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710e" w14:textId="1ac7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10 қаңтардағы N 23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қазандағы N 1067 қаулысы. Күші жойылды - ҚР Үкіметінің 2007.06.30. N 555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қызметтi лицензиялау мәселелерi" туралы Қазақстан Республикасы Yкiметiнiң 2002 жылғы 10 қаңтардағы N 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1, 9-құжат) мынадай өзгерiс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Сәулет, қала құрылысы және құрылыс қызметi саласындағы жұмыстардың (қызметтер көрсетудiң) лицензияланатын түрлерiнiң тiзбесi осы қаулыға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21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1067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Сәулет, қала құрылысы және құрылыс қызметi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саласындағы жұмыстардың (қызметтер көрсетудiң)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лицензияланатын түрлерінің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Құрылысқа арналған iздестіру жұмыстары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Инженерлiк-геологиялық iздестiрулер: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геодезиялық орталықтарын салу және қалау;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инженерлiк-гидрологиялық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жоспарлы-биiктiк түсiрулер желiлерiн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1:10000-1:200 масштабтағы топографиялық түсiрулер;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 асты коммуникациялары мен құрылыстарын түсiру, желiлiк құрылыстар трассаларын жасау және түсiру;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инженерлiк-геологиялық әзiрлемелердi, геофизикалық және басқа да iздестiру нүктелерiн бекiту арқылы заттай көрiнiске ауыстырумен байланысты геодезиялық жұмыстар.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Инженерлiк-геологиялық iздестiрулер: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геофизикалық зерттеулер, алдын ала байқау және түсiрiп 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топырақты далалық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гидрогеологиялық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топырақты, жер асты суларын, негiздер мен iргетастарды зертханалық зерттеулер.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Құрылысқа арналған жобалау жұмыстары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(сейсмикалық төзiмдiлiгi 6 баллға дейiн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және/немесе 6 баллдан жоғары аудандарда)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 құрылысы құжаттамасын әзiрлеу: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жоспарлау құжаттамасы (аудандардың, шағын аудандардың, кварталдар мен жекелеген учаскелердiң бас жоспарларын, егжей-тегжейлi жоспарлау, салу жобаларын);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көлiк схемалары, сыртқы көлiк, көше-жол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жылумен жабдықтау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сумен жабдықтау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кәрiз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газбен жабдықтау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энергиямен жабдықтау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телекоммуникациялар мен байланыс желiлерiнiң схемалары;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қоршаған ортаны қорғаудың аумақтық кешендi схемалары.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Күрделiлiгі I немесе ІІ және III деңгейдегi үйлер мен ғимараттарды сәулеттiк жобалау: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объектiлердiң бас жоспарларын, жер бедерiн көркейту және ыңғайластыру жобаларын;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өндiрiстiк мақсаттағы объектiлердi;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тұрғын үйлердi;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қоғамдық үйлер мен ғимараттарды;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үйлер мен ғимараттарды (тарих және мәдениет ескерткiштерiнен басқа) қайта жаңартуды және қалпына келтiрудi.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Құрылыстық: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негiздер мен iргетастарды;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бетонды және темiр-бетонды құрастырмаларды;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тасты және шегенделген тасты құрастырмаларды;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болат және алюминий құрастырмаларды;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ағаш құрастырмаларды;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үйлер мен ғимараттарды күрделi жөндеудi, қайта жаңғыртуды, құрастырмаларды нығайтуды жобалау мен құрастыру.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Инженерлiк: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жылыту, желдету, кондиционермен желдету;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сумен жабдықтау және кәрiз;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жылумен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 құбырлары, мұнай құбырлары, мұнай өнiмдерi құбырлары;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төмен қысымды газбен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орташа қысымды газбен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жоғары қысымды газбен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салқын ауамен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0,4 кВ-ға дейiнгi электр энергиясымен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 кВ-ға дейiнгi электр энергиясымен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35 кВ-ға дейiнгi электр энергиясымен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110 кВ-ға дейінгі электр энергиясымен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220 кB-ғa дейiнгi және одан жоғары электр энергиясымен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 жарығымен жабдықтау, электрмен жылыту;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технологиялық процесстердi автоматтандыру;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тогы әлсiз құрылғылар жүйелерi мен тораптарын жобалау.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Жобалардың арнайы: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қоршаған ортаны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еңбектi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тот басудан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жаңа құрылысты жобалау, үйлер мен ғимараттарды күрделi жөндеу әрi қайта жаңғырту кезеңiндегi өрт-күзет дабылы, өрт сөндiру мен өрттен қорғаныш автоматикасы, жүйелерi;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сметалық құжаттамалары;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құрылысты ұйымдастыру жобалары (ҚҰЖ) мен жұмыстар жүргiзу жобалары (ЖЖЖ)бөлiмдерiн әзiрлеу.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Технологиялық жобалау: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үйлер мен ғимараттар (3 қабатқа дейiнгi, 5 қабатқа дейiнгi, 9 қабатқа дейінгі, 9 қабаттан жоғары):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дейiнгi бiлiм беруге, бiлiм беруге, кадрлар даярлауға арналған ғимараттар, ғылыми-зерттеу мекемелерiне, жобалау және қоғамдық ұйымдар мен басқару органдарына арналған ғимараттар, мәдени-ағарту және көрермендiк мекемелер ғимараттары, әртүрлі мақсаттағы үй-жайларды қоса алғанда, көп функциялы ғимараттар мен кешендер;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сақтауға арналған үйлер мен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дене шынықтыру-сауықтыру, спорт пен демалысқа арналған үйлер мен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сауда, қоғамдық тамақтандыру және тұрмыстық қызмет көрсету кәсiпорындарына арналған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халыққа тiкелей қызмет көрсету мақсатындағы көлiкке арналған үйлер мен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коммуналдық шаруашылыққа арналған ғимараттар (өндiрiстiк, қоймалық және көлiкке арналған үйлер мен ғимараттардан басқа).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Өндiрiстiк мақсаттағы объектiлер: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 энергетикасы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отын өндiру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газ және мұнай өндiру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 және мұнай өңдеу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тау-кен өндiру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химия және мұнай химиясы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химия және мұнай-химия машиналарын жасау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қара металлургия кәсiпорны, түсті металлургия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станок жасау, станок құралдары өнеркәсiбiнiң кәсiпорындары, автомобиль өнеркәсiбi кәсiпорындары, трактор және ауыл шаруашылығы машиналарын жасау кәсiпорындары, құрылыс, жол және коммуналдық машиналарын жасау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ауыр машина жасау кәсiпорындары, энергетика машиналарын жасау кәсiпорындары, көлiк машиналарын жасау кәсiпорындары, кеме жасау өнеркәсiбiнiң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темiр жол көлiгi, авиация, су көлiгi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байланыс құралдары өнеркәсiбi, есептеу техникасы мен ұйымдастыру техникасы құралдарын өндiру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 техникасы өнеркәсiбi кәсiпорындары, прибор жасау өнеркәсiбi кәсiпорындары, радиотехника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тамақ, ұн-жарма тарту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медицина, микробиология және фармацевтика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бөгеттер, бөгесiндер, басқа да гидротехникалық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ағаш өңдеу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шыны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полиграфия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жеңiл өнеркәсiп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құрылыс индустриясы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мұнара және дiңгек үлгiсiндегi ғимараттар мен құрастырмалар;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көтергiш құрылғылары.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объектiлерi мен ғимараттары: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байланыс, радио және теледидар желiлерi;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жалпы республикалық магистральдық байланыс және телекоммуникациялар желiлерi;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халықаралық байланыс және телекоммуникациялар желiлерi.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объектiлерi.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құрылысының объектiлерi мен ғимараттары: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темiр жол көлiгiнiң қатынас 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автомобиль 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қалалық электр көлiгi;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 (теңiз немесе өзен) көлiгi;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әуе көлiгi;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көпiрлер мен көпiр өткелдерi.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Сараптама жұмыстары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Жобалары мемлекеттiк сараптамасының ерекше құзыретiне жатпайтын жұмыстар мен қызметтер көрсету рыногы субъектiлерi орындайтын сәулет, қала құрылысы мен құрылыс саласындағы жобалау (жобалау-сметалық) құжаттамасының бөлiмдерiне сараптама.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Қолданыстағы үйлер мен ғимараттардың жұмыс iстеуiнiң берiктiгi мен орнықтылығын бағалау: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үйлер мен ғимараттардың техникалық жай-күйiн тексеру;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инженерлiк жүйелер мен коммуникацияларды тексеру.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Құрылыс материалдарын, бұйымдары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мен құрастырмаларын өндiру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Құрылыс материалдары мен бұйымдарын өндiру (терезе мен есiк блоктарын қоспағанда):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үйлер мен ғимараттардың тiреу әрi қоршау құрастырмаларында қолданылатын бетон және темiр-бетонды;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желдеткіш, санитарлық-техникалық, электр монтаждық жабдықтарды;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металдардан, өндiрiс қалдықтары негiзiнде полимерлік және композиттік материалдардан;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кесiлген жұмыр ағаштан.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Құрылыс құрастырмаларын өндiру (терезе мен есiк блоктарын қоспағанда):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мұнара-діңгек үлгiсiндегi, түтiн шығару мұржалары;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көпiрлер мен көпiр өткелдерi;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көлемi 5000 м3 дейiнгi резервуарлар мен сыйымдылықтар;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қысыммен жұмыс iстейтiн немесе жарылу-өрт қаупi бар және қоршаған ортаға зиянды материалдар сақтауға арналған резервуарлар мен сыйымдылықтар;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тiреу әрi қоршау;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технологиялық металл құрастырмалар мен олардың детальдары.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Асфальт-бетон қоспаларын өндiру.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Мамандандырылған зертханаларда өнiм сапасын бақылау.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Құрылыс-монтаж жұмыстары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(сейсмикалық төзiмдiлiгi 6 баллға дейiн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және/немесе 6 баллдан жоғары аудандарда)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Жер жұмыстары.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Топырақтағы арнайы жұмыстар: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бұрғылау;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жарылыс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 асты техникалық және теңiз қайраңындағы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мелиоративтiк және су шаруашылығы құрылысындағы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гидромеханикаландырылған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сүзiлуге қарсы қалқаларды орналастыру, топырақ қабатын бекiту, жер асты суының деңгейiн төмендету;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тау-кен ұңғылау мен тоннель қазу.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Үйлер мен ғимараттардың күрделiлiгi I немесе II және III деңгейдегi тiреу әрi қоршау құрастырмаларын тұрғызу: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металл құрастырмаларды монтаждау, арматураларды орнату;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5000 м3-қа дейiнгi болат резервуарлар мен сыйымдылықтарды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қысыммен жұмыс iстейтiн немесе жарылу-өрт қаупі бар және қоршаған ортаға зиянды материалдарды сақтауға арналған болат резервуарлар мен сыйымдылықтарды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мұнара және діңгек үлгісіндегі құрылыс құрастырмаларын, түтiн мұржаларын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көпiрлер мен көпiр өткелдерiнiң тiреу құрастырмаларын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көтергiш құрылғылардың (лифтiлердiң, эскалаторлардың, шахта тоқпақтары мен көтергiштерiнiң, аспалы жолдардың және басқалардың) құрылыс құрастырмаларын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металлургия, мұнай-химиясы, тау-кен, энергетика және басқа да өнеркәсiп салалары агрегаттарының, аппараттары мен өзге де технологиялық ғимараттарының құрылыс құрастырмаларын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құйма бетон және темір-бетон құрастырмаларын орналастыру;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негіздемелер мен iргетастарды орналастыру;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қада қағу жұмыстары;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құрама бетон және темір-бетон құрастырмаларды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тас, кiрпiш, блок қалау және бөлу қалқаларын орналастыру;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қоршау құрастырмаларын монтаждау және ойықтарды толтыру;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ағаш тiреу құрастырмаларын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шатыр жабу жұмыстары.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Арнайы құрылыс және монтаждау жұмыстары: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мұнай құбырларының, мұнай өнiмдерi құбырларының магистральдық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мұнай құбырларының, газ құбырларының кәсiпшiлiк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газ құбырларының магистральдық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скважиналарды жайластыру;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кернеуi 35 кВ дейiнгi электр тарту магистральдық желiлерi;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кернеуi 110 кB дейiнгi электр тарту магистральдық желілepi;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кернеуi 220 кВ және одан жоғары электр тарту магистральдық желілерi;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тұрғын үй және коммуналдық-тұрмыс объектiлерiн газдандыру;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гидротехникалық және селден қорғау құрылыстары, бөгеттер, бөгесiндер;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түтiн шығару мұржалары, күш тiректері, градирнялар, шахта үстiндегi тоқпақтар;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отқа төзiмдi материалдарды қалау;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жарылу-өрт қаупі бар жабдықтарды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технологиялық шыны құбырларды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түстi металдардан жасалған технологиялық құбырларды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полимерлі материалдардан жасалған технологиялық құбырларды монтаждау;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байланыс пен телекоммуникациялардың жалпы республикалық магистральдық желілерi;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байланыс пен телекоммуникациялардың халықаралық желiлерi;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мұнай, мұнай өнiмдерi мен сұйытылған газдардың қоймалары.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Сыртқы инженерлiк тораптар мен ғимараттарды орналастыру жөнiндегi жұмыстар: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қысыммен жұмыс iстейтiн құбырлар;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жылу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төменгi қысымды газбен жабдықтау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орта қысымды газбен жабдықтау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жоғары қысымды газбен жабдықтау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сумен жабдықтау және кәрiз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 жарығын орнату;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электрмен жабдықтау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темiр жол қатынасы жолдарының электрмен жабдықтау желiлерi;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әуе көлiгi кәсiпорындарын электрмен жабдықтау және электр жарығын тарту желілері;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байланыс, радио, теледидар желiлерi.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Iшкi инженерлiк желілердi орналастыру жөнiндегi жұмыстар: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желдету, ауаны кондициялау, пневмокөлiк және шаң-тозаң тұту;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жылумен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газбен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сумен жабдықтау, кәрiз;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 жарығы;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байланыс, радио, теледидар;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электрмен жылыту.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Құрастырмалар мен жабдықтарды қорғау жөнiндегi жұмыстар: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құрылыс құрастырмаларын су өтпейтiндей етiп қымтау;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құбырларды, құрылыс құрастырмалары мен жабдықтарын жылу шығармайтындай етiп қымтау;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қаптау мен шегендеу жұмыстары;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құрылыс құрастырмалары мен жабдықтарын, тым уытты су әсерi кезiнде химиялық қорғаныш жабындыны қоса алғанда, тоттанудан 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құбырларды, құрастырмалар мен жабдықтарды электрохимиялық сақтау.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Сылау мен сырлау жұмыстарын қоспағанда, күрделiлiгi I немесе II және III деңгейдегi үйлер мен ғимараттардың құрылысын салу, қайта жаңғырту, күрделi жөндеу кезiндегi әрлеу жұмыстары: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сыртқы;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iшкi.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Жол салу жөнiндегi жұмыстар: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темiр жол тармақтарына арналған негiздер;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темiр жол тармағының үстiңгi қабатын төсеу;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маңызы бар автожолдардың негiздерi мен жабыны;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жергiлiктi маңызы бар автожолдардың негiздерi мен жабыны, iшкi шаруашылық автожолдардың негiздерi мен жабыны;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қалалық жол тораптарының негiздерi мен жабыны;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жолдарды жайластыру, жолдардағы шағын жасанды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әуежайлардың ұшу-қону алаңдарының негiздерi мен жабыны;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тiкұшақтар алаңдарының негiздерi мен жабыны.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Технологиялық жабдықтарды монтаждау: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көтеру-көлiктiк, лифтiлер;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металл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ағаш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ұсақтау-уату, кен байыту және агломерациялық;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металлургия;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бұрғылау;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мұнай кәсiпшiлiгi;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газ кәсiпшiлiгi;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геологиялық барлау;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тау-кен-шахта, метрополитендер мен тоннельдер;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жарылыстан қорғалған электротехникалық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бақылау аварияға қарсы қорғау мен дабыл аппаратурасы мен жүйелерi;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жылу-қуат жабдықтары;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компрессор машиналары, сорғылар мен желдеткiштер;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темiр жол көлiгiндегi байланыс, дабыл, орталықтандыру және ажырату құрылғылары мен жабдықтары;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 пештерi;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газды тазарту;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технологиялық металл құрастырмалары;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технологиялық құбырлар;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электротехникалық қондырғылар мен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қазандық қондырғылар мен көмекшi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өндiрiстiк және тұрмыстық мақсаттағы бақылау мен есепке алу приборлары;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химия және мұнай өңдеу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көмiр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су-электр стансалары мен гидротехникалық құрылыстар;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жылу электр стансалары;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байланыс кәсіпорындары;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құрылыс материалдары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жеңiл өнеркәсiп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тамақ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театр-ойын-сауық үйлерi мен ғимараттары;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астықты өңдеу жөнiндегi кәсiпорындар мен астық қоймалары.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Технологиялық жабдықтарды iске қосу-реттеу жұмыстары: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көтеру-көлiктiк, лифтiлер;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металл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ағаш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уату-ұнтақтау, байыту және агломерация;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металлургия;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бұрғылау;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мұнай кәсiпшiлiгi;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газ кәсiпшiлiгi;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геологиялық барлау;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кен-шахта, метрополитендер мен тоннельдер;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жарылыстан қорғалған электротехникалық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бақылау, аварияға қарсы қорғау және дабыл аппаратурасы мен жүйелерi;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жылу-қуат;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компрессор машиналары, сорғылар мен желдеткiштер;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темiр жол көлiгiндегi байланыс, дабыл, орталықтандыру және ажырату құрылғылары мен жабдықтары;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 пештерi;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газды тазарту;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технологиялық металл құрастырмалары;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технологиялық құбырлар;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электротехникалық қондырғылар мен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қазандық қондырғылары мен көмекшi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өндiрiстiк және тұрмыстық мақсаттағы бақылау мен есепке алу приборлары;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химия және мұнай өңдеу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көмiр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гидроэлектр стансалары мен гидротехникалық ғимараттар;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жылу электр стансалары;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байланыс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құрылыс материалдары өнеркәсiбiнiң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жеңiл өнеркәсiп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тамақ өнеркәсiбi кәсiпорындары;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театр-ойын-сауық үйлерi мен ғимараттары;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астық өңдеу жөнiндегi кәсiпорындар мен астық қоймалары.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Сылау мен сырлау жұмыстарын қоспағанда, күрделiлiгi I немесе II және III деңгейдегi үйлер мен ғимараттарды күрделi жөндеу мен қайта жаңғырту кезiндегi жөндеу-құрылыс жұмыстары;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үйлер мен ғимараттардың тiреу және қоршау құрастырмалары (eceптеу схемасын өзгертпей);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шатыр жабындылары және құрастырмалары;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сыртқы және iшкi инженерлiк тораптар (газбен жабдықтаудан басқа);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 құбырлары, мұнай құбырлары, мұнай өнiмдерi құбырлары, бу құбырлары, ауа құбырлары және басқа да тұрақты тасымалдағыш құрылғылар;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құрастырмалар мен жабдықтардың (қаптау, шегендеу, оқшаулау, тоттануға қарсы, химиялық және тағы басқа); қорғаныш жабындылары;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республикалық маңызы бар автожолдары;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жергiлiктi маңызы бар автожолдары, шаруашылық ішкі автожолдары;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қала жолдары тораптары;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темiр жолдары;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тоннельдер;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гидротехникалық және гидромелиоративтiк құрылыстары;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лифтiлердi, көтеру көлiк құрылғылары мен ғимараттарын жөндеу және техникалық қызмет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сыртқы және iшкi әрлеу;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көпiрлер мен көпiр өткелдерi.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Үйлердi, ғимараттарды қайта жаңғырту және құрастырмаларды нығайту.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Қолданыстағы үйлердi, ғимараттарды, құрылыстар мен құрылыс құрастырмаларын бөлшектеу.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Жұмыстар мен қызметтер көрсету субъектiлерi жүзеге асыратын құрылыс-монтаж жұмыстарының сапасын бақылау.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процесiн технологиялық сүйемелдеу.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Құрылысқа арналған жұмыстарды орындау кезiндегi инжинирингтiк қызметтер көрсету: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сәулет, қала құрылысы және құрылыс қызметi саласындағы консультациялық, ақпараттық-анықтамалық, делдалдық қызметтер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жұмыстар (қызметтер көрсету) сатып алу жөнiндегi конкурстарға, саудаларға қатысуға арналған құжаттаманы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жұмысшы кадрлары мен мамандарды аттестаттау;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құрылымдық бөлiмшелердiң және мердiгерлiк ұйымдардың күштерiмен құрылыс өндiрiсiн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сәулет, қала құрылысы және құрылыс саласындағы қызметтi жүзеге асыру құқығына лицензия алуға ниет білдiрушi заңды және жеке тұлғалардың өндiрiстiк-техникалық базасын тексеру;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лицензиаттар (лицензия алуға талапкерлер) беретiн материалдардың (құжаттардың) техникалық аудитi мен сараптамасы;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Лицензиаттың (лицензия алуға талапкердің) бiлiктiлiк талаптарының расталуына қарай лицензиар сейсмикалық аудандастыру және ғимараттардың, құрылыстар мен құрастырмалардың күрделiлiгi жөнiнде шектеу белгiлеуi мүмкiн.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