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3499" w14:textId="ab43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2003 жылғы 11 тамыздағы N 796 қаулысына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2003 жылғы 21 қазандағы N 1068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"Техникалық-экономикалық негiздемелердi әзiрлеу мен олардың сараптамаларын жүргiзудi қаржыландыру үшiн республикалық инвестициялық жобалардың тiзбесiн бекiту туралы" Қазақстан Республикасы Үкiметiнiң 2003 жылғы 11 тамыздағы N 796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035 "Республикалық инвестициялық жобалардың техникалық-экономикалық негiздемелерiн әзiрлеу және оның сараптамасы республикалық бюджеттiк бағдарламасының қаражаты есебiнен техникалық-экономикалық негiздемелердi әзiрлеу мен олардың сараптамаларын жүргiзудi қаржыландыру үшiн республикалық инвестициялық жобалардың" тiзбесi: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Денсаулық сақтау министрлiгi" деген бөлiм мынадай мазмұндағы реттiк нөмiрлерi 9-1 және 9-2-жолдармен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"9-1  Ауылдық денсаулық сақтау саласында ұтқыр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телемедицинаны дамыту                           28,00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9-2  Қазақстан Республикасының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бiрыңғай ақпараттық жүйесiн құру                12,00";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мынадай мазмұндағы бөлiммен және реттiк нөмiрi       23-жолмен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Туризм және спорт жөнiндегi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 Щучинск қаласындағы республикалық шаңғы спорт базасы  7,43".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