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0fac" w14:textId="d930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1992 жылғы 30 қарашадағы N 906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31 қазандағы N 1085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Сауда-экономикалық қатынастар мен мәдени байланыстарды одан әрi дамыту және басқа мемлекеттерден жүк-жолаушы тасқынын ұлғайту мақсатында Қазақстан Республикасының Үкiметi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Республикасындағы өткiзу пункттерi туралы" Қазақстан Республикасы Министрлер Кабинетiнiң 1992 жылғы 30 қазандағы N 906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мазмұндағы бесiншi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 Баутино кентiндегi "Баутино" теңiз порты".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iстер министрлiгі белгiленген тәртiппен мүдделi шетел мемлекеттерi өкiлдiктерiнiң назарына халықаралық теңiз тасымалдары үшiн өткiзу пунктi ашылғаны туралы ақпаратты жеткiзсiн.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