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a8d3" w14:textId="b5ba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1998 жылғы 30 маусымдағы N 3985 Жарлығына өзгерiс енгізу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6 қарашадағы N 1098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"Қазақстан Республикасы Президентiнiң 1998 жылғы 30 маусымдағы N 3985 </w:t>
      </w:r>
      <w:r>
        <w:rPr>
          <w:rFonts w:ascii="Times New Roman"/>
          <w:b w:val="false"/>
          <w:i w:val="false"/>
          <w:color w:val="000000"/>
          <w:sz w:val="28"/>
        </w:rPr>
        <w:t xml:space="preserve">Жарлығына </w:t>
      </w:r>
      <w:r>
        <w:rPr>
          <w:rFonts w:ascii="Times New Roman"/>
          <w:b w:val="false"/>
          <w:i w:val="false"/>
          <w:color w:val="000000"/>
          <w:sz w:val="28"/>
        </w:rPr>
        <w:t xml:space="preserve">өзгерiс енгiзу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Президентiнiң </w:t>
      </w:r>
      <w:r>
        <w:br/>
      </w:r>
      <w:r>
        <w:rPr>
          <w:rFonts w:ascii="Times New Roman"/>
          <w:b/>
          <w:i w:val="false"/>
          <w:color w:val="000000"/>
        </w:rPr>
        <w:t xml:space="preserve">
Жарлығы  Қазақстан Республикасы Президентiнiң 1998 жылғы </w:t>
      </w:r>
      <w:r>
        <w:br/>
      </w:r>
      <w:r>
        <w:rPr>
          <w:rFonts w:ascii="Times New Roman"/>
          <w:b/>
          <w:i w:val="false"/>
          <w:color w:val="000000"/>
        </w:rPr>
        <w:t xml:space="preserve">
30 маусымдағы N 3985 Жарлығына өзгерiс енгiзу туралы </w:t>
      </w:r>
    </w:p>
    <w:bookmarkEnd w:id="1"/>
    <w:p>
      <w:pPr>
        <w:spacing w:after="0"/>
        <w:ind w:left="0"/>
        <w:jc w:val="both"/>
      </w:pPr>
      <w:r>
        <w:rPr>
          <w:rFonts w:ascii="Times New Roman"/>
          <w:b w:val="false"/>
          <w:i w:val="false"/>
          <w:color w:val="000000"/>
          <w:sz w:val="28"/>
        </w:rPr>
        <w:t xml:space="preserve">      Қазақстан Республикасы Президентiнiң жанындағы Шетелдiк инвесторлар кеңесінің тиiмдi жұмыс iстеуi үшiн құқықтық жағдайларды жетілдiру мақсатында қаулы етемін: </w:t>
      </w:r>
    </w:p>
    <w:bookmarkStart w:name="z3" w:id="2"/>
    <w:p>
      <w:pPr>
        <w:spacing w:after="0"/>
        <w:ind w:left="0"/>
        <w:jc w:val="both"/>
      </w:pPr>
      <w:r>
        <w:rPr>
          <w:rFonts w:ascii="Times New Roman"/>
          <w:b w:val="false"/>
          <w:i w:val="false"/>
          <w:color w:val="000000"/>
          <w:sz w:val="28"/>
        </w:rPr>
        <w:t>
      1. "Қазақстан Республикасы Президентiнiң жанында Шетелдiк инвесторлар кеңесiн құру туралы" Қазақстан Республикасы Президентiнiң 1998 жылғы 30 маусымдағы N 3985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1998 ж., N 18, 156-құжат; 2000 ж., N 17, 168-құжат) мынадай өзгерiс енгiзiлсiн: </w:t>
      </w:r>
      <w:r>
        <w:br/>
      </w:r>
      <w:r>
        <w:rPr>
          <w:rFonts w:ascii="Times New Roman"/>
          <w:b w:val="false"/>
          <w:i w:val="false"/>
          <w:color w:val="000000"/>
          <w:sz w:val="28"/>
        </w:rPr>
        <w:t xml:space="preserve">
      жоғарыда аталған Жарлықпен бекiтілген Қазақстан Республикасы Президентiнiң жанындағы Шетелдік инвесторлар кеңесi туралы ереже қосымшаға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2. Осы Жарлық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Президентiнің </w:t>
      </w:r>
      <w:r>
        <w:br/>
      </w:r>
      <w:r>
        <w:rPr>
          <w:rFonts w:ascii="Times New Roman"/>
          <w:b w:val="false"/>
          <w:i w:val="false"/>
          <w:color w:val="000000"/>
          <w:sz w:val="28"/>
        </w:rPr>
        <w:t xml:space="preserve">
200 жылғы "__"________ </w:t>
      </w:r>
      <w:r>
        <w:br/>
      </w:r>
      <w:r>
        <w:rPr>
          <w:rFonts w:ascii="Times New Roman"/>
          <w:b w:val="false"/>
          <w:i w:val="false"/>
          <w:color w:val="000000"/>
          <w:sz w:val="28"/>
        </w:rPr>
        <w:t xml:space="preserve">
N ___________ Жарлығына </w:t>
      </w:r>
      <w:r>
        <w:br/>
      </w:r>
      <w:r>
        <w:rPr>
          <w:rFonts w:ascii="Times New Roman"/>
          <w:b w:val="false"/>
          <w:i w:val="false"/>
          <w:color w:val="000000"/>
          <w:sz w:val="28"/>
        </w:rPr>
        <w:t xml:space="preserve">
қосымша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1998 жылғы 30 маусымдағы </w:t>
      </w:r>
      <w:r>
        <w:br/>
      </w:r>
      <w:r>
        <w:rPr>
          <w:rFonts w:ascii="Times New Roman"/>
          <w:b w:val="false"/>
          <w:i w:val="false"/>
          <w:color w:val="000000"/>
          <w:sz w:val="28"/>
        </w:rPr>
        <w:t xml:space="preserve">
N 3985 Жарлығымен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Қазақстан Республикасы Президентiнiң жанындағы </w:t>
      </w:r>
      <w:r>
        <w:br/>
      </w:r>
      <w:r>
        <w:rPr>
          <w:rFonts w:ascii="Times New Roman"/>
          <w:b/>
          <w:i w:val="false"/>
          <w:color w:val="000000"/>
        </w:rPr>
        <w:t xml:space="preserve">
Шетелдік инвесторлар кеңесi туралы </w:t>
      </w:r>
      <w:r>
        <w:br/>
      </w:r>
      <w:r>
        <w:rPr>
          <w:rFonts w:ascii="Times New Roman"/>
          <w:b/>
          <w:i w:val="false"/>
          <w:color w:val="000000"/>
        </w:rPr>
        <w:t xml:space="preserve">
ЕРЕЖЕ </w:t>
      </w:r>
    </w:p>
    <w:bookmarkEnd w:id="5"/>
    <w:bookmarkStart w:name="z7" w:id="6"/>
    <w:p>
      <w:pPr>
        <w:spacing w:after="0"/>
        <w:ind w:left="0"/>
        <w:jc w:val="left"/>
      </w:pPr>
      <w:r>
        <w:rPr>
          <w:rFonts w:ascii="Times New Roman"/>
          <w:b/>
          <w:i w:val="false"/>
          <w:color w:val="000000"/>
        </w:rPr>
        <w:t xml:space="preserve"> 
1. Жалпы ережелер </w:t>
      </w:r>
    </w:p>
    <w:bookmarkEnd w:id="6"/>
    <w:p>
      <w:pPr>
        <w:spacing w:after="0"/>
        <w:ind w:left="0"/>
        <w:jc w:val="both"/>
      </w:pPr>
      <w:r>
        <w:rPr>
          <w:rFonts w:ascii="Times New Roman"/>
          <w:b w:val="false"/>
          <w:i w:val="false"/>
          <w:color w:val="000000"/>
          <w:sz w:val="28"/>
        </w:rPr>
        <w:t xml:space="preserve">      1. Шетелдiк инвесторлар кеңесi (бұдан әрi - Кеңес) Қазақстан Республикасы Президентiнiң жанындағы консультативтiк-кеңесші орган болып табылады. </w:t>
      </w:r>
      <w:r>
        <w:br/>
      </w:r>
      <w:r>
        <w:rPr>
          <w:rFonts w:ascii="Times New Roman"/>
          <w:b w:val="false"/>
          <w:i w:val="false"/>
          <w:color w:val="000000"/>
          <w:sz w:val="28"/>
        </w:rPr>
        <w:t>
      2. Кеңес қызметінің құқықтық негiзiн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мен заңдары, Қазақстан Республикасы Президентінің актiлерi, Қазақстан Республикасының өзге де нормативтiк құқықтық актiлерi, сондай-ақ осы Ереже құрайды. </w:t>
      </w:r>
      <w:r>
        <w:br/>
      </w:r>
      <w:r>
        <w:rPr>
          <w:rFonts w:ascii="Times New Roman"/>
          <w:b w:val="false"/>
          <w:i w:val="false"/>
          <w:color w:val="000000"/>
          <w:sz w:val="28"/>
        </w:rPr>
        <w:t xml:space="preserve">
      3. Кеңестiң қызметiн қамтамасыз етудi Қазақстан Республикасы Президентiнiң Әкiмшiлiгі мен Кеңестiң жұмыс органы жүзеге асырады. </w:t>
      </w:r>
      <w:r>
        <w:br/>
      </w:r>
      <w:r>
        <w:rPr>
          <w:rFonts w:ascii="Times New Roman"/>
          <w:b w:val="false"/>
          <w:i w:val="false"/>
          <w:color w:val="000000"/>
          <w:sz w:val="28"/>
        </w:rPr>
        <w:t xml:space="preserve">
      4. Қазақстан Республикасының Индустрия және сауда министрлiгiнiң Инвестициялар жөнiндегi комитетi Кеңестiң жұмыс органы болып табылады. </w:t>
      </w:r>
    </w:p>
    <w:bookmarkStart w:name="z8" w:id="7"/>
    <w:p>
      <w:pPr>
        <w:spacing w:after="0"/>
        <w:ind w:left="0"/>
        <w:jc w:val="left"/>
      </w:pPr>
      <w:r>
        <w:rPr>
          <w:rFonts w:ascii="Times New Roman"/>
          <w:b/>
          <w:i w:val="false"/>
          <w:color w:val="000000"/>
        </w:rPr>
        <w:t xml:space="preserve"> 
2. Кеңестiң негiзгi міндеттері </w:t>
      </w:r>
    </w:p>
    <w:bookmarkEnd w:id="7"/>
    <w:p>
      <w:pPr>
        <w:spacing w:after="0"/>
        <w:ind w:left="0"/>
        <w:jc w:val="both"/>
      </w:pPr>
      <w:r>
        <w:rPr>
          <w:rFonts w:ascii="Times New Roman"/>
          <w:b w:val="false"/>
          <w:i w:val="false"/>
          <w:color w:val="000000"/>
          <w:sz w:val="28"/>
        </w:rPr>
        <w:t xml:space="preserve">      5. Кеңестiң негiзгi мiндеттерi: </w:t>
      </w:r>
      <w:r>
        <w:br/>
      </w:r>
      <w:r>
        <w:rPr>
          <w:rFonts w:ascii="Times New Roman"/>
          <w:b w:val="false"/>
          <w:i w:val="false"/>
          <w:color w:val="000000"/>
          <w:sz w:val="28"/>
        </w:rPr>
        <w:t xml:space="preserve">
      1) мына мәселелер жөнiнде ұсынымдар мен ұсыныстар әзiрлеу: </w:t>
      </w:r>
      <w:r>
        <w:br/>
      </w:r>
      <w:r>
        <w:rPr>
          <w:rFonts w:ascii="Times New Roman"/>
          <w:b w:val="false"/>
          <w:i w:val="false"/>
          <w:color w:val="000000"/>
          <w:sz w:val="28"/>
        </w:rPr>
        <w:t xml:space="preserve">
      Қазақстан Республикасының инвестициялық саясатының негiзгi бағыттарын айқындау; </w:t>
      </w:r>
      <w:r>
        <w:br/>
      </w:r>
      <w:r>
        <w:rPr>
          <w:rFonts w:ascii="Times New Roman"/>
          <w:b w:val="false"/>
          <w:i w:val="false"/>
          <w:color w:val="000000"/>
          <w:sz w:val="28"/>
        </w:rPr>
        <w:t xml:space="preserve">
      Қазақстан Республикасындағы инвестициялық ахуалды жақсарту; </w:t>
      </w:r>
      <w:r>
        <w:br/>
      </w:r>
      <w:r>
        <w:rPr>
          <w:rFonts w:ascii="Times New Roman"/>
          <w:b w:val="false"/>
          <w:i w:val="false"/>
          <w:color w:val="000000"/>
          <w:sz w:val="28"/>
        </w:rPr>
        <w:t xml:space="preserve">
      Қазақстан Республикасының инвестициялар туралы нормативтiк құқықтық базасын жетiлдiру; </w:t>
      </w:r>
      <w:r>
        <w:br/>
      </w:r>
      <w:r>
        <w:rPr>
          <w:rFonts w:ascii="Times New Roman"/>
          <w:b w:val="false"/>
          <w:i w:val="false"/>
          <w:color w:val="000000"/>
          <w:sz w:val="28"/>
        </w:rPr>
        <w:t xml:space="preserve">
      экономиканы әртараптандыру, өнеркәсiптiк секторды индустрияландыру, шағын және орта бизнестi дамыту үшін қолайлы инвестициялық және құқықтық жағдайлар жасау; </w:t>
      </w:r>
      <w:r>
        <w:br/>
      </w:r>
      <w:r>
        <w:rPr>
          <w:rFonts w:ascii="Times New Roman"/>
          <w:b w:val="false"/>
          <w:i w:val="false"/>
          <w:color w:val="000000"/>
          <w:sz w:val="28"/>
        </w:rPr>
        <w:t xml:space="preserve">
      Қазақстан Республикасының экономикасын әлемдік экономикалық процестерге ықпалдастыру; </w:t>
      </w:r>
      <w:r>
        <w:br/>
      </w:r>
      <w:r>
        <w:rPr>
          <w:rFonts w:ascii="Times New Roman"/>
          <w:b w:val="false"/>
          <w:i w:val="false"/>
          <w:color w:val="000000"/>
          <w:sz w:val="28"/>
        </w:rPr>
        <w:t xml:space="preserve">
      Қазақстан Республикасының экономикасына шетелдiк инвестицияларды тарту стратегиясы; </w:t>
      </w:r>
      <w:r>
        <w:br/>
      </w:r>
      <w:r>
        <w:rPr>
          <w:rFonts w:ascii="Times New Roman"/>
          <w:b w:val="false"/>
          <w:i w:val="false"/>
          <w:color w:val="000000"/>
          <w:sz w:val="28"/>
        </w:rPr>
        <w:t xml:space="preserve">
      Қазақстан Республикасының халықаралық мәнi бар iрi инвестициялық бағдарламалары мен жобаларын iске асыру; </w:t>
      </w:r>
      <w:r>
        <w:br/>
      </w:r>
      <w:r>
        <w:rPr>
          <w:rFonts w:ascii="Times New Roman"/>
          <w:b w:val="false"/>
          <w:i w:val="false"/>
          <w:color w:val="000000"/>
          <w:sz w:val="28"/>
        </w:rPr>
        <w:t xml:space="preserve">
      2) Қазақстан Республикасы Президентiнiң тапсырмасы бойынша инвестициялық саясаттың өзге де маңызды мәселелерiн қарау және талқылау болып табылады. </w:t>
      </w:r>
    </w:p>
    <w:bookmarkStart w:name="z9" w:id="8"/>
    <w:p>
      <w:pPr>
        <w:spacing w:after="0"/>
        <w:ind w:left="0"/>
        <w:jc w:val="left"/>
      </w:pPr>
      <w:r>
        <w:rPr>
          <w:rFonts w:ascii="Times New Roman"/>
          <w:b/>
          <w:i w:val="false"/>
          <w:color w:val="000000"/>
        </w:rPr>
        <w:t xml:space="preserve"> 
3. Кеңестiң құрамы </w:t>
      </w:r>
    </w:p>
    <w:bookmarkEnd w:id="8"/>
    <w:p>
      <w:pPr>
        <w:spacing w:after="0"/>
        <w:ind w:left="0"/>
        <w:jc w:val="both"/>
      </w:pPr>
      <w:r>
        <w:rPr>
          <w:rFonts w:ascii="Times New Roman"/>
          <w:b w:val="false"/>
          <w:i w:val="false"/>
          <w:color w:val="000000"/>
          <w:sz w:val="28"/>
        </w:rPr>
        <w:t xml:space="preserve">      6. Қазақстан Республикасының Президентi Кеңестің төрағасы болып табылады. </w:t>
      </w:r>
      <w:r>
        <w:br/>
      </w:r>
      <w:r>
        <w:rPr>
          <w:rFonts w:ascii="Times New Roman"/>
          <w:b w:val="false"/>
          <w:i w:val="false"/>
          <w:color w:val="000000"/>
          <w:sz w:val="28"/>
        </w:rPr>
        <w:t xml:space="preserve">
      7. Лауазымы бойынша мыналар: Қазақстан Республикасының Премьер-Министрi, Қазақстан Республикасы Ұлттық Банкiнiң Төрағасы, Қазақстан Республикасының Сыртқы iстер министрi, Қазақстан Республикасының Индустрия және сауда министрi, Қазақстан Республикасының Қаржы министрi, Қазақстан Республикасының Экономика және бюджеттік жоспарлау министрi, Кеңес жұмыс органының бiрiншi басшысы Кеңестiң тұрақты мүшелерi болып табылды. </w:t>
      </w:r>
      <w:r>
        <w:br/>
      </w:r>
      <w:r>
        <w:rPr>
          <w:rFonts w:ascii="Times New Roman"/>
          <w:b w:val="false"/>
          <w:i w:val="false"/>
          <w:color w:val="000000"/>
          <w:sz w:val="28"/>
        </w:rPr>
        <w:t xml:space="preserve">
      8. Кеңестiң құрамына Қазақстан Республикасының Президентi айқындайтын Қазақстан Республикасының өзге де лауазымдық тұлғалары кiре алады. </w:t>
      </w:r>
      <w:r>
        <w:br/>
      </w:r>
      <w:r>
        <w:rPr>
          <w:rFonts w:ascii="Times New Roman"/>
          <w:b w:val="false"/>
          <w:i w:val="false"/>
          <w:color w:val="000000"/>
          <w:sz w:val="28"/>
        </w:rPr>
        <w:t xml:space="preserve">
      9. Кеңестiң шетелдiк тараптан құрамын осы Ережеде белгiленген тәртіппен халықаралық экономикалық және қаржы ұйымдарының (бұдан әpi - халықаралық ұйымдар) өкілдерi, шетелдiк компаниялардың бiрiншi басшылары немесе олардың орынбасарлары қатарынан қалыптастырады. </w:t>
      </w:r>
      <w:r>
        <w:br/>
      </w:r>
      <w:r>
        <w:rPr>
          <w:rFonts w:ascii="Times New Roman"/>
          <w:b w:val="false"/>
          <w:i w:val="false"/>
          <w:color w:val="000000"/>
          <w:sz w:val="28"/>
        </w:rPr>
        <w:t xml:space="preserve">
      10. Кеңестiң дербес құрамын Қазақстан Республикасының Президентi бекiтедi. </w:t>
      </w:r>
    </w:p>
    <w:bookmarkStart w:name="z10" w:id="9"/>
    <w:p>
      <w:pPr>
        <w:spacing w:after="0"/>
        <w:ind w:left="0"/>
        <w:jc w:val="left"/>
      </w:pPr>
      <w:r>
        <w:rPr>
          <w:rFonts w:ascii="Times New Roman"/>
          <w:b/>
          <w:i w:val="false"/>
          <w:color w:val="000000"/>
        </w:rPr>
        <w:t xml:space="preserve"> 
4. Кеңес мүшелiгiне өтiнiмдер беру </w:t>
      </w:r>
      <w:r>
        <w:br/>
      </w:r>
      <w:r>
        <w:rPr>
          <w:rFonts w:ascii="Times New Roman"/>
          <w:b/>
          <w:i w:val="false"/>
          <w:color w:val="000000"/>
        </w:rPr>
        <w:t xml:space="preserve">
және оларды қарау тәртiбi </w:t>
      </w:r>
    </w:p>
    <w:bookmarkEnd w:id="9"/>
    <w:p>
      <w:pPr>
        <w:spacing w:after="0"/>
        <w:ind w:left="0"/>
        <w:jc w:val="both"/>
      </w:pPr>
      <w:r>
        <w:rPr>
          <w:rFonts w:ascii="Times New Roman"/>
          <w:b w:val="false"/>
          <w:i w:val="false"/>
          <w:color w:val="000000"/>
          <w:sz w:val="28"/>
        </w:rPr>
        <w:t xml:space="preserve">      11. Кеңестiң құрамына қабылдану үшiн халықаралық ұйымдардың, шетелдiк компаниялардың өкiлдерi (бұдан әрі -  үмiткерлер) жұмыс органына осы Ережеге Қосымшада белгiленген нысан бойынша өтiнiм бередi. </w:t>
      </w:r>
      <w:r>
        <w:br/>
      </w:r>
      <w:r>
        <w:rPr>
          <w:rFonts w:ascii="Times New Roman"/>
          <w:b w:val="false"/>
          <w:i w:val="false"/>
          <w:color w:val="000000"/>
          <w:sz w:val="28"/>
        </w:rPr>
        <w:t xml:space="preserve">
      12. Өздерiнiң үмiткерлерiн бiлдiретiн халықаралық ұйымдардың және шетелдiк компаниялардың Қазақстан Республикасының экономикасына жер қойнауын пайдалану саласында жұмыс iстейтiн инвесторлар үшiн кемiнде 200 миллион АҚШ долларына және экономиканың өзге де секторларындағы инвесторлар үшiн кемiнде 25 миллион АҚШ долларына баламалы сомада тiкелей инвестициялар салу Кеңестiң мүшесiн қабылдану үшiн негiзгi өлшем болып табылады. </w:t>
      </w:r>
      <w:r>
        <w:br/>
      </w:r>
      <w:r>
        <w:rPr>
          <w:rFonts w:ascii="Times New Roman"/>
          <w:b w:val="false"/>
          <w:i w:val="false"/>
          <w:color w:val="000000"/>
          <w:sz w:val="28"/>
        </w:rPr>
        <w:t xml:space="preserve">
      Қазақстан Республикасының экономикасында қолайлы инвестициялық ахуал қалыптастыру және инвестициялық процестердi жандандыру жөнiндегi жұмыстарға белсендi қатысатын халықаралық ұйымдар, банктер мен өзге де ұйымдар үшін ерекше жағдай жасалуы мүмкiн. </w:t>
      </w:r>
      <w:r>
        <w:br/>
      </w:r>
      <w:r>
        <w:rPr>
          <w:rFonts w:ascii="Times New Roman"/>
          <w:b w:val="false"/>
          <w:i w:val="false"/>
          <w:color w:val="000000"/>
          <w:sz w:val="28"/>
        </w:rPr>
        <w:t xml:space="preserve">
      13. Көрсетiлген өлшемге сәйкессiздiк анықталған жағдайда жұмыс органы Қазақстан Республикасының Президентi Әкiмшiлiгiнiң келiсiмi бойынша өтiнiмнен бас тартуға құқылы. </w:t>
      </w:r>
      <w:r>
        <w:br/>
      </w:r>
      <w:r>
        <w:rPr>
          <w:rFonts w:ascii="Times New Roman"/>
          <w:b w:val="false"/>
          <w:i w:val="false"/>
          <w:color w:val="000000"/>
          <w:sz w:val="28"/>
        </w:rPr>
        <w:t xml:space="preserve">
      14. Кеңестiң мүшесiне қабылдау туралы өтiнімдердi қарау кезiнде жұмыс органы, сондай-ақ мыналарды ескереді: </w:t>
      </w:r>
      <w:r>
        <w:br/>
      </w:r>
      <w:r>
        <w:rPr>
          <w:rFonts w:ascii="Times New Roman"/>
          <w:b w:val="false"/>
          <w:i w:val="false"/>
          <w:color w:val="000000"/>
          <w:sz w:val="28"/>
        </w:rPr>
        <w:t xml:space="preserve">
      1) халықаралық ұйымның/шетелдiк компанияның тәжiрибесi мен iскерлiк беделi; </w:t>
      </w:r>
      <w:r>
        <w:br/>
      </w:r>
      <w:r>
        <w:rPr>
          <w:rFonts w:ascii="Times New Roman"/>
          <w:b w:val="false"/>
          <w:i w:val="false"/>
          <w:color w:val="000000"/>
          <w:sz w:val="28"/>
        </w:rPr>
        <w:t xml:space="preserve">
      2) Қазақстан Республикасының экономикасы мен әлеуметтiк саласын дамыту үшiн халықаралық ұйым/шетелдiк компания қызметiнiң маңыздылығы; </w:t>
      </w:r>
      <w:r>
        <w:br/>
      </w:r>
      <w:r>
        <w:rPr>
          <w:rFonts w:ascii="Times New Roman"/>
          <w:b w:val="false"/>
          <w:i w:val="false"/>
          <w:color w:val="000000"/>
          <w:sz w:val="28"/>
        </w:rPr>
        <w:t xml:space="preserve">
      3) Қазақстан Республикасының әлеуметтiк мiндеттерiн шешуге қатысуы, Қазақстан Республикасының аумағындағы демеушiлiк және қайырымдылық қызметi; </w:t>
      </w:r>
      <w:r>
        <w:br/>
      </w:r>
      <w:r>
        <w:rPr>
          <w:rFonts w:ascii="Times New Roman"/>
          <w:b w:val="false"/>
          <w:i w:val="false"/>
          <w:color w:val="000000"/>
          <w:sz w:val="28"/>
        </w:rPr>
        <w:t xml:space="preserve">
      4) Қазақстан Республикасындағы инвестициялық қызметтi стратегиялық кеңейтуге дайындығы; </w:t>
      </w:r>
      <w:r>
        <w:br/>
      </w:r>
      <w:r>
        <w:rPr>
          <w:rFonts w:ascii="Times New Roman"/>
          <w:b w:val="false"/>
          <w:i w:val="false"/>
          <w:color w:val="000000"/>
          <w:sz w:val="28"/>
        </w:rPr>
        <w:t xml:space="preserve">
      5) шетелдерде Қазақстан Республикасының инвестициялық имиджiн арттыру жөнiндегi жұмысқа қатысуы; </w:t>
      </w:r>
      <w:r>
        <w:br/>
      </w:r>
      <w:r>
        <w:rPr>
          <w:rFonts w:ascii="Times New Roman"/>
          <w:b w:val="false"/>
          <w:i w:val="false"/>
          <w:color w:val="000000"/>
          <w:sz w:val="28"/>
        </w:rPr>
        <w:t xml:space="preserve">
      6) Қазақстан Республикасында тiркелген өнеркәсiптiк және iскерлiк қауымдастықтардың, мемлекеттер елшілiктерiнiң ұсынымдары. </w:t>
      </w:r>
      <w:r>
        <w:br/>
      </w:r>
      <w:r>
        <w:rPr>
          <w:rFonts w:ascii="Times New Roman"/>
          <w:b w:val="false"/>
          <w:i w:val="false"/>
          <w:color w:val="000000"/>
          <w:sz w:val="28"/>
        </w:rPr>
        <w:t xml:space="preserve">
      15. Өзге де тең жағдай кезiнде инвестициялық қызметтi экономиканың шикiзат емес секторларында жүзеге асыратын халықаралық ұйымдарға және шетелдiк компанияларға артықшылық беріледi. </w:t>
      </w:r>
    </w:p>
    <w:bookmarkStart w:name="z11" w:id="10"/>
    <w:p>
      <w:pPr>
        <w:spacing w:after="0"/>
        <w:ind w:left="0"/>
        <w:jc w:val="left"/>
      </w:pPr>
      <w:r>
        <w:rPr>
          <w:rFonts w:ascii="Times New Roman"/>
          <w:b/>
          <w:i w:val="false"/>
          <w:color w:val="000000"/>
        </w:rPr>
        <w:t xml:space="preserve"> 
5. Шетелдiк мүшенiң Кеңесте болу мерзiмi </w:t>
      </w:r>
    </w:p>
    <w:bookmarkEnd w:id="10"/>
    <w:p>
      <w:pPr>
        <w:spacing w:after="0"/>
        <w:ind w:left="0"/>
        <w:jc w:val="both"/>
      </w:pPr>
      <w:r>
        <w:rPr>
          <w:rFonts w:ascii="Times New Roman"/>
          <w:b w:val="false"/>
          <w:i w:val="false"/>
          <w:color w:val="000000"/>
          <w:sz w:val="28"/>
        </w:rPr>
        <w:t xml:space="preserve">      16. Шетелдiк мүше үшiн Кеңесте болу мерзiмi 3 жылды құрайды және Қазақстан Республикасы Президентінің шешiмi бойынша осы Ереженiң 22-тармағының 1), 2) және 4) тармақшаларында көзделген жағдайларды қоспағанда, кезекті үш жылдық кезеңге ұзартылуы мүмкін. </w:t>
      </w:r>
    </w:p>
    <w:bookmarkStart w:name="z12" w:id="11"/>
    <w:p>
      <w:pPr>
        <w:spacing w:after="0"/>
        <w:ind w:left="0"/>
        <w:jc w:val="left"/>
      </w:pPr>
      <w:r>
        <w:rPr>
          <w:rFonts w:ascii="Times New Roman"/>
          <w:b/>
          <w:i w:val="false"/>
          <w:color w:val="000000"/>
        </w:rPr>
        <w:t xml:space="preserve"> 
6. Кеңестің шетелдiк мүшелерiн алмастыру </w:t>
      </w:r>
    </w:p>
    <w:bookmarkEnd w:id="11"/>
    <w:p>
      <w:pPr>
        <w:spacing w:after="0"/>
        <w:ind w:left="0"/>
        <w:jc w:val="both"/>
      </w:pPr>
      <w:r>
        <w:rPr>
          <w:rFonts w:ascii="Times New Roman"/>
          <w:b w:val="false"/>
          <w:i w:val="false"/>
          <w:color w:val="000000"/>
          <w:sz w:val="28"/>
        </w:rPr>
        <w:t xml:space="preserve">      17. Кеңестiң шетелдiк мүшелерінің үштен бiрiн алмастыру (жаңа мүшелермен ауыстыру) осы Ережеде белгiленген тәртiппен жылына бір реттен жиі емес жүзеге асырылады. </w:t>
      </w:r>
      <w:r>
        <w:br/>
      </w:r>
      <w:r>
        <w:rPr>
          <w:rFonts w:ascii="Times New Roman"/>
          <w:b w:val="false"/>
          <w:i w:val="false"/>
          <w:color w:val="000000"/>
          <w:sz w:val="28"/>
        </w:rPr>
        <w:t xml:space="preserve">
      Өзiне жүктелген міндеттерді тиiмдi орындауға ең көп ықпал ететiн құрамда Кеңестi ұстау алмастырудың мақсаты болып табылады. </w:t>
      </w:r>
      <w:r>
        <w:br/>
      </w:r>
      <w:r>
        <w:rPr>
          <w:rFonts w:ascii="Times New Roman"/>
          <w:b w:val="false"/>
          <w:i w:val="false"/>
          <w:color w:val="000000"/>
          <w:sz w:val="28"/>
        </w:rPr>
        <w:t xml:space="preserve">
      Кеңестің шетелдік мүшесін халықаралық ұйымның немесе шетелдiк компанияның сол өкілдерiмен ауыстыру алмастыру болып табылмайды. </w:t>
      </w:r>
      <w:r>
        <w:br/>
      </w:r>
      <w:r>
        <w:rPr>
          <w:rFonts w:ascii="Times New Roman"/>
          <w:b w:val="false"/>
          <w:i w:val="false"/>
          <w:color w:val="000000"/>
          <w:sz w:val="28"/>
        </w:rPr>
        <w:t xml:space="preserve">
      18. Алмастыру жұмыс органы ұсыныстарының негізінде Қазақстан Республикасы Президентiнiң шешiмi бойынша жүзеге асырылады. </w:t>
      </w:r>
      <w:r>
        <w:br/>
      </w:r>
      <w:r>
        <w:rPr>
          <w:rFonts w:ascii="Times New Roman"/>
          <w:b w:val="false"/>
          <w:i w:val="false"/>
          <w:color w:val="000000"/>
          <w:sz w:val="28"/>
        </w:rPr>
        <w:t xml:space="preserve">
      19. Алмастыру туралы мәселенi қарау үшін жұмыс органы Кеңесте ұсынылған қажетті ақпаратты халықаралық ұйымдардан/шетелдiк компаниялардан сұрата алады. </w:t>
      </w:r>
      <w:r>
        <w:br/>
      </w:r>
      <w:r>
        <w:rPr>
          <w:rFonts w:ascii="Times New Roman"/>
          <w:b w:val="false"/>
          <w:i w:val="false"/>
          <w:color w:val="000000"/>
          <w:sz w:val="28"/>
        </w:rPr>
        <w:t xml:space="preserve">
      20. Жұмыс органы алмастыру туралы мәселенi қарау мақсатында Кеңестің шетелдiк мүшелерiн алмастыру жөнiндегi топ (бұдан әрі - Топ) құра алады. </w:t>
      </w:r>
      <w:r>
        <w:br/>
      </w:r>
      <w:r>
        <w:rPr>
          <w:rFonts w:ascii="Times New Roman"/>
          <w:b w:val="false"/>
          <w:i w:val="false"/>
          <w:color w:val="000000"/>
          <w:sz w:val="28"/>
        </w:rPr>
        <w:t xml:space="preserve">
      Топтың құрамы қазақстандық және шетелдiк тараптардың өкiлдерiнен тепе-теңдік негізде қалыптасады. </w:t>
      </w:r>
      <w:r>
        <w:br/>
      </w:r>
      <w:r>
        <w:rPr>
          <w:rFonts w:ascii="Times New Roman"/>
          <w:b w:val="false"/>
          <w:i w:val="false"/>
          <w:color w:val="000000"/>
          <w:sz w:val="28"/>
        </w:rPr>
        <w:t xml:space="preserve">
      21. Топ ұсынымдарын ecкepe отырып, жұмыс органы Қазақстан Республикасының Президентiне Кеңестің құрамы жөнiнде ұсыныстар әзiрлейдi. </w:t>
      </w:r>
    </w:p>
    <w:bookmarkStart w:name="z13" w:id="12"/>
    <w:p>
      <w:pPr>
        <w:spacing w:after="0"/>
        <w:ind w:left="0"/>
        <w:jc w:val="left"/>
      </w:pPr>
      <w:r>
        <w:rPr>
          <w:rFonts w:ascii="Times New Roman"/>
          <w:b/>
          <w:i w:val="false"/>
          <w:color w:val="000000"/>
        </w:rPr>
        <w:t xml:space="preserve"> 
7. Шетелдiк мүшенi Кеңестің құрамынан шығару негiздерi </w:t>
      </w:r>
    </w:p>
    <w:bookmarkEnd w:id="12"/>
    <w:p>
      <w:pPr>
        <w:spacing w:after="0"/>
        <w:ind w:left="0"/>
        <w:jc w:val="both"/>
      </w:pPr>
      <w:r>
        <w:rPr>
          <w:rFonts w:ascii="Times New Roman"/>
          <w:b w:val="false"/>
          <w:i w:val="false"/>
          <w:color w:val="000000"/>
          <w:sz w:val="28"/>
        </w:rPr>
        <w:t xml:space="preserve">      22. Шетелдiк мүшенi Кеңестiң құрамынан шығару үшiн мыналар: </w:t>
      </w:r>
      <w:r>
        <w:br/>
      </w:r>
      <w:r>
        <w:rPr>
          <w:rFonts w:ascii="Times New Roman"/>
          <w:b w:val="false"/>
          <w:i w:val="false"/>
          <w:color w:val="000000"/>
          <w:sz w:val="28"/>
        </w:rPr>
        <w:t xml:space="preserve">
      1) Кеңестiң шетелдiк мүшесiнiң Кеңестегi өз қызметiн тоқтату туралы жазбаша өтiнiш; </w:t>
      </w:r>
      <w:r>
        <w:br/>
      </w:r>
      <w:r>
        <w:rPr>
          <w:rFonts w:ascii="Times New Roman"/>
          <w:b w:val="false"/>
          <w:i w:val="false"/>
          <w:color w:val="000000"/>
          <w:sz w:val="28"/>
        </w:rPr>
        <w:t xml:space="preserve">
      2) Кеңестің шетелдiк мүшесi өкiлi болып табылатын халықаралық ұйымның немесе шетелдiк компанияның Қазақстан Республикасында инвестициялық қызметті тоқтатуы; </w:t>
      </w:r>
      <w:r>
        <w:br/>
      </w:r>
      <w:r>
        <w:rPr>
          <w:rFonts w:ascii="Times New Roman"/>
          <w:b w:val="false"/>
          <w:i w:val="false"/>
          <w:color w:val="000000"/>
          <w:sz w:val="28"/>
        </w:rPr>
        <w:t xml:space="preserve">
      3) Кеңестiң құрамында болу мерзiмiнiң аяқталуы; </w:t>
      </w:r>
      <w:r>
        <w:br/>
      </w:r>
      <w:r>
        <w:rPr>
          <w:rFonts w:ascii="Times New Roman"/>
          <w:b w:val="false"/>
          <w:i w:val="false"/>
          <w:color w:val="000000"/>
          <w:sz w:val="28"/>
        </w:rPr>
        <w:t xml:space="preserve">
      4) шетелдiк мүшенiң немесе ол өкiлi болып табылатын шетелдік компанияның Қазақстан Республикасының заңнамасын, Қазақстанда 2000 жылғы 8 желтоқсаннан жұмыс iстейтiн Шетелдiк инвесторлардың этикасы кодексі туралы декларацияны сақтамау негіздер болып табылады. </w:t>
      </w:r>
      <w:r>
        <w:br/>
      </w:r>
      <w:r>
        <w:rPr>
          <w:rFonts w:ascii="Times New Roman"/>
          <w:b w:val="false"/>
          <w:i w:val="false"/>
          <w:color w:val="000000"/>
          <w:sz w:val="28"/>
        </w:rPr>
        <w:t xml:space="preserve">
      23. Қазақстан Республикасының Президентi дербес немесе жұмыс тобының ұсынысы бойынша өзге негiздемелер бойынша әрбiр шетелдiк мүшенiң Кеңесте болу мерзiмiн тоқтату туралы мәселенi қарастырады және шешедi. </w:t>
      </w:r>
    </w:p>
    <w:bookmarkStart w:name="z14" w:id="13"/>
    <w:p>
      <w:pPr>
        <w:spacing w:after="0"/>
        <w:ind w:left="0"/>
        <w:jc w:val="left"/>
      </w:pPr>
      <w:r>
        <w:rPr>
          <w:rFonts w:ascii="Times New Roman"/>
          <w:b/>
          <w:i w:val="false"/>
          <w:color w:val="000000"/>
        </w:rPr>
        <w:t xml:space="preserve"> 
8. Кеңестiң бiрлескен жұмыс топтары </w:t>
      </w:r>
    </w:p>
    <w:bookmarkEnd w:id="13"/>
    <w:p>
      <w:pPr>
        <w:spacing w:after="0"/>
        <w:ind w:left="0"/>
        <w:jc w:val="both"/>
      </w:pPr>
      <w:r>
        <w:rPr>
          <w:rFonts w:ascii="Times New Roman"/>
          <w:b w:val="false"/>
          <w:i w:val="false"/>
          <w:color w:val="000000"/>
          <w:sz w:val="28"/>
        </w:rPr>
        <w:t xml:space="preserve">      24. Кеңестiң шешiмдерiмен алға қойған мiндеттерiн iске асыру мақсатында Кеңестiң бiрлескен жұмыс топтары құрылуы мүмкiн. </w:t>
      </w:r>
      <w:r>
        <w:br/>
      </w:r>
      <w:r>
        <w:rPr>
          <w:rFonts w:ascii="Times New Roman"/>
          <w:b w:val="false"/>
          <w:i w:val="false"/>
          <w:color w:val="000000"/>
          <w:sz w:val="28"/>
        </w:rPr>
        <w:t xml:space="preserve">
      25. Кеңестiң бiрлескен жұмыс топтарының қызметiне жалпы басшылық етудi олардың қазақстандық және шетелдiк тараптарының тең төрағалары жүзеге асырады. </w:t>
      </w:r>
      <w:r>
        <w:br/>
      </w:r>
      <w:r>
        <w:rPr>
          <w:rFonts w:ascii="Times New Roman"/>
          <w:b w:val="false"/>
          <w:i w:val="false"/>
          <w:color w:val="000000"/>
          <w:sz w:val="28"/>
        </w:rPr>
        <w:t xml:space="preserve">
      26. Кеңестiң бiрлескен жұмыс топтарының iс-шаралар жоспарларын бiрлескен жұмыс топтарының тең төрағалары бекiтедi. </w:t>
      </w:r>
      <w:r>
        <w:br/>
      </w:r>
      <w:r>
        <w:rPr>
          <w:rFonts w:ascii="Times New Roman"/>
          <w:b w:val="false"/>
          <w:i w:val="false"/>
          <w:color w:val="000000"/>
          <w:sz w:val="28"/>
        </w:rPr>
        <w:t xml:space="preserve">
      27. Кеңестің бiрлескен жұмыс топтарының құрамын Кеңес мүшелерi ұсыныстарының негiзiнде жұмыс органы қалыптастырады және Кеңестiң жалпы отырысында бекiтедi. </w:t>
      </w:r>
      <w:r>
        <w:br/>
      </w:r>
      <w:r>
        <w:rPr>
          <w:rFonts w:ascii="Times New Roman"/>
          <w:b w:val="false"/>
          <w:i w:val="false"/>
          <w:color w:val="000000"/>
          <w:sz w:val="28"/>
        </w:rPr>
        <w:t xml:space="preserve">
      28. Кеңестің бiрлескен жұмыс топтарының құрамына Қазақстан Республикасы мемлекеттiк органдарының, халықаралық ұйымдардың, бiрлескен кәсiпорындардың, қазақстандық және шетелдiк компаниялардың өкiлдерi кiре алады. </w:t>
      </w:r>
      <w:r>
        <w:br/>
      </w:r>
      <w:r>
        <w:rPr>
          <w:rFonts w:ascii="Times New Roman"/>
          <w:b w:val="false"/>
          <w:i w:val="false"/>
          <w:color w:val="000000"/>
          <w:sz w:val="28"/>
        </w:rPr>
        <w:t xml:space="preserve">
      29. Кеңестiң бiрлескен жұмыс топтарының жұмысына қатысу алмастыру құқығынсыз жүзеге асырылады. </w:t>
      </w:r>
    </w:p>
    <w:bookmarkStart w:name="z15" w:id="14"/>
    <w:p>
      <w:pPr>
        <w:spacing w:after="0"/>
        <w:ind w:left="0"/>
        <w:jc w:val="left"/>
      </w:pPr>
      <w:r>
        <w:rPr>
          <w:rFonts w:ascii="Times New Roman"/>
          <w:b/>
          <w:i w:val="false"/>
          <w:color w:val="000000"/>
        </w:rPr>
        <w:t xml:space="preserve"> 
9. Кеңестiң жұмыс тәртiбi </w:t>
      </w:r>
    </w:p>
    <w:bookmarkEnd w:id="14"/>
    <w:p>
      <w:pPr>
        <w:spacing w:after="0"/>
        <w:ind w:left="0"/>
        <w:jc w:val="both"/>
      </w:pPr>
      <w:r>
        <w:rPr>
          <w:rFonts w:ascii="Times New Roman"/>
          <w:b w:val="false"/>
          <w:i w:val="false"/>
          <w:color w:val="000000"/>
          <w:sz w:val="28"/>
        </w:rPr>
        <w:t xml:space="preserve">      30. Кеңестiң жалпы отырыстары Кеңес төрағасы белгiлейтiн мерзiмдерде жылына кемiнде eкі рет өткізіледi. </w:t>
      </w:r>
      <w:r>
        <w:br/>
      </w:r>
      <w:r>
        <w:rPr>
          <w:rFonts w:ascii="Times New Roman"/>
          <w:b w:val="false"/>
          <w:i w:val="false"/>
          <w:color w:val="000000"/>
          <w:sz w:val="28"/>
        </w:rPr>
        <w:t xml:space="preserve">
      Кеңестiң жалпы отырыстары Кеңес мүшелерiнiң жалпы санының кемiнде үштен екiсi болған кезде заңды. </w:t>
      </w:r>
      <w:r>
        <w:br/>
      </w:r>
      <w:r>
        <w:rPr>
          <w:rFonts w:ascii="Times New Roman"/>
          <w:b w:val="false"/>
          <w:i w:val="false"/>
          <w:color w:val="000000"/>
          <w:sz w:val="28"/>
        </w:rPr>
        <w:t xml:space="preserve">
      31. Кеңестiң жалпы отырыстарының аралығындағы кезеңде Қазақстан Республикасы Индустрия және сауда министрiнiң төрағалық етуiмен Кеңестiң аралық отырыстары өткiзiледi. </w:t>
      </w:r>
      <w:r>
        <w:br/>
      </w:r>
      <w:r>
        <w:rPr>
          <w:rFonts w:ascii="Times New Roman"/>
          <w:b w:val="false"/>
          <w:i w:val="false"/>
          <w:color w:val="000000"/>
          <w:sz w:val="28"/>
        </w:rPr>
        <w:t xml:space="preserve">
      Аралық отырыстарға Қазақстан Республикасының мүдделi мемлекеттік органдарының басшының орынбасарынан төмен емес деңгейiндегi өкiлдерi, Кеңестiң бiрлескен жұмыс топтарының тең төрағалары, сондай-ақ Кеңестiң шетелдiк мүшелерінің Қазақстан Республикасындағы тұрақты өкiлдерi қатысады. </w:t>
      </w:r>
      <w:r>
        <w:br/>
      </w:r>
      <w:r>
        <w:rPr>
          <w:rFonts w:ascii="Times New Roman"/>
          <w:b w:val="false"/>
          <w:i w:val="false"/>
          <w:color w:val="000000"/>
          <w:sz w:val="28"/>
        </w:rPr>
        <w:t xml:space="preserve">
      Аралық отырыстарда соңғы жалпы отырыс шешiмдерiнің оралу қорытындылары, Кеңестің бiрлескен жұмыс топтары қызметінің нәтижелерi, келесi жалпы отырысқа дайындық, шетелдік инвесторлардың ағымдағы проблемалары және өзге де мәселелерi талқыланады. </w:t>
      </w:r>
      <w:r>
        <w:br/>
      </w:r>
      <w:r>
        <w:rPr>
          <w:rFonts w:ascii="Times New Roman"/>
          <w:b w:val="false"/>
          <w:i w:val="false"/>
          <w:color w:val="000000"/>
          <w:sz w:val="28"/>
        </w:rPr>
        <w:t xml:space="preserve">
      32. Кеңестiң жалпы және аралық отырыстарына Қазақстан Республикасының мүдделi мемлекеттік органдарының өкiлдерi, сондай-ақ халықаралық ұйымдар мен оның құрамына кiрмейтiн шетелдiк компаниялардың өкiлдерi шақырылуы мүмкiн. </w:t>
      </w:r>
      <w:r>
        <w:br/>
      </w:r>
      <w:r>
        <w:rPr>
          <w:rFonts w:ascii="Times New Roman"/>
          <w:b w:val="false"/>
          <w:i w:val="false"/>
          <w:color w:val="000000"/>
          <w:sz w:val="28"/>
        </w:rPr>
        <w:t xml:space="preserve">
      33. Кеңестiң жалпы және аралық отырыстарының қорытындылары бойынша Қазақстан Республикасының мемлекеттiк органдарына тапсырмалар мен Кеңестiң шетелдiк мүшелерiне ұсынымдар бар хаттама қабылданады. </w:t>
      </w:r>
      <w:r>
        <w:br/>
      </w:r>
      <w:r>
        <w:rPr>
          <w:rFonts w:ascii="Times New Roman"/>
          <w:b w:val="false"/>
          <w:i w:val="false"/>
          <w:color w:val="000000"/>
          <w:sz w:val="28"/>
        </w:rPr>
        <w:t xml:space="preserve">
      Кеңестiң жалпы отырысының хаттамасына Кеңес төрағасы қол қояды. </w:t>
      </w:r>
      <w:r>
        <w:br/>
      </w:r>
      <w:r>
        <w:rPr>
          <w:rFonts w:ascii="Times New Roman"/>
          <w:b w:val="false"/>
          <w:i w:val="false"/>
          <w:color w:val="000000"/>
          <w:sz w:val="28"/>
        </w:rPr>
        <w:t xml:space="preserve">
      Аралық отырыстың хаттамасына Қазақстан Республикасының Индустрия және сауда министрi қол қояды. </w:t>
      </w:r>
    </w:p>
    <w:bookmarkStart w:name="z16" w:id="15"/>
    <w:p>
      <w:pPr>
        <w:spacing w:after="0"/>
        <w:ind w:left="0"/>
        <w:jc w:val="left"/>
      </w:pPr>
      <w:r>
        <w:rPr>
          <w:rFonts w:ascii="Times New Roman"/>
          <w:b/>
          <w:i w:val="false"/>
          <w:color w:val="000000"/>
        </w:rPr>
        <w:t xml:space="preserve"> 
10. Кеңестің жұмыс органы </w:t>
      </w:r>
    </w:p>
    <w:bookmarkEnd w:id="15"/>
    <w:p>
      <w:pPr>
        <w:spacing w:after="0"/>
        <w:ind w:left="0"/>
        <w:jc w:val="both"/>
      </w:pPr>
      <w:r>
        <w:rPr>
          <w:rFonts w:ascii="Times New Roman"/>
          <w:b w:val="false"/>
          <w:i w:val="false"/>
          <w:color w:val="000000"/>
          <w:sz w:val="28"/>
        </w:rPr>
        <w:t xml:space="preserve">      34. Кеңестің жұмыс органы: </w:t>
      </w:r>
      <w:r>
        <w:br/>
      </w:r>
      <w:r>
        <w:rPr>
          <w:rFonts w:ascii="Times New Roman"/>
          <w:b w:val="false"/>
          <w:i w:val="false"/>
          <w:color w:val="000000"/>
          <w:sz w:val="28"/>
        </w:rPr>
        <w:t xml:space="preserve">
      1) Кеңестiң құрамы жөнiнде ұсыныстар дайындау және Қазақстан Республикасы Президентiнің қарауына енгiзу; </w:t>
      </w:r>
      <w:r>
        <w:br/>
      </w:r>
      <w:r>
        <w:rPr>
          <w:rFonts w:ascii="Times New Roman"/>
          <w:b w:val="false"/>
          <w:i w:val="false"/>
          <w:color w:val="000000"/>
          <w:sz w:val="28"/>
        </w:rPr>
        <w:t xml:space="preserve">
      2) Кеңестің бiрлескен жұмыс топтарының құрамын қалыптастыруға және өзгертуге дайындық; </w:t>
      </w:r>
      <w:r>
        <w:br/>
      </w:r>
      <w:r>
        <w:rPr>
          <w:rFonts w:ascii="Times New Roman"/>
          <w:b w:val="false"/>
          <w:i w:val="false"/>
          <w:color w:val="000000"/>
          <w:sz w:val="28"/>
        </w:rPr>
        <w:t xml:space="preserve">
      3) Кеңестiң және оның бiрлескен жұмыс топтарының отырыстарын ұйымдастыру және өткiзу; </w:t>
      </w:r>
      <w:r>
        <w:br/>
      </w:r>
      <w:r>
        <w:rPr>
          <w:rFonts w:ascii="Times New Roman"/>
          <w:b w:val="false"/>
          <w:i w:val="false"/>
          <w:color w:val="000000"/>
          <w:sz w:val="28"/>
        </w:rPr>
        <w:t xml:space="preserve">
      4) бiрлескен жұмыс топтарының қызметiн үйлестiру, оның iшiнде отырыстарға қатысушылар құрамын қалыптастыру, отырыстарға жұмыс құжаттарын, отырыс хаттамаларын дайындау; </w:t>
      </w:r>
      <w:r>
        <w:br/>
      </w:r>
      <w:r>
        <w:rPr>
          <w:rFonts w:ascii="Times New Roman"/>
          <w:b w:val="false"/>
          <w:i w:val="false"/>
          <w:color w:val="000000"/>
          <w:sz w:val="28"/>
        </w:rPr>
        <w:t xml:space="preserve">
      5) Кеңестiң және оның бiрлескен жұмыс топтарының хаттамалық шешiмдерiн орындау мониторингiн жүргiзу; </w:t>
      </w:r>
      <w:r>
        <w:br/>
      </w:r>
      <w:r>
        <w:rPr>
          <w:rFonts w:ascii="Times New Roman"/>
          <w:b w:val="false"/>
          <w:i w:val="false"/>
          <w:color w:val="000000"/>
          <w:sz w:val="28"/>
        </w:rPr>
        <w:t xml:space="preserve">
      6) Кеңестің және оның бiрлескен жұмыс топтарының қызметiне қатысты нормативтік құқықтық актiлердiң жобаларын әзiрлеу; </w:t>
      </w:r>
      <w:r>
        <w:br/>
      </w:r>
      <w:r>
        <w:rPr>
          <w:rFonts w:ascii="Times New Roman"/>
          <w:b w:val="false"/>
          <w:i w:val="false"/>
          <w:color w:val="000000"/>
          <w:sz w:val="28"/>
        </w:rPr>
        <w:t xml:space="preserve">
      7) Кеңесте және оның бiрлескен жұмыс топтарында ұсынылған халықаралық ұйымдардың және шетелдiк компаниялардың қызметiн талдау және Кеңестің төрағасына тиiстi ұсыныстар енгізу; </w:t>
      </w:r>
      <w:r>
        <w:br/>
      </w:r>
      <w:r>
        <w:rPr>
          <w:rFonts w:ascii="Times New Roman"/>
          <w:b w:val="false"/>
          <w:i w:val="false"/>
          <w:color w:val="000000"/>
          <w:sz w:val="28"/>
        </w:rPr>
        <w:t xml:space="preserve">
      8) Кеңестің және оның бірлескен жұмыс топтарының қызметін жетілдіру жөнінде ұсыныстарды әзірлеу және іске асыру жөніндегі функцияларды орындайды. </w:t>
      </w:r>
    </w:p>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жанындағы Шетелдiк  </w:t>
      </w:r>
      <w:r>
        <w:br/>
      </w:r>
      <w:r>
        <w:rPr>
          <w:rFonts w:ascii="Times New Roman"/>
          <w:b w:val="false"/>
          <w:i w:val="false"/>
          <w:color w:val="000000"/>
          <w:sz w:val="28"/>
        </w:rPr>
        <w:t xml:space="preserve">
инвесторлар кеңесi туралы ережеге </w:t>
      </w:r>
      <w:r>
        <w:br/>
      </w:r>
      <w:r>
        <w:rPr>
          <w:rFonts w:ascii="Times New Roman"/>
          <w:b w:val="false"/>
          <w:i w:val="false"/>
          <w:color w:val="000000"/>
          <w:sz w:val="28"/>
        </w:rPr>
        <w:t xml:space="preserve">
қосымша               </w:t>
      </w:r>
    </w:p>
    <w:bookmarkEnd w:id="16"/>
    <w:p>
      <w:pPr>
        <w:spacing w:after="0"/>
        <w:ind w:left="0"/>
        <w:jc w:val="left"/>
      </w:pPr>
      <w:r>
        <w:rPr>
          <w:rFonts w:ascii="Times New Roman"/>
          <w:b/>
          <w:i w:val="false"/>
          <w:color w:val="000000"/>
        </w:rPr>
        <w:t xml:space="preserve"> Кеңеске мүшеге қабылдауға арналған </w:t>
      </w:r>
      <w:r>
        <w:br/>
      </w:r>
      <w:r>
        <w:rPr>
          <w:rFonts w:ascii="Times New Roman"/>
          <w:b/>
          <w:i w:val="false"/>
          <w:color w:val="000000"/>
        </w:rPr>
        <w:t xml:space="preserve">
өтінім </w:t>
      </w:r>
    </w:p>
    <w:p>
      <w:pPr>
        <w:spacing w:after="0"/>
        <w:ind w:left="0"/>
        <w:jc w:val="both"/>
      </w:pPr>
      <w:r>
        <w:rPr>
          <w:rFonts w:ascii="Times New Roman"/>
          <w:b w:val="false"/>
          <w:i w:val="false"/>
          <w:color w:val="000000"/>
          <w:sz w:val="28"/>
        </w:rPr>
        <w:t xml:space="preserve">1.1. Халықаралық ұйымның/шетелдiк компанияның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 Почталық мекен-жайы: ________________________________________ </w:t>
      </w:r>
      <w:r>
        <w:br/>
      </w:r>
      <w:r>
        <w:rPr>
          <w:rFonts w:ascii="Times New Roman"/>
          <w:b w:val="false"/>
          <w:i w:val="false"/>
          <w:color w:val="000000"/>
          <w:sz w:val="28"/>
        </w:rPr>
        <w:t xml:space="preserve">
1.3. Шыққан елі: _________________________________________________ </w:t>
      </w:r>
      <w:r>
        <w:br/>
      </w:r>
      <w:r>
        <w:rPr>
          <w:rFonts w:ascii="Times New Roman"/>
          <w:b w:val="false"/>
          <w:i w:val="false"/>
          <w:color w:val="000000"/>
          <w:sz w:val="28"/>
        </w:rPr>
        <w:t xml:space="preserve">
1.4. Халықаралық ұйымның/шетелдiк компанияның қызметiне жалпы сипаттама (қызмет саласы, iскерлiк беделi). </w:t>
      </w:r>
      <w:r>
        <w:br/>
      </w:r>
      <w:r>
        <w:rPr>
          <w:rFonts w:ascii="Times New Roman"/>
          <w:b w:val="false"/>
          <w:i w:val="false"/>
          <w:color w:val="000000"/>
          <w:sz w:val="28"/>
        </w:rPr>
        <w:t xml:space="preserve">
1.5. Халықаралық ұйымның/шетелдiк компанияның Қазақстан Республикасының өңiрлерiндегi жобалардың тiзбесiн қоса алғанда, Қазақстанда инвестициялық жобаларды iске асыруға қатысуы туралы ақпарат. </w:t>
      </w:r>
      <w:r>
        <w:br/>
      </w:r>
      <w:r>
        <w:rPr>
          <w:rFonts w:ascii="Times New Roman"/>
          <w:b w:val="false"/>
          <w:i w:val="false"/>
          <w:color w:val="000000"/>
          <w:sz w:val="28"/>
        </w:rPr>
        <w:t xml:space="preserve">
1.6. Қазақстан Республикасының экономикасына салынған тiкелей инвестициялардың көлемi. </w:t>
      </w:r>
      <w:r>
        <w:br/>
      </w:r>
      <w:r>
        <w:rPr>
          <w:rFonts w:ascii="Times New Roman"/>
          <w:b w:val="false"/>
          <w:i w:val="false"/>
          <w:color w:val="000000"/>
          <w:sz w:val="28"/>
        </w:rPr>
        <w:t xml:space="preserve">
1.7. Қазақстан аумағындағы жиынтық айналым, өндiрiс көлемi. </w:t>
      </w:r>
      <w:r>
        <w:br/>
      </w:r>
      <w:r>
        <w:rPr>
          <w:rFonts w:ascii="Times New Roman"/>
          <w:b w:val="false"/>
          <w:i w:val="false"/>
          <w:color w:val="000000"/>
          <w:sz w:val="28"/>
        </w:rPr>
        <w:t xml:space="preserve">
1.8. Қазақстан Республикасының мемлекеттiк бюджетiне халықаралық ұйымның/шетелдiк компанияның қызметінен түсетiн түсiмдер. </w:t>
      </w:r>
      <w:r>
        <w:br/>
      </w:r>
      <w:r>
        <w:rPr>
          <w:rFonts w:ascii="Times New Roman"/>
          <w:b w:val="false"/>
          <w:i w:val="false"/>
          <w:color w:val="000000"/>
          <w:sz w:val="28"/>
        </w:rPr>
        <w:t xml:space="preserve">
1.9. Халықаралық ұйымның/шетелдiк компанияның Қазақстан Республикасының әлеуметтiк мiндеттерiн шешуге қатысуы, Қазақстан Республикасының аумағындағы демеушiлiк және қайырымдылық қызмет. </w:t>
      </w:r>
      <w:r>
        <w:br/>
      </w:r>
      <w:r>
        <w:rPr>
          <w:rFonts w:ascii="Times New Roman"/>
          <w:b w:val="false"/>
          <w:i w:val="false"/>
          <w:color w:val="000000"/>
          <w:sz w:val="28"/>
        </w:rPr>
        <w:t xml:space="preserve">
1.10. Қазақстандық қызметкерлердiң саны. </w:t>
      </w:r>
    </w:p>
    <w:p>
      <w:pPr>
        <w:spacing w:after="0"/>
        <w:ind w:left="0"/>
        <w:jc w:val="both"/>
      </w:pPr>
      <w:r>
        <w:rPr>
          <w:rFonts w:ascii="Times New Roman"/>
          <w:b w:val="false"/>
          <w:i w:val="false"/>
          <w:color w:val="000000"/>
          <w:sz w:val="28"/>
        </w:rPr>
        <w:t xml:space="preserve">2. Қазақстан Республикасының шетелдердегi инвестициялық имиджін арттыру жөнiндегi іс-шараларға қатысуы туралы ақпарат. </w:t>
      </w:r>
    </w:p>
    <w:p>
      <w:pPr>
        <w:spacing w:after="0"/>
        <w:ind w:left="0"/>
        <w:jc w:val="both"/>
      </w:pPr>
      <w:r>
        <w:rPr>
          <w:rFonts w:ascii="Times New Roman"/>
          <w:b w:val="false"/>
          <w:i w:val="false"/>
          <w:color w:val="000000"/>
          <w:sz w:val="28"/>
        </w:rPr>
        <w:t xml:space="preserve">3.1. Үмiткердiң аты-жөні: ________________________________________ </w:t>
      </w:r>
      <w:r>
        <w:br/>
      </w:r>
      <w:r>
        <w:rPr>
          <w:rFonts w:ascii="Times New Roman"/>
          <w:b w:val="false"/>
          <w:i w:val="false"/>
          <w:color w:val="000000"/>
          <w:sz w:val="28"/>
        </w:rPr>
        <w:t xml:space="preserve">
3.2. Лауазымы: ___________________________________________________ </w:t>
      </w:r>
      <w:r>
        <w:br/>
      </w:r>
      <w:r>
        <w:rPr>
          <w:rFonts w:ascii="Times New Roman"/>
          <w:b w:val="false"/>
          <w:i w:val="false"/>
          <w:color w:val="000000"/>
          <w:sz w:val="28"/>
        </w:rPr>
        <w:t xml:space="preserve">
3.3. Кәсіптік қызметi: 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3.4. Халықаралық ұйымда/шетелдiк компания жұмыс iстеу мерзiмi: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4. Қоса берiлiп отырған құжаттар (Қазақстан Республикасы мемлекеттiк басқару органдарының, Қазақстан Республикасында тiркелген өнеркәсiптiк және іскерлiк қауымдастықтардың, мемлекеттер елшiлiктерiнiң кепiлхаттары): 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