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3b0e" w14:textId="5263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шекарасындағы темiр жол өткiзу пункттерiнде бiрыңғай бақылау-өткiзу пункттерiн жайластыру және дамыту бойынша ұсыныстар әзiрлеу жөнiнде ведомствоаралық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қарашадағы N 1118 қаулысы. Күші жойылды - ҚР Үкіметінің 2005.05.06. N 434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шекарасындағы темiр жол өткiзу пункттерiнде бiрыңғай бақылау-өткiзу пункттерiн жайластыру және дамыту жөнiнде ұсыныстар әзiрлеу мақсатында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Мемлекеттiк шекарасындағы темiр жол өткiзу пункттерiнде бiрыңғай бақылау-өткiзу пункттерiн жайластыру және дамыту бойынша ұсыныстар әзiрлеу жөнiндегi ведомствоаралық комиссия (бұдан әрi - Комиссия) мынадай құрамда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 - Қазақстан Республикасы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 орынбасары,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                - Қазақстан Республикасының Кедендiк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Аманияз Қасымұлы         агенттiгi төрағасының бiрiншi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Малғаждаров            - Қазақстан Республикасының Кедендiк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Байкенұлы          агенттiгi Кедендiк бақылауды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бастығы, комиссияның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хатшысы;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Әбдiрахманов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Мәулетжанұлы       министрлiгiнiң Салық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Байдәулетов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Нұржан Тәлiпұлы          коммуникациялар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Байсеркин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Сәтжанұлы      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комитетi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Несiпбала Әбсағитқызы    бюджеттiк жоспарлау министрлiгiнiң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директорының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Көкiрекбаев            - "Қазақстан темiр жолы"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Насбекұлы          жабық акционерлiк қоғамының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Лесов                  - "Қазақстан темiр жолы"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Тұяқұлы           жабық акционерлiк қоғамының Тасымалдау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жүк тасымалдау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коммерциялық жұмыс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Мыңжанов    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Тұрсынайұлы        министрлiгi Ветеринария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Пiстаев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Құрманәлiұлы       министрлiгi Көшi-қон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Солоненко              - Қазақстан Республикасының Қарулы Күштерi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Владимирович    Бас штабының Темiр жолдағы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қатынастар орталық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Тулубаев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Анатольевич       қауiпсiздiк комитетi Шекара қызметiнiң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Шекаралық бақылау бас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бастығының орынбасары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Орынбасаров            - "Қазақстан темiр жолы"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Пазылбекұлы     жабық акционерлiк қоғамы Тасымалдау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бас инженерi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     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Сақташ Сатыбалдыұлы      министрлiгi Өсiмдiктердi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карантинi департаментiнiң директоры.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барлық бақылау қызметтерiн орналастыруды, жұмыс жүргiзу кезегiн және республикалық бюджеттен қаржыландыру көлемiн ескере отырып, Қазақстан Республикасының Үкiметiне Қазақстан Республикасының Мемлекеттiк шекарасындағы темiр жол өткiзу пункттерiнде бiрыңғай бақылау-өткiзу пункттерiн жайластыру және дамыту жөнiнде ұсыныстар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Кедендiк бақылау агенттiгi Комиссияның жұмыс органы болып белгіленсін.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