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e317" w14:textId="236e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2001 жылғы 28 қыркүйектегi N 691 Жарлығына өзгерiстер мен толықтыру енгiзу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12 қарашадағы N 1134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Президентiнiң 2001 жылғы 28 қыркүйектегi N 691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мен толықтыру енгiзу туралы" Қазақстан Республикасының Президентi Жарлығының жобасы Қазақстан Республикасы Президентiнiң қарауына енгiзiлсiн.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жоба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2001 жылғы 28 қыркүйектегi N 691 Жарлығына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өзгерiстер мен толықтыру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Қаулы етемін: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Тұңғыш Президентiнiң Мемлекеттiк бейбiтшiлiк және прогресс сыйлығының мәселелерi" туралы Қазақстан Республикасы Президентiнiң 2001 жылғы 28 қыркүйектегi N 691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32, 421-құжат) мынадай өзгерiстер мен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жоғарыда аталған Жарлықпен бекiтiлген Қазақстан Республикасы Тұңғыш Президентiнiң Мемлекеттiк бейбiтшiлiк және прогресс сыйлығы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20-тармақтағы "Мәдениет, ақпарат және қоғамдық келісім министрлiгi" деген сөздер "Ақпарат министрлiгi"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жоғарыда аталған Жарлықпен бекiтілген Қазақстан Республикасы Тұңғыш Президентiнiң Мемлекеттiк бейбiтшiлiк және прогресс сыйлығын беру жөнiндегi комиссияның дербес құрамына мыналар енгiзiлсiн: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Тасмағамбетов             - Қазақстан Республикасының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Иманғали Нұрғалиұлы         хатшысы, төраға,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Павлов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Сергеевич         Министрiнiң бiрiншi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төрағаның орынбасары,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Абдрахманов Сауытбек      - Қазақстан Республикасының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министрi,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Қалетаев                  - Қазақстан Республикасы Президентiнiң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 Аманұлы              Әкiмшiлiгi Iшкi саясат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меңгерушiсi,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Қасейiнов                 - Қазақстан Республикасының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Дүйсен Қорабайұлы           министрi,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Құлекеев  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Жақсыбек Әбдiрахметұлы      Ғылым министрі;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"Тоқаев                   - Қазақстан Республикасының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Қасымжомарт Кемелұлы        хатшысы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Сыртқы iстер министрi, төраға,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Асқаров                   - Қазақстан Республикасы Мәдениет,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Әлiбек Асылбайұлы           және қоғамдық келiсiм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департаментiнiң директоры, хатшы"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"Тоқаев                   - Қазақстан Республикасының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Қасымжомарт Кемелұлы        министрi,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Асқаров                   - Қазақстан Республикасы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Әлiбек Асылбайұлы           министрлiгі департаментiнiң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хатшы";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құрамнан: Мұхаметжанов Бауыржан Әлiмұлы, Беркiмбаева Шәмша Көпбайқызы, Қанешев Бiржан Бисекенұлы, Құл-Мұхаммед Мұхтар Абрарұлы, Смайылов Камал Сейiтжанұлы шығарылсын.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