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69026" w14:textId="fa690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учаскесiн немесе жер учаскесiн жалдау құқығын сату жөнiндегi сауда-саттықты (конкурстарды, аукциондарды) ұйымдастыру және өткiзу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13 қарашадағы N 1140 қаулысы. Ескерту. Күші жойылды - Қазақстан Республикасы Үкіметінің 2015 жылғы 23 желтоқсандағы № 1034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31 наурыздағы № 290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2003 жылғы 20 маусымдағы </w:t>
      </w:r>
      <w:r>
        <w:rPr>
          <w:rFonts w:ascii="Times New Roman"/>
          <w:b w:val="false"/>
          <w:i w:val="false"/>
          <w:color w:val="000000"/>
          <w:sz w:val="28"/>
        </w:rPr>
        <w:t>Жер кодексiне</w:t>
      </w:r>
      <w:r>
        <w:rPr>
          <w:rFonts w:ascii="Times New Roman"/>
          <w:b w:val="false"/>
          <w:i w:val="false"/>
          <w:color w:val="000000"/>
          <w:sz w:val="28"/>
        </w:rPr>
        <w:t xml:space="preserve"> және "Мемлекеттiк сатып алу туралы" Қазақстан Республикасының 2002 жылғы 16 мамырдағы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қаулы етеді: </w:t>
      </w:r>
    </w:p>
    <w:bookmarkStart w:name="z2" w:id="0"/>
    <w:p>
      <w:pPr>
        <w:spacing w:after="0"/>
        <w:ind w:left="0"/>
        <w:jc w:val="both"/>
      </w:pPr>
      <w:r>
        <w:rPr>
          <w:rFonts w:ascii="Times New Roman"/>
          <w:b w:val="false"/>
          <w:i w:val="false"/>
          <w:color w:val="000000"/>
          <w:sz w:val="28"/>
        </w:rPr>
        <w:t xml:space="preserve">
      1. Қоса берiлiп отырған Жер учаскесiн немесе жер учаскесiн жалдау құқығын сату жөнiндегi сауда-саттықты (конкурстарды, аукциондарды) ұйымдастыру және өткiзу ережесi бекiтiлсiн. </w:t>
      </w:r>
    </w:p>
    <w:bookmarkEnd w:id="0"/>
    <w:bookmarkStart w:name="z3" w:id="1"/>
    <w:p>
      <w:pPr>
        <w:spacing w:after="0"/>
        <w:ind w:left="0"/>
        <w:jc w:val="both"/>
      </w:pP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1) "Мемлекет меншiгiндегi жер учаскелерiн немесе тұрақты жер пайдалану құқығын сатып алу-сату тәртiбiн бекiту туралы" Қазақстан Республикасы Үкiметiнiң 1996 жылғы 10 желтоқсандағы N 1511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ПYКЖ-ы, 1996 ж., N 51, 491-құжат); </w:t>
      </w:r>
      <w:r>
        <w:br/>
      </w:r>
      <w:r>
        <w:rPr>
          <w:rFonts w:ascii="Times New Roman"/>
          <w:b w:val="false"/>
          <w:i w:val="false"/>
          <w:color w:val="000000"/>
          <w:sz w:val="28"/>
        </w:rPr>
        <w:t>
      2) "Қазақстан Республикасы Үкiметiнiң 1996 жылғы 20 маусымдағы  </w:t>
      </w:r>
      <w:r>
        <w:rPr>
          <w:rFonts w:ascii="Times New Roman"/>
          <w:b w:val="false"/>
          <w:i w:val="false"/>
          <w:color w:val="000000"/>
          <w:sz w:val="28"/>
        </w:rPr>
        <w:t>N 760</w:t>
      </w:r>
      <w:r>
        <w:rPr>
          <w:rFonts w:ascii="Times New Roman"/>
          <w:b w:val="false"/>
          <w:i w:val="false"/>
          <w:color w:val="000000"/>
          <w:sz w:val="28"/>
        </w:rPr>
        <w:t xml:space="preserve"> және 1996 жылғы 10 желтоқсандағы </w:t>
      </w:r>
      <w:r>
        <w:rPr>
          <w:rFonts w:ascii="Times New Roman"/>
          <w:b w:val="false"/>
          <w:i w:val="false"/>
          <w:color w:val="000000"/>
          <w:sz w:val="28"/>
        </w:rPr>
        <w:t>N 1511</w:t>
      </w:r>
      <w:r>
        <w:rPr>
          <w:rFonts w:ascii="Times New Roman"/>
          <w:b w:val="false"/>
          <w:i w:val="false"/>
          <w:color w:val="000000"/>
          <w:sz w:val="28"/>
        </w:rPr>
        <w:t xml:space="preserve"> қаулыларына толықтырулар енгiзу туралы" Қазақстан Республикасы Үкiметiнiң 1997 жылғы 3 қарашадағы N 1487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ПYКЖ-ы 1997 ж., N 48, 447-құжат).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13 қарашадағы </w:t>
      </w:r>
      <w:r>
        <w:br/>
      </w:r>
      <w:r>
        <w:rPr>
          <w:rFonts w:ascii="Times New Roman"/>
          <w:b w:val="false"/>
          <w:i w:val="false"/>
          <w:color w:val="000000"/>
          <w:sz w:val="28"/>
        </w:rPr>
        <w:t xml:space="preserve">
N 1140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Жер учаскесiн немесе жер учаскесiн жалдау </w:t>
      </w:r>
      <w:r>
        <w:br/>
      </w:r>
      <w:r>
        <w:rPr>
          <w:rFonts w:ascii="Times New Roman"/>
          <w:b/>
          <w:i w:val="false"/>
          <w:color w:val="000000"/>
        </w:rPr>
        <w:t xml:space="preserve">
құқығын сату жөніндегі сауда-саттықты (конкурстарды, </w:t>
      </w:r>
      <w:r>
        <w:br/>
      </w:r>
      <w:r>
        <w:rPr>
          <w:rFonts w:ascii="Times New Roman"/>
          <w:b/>
          <w:i w:val="false"/>
          <w:color w:val="000000"/>
        </w:rPr>
        <w:t xml:space="preserve">
аукциондарды) ұйымдастыру және өткiзу ережесi </w:t>
      </w:r>
    </w:p>
    <w:bookmarkStart w:name="z6"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xml:space="preserve">      1. Осы Ереже мемлекет меншiгiндегi және жер пайдалануға берiлмеген жер учаскесiн немесе жер учаскесiн жалдау құқығын сату жөнiндегi сауда-саттықты (конкурстарды, аукциондарды) өткiзуге және ұйымдастыруға байланысты қатынастарды реттейдi. </w:t>
      </w:r>
      <w:r>
        <w:br/>
      </w:r>
      <w:r>
        <w:rPr>
          <w:rFonts w:ascii="Times New Roman"/>
          <w:b w:val="false"/>
          <w:i w:val="false"/>
          <w:color w:val="000000"/>
          <w:sz w:val="28"/>
        </w:rPr>
        <w:t xml:space="preserve">
  </w:t>
      </w:r>
    </w:p>
    <w:bookmarkStart w:name="z20" w:id="5"/>
    <w:p>
      <w:pPr>
        <w:spacing w:after="0"/>
        <w:ind w:left="0"/>
        <w:jc w:val="both"/>
      </w:pPr>
      <w:r>
        <w:rPr>
          <w:rFonts w:ascii="Times New Roman"/>
          <w:b w:val="false"/>
          <w:i w:val="false"/>
          <w:color w:val="000000"/>
          <w:sz w:val="28"/>
        </w:rPr>
        <w:t xml:space="preserve">
      2. Осы Ережелерде мынадай негiзгi ұғымдар пайдаланылады: </w:t>
      </w:r>
      <w:r>
        <w:br/>
      </w:r>
      <w:r>
        <w:rPr>
          <w:rFonts w:ascii="Times New Roman"/>
          <w:b w:val="false"/>
          <w:i w:val="false"/>
          <w:color w:val="000000"/>
          <w:sz w:val="28"/>
        </w:rPr>
        <w:t xml:space="preserve">
  </w:t>
      </w:r>
    </w:p>
    <w:bookmarkEnd w:id="5"/>
    <w:bookmarkStart w:name="z21" w:id="6"/>
    <w:p>
      <w:pPr>
        <w:spacing w:after="0"/>
        <w:ind w:left="0"/>
        <w:jc w:val="both"/>
      </w:pPr>
      <w:r>
        <w:rPr>
          <w:rFonts w:ascii="Times New Roman"/>
          <w:b w:val="false"/>
          <w:i w:val="false"/>
          <w:color w:val="000000"/>
          <w:sz w:val="28"/>
        </w:rPr>
        <w:t xml:space="preserve">
      1) аукцион - сауда-саттыққа қатысушылардың арасындағы ашық бәсекелестiктi қамтамасыз ететiн жеке және заңды тұлғаларға жер учаскесiн немесе жер учаскесiн жалдау құқығын сатуға бағытталған сауда-саттықты өткiзу тәсiлi; </w:t>
      </w:r>
      <w:r>
        <w:br/>
      </w:r>
      <w:r>
        <w:rPr>
          <w:rFonts w:ascii="Times New Roman"/>
          <w:b w:val="false"/>
          <w:i w:val="false"/>
          <w:color w:val="000000"/>
          <w:sz w:val="28"/>
        </w:rPr>
        <w:t xml:space="preserve">
  </w:t>
      </w:r>
    </w:p>
    <w:bookmarkEnd w:id="6"/>
    <w:bookmarkStart w:name="z22" w:id="7"/>
    <w:p>
      <w:pPr>
        <w:spacing w:after="0"/>
        <w:ind w:left="0"/>
        <w:jc w:val="both"/>
      </w:pPr>
      <w:r>
        <w:rPr>
          <w:rFonts w:ascii="Times New Roman"/>
          <w:b w:val="false"/>
          <w:i w:val="false"/>
          <w:color w:val="000000"/>
          <w:sz w:val="28"/>
        </w:rPr>
        <w:t xml:space="preserve">
      2) аукционшы - аукцион өткiзетiн тұлға; </w:t>
      </w:r>
      <w:r>
        <w:br/>
      </w:r>
      <w:r>
        <w:rPr>
          <w:rFonts w:ascii="Times New Roman"/>
          <w:b w:val="false"/>
          <w:i w:val="false"/>
          <w:color w:val="000000"/>
          <w:sz w:val="28"/>
        </w:rPr>
        <w:t xml:space="preserve">
  </w:t>
      </w:r>
    </w:p>
    <w:bookmarkEnd w:id="7"/>
    <w:bookmarkStart w:name="z23" w:id="8"/>
    <w:p>
      <w:pPr>
        <w:spacing w:after="0"/>
        <w:ind w:left="0"/>
        <w:jc w:val="both"/>
      </w:pPr>
      <w:r>
        <w:rPr>
          <w:rFonts w:ascii="Times New Roman"/>
          <w:b w:val="false"/>
          <w:i w:val="false"/>
          <w:color w:val="000000"/>
          <w:sz w:val="28"/>
        </w:rPr>
        <w:t xml:space="preserve">
      3) сауда-саттықтың ағылшындық әдiсi - бастапқы баға алдын ала хабарланған қадаммен неғұрлым жоғары баға ұсынған бiр қатысушы қалған сәтке дейiн көтерiлетiн сауда-саттық әдiсi; </w:t>
      </w:r>
      <w:r>
        <w:br/>
      </w:r>
      <w:r>
        <w:rPr>
          <w:rFonts w:ascii="Times New Roman"/>
          <w:b w:val="false"/>
          <w:i w:val="false"/>
          <w:color w:val="000000"/>
          <w:sz w:val="28"/>
        </w:rPr>
        <w:t xml:space="preserve">
  </w:t>
      </w:r>
    </w:p>
    <w:bookmarkEnd w:id="8"/>
    <w:bookmarkStart w:name="z24" w:id="9"/>
    <w:p>
      <w:pPr>
        <w:spacing w:after="0"/>
        <w:ind w:left="0"/>
        <w:jc w:val="both"/>
      </w:pPr>
      <w:r>
        <w:rPr>
          <w:rFonts w:ascii="Times New Roman"/>
          <w:b w:val="false"/>
          <w:i w:val="false"/>
          <w:color w:val="000000"/>
          <w:sz w:val="28"/>
        </w:rPr>
        <w:t xml:space="preserve">
      4) екiншi сатып алушы - мөлшерi жағынан екiншi бағаны атаған қатысушы; </w:t>
      </w:r>
      <w:r>
        <w:br/>
      </w:r>
      <w:r>
        <w:rPr>
          <w:rFonts w:ascii="Times New Roman"/>
          <w:b w:val="false"/>
          <w:i w:val="false"/>
          <w:color w:val="000000"/>
          <w:sz w:val="28"/>
        </w:rPr>
        <w:t xml:space="preserve">
  </w:t>
      </w:r>
    </w:p>
    <w:bookmarkEnd w:id="9"/>
    <w:bookmarkStart w:name="z25" w:id="10"/>
    <w:p>
      <w:pPr>
        <w:spacing w:after="0"/>
        <w:ind w:left="0"/>
        <w:jc w:val="both"/>
      </w:pPr>
      <w:r>
        <w:rPr>
          <w:rFonts w:ascii="Times New Roman"/>
          <w:b w:val="false"/>
          <w:i w:val="false"/>
          <w:color w:val="000000"/>
          <w:sz w:val="28"/>
        </w:rPr>
        <w:t xml:space="preserve">
      5) сауда-саттықтың голландтық әдiсi - бастапқы баға хабарланған қадаммен қатысушылардың бiрi хабарланған баға бойынша объектiнi сатып алуға келiскен сәтке дейiн төмендейтiн сауда-саттық әдiсi; </w:t>
      </w:r>
      <w:r>
        <w:br/>
      </w:r>
      <w:r>
        <w:rPr>
          <w:rFonts w:ascii="Times New Roman"/>
          <w:b w:val="false"/>
          <w:i w:val="false"/>
          <w:color w:val="000000"/>
          <w:sz w:val="28"/>
        </w:rPr>
        <w:t xml:space="preserve">
  </w:t>
      </w:r>
    </w:p>
    <w:bookmarkEnd w:id="10"/>
    <w:bookmarkStart w:name="z26" w:id="11"/>
    <w:p>
      <w:pPr>
        <w:spacing w:after="0"/>
        <w:ind w:left="0"/>
        <w:jc w:val="both"/>
      </w:pPr>
      <w:r>
        <w:rPr>
          <w:rFonts w:ascii="Times New Roman"/>
          <w:b w:val="false"/>
          <w:i w:val="false"/>
          <w:color w:val="000000"/>
          <w:sz w:val="28"/>
        </w:rPr>
        <w:t xml:space="preserve">
      6) конкурс - сатып алынатын жер учаскесiн пайдаланудың неғұрлым қолайлы жағдайларын ұсынған жеке және заңды тұлғаларға жер учаскесiн немесе жер учаскесiн жалдау құқығын бес жылға дейiн бөлiп төлеп сатуға бағытталған сауда-саттықты өткiзу тәсiлi; </w:t>
      </w:r>
      <w:r>
        <w:br/>
      </w:r>
      <w:r>
        <w:rPr>
          <w:rFonts w:ascii="Times New Roman"/>
          <w:b w:val="false"/>
          <w:i w:val="false"/>
          <w:color w:val="000000"/>
          <w:sz w:val="28"/>
        </w:rPr>
        <w:t xml:space="preserve">
  </w:t>
      </w:r>
    </w:p>
    <w:bookmarkEnd w:id="11"/>
    <w:bookmarkStart w:name="z27" w:id="12"/>
    <w:p>
      <w:pPr>
        <w:spacing w:after="0"/>
        <w:ind w:left="0"/>
        <w:jc w:val="both"/>
      </w:pPr>
      <w:r>
        <w:rPr>
          <w:rFonts w:ascii="Times New Roman"/>
          <w:b w:val="false"/>
          <w:i w:val="false"/>
          <w:color w:val="000000"/>
          <w:sz w:val="28"/>
        </w:rPr>
        <w:t xml:space="preserve">
      7) ең төменгi баға - жер учаскесiн немесе жер учаскесiн жалдау құқығын бұдан төмен бағаға сатуға болмайтын баға; </w:t>
      </w:r>
      <w:r>
        <w:br/>
      </w:r>
      <w:r>
        <w:rPr>
          <w:rFonts w:ascii="Times New Roman"/>
          <w:b w:val="false"/>
          <w:i w:val="false"/>
          <w:color w:val="000000"/>
          <w:sz w:val="28"/>
        </w:rPr>
        <w:t>
      Мемлекет сауда-саттықта (конкурстарда, аукциондарда) сатқан кезде жер учаскесiнiң немесе жер учаскесiн жалдау құқығының ең төменгi бағасы Қазақстан Республикасының </w:t>
      </w:r>
      <w:r>
        <w:rPr>
          <w:rFonts w:ascii="Times New Roman"/>
          <w:b w:val="false"/>
          <w:i w:val="false"/>
          <w:color w:val="000000"/>
          <w:sz w:val="28"/>
        </w:rPr>
        <w:t xml:space="preserve">Жер кодексiнде </w:t>
      </w:r>
      <w:r>
        <w:rPr>
          <w:rFonts w:ascii="Times New Roman"/>
          <w:b w:val="false"/>
          <w:i w:val="false"/>
          <w:color w:val="000000"/>
          <w:sz w:val="28"/>
        </w:rPr>
        <w:t xml:space="preserve">белгiленген олардың құзыретi шегiнде облыстың (республикалық маңызы бар қаланың, астананың), ауданның (облыстық маңызы бар қаланың) жер қатынастары жөнiндегi уәкiлеттi органы белгілеген кадастрлық (бағалау) құнынан төмен болуы мүмкiн емес; </w:t>
      </w:r>
      <w:r>
        <w:br/>
      </w:r>
      <w:r>
        <w:rPr>
          <w:rFonts w:ascii="Times New Roman"/>
          <w:b w:val="false"/>
          <w:i w:val="false"/>
          <w:color w:val="000000"/>
          <w:sz w:val="28"/>
        </w:rPr>
        <w:t xml:space="preserve">
  </w:t>
      </w:r>
    </w:p>
    <w:bookmarkEnd w:id="12"/>
    <w:bookmarkStart w:name="z28" w:id="13"/>
    <w:p>
      <w:pPr>
        <w:spacing w:after="0"/>
        <w:ind w:left="0"/>
        <w:jc w:val="both"/>
      </w:pPr>
      <w:r>
        <w:rPr>
          <w:rFonts w:ascii="Times New Roman"/>
          <w:b w:val="false"/>
          <w:i w:val="false"/>
          <w:color w:val="000000"/>
          <w:sz w:val="28"/>
        </w:rPr>
        <w:t xml:space="preserve">
      8) бастапқы баға - әрбiр жер учаскесi немесе жер учаскесiн жалдау құқығы бойынша сауда-саттық басталатын баға; </w:t>
      </w:r>
      <w:r>
        <w:br/>
      </w:r>
      <w:r>
        <w:rPr>
          <w:rFonts w:ascii="Times New Roman"/>
          <w:b w:val="false"/>
          <w:i w:val="false"/>
          <w:color w:val="000000"/>
          <w:sz w:val="28"/>
        </w:rPr>
        <w:t xml:space="preserve">
  </w:t>
      </w:r>
    </w:p>
    <w:bookmarkEnd w:id="13"/>
    <w:bookmarkStart w:name="z29" w:id="14"/>
    <w:p>
      <w:pPr>
        <w:spacing w:after="0"/>
        <w:ind w:left="0"/>
        <w:jc w:val="both"/>
      </w:pPr>
      <w:r>
        <w:rPr>
          <w:rFonts w:ascii="Times New Roman"/>
          <w:b w:val="false"/>
          <w:i w:val="false"/>
          <w:color w:val="000000"/>
          <w:sz w:val="28"/>
        </w:rPr>
        <w:t>
      9) ұйымдастырушы - меншiк иесi немесе ол мемлекеттiк сатып алу туралы </w:t>
      </w:r>
      <w:r>
        <w:rPr>
          <w:rFonts w:ascii="Times New Roman"/>
          <w:b w:val="false"/>
          <w:i w:val="false"/>
          <w:color w:val="000000"/>
          <w:sz w:val="28"/>
        </w:rPr>
        <w:t xml:space="preserve">заңнамаға </w:t>
      </w:r>
      <w:r>
        <w:rPr>
          <w:rFonts w:ascii="Times New Roman"/>
          <w:b w:val="false"/>
          <w:i w:val="false"/>
          <w:color w:val="000000"/>
          <w:sz w:val="28"/>
        </w:rPr>
        <w:t xml:space="preserve">сәйкес ол белгiлеген, жер учаскесiн немесе жер учаскесiн жалдау құқығын сату жөнiндегi сауда-саттықты дайындауды және өткiзудi жүзеге асыратын ұйым; </w:t>
      </w:r>
      <w:r>
        <w:br/>
      </w:r>
      <w:r>
        <w:rPr>
          <w:rFonts w:ascii="Times New Roman"/>
          <w:b w:val="false"/>
          <w:i w:val="false"/>
          <w:color w:val="000000"/>
          <w:sz w:val="28"/>
        </w:rPr>
        <w:t xml:space="preserve">
  </w:t>
      </w:r>
    </w:p>
    <w:bookmarkEnd w:id="14"/>
    <w:bookmarkStart w:name="z30" w:id="15"/>
    <w:p>
      <w:pPr>
        <w:spacing w:after="0"/>
        <w:ind w:left="0"/>
        <w:jc w:val="both"/>
      </w:pPr>
      <w:r>
        <w:rPr>
          <w:rFonts w:ascii="Times New Roman"/>
          <w:b w:val="false"/>
          <w:i w:val="false"/>
          <w:color w:val="000000"/>
          <w:sz w:val="28"/>
        </w:rPr>
        <w:t xml:space="preserve">
      10) сатып алушы - сауда-саттықта жеңiп шыққан және сатушымен сатып алу-сату шартын жасасқан тұлға; </w:t>
      </w:r>
      <w:r>
        <w:br/>
      </w:r>
      <w:r>
        <w:rPr>
          <w:rFonts w:ascii="Times New Roman"/>
          <w:b w:val="false"/>
          <w:i w:val="false"/>
          <w:color w:val="000000"/>
          <w:sz w:val="28"/>
        </w:rPr>
        <w:t xml:space="preserve">
  </w:t>
      </w:r>
    </w:p>
    <w:bookmarkEnd w:id="15"/>
    <w:bookmarkStart w:name="z31" w:id="16"/>
    <w:p>
      <w:pPr>
        <w:spacing w:after="0"/>
        <w:ind w:left="0"/>
        <w:jc w:val="both"/>
      </w:pPr>
      <w:r>
        <w:rPr>
          <w:rFonts w:ascii="Times New Roman"/>
          <w:b w:val="false"/>
          <w:i w:val="false"/>
          <w:color w:val="000000"/>
          <w:sz w:val="28"/>
        </w:rPr>
        <w:t>
      11) сатушы - Қазақстан Республикасының </w:t>
      </w:r>
      <w:r>
        <w:rPr>
          <w:rFonts w:ascii="Times New Roman"/>
          <w:b w:val="false"/>
          <w:i w:val="false"/>
          <w:color w:val="000000"/>
          <w:sz w:val="28"/>
        </w:rPr>
        <w:t xml:space="preserve">Жер кодексiнде </w:t>
      </w:r>
      <w:r>
        <w:rPr>
          <w:rFonts w:ascii="Times New Roman"/>
          <w:b w:val="false"/>
          <w:i w:val="false"/>
          <w:color w:val="000000"/>
          <w:sz w:val="28"/>
        </w:rPr>
        <w:t xml:space="preserve">белгiленген олардың құзыретi шегiнде облыстың (республикалық маңызы бар қаланың, астананың), ауданның (облыстық маңызы бар қаланың) жер қатынастары жөнiндегi уәкiлеттi органы; </w:t>
      </w:r>
      <w:r>
        <w:br/>
      </w:r>
      <w:r>
        <w:rPr>
          <w:rFonts w:ascii="Times New Roman"/>
          <w:b w:val="false"/>
          <w:i w:val="false"/>
          <w:color w:val="000000"/>
          <w:sz w:val="28"/>
        </w:rPr>
        <w:t xml:space="preserve">
  </w:t>
      </w:r>
    </w:p>
    <w:bookmarkEnd w:id="16"/>
    <w:bookmarkStart w:name="z32" w:id="17"/>
    <w:p>
      <w:pPr>
        <w:spacing w:after="0"/>
        <w:ind w:left="0"/>
        <w:jc w:val="both"/>
      </w:pPr>
      <w:r>
        <w:rPr>
          <w:rFonts w:ascii="Times New Roman"/>
          <w:b w:val="false"/>
          <w:i w:val="false"/>
          <w:color w:val="000000"/>
          <w:sz w:val="28"/>
        </w:rPr>
        <w:t xml:space="preserve">
      12) сауда-саттық - жер учаскесiн немесе жер учаскесiн жалдау құқығын сатудың аукциондық, конкурстық нысаны; </w:t>
      </w:r>
      <w:r>
        <w:br/>
      </w:r>
      <w:r>
        <w:rPr>
          <w:rFonts w:ascii="Times New Roman"/>
          <w:b w:val="false"/>
          <w:i w:val="false"/>
          <w:color w:val="000000"/>
          <w:sz w:val="28"/>
        </w:rPr>
        <w:t xml:space="preserve">
  </w:t>
      </w:r>
    </w:p>
    <w:bookmarkEnd w:id="17"/>
    <w:bookmarkStart w:name="z33" w:id="18"/>
    <w:p>
      <w:pPr>
        <w:spacing w:after="0"/>
        <w:ind w:left="0"/>
        <w:jc w:val="both"/>
      </w:pPr>
      <w:r>
        <w:rPr>
          <w:rFonts w:ascii="Times New Roman"/>
          <w:b w:val="false"/>
          <w:i w:val="false"/>
          <w:color w:val="000000"/>
          <w:sz w:val="28"/>
        </w:rPr>
        <w:t xml:space="preserve">
      13) қатысушы - сауда-саттыққа қатысу үшiн белгіленген тәртiппен тiркелген жеке немесе заңды тұлға.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2006.06.06. N </w:t>
      </w:r>
      <w:r>
        <w:rPr>
          <w:rFonts w:ascii="Times New Roman"/>
          <w:b w:val="false"/>
          <w:i w:val="false"/>
          <w:color w:val="000000"/>
          <w:sz w:val="28"/>
        </w:rPr>
        <w:t xml:space="preserve">511 </w:t>
      </w:r>
      <w:r>
        <w:rPr>
          <w:rFonts w:ascii="Times New Roman"/>
          <w:b w:val="false"/>
          <w:i w:val="false"/>
          <w:color w:val="ff0000"/>
          <w:sz w:val="28"/>
        </w:rPr>
        <w:t xml:space="preserve">қаулыcымен. </w:t>
      </w:r>
      <w:r>
        <w:br/>
      </w:r>
      <w:r>
        <w:rPr>
          <w:rFonts w:ascii="Times New Roman"/>
          <w:b w:val="false"/>
          <w:i w:val="false"/>
          <w:color w:val="000000"/>
          <w:sz w:val="28"/>
        </w:rPr>
        <w:t xml:space="preserve">
  </w:t>
      </w:r>
    </w:p>
    <w:bookmarkEnd w:id="18"/>
    <w:bookmarkStart w:name="z34" w:id="19"/>
    <w:p>
      <w:pPr>
        <w:spacing w:after="0"/>
        <w:ind w:left="0"/>
        <w:jc w:val="both"/>
      </w:pPr>
      <w:r>
        <w:rPr>
          <w:rFonts w:ascii="Times New Roman"/>
          <w:b w:val="false"/>
          <w:i w:val="false"/>
          <w:color w:val="000000"/>
          <w:sz w:val="28"/>
        </w:rPr>
        <w:t>
      3. Сатушы жер учаскесiн немесе жер учаскесiн жалдау құқығын сатуды қолданыстағы </w:t>
      </w:r>
      <w:r>
        <w:rPr>
          <w:rFonts w:ascii="Times New Roman"/>
          <w:b w:val="false"/>
          <w:i w:val="false"/>
          <w:color w:val="000000"/>
          <w:sz w:val="28"/>
        </w:rPr>
        <w:t xml:space="preserve">заңнамада </w:t>
      </w:r>
      <w:r>
        <w:rPr>
          <w:rFonts w:ascii="Times New Roman"/>
          <w:b w:val="false"/>
          <w:i w:val="false"/>
          <w:color w:val="000000"/>
          <w:sz w:val="28"/>
        </w:rPr>
        <w:t xml:space="preserve">және осы Ережеде белгiленген тәртiппен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2008.03.18 </w:t>
      </w:r>
      <w:r>
        <w:rPr>
          <w:rFonts w:ascii="Times New Roman"/>
          <w:b w:val="false"/>
          <w:i w:val="false"/>
          <w:color w:val="000000"/>
          <w:sz w:val="28"/>
        </w:rPr>
        <w:t xml:space="preserve">N 262 </w:t>
      </w:r>
      <w:r>
        <w:rPr>
          <w:rFonts w:ascii="Times New Roman"/>
          <w:b w:val="false"/>
          <w:i w:val="false"/>
          <w:color w:val="ff0000"/>
          <w:sz w:val="28"/>
        </w:rPr>
        <w:t xml:space="preserve">Қаулыcымен. </w:t>
      </w:r>
      <w:r>
        <w:br/>
      </w:r>
      <w:r>
        <w:rPr>
          <w:rFonts w:ascii="Times New Roman"/>
          <w:b w:val="false"/>
          <w:i w:val="false"/>
          <w:color w:val="000000"/>
          <w:sz w:val="28"/>
        </w:rPr>
        <w:t xml:space="preserve">
  </w:t>
      </w:r>
    </w:p>
    <w:bookmarkEnd w:id="19"/>
    <w:bookmarkStart w:name="z35" w:id="20"/>
    <w:p>
      <w:pPr>
        <w:spacing w:after="0"/>
        <w:ind w:left="0"/>
        <w:jc w:val="both"/>
      </w:pPr>
      <w:r>
        <w:rPr>
          <w:rFonts w:ascii="Times New Roman"/>
          <w:b w:val="false"/>
          <w:i w:val="false"/>
          <w:color w:val="000000"/>
          <w:sz w:val="28"/>
        </w:rPr>
        <w:t xml:space="preserve">
      4. Сатушының айрықша функциялары мыналар болып табылады: </w:t>
      </w:r>
      <w:r>
        <w:br/>
      </w:r>
      <w:r>
        <w:rPr>
          <w:rFonts w:ascii="Times New Roman"/>
          <w:b w:val="false"/>
          <w:i w:val="false"/>
          <w:color w:val="000000"/>
          <w:sz w:val="28"/>
        </w:rPr>
        <w:t xml:space="preserve">
  </w:t>
      </w:r>
    </w:p>
    <w:bookmarkEnd w:id="20"/>
    <w:bookmarkStart w:name="z36" w:id="21"/>
    <w:p>
      <w:pPr>
        <w:spacing w:after="0"/>
        <w:ind w:left="0"/>
        <w:jc w:val="both"/>
      </w:pPr>
      <w:r>
        <w:rPr>
          <w:rFonts w:ascii="Times New Roman"/>
          <w:b w:val="false"/>
          <w:i w:val="false"/>
          <w:color w:val="000000"/>
          <w:sz w:val="28"/>
        </w:rPr>
        <w:t xml:space="preserve">
      1) жергiлiктi өкiлдi орган бекiткен тiзбеге сәйкес нақты жер учаскелерiн және жер учаскесiн жалдау құқығын анықтау; </w:t>
      </w:r>
      <w:r>
        <w:br/>
      </w:r>
      <w:r>
        <w:rPr>
          <w:rFonts w:ascii="Times New Roman"/>
          <w:b w:val="false"/>
          <w:i w:val="false"/>
          <w:color w:val="000000"/>
          <w:sz w:val="28"/>
        </w:rPr>
        <w:t xml:space="preserve">
  </w:t>
      </w:r>
    </w:p>
    <w:bookmarkEnd w:id="21"/>
    <w:bookmarkStart w:name="z37" w:id="22"/>
    <w:p>
      <w:pPr>
        <w:spacing w:after="0"/>
        <w:ind w:left="0"/>
        <w:jc w:val="both"/>
      </w:pPr>
      <w:r>
        <w:rPr>
          <w:rFonts w:ascii="Times New Roman"/>
          <w:b w:val="false"/>
          <w:i w:val="false"/>
          <w:color w:val="000000"/>
          <w:sz w:val="28"/>
        </w:rPr>
        <w:t xml:space="preserve">
      2) сауда-саттық (аукцион, конкурс) өткiзу нысандарын, сондай-ақ аукциондық сату нысаны кезiнде сауда-саттықты өткiзу әдiсiн анықтау; </w:t>
      </w:r>
      <w:r>
        <w:br/>
      </w:r>
      <w:r>
        <w:rPr>
          <w:rFonts w:ascii="Times New Roman"/>
          <w:b w:val="false"/>
          <w:i w:val="false"/>
          <w:color w:val="000000"/>
          <w:sz w:val="28"/>
        </w:rPr>
        <w:t xml:space="preserve">
  </w:t>
      </w:r>
    </w:p>
    <w:bookmarkEnd w:id="22"/>
    <w:bookmarkStart w:name="z38" w:id="23"/>
    <w:p>
      <w:pPr>
        <w:spacing w:after="0"/>
        <w:ind w:left="0"/>
        <w:jc w:val="both"/>
      </w:pPr>
      <w:r>
        <w:rPr>
          <w:rFonts w:ascii="Times New Roman"/>
          <w:b w:val="false"/>
          <w:i w:val="false"/>
          <w:color w:val="000000"/>
          <w:sz w:val="28"/>
        </w:rPr>
        <w:t xml:space="preserve">
      3) сауда-саттыққа шығарылатын жер учаскесiнiң немесе жер учаскесiн жалдау құқығының бастапқы және ең төменгi бағасын, кепiлдiк жарналардың мөлшерiн бекiту; </w:t>
      </w:r>
      <w:r>
        <w:br/>
      </w:r>
      <w:r>
        <w:rPr>
          <w:rFonts w:ascii="Times New Roman"/>
          <w:b w:val="false"/>
          <w:i w:val="false"/>
          <w:color w:val="000000"/>
          <w:sz w:val="28"/>
        </w:rPr>
        <w:t xml:space="preserve">
  </w:t>
      </w:r>
    </w:p>
    <w:bookmarkEnd w:id="23"/>
    <w:bookmarkStart w:name="z39" w:id="24"/>
    <w:p>
      <w:pPr>
        <w:spacing w:after="0"/>
        <w:ind w:left="0"/>
        <w:jc w:val="both"/>
      </w:pPr>
      <w:r>
        <w:rPr>
          <w:rFonts w:ascii="Times New Roman"/>
          <w:b w:val="false"/>
          <w:i w:val="false"/>
          <w:color w:val="000000"/>
          <w:sz w:val="28"/>
        </w:rPr>
        <w:t xml:space="preserve">
      4) ұйымдастырушымен сауда-саттықты ұйымдастыруға және өткiзуге шарт жасасу; </w:t>
      </w:r>
      <w:r>
        <w:br/>
      </w:r>
      <w:r>
        <w:rPr>
          <w:rFonts w:ascii="Times New Roman"/>
          <w:b w:val="false"/>
          <w:i w:val="false"/>
          <w:color w:val="000000"/>
          <w:sz w:val="28"/>
        </w:rPr>
        <w:t xml:space="preserve">
  </w:t>
      </w:r>
    </w:p>
    <w:bookmarkEnd w:id="24"/>
    <w:bookmarkStart w:name="z40" w:id="25"/>
    <w:p>
      <w:pPr>
        <w:spacing w:after="0"/>
        <w:ind w:left="0"/>
        <w:jc w:val="both"/>
      </w:pPr>
      <w:r>
        <w:rPr>
          <w:rFonts w:ascii="Times New Roman"/>
          <w:b w:val="false"/>
          <w:i w:val="false"/>
          <w:color w:val="000000"/>
          <w:sz w:val="28"/>
        </w:rPr>
        <w:t>
      5) </w:t>
      </w:r>
      <w:r>
        <w:rPr>
          <w:rFonts w:ascii="Times New Roman"/>
          <w:b w:val="false"/>
          <w:i w:val="false"/>
          <w:color w:val="000000"/>
          <w:sz w:val="28"/>
        </w:rPr>
        <w:t xml:space="preserve">алынып тасталды </w:t>
      </w:r>
      <w:r>
        <w:br/>
      </w:r>
      <w:r>
        <w:rPr>
          <w:rFonts w:ascii="Times New Roman"/>
          <w:b w:val="false"/>
          <w:i w:val="false"/>
          <w:color w:val="000000"/>
          <w:sz w:val="28"/>
        </w:rPr>
        <w:t xml:space="preserve">
  </w:t>
      </w:r>
    </w:p>
    <w:bookmarkEnd w:id="25"/>
    <w:bookmarkStart w:name="z41" w:id="26"/>
    <w:p>
      <w:pPr>
        <w:spacing w:after="0"/>
        <w:ind w:left="0"/>
        <w:jc w:val="both"/>
      </w:pPr>
      <w:r>
        <w:rPr>
          <w:rFonts w:ascii="Times New Roman"/>
          <w:b w:val="false"/>
          <w:i w:val="false"/>
          <w:color w:val="000000"/>
          <w:sz w:val="28"/>
        </w:rPr>
        <w:t xml:space="preserve">
      6) сауда-саттықты ұйымдастыру және өткiзу барысына бақылауды жүзеге асыру; </w:t>
      </w:r>
      <w:r>
        <w:br/>
      </w:r>
      <w:r>
        <w:rPr>
          <w:rFonts w:ascii="Times New Roman"/>
          <w:b w:val="false"/>
          <w:i w:val="false"/>
          <w:color w:val="000000"/>
          <w:sz w:val="28"/>
        </w:rPr>
        <w:t xml:space="preserve">
  </w:t>
      </w:r>
    </w:p>
    <w:bookmarkEnd w:id="26"/>
    <w:bookmarkStart w:name="z42" w:id="27"/>
    <w:p>
      <w:pPr>
        <w:spacing w:after="0"/>
        <w:ind w:left="0"/>
        <w:jc w:val="both"/>
      </w:pPr>
      <w:r>
        <w:rPr>
          <w:rFonts w:ascii="Times New Roman"/>
          <w:b w:val="false"/>
          <w:i w:val="false"/>
          <w:color w:val="000000"/>
          <w:sz w:val="28"/>
        </w:rPr>
        <w:t xml:space="preserve">
      7) қатысушылармен, сатып алушылармен және ұйымдастырушымен есеп айырысуды жүзеге асыру. </w:t>
      </w:r>
      <w:r>
        <w:br/>
      </w:r>
      <w:r>
        <w:rPr>
          <w:rFonts w:ascii="Times New Roman"/>
          <w:b w:val="false"/>
          <w:i w:val="false"/>
          <w:color w:val="000000"/>
          <w:sz w:val="28"/>
        </w:rPr>
        <w:t xml:space="preserve">
      Сатушы жер учаскесiн немесе жер учаскесiн жалдау құқығын сату жөнiндегi сауда-саттықты өз бетiмен ұйымдастырады және өткiзедi не ұйымдастырушымен оларды ұйымдастыруға және өткiзуге арналған шарт жасасады.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2006.06.06. N </w:t>
      </w:r>
      <w:r>
        <w:rPr>
          <w:rFonts w:ascii="Times New Roman"/>
          <w:b w:val="false"/>
          <w:i w:val="false"/>
          <w:color w:val="000000"/>
          <w:sz w:val="28"/>
        </w:rPr>
        <w:t xml:space="preserve">511 </w:t>
      </w:r>
      <w:r>
        <w:rPr>
          <w:rFonts w:ascii="Times New Roman"/>
          <w:b w:val="false"/>
          <w:i w:val="false"/>
          <w:color w:val="ff0000"/>
          <w:sz w:val="28"/>
        </w:rPr>
        <w:t xml:space="preserve">қаулыcымен. </w:t>
      </w:r>
      <w:r>
        <w:br/>
      </w:r>
      <w:r>
        <w:rPr>
          <w:rFonts w:ascii="Times New Roman"/>
          <w:b w:val="false"/>
          <w:i w:val="false"/>
          <w:color w:val="000000"/>
          <w:sz w:val="28"/>
        </w:rPr>
        <w:t xml:space="preserve">
  </w:t>
      </w:r>
    </w:p>
    <w:bookmarkEnd w:id="27"/>
    <w:bookmarkStart w:name="z43" w:id="28"/>
    <w:p>
      <w:pPr>
        <w:spacing w:after="0"/>
        <w:ind w:left="0"/>
        <w:jc w:val="both"/>
      </w:pPr>
      <w:r>
        <w:rPr>
          <w:rFonts w:ascii="Times New Roman"/>
          <w:b w:val="false"/>
          <w:i w:val="false"/>
          <w:color w:val="000000"/>
          <w:sz w:val="28"/>
        </w:rPr>
        <w:t xml:space="preserve">
      5. Жер учаскесiн немесе жер учаскесiн жалдау құқығын сату жөнiндегi сауда-саттықты ұйымдастыруға және өткiзуге арналған шарт сатушы мен ұйымдастырушы арасында жасалады және: </w:t>
      </w:r>
      <w:r>
        <w:br/>
      </w:r>
      <w:r>
        <w:rPr>
          <w:rFonts w:ascii="Times New Roman"/>
          <w:b w:val="false"/>
          <w:i w:val="false"/>
          <w:color w:val="000000"/>
          <w:sz w:val="28"/>
        </w:rPr>
        <w:t xml:space="preserve">
  </w:t>
      </w:r>
    </w:p>
    <w:bookmarkEnd w:id="28"/>
    <w:bookmarkStart w:name="z44" w:id="29"/>
    <w:p>
      <w:pPr>
        <w:spacing w:after="0"/>
        <w:ind w:left="0"/>
        <w:jc w:val="both"/>
      </w:pPr>
      <w:r>
        <w:rPr>
          <w:rFonts w:ascii="Times New Roman"/>
          <w:b w:val="false"/>
          <w:i w:val="false"/>
          <w:color w:val="000000"/>
          <w:sz w:val="28"/>
        </w:rPr>
        <w:t xml:space="preserve">
      1) сауда-саттыққа қойылатын объектiлердiң тiзiмiн; </w:t>
      </w:r>
      <w:r>
        <w:br/>
      </w:r>
      <w:r>
        <w:rPr>
          <w:rFonts w:ascii="Times New Roman"/>
          <w:b w:val="false"/>
          <w:i w:val="false"/>
          <w:color w:val="000000"/>
          <w:sz w:val="28"/>
        </w:rPr>
        <w:t xml:space="preserve">
  </w:t>
      </w:r>
    </w:p>
    <w:bookmarkEnd w:id="29"/>
    <w:bookmarkStart w:name="z45" w:id="30"/>
    <w:p>
      <w:pPr>
        <w:spacing w:after="0"/>
        <w:ind w:left="0"/>
        <w:jc w:val="both"/>
      </w:pPr>
      <w:r>
        <w:rPr>
          <w:rFonts w:ascii="Times New Roman"/>
          <w:b w:val="false"/>
          <w:i w:val="false"/>
          <w:color w:val="000000"/>
          <w:sz w:val="28"/>
        </w:rPr>
        <w:t xml:space="preserve">
      2) сауда-саттықты өткiзудiң шектi мерзiмiн; </w:t>
      </w:r>
      <w:r>
        <w:br/>
      </w:r>
      <w:r>
        <w:rPr>
          <w:rFonts w:ascii="Times New Roman"/>
          <w:b w:val="false"/>
          <w:i w:val="false"/>
          <w:color w:val="000000"/>
          <w:sz w:val="28"/>
        </w:rPr>
        <w:t xml:space="preserve">
  </w:t>
      </w:r>
    </w:p>
    <w:bookmarkEnd w:id="30"/>
    <w:bookmarkStart w:name="z46" w:id="31"/>
    <w:p>
      <w:pPr>
        <w:spacing w:after="0"/>
        <w:ind w:left="0"/>
        <w:jc w:val="both"/>
      </w:pPr>
      <w:r>
        <w:rPr>
          <w:rFonts w:ascii="Times New Roman"/>
          <w:b w:val="false"/>
          <w:i w:val="false"/>
          <w:color w:val="000000"/>
          <w:sz w:val="28"/>
        </w:rPr>
        <w:t xml:space="preserve">
      3) әрбiр объектiнi сату кезiнде сауда-саттықты өткiзу әдiсiн; </w:t>
      </w:r>
      <w:r>
        <w:br/>
      </w:r>
      <w:r>
        <w:rPr>
          <w:rFonts w:ascii="Times New Roman"/>
          <w:b w:val="false"/>
          <w:i w:val="false"/>
          <w:color w:val="000000"/>
          <w:sz w:val="28"/>
        </w:rPr>
        <w:t xml:space="preserve">
  </w:t>
      </w:r>
    </w:p>
    <w:bookmarkEnd w:id="31"/>
    <w:bookmarkStart w:name="z47" w:id="32"/>
    <w:p>
      <w:pPr>
        <w:spacing w:after="0"/>
        <w:ind w:left="0"/>
        <w:jc w:val="both"/>
      </w:pPr>
      <w:r>
        <w:rPr>
          <w:rFonts w:ascii="Times New Roman"/>
          <w:b w:val="false"/>
          <w:i w:val="false"/>
          <w:color w:val="000000"/>
          <w:sz w:val="28"/>
        </w:rPr>
        <w:t xml:space="preserve">
      4) ұйымдастырушыға берiлетiн әрбiр oбъект бойынша құжаттардың тiзбесiн; </w:t>
      </w:r>
      <w:r>
        <w:br/>
      </w:r>
      <w:r>
        <w:rPr>
          <w:rFonts w:ascii="Times New Roman"/>
          <w:b w:val="false"/>
          <w:i w:val="false"/>
          <w:color w:val="000000"/>
          <w:sz w:val="28"/>
        </w:rPr>
        <w:t xml:space="preserve">
  </w:t>
      </w:r>
    </w:p>
    <w:bookmarkEnd w:id="32"/>
    <w:bookmarkStart w:name="z48" w:id="33"/>
    <w:p>
      <w:pPr>
        <w:spacing w:after="0"/>
        <w:ind w:left="0"/>
        <w:jc w:val="both"/>
      </w:pPr>
      <w:r>
        <w:rPr>
          <w:rFonts w:ascii="Times New Roman"/>
          <w:b w:val="false"/>
          <w:i w:val="false"/>
          <w:color w:val="000000"/>
          <w:sz w:val="28"/>
        </w:rPr>
        <w:t xml:space="preserve">
      5) сауда-саттыққа дайындық және оны өткiзу барысы туралы ұйымдастырушы есептiлiгiнiң кезеңділiгi мен нысанын; </w:t>
      </w:r>
      <w:r>
        <w:br/>
      </w:r>
      <w:r>
        <w:rPr>
          <w:rFonts w:ascii="Times New Roman"/>
          <w:b w:val="false"/>
          <w:i w:val="false"/>
          <w:color w:val="000000"/>
          <w:sz w:val="28"/>
        </w:rPr>
        <w:t xml:space="preserve">
  </w:t>
      </w:r>
    </w:p>
    <w:bookmarkEnd w:id="33"/>
    <w:bookmarkStart w:name="z49" w:id="34"/>
    <w:p>
      <w:pPr>
        <w:spacing w:after="0"/>
        <w:ind w:left="0"/>
        <w:jc w:val="both"/>
      </w:pPr>
      <w:r>
        <w:rPr>
          <w:rFonts w:ascii="Times New Roman"/>
          <w:b w:val="false"/>
          <w:i w:val="false"/>
          <w:color w:val="000000"/>
          <w:sz w:val="28"/>
        </w:rPr>
        <w:t xml:space="preserve">
      6) тараптардың өзара мiндеттерi және мүлiктiк жауапкершiлігiн; </w:t>
      </w:r>
      <w:r>
        <w:br/>
      </w:r>
      <w:r>
        <w:rPr>
          <w:rFonts w:ascii="Times New Roman"/>
          <w:b w:val="false"/>
          <w:i w:val="false"/>
          <w:color w:val="000000"/>
          <w:sz w:val="28"/>
        </w:rPr>
        <w:t xml:space="preserve">
  </w:t>
      </w:r>
    </w:p>
    <w:bookmarkEnd w:id="34"/>
    <w:bookmarkStart w:name="z50" w:id="35"/>
    <w:p>
      <w:pPr>
        <w:spacing w:after="0"/>
        <w:ind w:left="0"/>
        <w:jc w:val="both"/>
      </w:pPr>
      <w:r>
        <w:rPr>
          <w:rFonts w:ascii="Times New Roman"/>
          <w:b w:val="false"/>
          <w:i w:val="false"/>
          <w:color w:val="000000"/>
          <w:sz w:val="28"/>
        </w:rPr>
        <w:t xml:space="preserve">
      7) ұйымдастырушының сыйақы алу мөлшерi мен шартын және сатушымен өзара есеп айырысу тәртiбiн; </w:t>
      </w:r>
      <w:r>
        <w:br/>
      </w:r>
      <w:r>
        <w:rPr>
          <w:rFonts w:ascii="Times New Roman"/>
          <w:b w:val="false"/>
          <w:i w:val="false"/>
          <w:color w:val="000000"/>
          <w:sz w:val="28"/>
        </w:rPr>
        <w:t xml:space="preserve">
  </w:t>
      </w:r>
    </w:p>
    <w:bookmarkEnd w:id="35"/>
    <w:bookmarkStart w:name="z51" w:id="36"/>
    <w:p>
      <w:pPr>
        <w:spacing w:after="0"/>
        <w:ind w:left="0"/>
        <w:jc w:val="both"/>
      </w:pPr>
      <w:r>
        <w:rPr>
          <w:rFonts w:ascii="Times New Roman"/>
          <w:b w:val="false"/>
          <w:i w:val="false"/>
          <w:color w:val="000000"/>
          <w:sz w:val="28"/>
        </w:rPr>
        <w:t xml:space="preserve">
      8) шарттың қолданылу мерзiмiн және оны бұзу шарттарын; </w:t>
      </w:r>
      <w:r>
        <w:br/>
      </w:r>
      <w:r>
        <w:rPr>
          <w:rFonts w:ascii="Times New Roman"/>
          <w:b w:val="false"/>
          <w:i w:val="false"/>
          <w:color w:val="000000"/>
          <w:sz w:val="28"/>
        </w:rPr>
        <w:t xml:space="preserve">
  </w:t>
      </w:r>
    </w:p>
    <w:bookmarkEnd w:id="36"/>
    <w:bookmarkStart w:name="z52" w:id="37"/>
    <w:p>
      <w:pPr>
        <w:spacing w:after="0"/>
        <w:ind w:left="0"/>
        <w:jc w:val="both"/>
      </w:pPr>
      <w:r>
        <w:rPr>
          <w:rFonts w:ascii="Times New Roman"/>
          <w:b w:val="false"/>
          <w:i w:val="false"/>
          <w:color w:val="000000"/>
          <w:sz w:val="28"/>
        </w:rPr>
        <w:t xml:space="preserve">
      9) тараптардың шартты орындамағаны немесе тиесілі орындамағаны үшiн айыппұл санкцияларын қамтуы тиiс. </w:t>
      </w:r>
      <w:r>
        <w:br/>
      </w:r>
      <w:r>
        <w:rPr>
          <w:rFonts w:ascii="Times New Roman"/>
          <w:b w:val="false"/>
          <w:i w:val="false"/>
          <w:color w:val="000000"/>
          <w:sz w:val="28"/>
        </w:rPr>
        <w:t xml:space="preserve">
  </w:t>
      </w:r>
    </w:p>
    <w:bookmarkEnd w:id="37"/>
    <w:bookmarkStart w:name="z53" w:id="38"/>
    <w:p>
      <w:pPr>
        <w:spacing w:after="0"/>
        <w:ind w:left="0"/>
        <w:jc w:val="both"/>
      </w:pPr>
      <w:r>
        <w:rPr>
          <w:rFonts w:ascii="Times New Roman"/>
          <w:b w:val="false"/>
          <w:i w:val="false"/>
          <w:color w:val="000000"/>
          <w:sz w:val="28"/>
        </w:rPr>
        <w:t xml:space="preserve">
      6. Ұйымдастырушы сыйақысының мөлшерi әрбiр сатылған объектiнiң сату бағасының 5 пайызынан аспайды және сатушы қаражатының есебiнен төленедi. </w:t>
      </w:r>
      <w:r>
        <w:br/>
      </w:r>
      <w:r>
        <w:rPr>
          <w:rFonts w:ascii="Times New Roman"/>
          <w:b w:val="false"/>
          <w:i w:val="false"/>
          <w:color w:val="000000"/>
          <w:sz w:val="28"/>
        </w:rPr>
        <w:t xml:space="preserve">
  </w:t>
      </w:r>
    </w:p>
    <w:bookmarkEnd w:id="38"/>
    <w:bookmarkStart w:name="z54" w:id="39"/>
    <w:p>
      <w:pPr>
        <w:spacing w:after="0"/>
        <w:ind w:left="0"/>
        <w:jc w:val="both"/>
      </w:pPr>
      <w:r>
        <w:rPr>
          <w:rFonts w:ascii="Times New Roman"/>
          <w:b w:val="false"/>
          <w:i w:val="false"/>
          <w:color w:val="000000"/>
          <w:sz w:val="28"/>
        </w:rPr>
        <w:t xml:space="preserve">
      7. Сатушы жеке меншiкке сатылатын немесе жер учаскесiн жалдау құқығы сатылатын жер учаскесi бойынша қажеттi құжаттаманы сауда-саттықты ұйымдастырушыға ұсынады. </w:t>
      </w:r>
      <w:r>
        <w:br/>
      </w:r>
      <w:r>
        <w:rPr>
          <w:rFonts w:ascii="Times New Roman"/>
          <w:b w:val="false"/>
          <w:i w:val="false"/>
          <w:color w:val="000000"/>
          <w:sz w:val="28"/>
        </w:rPr>
        <w:t xml:space="preserve">
  </w:t>
      </w:r>
    </w:p>
    <w:bookmarkEnd w:id="39"/>
    <w:bookmarkStart w:name="z55" w:id="40"/>
    <w:p>
      <w:pPr>
        <w:spacing w:after="0"/>
        <w:ind w:left="0"/>
        <w:jc w:val="both"/>
      </w:pPr>
      <w:r>
        <w:rPr>
          <w:rFonts w:ascii="Times New Roman"/>
          <w:b w:val="false"/>
          <w:i w:val="false"/>
          <w:color w:val="000000"/>
          <w:sz w:val="28"/>
        </w:rPr>
        <w:t xml:space="preserve">
      8. Осы Ереженiң 28, 29, 49-тармақтарында белгiленген тәртiппен тiркеуден өткен Қазақстан Республикасының азаматтарына және мемлекеттiк емес заңды тұлғаларына сауда-саттыққа қатысуға жол берiледi. </w:t>
      </w:r>
      <w:r>
        <w:br/>
      </w:r>
      <w:r>
        <w:rPr>
          <w:rFonts w:ascii="Times New Roman"/>
          <w:b w:val="false"/>
          <w:i w:val="false"/>
          <w:color w:val="000000"/>
          <w:sz w:val="28"/>
        </w:rPr>
        <w:t>
      Шетелдiк азаматтар, азаматтығы жоқ адамдар және шетелдiк заңды тұлғалар, егер сауда-саттыққа шығарылатын жер учаскесi немесе жер учаскесiн жалдау құқығы </w:t>
      </w:r>
      <w:r>
        <w:rPr>
          <w:rFonts w:ascii="Times New Roman"/>
          <w:b w:val="false"/>
          <w:i w:val="false"/>
          <w:color w:val="000000"/>
          <w:sz w:val="28"/>
        </w:rPr>
        <w:t xml:space="preserve">жер заңнамасына </w:t>
      </w:r>
      <w:r>
        <w:rPr>
          <w:rFonts w:ascii="Times New Roman"/>
          <w:b w:val="false"/>
          <w:i w:val="false"/>
          <w:color w:val="000000"/>
          <w:sz w:val="28"/>
        </w:rPr>
        <w:t xml:space="preserve">сәйкес көрсетiлген тұлғалардың жеке меншiк құқығында немесе жалдау құқығында бола алатын болса, сауда-саттыққа қатыса алады. </w:t>
      </w:r>
      <w:r>
        <w:br/>
      </w:r>
      <w:r>
        <w:rPr>
          <w:rFonts w:ascii="Times New Roman"/>
          <w:b w:val="false"/>
          <w:i w:val="false"/>
          <w:color w:val="000000"/>
          <w:sz w:val="28"/>
        </w:rPr>
        <w:t xml:space="preserve">
  </w:t>
      </w:r>
    </w:p>
    <w:bookmarkEnd w:id="40"/>
    <w:bookmarkStart w:name="z56" w:id="41"/>
    <w:p>
      <w:pPr>
        <w:spacing w:after="0"/>
        <w:ind w:left="0"/>
        <w:jc w:val="both"/>
      </w:pPr>
      <w:r>
        <w:rPr>
          <w:rFonts w:ascii="Times New Roman"/>
          <w:b w:val="false"/>
          <w:i w:val="false"/>
          <w:color w:val="000000"/>
          <w:sz w:val="28"/>
        </w:rPr>
        <w:t xml:space="preserve">
      9. Мыналар: </w:t>
      </w:r>
      <w:r>
        <w:br/>
      </w:r>
      <w:r>
        <w:rPr>
          <w:rFonts w:ascii="Times New Roman"/>
          <w:b w:val="false"/>
          <w:i w:val="false"/>
          <w:color w:val="000000"/>
          <w:sz w:val="28"/>
        </w:rPr>
        <w:t xml:space="preserve">
  </w:t>
      </w:r>
    </w:p>
    <w:bookmarkEnd w:id="41"/>
    <w:bookmarkStart w:name="z57" w:id="42"/>
    <w:p>
      <w:pPr>
        <w:spacing w:after="0"/>
        <w:ind w:left="0"/>
        <w:jc w:val="both"/>
      </w:pPr>
      <w:r>
        <w:rPr>
          <w:rFonts w:ascii="Times New Roman"/>
          <w:b w:val="false"/>
          <w:i w:val="false"/>
          <w:color w:val="000000"/>
          <w:sz w:val="28"/>
        </w:rPr>
        <w:t xml:space="preserve">
      1) мемлекеттiк заңды тұлғалар; </w:t>
      </w:r>
      <w:r>
        <w:br/>
      </w:r>
      <w:r>
        <w:rPr>
          <w:rFonts w:ascii="Times New Roman"/>
          <w:b w:val="false"/>
          <w:i w:val="false"/>
          <w:color w:val="000000"/>
          <w:sz w:val="28"/>
        </w:rPr>
        <w:t xml:space="preserve">
  </w:t>
      </w:r>
    </w:p>
    <w:bookmarkEnd w:id="42"/>
    <w:bookmarkStart w:name="z58" w:id="43"/>
    <w:p>
      <w:pPr>
        <w:spacing w:after="0"/>
        <w:ind w:left="0"/>
        <w:jc w:val="both"/>
      </w:pPr>
      <w:r>
        <w:rPr>
          <w:rFonts w:ascii="Times New Roman"/>
          <w:b w:val="false"/>
          <w:i w:val="false"/>
          <w:color w:val="000000"/>
          <w:sz w:val="28"/>
        </w:rPr>
        <w:t xml:space="preserve">
      2) сауда-саттықты ұйымдастырушы; </w:t>
      </w:r>
      <w:r>
        <w:br/>
      </w:r>
      <w:r>
        <w:rPr>
          <w:rFonts w:ascii="Times New Roman"/>
          <w:b w:val="false"/>
          <w:i w:val="false"/>
          <w:color w:val="000000"/>
          <w:sz w:val="28"/>
        </w:rPr>
        <w:t xml:space="preserve">
  </w:t>
      </w:r>
    </w:p>
    <w:bookmarkEnd w:id="43"/>
    <w:bookmarkStart w:name="z59" w:id="44"/>
    <w:p>
      <w:pPr>
        <w:spacing w:after="0"/>
        <w:ind w:left="0"/>
        <w:jc w:val="both"/>
      </w:pPr>
      <w:r>
        <w:rPr>
          <w:rFonts w:ascii="Times New Roman"/>
          <w:b w:val="false"/>
          <w:i w:val="false"/>
          <w:color w:val="000000"/>
          <w:sz w:val="28"/>
        </w:rPr>
        <w:t xml:space="preserve">
      3) аукционшы; </w:t>
      </w:r>
      <w:r>
        <w:br/>
      </w:r>
      <w:r>
        <w:rPr>
          <w:rFonts w:ascii="Times New Roman"/>
          <w:b w:val="false"/>
          <w:i w:val="false"/>
          <w:color w:val="000000"/>
          <w:sz w:val="28"/>
        </w:rPr>
        <w:t xml:space="preserve">
  </w:t>
      </w:r>
    </w:p>
    <w:bookmarkEnd w:id="44"/>
    <w:bookmarkStart w:name="z60" w:id="45"/>
    <w:p>
      <w:pPr>
        <w:spacing w:after="0"/>
        <w:ind w:left="0"/>
        <w:jc w:val="both"/>
      </w:pPr>
      <w:r>
        <w:rPr>
          <w:rFonts w:ascii="Times New Roman"/>
          <w:b w:val="false"/>
          <w:i w:val="false"/>
          <w:color w:val="000000"/>
          <w:sz w:val="28"/>
        </w:rPr>
        <w:t xml:space="preserve">
      4) алдыңғы сауда-саттықта (конкурстарда, аукциондарда) жеңiп шыққан, бiрақ жасалған шарттың ережелерiне сәйкес сатып алынған жер учаскесi (жер учаскесiн жалдау құқығы) үшiн есеп айырыспаған тұлғалар конкурсқа, аукционға қатысушылар бола алмайды. </w:t>
      </w:r>
      <w:r>
        <w:br/>
      </w:r>
      <w:r>
        <w:rPr>
          <w:rFonts w:ascii="Times New Roman"/>
          <w:b w:val="false"/>
          <w:i w:val="false"/>
          <w:color w:val="000000"/>
          <w:sz w:val="28"/>
        </w:rPr>
        <w:t xml:space="preserve">
  </w:t>
      </w:r>
    </w:p>
    <w:bookmarkEnd w:id="45"/>
    <w:bookmarkStart w:name="z61" w:id="46"/>
    <w:p>
      <w:pPr>
        <w:spacing w:after="0"/>
        <w:ind w:left="0"/>
        <w:jc w:val="both"/>
      </w:pPr>
      <w:r>
        <w:rPr>
          <w:rFonts w:ascii="Times New Roman"/>
          <w:b w:val="false"/>
          <w:i w:val="false"/>
          <w:color w:val="000000"/>
          <w:sz w:val="28"/>
        </w:rPr>
        <w:t xml:space="preserve">
      10. Егер объект бiрiншi аукционда, конкурста сатылмаса, ол екiншi және келесi сауда-саттықтарға шығарылады. </w:t>
      </w:r>
      <w:r>
        <w:br/>
      </w:r>
      <w:r>
        <w:rPr>
          <w:rFonts w:ascii="Times New Roman"/>
          <w:b w:val="false"/>
          <w:i w:val="false"/>
          <w:color w:val="000000"/>
          <w:sz w:val="28"/>
        </w:rPr>
        <w:t xml:space="preserve">
  </w:t>
      </w:r>
    </w:p>
    <w:bookmarkEnd w:id="46"/>
    <w:bookmarkStart w:name="z62" w:id="47"/>
    <w:p>
      <w:pPr>
        <w:spacing w:after="0"/>
        <w:ind w:left="0"/>
        <w:jc w:val="both"/>
      </w:pPr>
      <w:r>
        <w:rPr>
          <w:rFonts w:ascii="Times New Roman"/>
          <w:b w:val="false"/>
          <w:i w:val="false"/>
          <w:color w:val="000000"/>
          <w:sz w:val="28"/>
        </w:rPr>
        <w:t xml:space="preserve">
      11. Сауда-саттықты ұйымдастырушы әрбiр жер учаскесi немесе жер учаскесiн жалдау құқығы бойынша сауда-саттық (аукцион, конкурс) басталар алдында сауда-саттыққа қатысушылардың санын есепке алады. </w:t>
      </w:r>
      <w:r>
        <w:br/>
      </w:r>
      <w:r>
        <w:rPr>
          <w:rFonts w:ascii="Times New Roman"/>
          <w:b w:val="false"/>
          <w:i w:val="false"/>
          <w:color w:val="000000"/>
          <w:sz w:val="28"/>
        </w:rPr>
        <w:t xml:space="preserve">
  </w:t>
      </w:r>
    </w:p>
    <w:bookmarkEnd w:id="47"/>
    <w:bookmarkStart w:name="z63" w:id="48"/>
    <w:p>
      <w:pPr>
        <w:spacing w:after="0"/>
        <w:ind w:left="0"/>
        <w:jc w:val="both"/>
      </w:pPr>
      <w:r>
        <w:rPr>
          <w:rFonts w:ascii="Times New Roman"/>
          <w:b w:val="false"/>
          <w:i w:val="false"/>
          <w:color w:val="000000"/>
          <w:sz w:val="28"/>
        </w:rPr>
        <w:t xml:space="preserve">
      12. Егер осы жер учаскесi немесе жер учаскесiн жалдау құқығы бойынша сауда-саттыққа қатысушылардың саны екіден кем болса, осы жер учаскесi немесе жер учаскесiн жалдау құқығы бiр ғана қатысушыға сатылуы мүмкiн үшiншi және келесi сауда-саттықтарды қоспағанда, сауда-саттық өтпедi деп жарияланады. </w:t>
      </w:r>
      <w:r>
        <w:br/>
      </w:r>
      <w:r>
        <w:rPr>
          <w:rFonts w:ascii="Times New Roman"/>
          <w:b w:val="false"/>
          <w:i w:val="false"/>
          <w:color w:val="000000"/>
          <w:sz w:val="28"/>
        </w:rPr>
        <w:t xml:space="preserve">
  </w:t>
      </w:r>
    </w:p>
    <w:bookmarkEnd w:id="48"/>
    <w:bookmarkStart w:name="z64" w:id="49"/>
    <w:p>
      <w:pPr>
        <w:spacing w:after="0"/>
        <w:ind w:left="0"/>
        <w:jc w:val="both"/>
      </w:pPr>
      <w:r>
        <w:rPr>
          <w:rFonts w:ascii="Times New Roman"/>
          <w:b w:val="false"/>
          <w:i w:val="false"/>
          <w:color w:val="000000"/>
          <w:sz w:val="28"/>
        </w:rPr>
        <w:t xml:space="preserve">
      13. Сауда-саттық (аукциондар, конкурстар) өткiзудiң белгіленген тәртiбi бұзылған жағдайда олардың нәтижелерi жарамсыз деп танылуы мүмкiн. </w:t>
      </w:r>
      <w:r>
        <w:br/>
      </w:r>
      <w:r>
        <w:rPr>
          <w:rFonts w:ascii="Times New Roman"/>
          <w:b w:val="false"/>
          <w:i w:val="false"/>
          <w:color w:val="000000"/>
          <w:sz w:val="28"/>
        </w:rPr>
        <w:t xml:space="preserve">
  </w:t>
      </w:r>
    </w:p>
    <w:bookmarkEnd w:id="49"/>
    <w:bookmarkStart w:name="z65" w:id="50"/>
    <w:p>
      <w:pPr>
        <w:spacing w:after="0"/>
        <w:ind w:left="0"/>
        <w:jc w:val="both"/>
      </w:pPr>
      <w:r>
        <w:rPr>
          <w:rFonts w:ascii="Times New Roman"/>
          <w:b w:val="false"/>
          <w:i w:val="false"/>
          <w:color w:val="000000"/>
          <w:sz w:val="28"/>
        </w:rPr>
        <w:t xml:space="preserve">
      14. Жер учаскесiн немесе жер учаскесiн жалдау құқығын сату жөнiндегi сауда-саттықтардың (конкурстардың, аукциондардың) нәтижелерiн жарамсыз деп тану туралы даулар сот тәртiбiмен қаралады. </w:t>
      </w:r>
      <w:r>
        <w:br/>
      </w:r>
      <w:r>
        <w:rPr>
          <w:rFonts w:ascii="Times New Roman"/>
          <w:b w:val="false"/>
          <w:i w:val="false"/>
          <w:color w:val="000000"/>
          <w:sz w:val="28"/>
        </w:rPr>
        <w:t xml:space="preserve">
  </w:t>
      </w:r>
    </w:p>
    <w:bookmarkEnd w:id="50"/>
    <w:bookmarkStart w:name="z66" w:id="51"/>
    <w:p>
      <w:pPr>
        <w:spacing w:after="0"/>
        <w:ind w:left="0"/>
        <w:jc w:val="both"/>
      </w:pPr>
      <w:r>
        <w:rPr>
          <w:rFonts w:ascii="Times New Roman"/>
          <w:b w:val="false"/>
          <w:i w:val="false"/>
          <w:color w:val="000000"/>
          <w:sz w:val="28"/>
        </w:rPr>
        <w:t xml:space="preserve">
      15. Жер учаскесiн немесе жер учаскесiн жалдау құқығын сатып алушы мен сатушы арасындағы сауда-саттықтың нәтижелерi бойынша қосымшаға сәйкес сатып-алу-сату шарты жасалады. </w:t>
      </w:r>
      <w:r>
        <w:br/>
      </w:r>
      <w:r>
        <w:rPr>
          <w:rFonts w:ascii="Times New Roman"/>
          <w:b w:val="false"/>
          <w:i w:val="false"/>
          <w:color w:val="000000"/>
          <w:sz w:val="28"/>
        </w:rPr>
        <w:t>
      Тiркелген сатып алу-сату шарты жер учаскесiне (жер учаскесiн жалдау құқығына) </w:t>
      </w:r>
      <w:r>
        <w:rPr>
          <w:rFonts w:ascii="Times New Roman"/>
          <w:b w:val="false"/>
          <w:i w:val="false"/>
          <w:color w:val="000000"/>
          <w:sz w:val="28"/>
        </w:rPr>
        <w:t>сәйкестендіретін құжатты</w:t>
      </w:r>
      <w:r>
        <w:rPr>
          <w:rFonts w:ascii="Times New Roman"/>
          <w:b w:val="false"/>
          <w:i w:val="false"/>
          <w:color w:val="000000"/>
          <w:sz w:val="28"/>
        </w:rPr>
        <w:t xml:space="preserve"> сатып алушыға беру үшiн негiз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Үкіметінің 2008.03.18 </w:t>
      </w:r>
      <w:r>
        <w:rPr>
          <w:rFonts w:ascii="Times New Roman"/>
          <w:b w:val="false"/>
          <w:i w:val="false"/>
          <w:color w:val="000000"/>
          <w:sz w:val="28"/>
        </w:rPr>
        <w:t>N 262</w:t>
      </w:r>
      <w:r>
        <w:rPr>
          <w:rFonts w:ascii="Times New Roman"/>
          <w:b w:val="false"/>
          <w:i w:val="false"/>
          <w:color w:val="000000"/>
          <w:sz w:val="28"/>
        </w:rPr>
        <w:t> </w:t>
      </w:r>
      <w:r>
        <w:rPr>
          <w:rFonts w:ascii="Times New Roman"/>
          <w:b w:val="false"/>
          <w:i w:val="false"/>
          <w:color w:val="ff0000"/>
          <w:sz w:val="28"/>
        </w:rPr>
        <w:t xml:space="preserve">Қаулыcымен. </w:t>
      </w:r>
    </w:p>
    <w:bookmarkEnd w:id="51"/>
    <w:bookmarkStart w:name="z7" w:id="52"/>
    <w:p>
      <w:pPr>
        <w:spacing w:after="0"/>
        <w:ind w:left="0"/>
        <w:jc w:val="left"/>
      </w:pPr>
      <w:r>
        <w:rPr>
          <w:rFonts w:ascii="Times New Roman"/>
          <w:b/>
          <w:i w:val="false"/>
          <w:color w:val="000000"/>
        </w:rPr>
        <w:t xml:space="preserve"> 
2. Сауда-саттықтың аукциондық нысаны </w:t>
      </w:r>
      <w:r>
        <w:br/>
      </w:r>
      <w:r>
        <w:rPr>
          <w:rFonts w:ascii="Times New Roman"/>
          <w:b/>
          <w:i w:val="false"/>
          <w:color w:val="000000"/>
        </w:rPr>
        <w:t xml:space="preserve">
және аукцион өткiзуге дайындық </w:t>
      </w:r>
    </w:p>
    <w:bookmarkEnd w:id="52"/>
    <w:p>
      <w:pPr>
        <w:spacing w:after="0"/>
        <w:ind w:left="0"/>
        <w:jc w:val="both"/>
      </w:pPr>
      <w:r>
        <w:rPr>
          <w:rFonts w:ascii="Times New Roman"/>
          <w:b w:val="false"/>
          <w:i w:val="false"/>
          <w:color w:val="000000"/>
          <w:sz w:val="28"/>
        </w:rPr>
        <w:t xml:space="preserve">      16. Аукционды өткiзуге дайындық мынадай тәртiппен жүзеге асырылады: </w:t>
      </w:r>
      <w:r>
        <w:br/>
      </w:r>
      <w:r>
        <w:rPr>
          <w:rFonts w:ascii="Times New Roman"/>
          <w:b w:val="false"/>
          <w:i w:val="false"/>
          <w:color w:val="000000"/>
          <w:sz w:val="28"/>
        </w:rPr>
        <w:t xml:space="preserve">
  </w:t>
      </w:r>
    </w:p>
    <w:bookmarkStart w:name="z67" w:id="53"/>
    <w:p>
      <w:pPr>
        <w:spacing w:after="0"/>
        <w:ind w:left="0"/>
        <w:jc w:val="both"/>
      </w:pPr>
      <w:r>
        <w:rPr>
          <w:rFonts w:ascii="Times New Roman"/>
          <w:b w:val="false"/>
          <w:i w:val="false"/>
          <w:color w:val="000000"/>
          <w:sz w:val="28"/>
        </w:rPr>
        <w:t xml:space="preserve">
      1) жергiлiктi өкiлдi орган бекiткен тiзбеге сәйкес аукционға шығарылатын жер учаскелерiнiң және жер учаскесiн жалдау құқығының тiзiмi анықталады; </w:t>
      </w:r>
      <w:r>
        <w:br/>
      </w:r>
      <w:r>
        <w:rPr>
          <w:rFonts w:ascii="Times New Roman"/>
          <w:b w:val="false"/>
          <w:i w:val="false"/>
          <w:color w:val="000000"/>
          <w:sz w:val="28"/>
        </w:rPr>
        <w:t xml:space="preserve">
  </w:t>
      </w:r>
    </w:p>
    <w:bookmarkEnd w:id="53"/>
    <w:bookmarkStart w:name="z68" w:id="54"/>
    <w:p>
      <w:pPr>
        <w:spacing w:after="0"/>
        <w:ind w:left="0"/>
        <w:jc w:val="both"/>
      </w:pPr>
      <w:r>
        <w:rPr>
          <w:rFonts w:ascii="Times New Roman"/>
          <w:b w:val="false"/>
          <w:i w:val="false"/>
          <w:color w:val="000000"/>
          <w:sz w:val="28"/>
        </w:rPr>
        <w:t xml:space="preserve">
      2) әрбiр жер учаскесiн немесе жер учаскесiн жалдау құқығын сату әдiсi анықталады; </w:t>
      </w:r>
      <w:r>
        <w:br/>
      </w:r>
      <w:r>
        <w:rPr>
          <w:rFonts w:ascii="Times New Roman"/>
          <w:b w:val="false"/>
          <w:i w:val="false"/>
          <w:color w:val="000000"/>
          <w:sz w:val="28"/>
        </w:rPr>
        <w:t xml:space="preserve">
  </w:t>
      </w:r>
    </w:p>
    <w:bookmarkEnd w:id="54"/>
    <w:bookmarkStart w:name="z69" w:id="55"/>
    <w:p>
      <w:pPr>
        <w:spacing w:after="0"/>
        <w:ind w:left="0"/>
        <w:jc w:val="both"/>
      </w:pPr>
      <w:r>
        <w:rPr>
          <w:rFonts w:ascii="Times New Roman"/>
          <w:b w:val="false"/>
          <w:i w:val="false"/>
          <w:color w:val="000000"/>
          <w:sz w:val="28"/>
        </w:rPr>
        <w:t xml:space="preserve">
      3) әрбiр жер учаскесiнiң немесе жер учаскесiн жалдау құқығының бастапқы және ең төменгi бағасы анықталады; </w:t>
      </w:r>
      <w:r>
        <w:br/>
      </w:r>
      <w:r>
        <w:rPr>
          <w:rFonts w:ascii="Times New Roman"/>
          <w:b w:val="false"/>
          <w:i w:val="false"/>
          <w:color w:val="000000"/>
          <w:sz w:val="28"/>
        </w:rPr>
        <w:t xml:space="preserve">
  </w:t>
      </w:r>
    </w:p>
    <w:bookmarkEnd w:id="55"/>
    <w:bookmarkStart w:name="z70" w:id="56"/>
    <w:p>
      <w:pPr>
        <w:spacing w:after="0"/>
        <w:ind w:left="0"/>
        <w:jc w:val="both"/>
      </w:pPr>
      <w:r>
        <w:rPr>
          <w:rFonts w:ascii="Times New Roman"/>
          <w:b w:val="false"/>
          <w:i w:val="false"/>
          <w:color w:val="000000"/>
          <w:sz w:val="28"/>
        </w:rPr>
        <w:t xml:space="preserve">
      4) кепiлдiк жарнаның мөлшерi және оны енгiзу тәртiбi анықталады; </w:t>
      </w:r>
      <w:r>
        <w:br/>
      </w:r>
      <w:r>
        <w:rPr>
          <w:rFonts w:ascii="Times New Roman"/>
          <w:b w:val="false"/>
          <w:i w:val="false"/>
          <w:color w:val="000000"/>
          <w:sz w:val="28"/>
        </w:rPr>
        <w:t xml:space="preserve">
  </w:t>
      </w:r>
    </w:p>
    <w:bookmarkEnd w:id="56"/>
    <w:bookmarkStart w:name="z71" w:id="57"/>
    <w:p>
      <w:pPr>
        <w:spacing w:after="0"/>
        <w:ind w:left="0"/>
        <w:jc w:val="both"/>
      </w:pPr>
      <w:r>
        <w:rPr>
          <w:rFonts w:ascii="Times New Roman"/>
          <w:b w:val="false"/>
          <w:i w:val="false"/>
          <w:color w:val="000000"/>
          <w:sz w:val="28"/>
        </w:rPr>
        <w:t xml:space="preserve">
      5) аукцион өткiзiлетiн күн белгiленедi; </w:t>
      </w:r>
      <w:r>
        <w:br/>
      </w:r>
      <w:r>
        <w:rPr>
          <w:rFonts w:ascii="Times New Roman"/>
          <w:b w:val="false"/>
          <w:i w:val="false"/>
          <w:color w:val="000000"/>
          <w:sz w:val="28"/>
        </w:rPr>
        <w:t xml:space="preserve">
  </w:t>
      </w:r>
    </w:p>
    <w:bookmarkEnd w:id="57"/>
    <w:bookmarkStart w:name="z72" w:id="58"/>
    <w:p>
      <w:pPr>
        <w:spacing w:after="0"/>
        <w:ind w:left="0"/>
        <w:jc w:val="both"/>
      </w:pPr>
      <w:r>
        <w:rPr>
          <w:rFonts w:ascii="Times New Roman"/>
          <w:b w:val="false"/>
          <w:i w:val="false"/>
          <w:color w:val="000000"/>
          <w:sz w:val="28"/>
        </w:rPr>
        <w:t xml:space="preserve">
      6) аукцион өткiзу туралы хабарлама жарияланады. </w:t>
      </w:r>
      <w:r>
        <w:br/>
      </w:r>
      <w:r>
        <w:rPr>
          <w:rFonts w:ascii="Times New Roman"/>
          <w:b w:val="false"/>
          <w:i w:val="false"/>
          <w:color w:val="000000"/>
          <w:sz w:val="28"/>
        </w:rPr>
        <w:t xml:space="preserve">
  </w:t>
      </w:r>
    </w:p>
    <w:bookmarkEnd w:id="58"/>
    <w:bookmarkStart w:name="z73" w:id="59"/>
    <w:p>
      <w:pPr>
        <w:spacing w:after="0"/>
        <w:ind w:left="0"/>
        <w:jc w:val="both"/>
      </w:pPr>
      <w:r>
        <w:rPr>
          <w:rFonts w:ascii="Times New Roman"/>
          <w:b w:val="false"/>
          <w:i w:val="false"/>
          <w:color w:val="000000"/>
          <w:sz w:val="28"/>
        </w:rPr>
        <w:t>
      17. Жер учаскесiнiң немесе жер учаскесiн жалдау құқығының бастапқы бағасы </w:t>
      </w:r>
      <w:r>
        <w:rPr>
          <w:rFonts w:ascii="Times New Roman"/>
          <w:b w:val="false"/>
          <w:i w:val="false"/>
          <w:color w:val="000000"/>
          <w:sz w:val="28"/>
        </w:rPr>
        <w:t xml:space="preserve">жер заңнамасына </w:t>
      </w:r>
      <w:r>
        <w:rPr>
          <w:rFonts w:ascii="Times New Roman"/>
          <w:b w:val="false"/>
          <w:i w:val="false"/>
          <w:color w:val="000000"/>
          <w:sz w:val="28"/>
        </w:rPr>
        <w:t xml:space="preserve">сәйкес белгiленген жер учаскесiн (жер учаскесiн жалдау құқығының) бағалау құнынан төмен болмауға тиiс. </w:t>
      </w:r>
      <w:r>
        <w:br/>
      </w:r>
      <w:r>
        <w:rPr>
          <w:rFonts w:ascii="Times New Roman"/>
          <w:b w:val="false"/>
          <w:i w:val="false"/>
          <w:color w:val="000000"/>
          <w:sz w:val="28"/>
        </w:rPr>
        <w:t xml:space="preserve">
  </w:t>
      </w:r>
    </w:p>
    <w:bookmarkEnd w:id="59"/>
    <w:bookmarkStart w:name="z74" w:id="60"/>
    <w:p>
      <w:pPr>
        <w:spacing w:after="0"/>
        <w:ind w:left="0"/>
        <w:jc w:val="both"/>
      </w:pPr>
      <w:r>
        <w:rPr>
          <w:rFonts w:ascii="Times New Roman"/>
          <w:b w:val="false"/>
          <w:i w:val="false"/>
          <w:color w:val="000000"/>
          <w:sz w:val="28"/>
        </w:rPr>
        <w:t xml:space="preserve">
      18. Ең төменгi баға сауда-саттық әдiстерiне қарай анықталады: </w:t>
      </w:r>
      <w:r>
        <w:br/>
      </w:r>
      <w:r>
        <w:rPr>
          <w:rFonts w:ascii="Times New Roman"/>
          <w:b w:val="false"/>
          <w:i w:val="false"/>
          <w:color w:val="000000"/>
          <w:sz w:val="28"/>
        </w:rPr>
        <w:t xml:space="preserve">
  </w:t>
      </w:r>
    </w:p>
    <w:bookmarkEnd w:id="60"/>
    <w:bookmarkStart w:name="z75" w:id="61"/>
    <w:p>
      <w:pPr>
        <w:spacing w:after="0"/>
        <w:ind w:left="0"/>
        <w:jc w:val="both"/>
      </w:pPr>
      <w:r>
        <w:rPr>
          <w:rFonts w:ascii="Times New Roman"/>
          <w:b w:val="false"/>
          <w:i w:val="false"/>
          <w:color w:val="000000"/>
          <w:sz w:val="28"/>
        </w:rPr>
        <w:t xml:space="preserve">
      1) сауда-саттықтың ағылшындық әдiсi кезiнде бастапқы баға ең төменгi бағаға тең болады; </w:t>
      </w:r>
      <w:r>
        <w:br/>
      </w:r>
      <w:r>
        <w:rPr>
          <w:rFonts w:ascii="Times New Roman"/>
          <w:b w:val="false"/>
          <w:i w:val="false"/>
          <w:color w:val="000000"/>
          <w:sz w:val="28"/>
        </w:rPr>
        <w:t xml:space="preserve">
  </w:t>
      </w:r>
    </w:p>
    <w:bookmarkEnd w:id="61"/>
    <w:bookmarkStart w:name="z76" w:id="62"/>
    <w:p>
      <w:pPr>
        <w:spacing w:after="0"/>
        <w:ind w:left="0"/>
        <w:jc w:val="both"/>
      </w:pPr>
      <w:r>
        <w:rPr>
          <w:rFonts w:ascii="Times New Roman"/>
          <w:b w:val="false"/>
          <w:i w:val="false"/>
          <w:color w:val="000000"/>
          <w:sz w:val="28"/>
        </w:rPr>
        <w:t xml:space="preserve">
      2) сауда-саттықтың голландтық әдiсi кезiнде бастапқы баға ең төменгiден кемiнде жүз рет асып түсуi тиiс. </w:t>
      </w:r>
      <w:r>
        <w:br/>
      </w:r>
      <w:r>
        <w:rPr>
          <w:rFonts w:ascii="Times New Roman"/>
          <w:b w:val="false"/>
          <w:i w:val="false"/>
          <w:color w:val="000000"/>
          <w:sz w:val="28"/>
        </w:rPr>
        <w:t xml:space="preserve">
  </w:t>
      </w:r>
    </w:p>
    <w:bookmarkEnd w:id="62"/>
    <w:bookmarkStart w:name="z77" w:id="63"/>
    <w:p>
      <w:pPr>
        <w:spacing w:after="0"/>
        <w:ind w:left="0"/>
        <w:jc w:val="both"/>
      </w:pPr>
      <w:r>
        <w:rPr>
          <w:rFonts w:ascii="Times New Roman"/>
          <w:b w:val="false"/>
          <w:i w:val="false"/>
          <w:color w:val="000000"/>
          <w:sz w:val="28"/>
        </w:rPr>
        <w:t xml:space="preserve">
      19. Ең төменгi бағаны белгiлеген кезде оның өлшемi аукцион өткiзу туралы хабарламада көрсетiледi. </w:t>
      </w:r>
      <w:r>
        <w:br/>
      </w:r>
      <w:r>
        <w:rPr>
          <w:rFonts w:ascii="Times New Roman"/>
          <w:b w:val="false"/>
          <w:i w:val="false"/>
          <w:color w:val="000000"/>
          <w:sz w:val="28"/>
        </w:rPr>
        <w:t xml:space="preserve">
  </w:t>
      </w:r>
    </w:p>
    <w:bookmarkEnd w:id="63"/>
    <w:bookmarkStart w:name="z78" w:id="64"/>
    <w:p>
      <w:pPr>
        <w:spacing w:after="0"/>
        <w:ind w:left="0"/>
        <w:jc w:val="both"/>
      </w:pPr>
      <w:r>
        <w:rPr>
          <w:rFonts w:ascii="Times New Roman"/>
          <w:b w:val="false"/>
          <w:i w:val="false"/>
          <w:color w:val="000000"/>
          <w:sz w:val="28"/>
        </w:rPr>
        <w:t xml:space="preserve">
      20. Аукционға қатысуға арналған кепiлдiк жарна аукционға шығарылатын барлық объектiлер үшiн бiрдей мөлшерде белгiленедi және мынадай әдiстемелердiң бiрi бойынша есептеледi: </w:t>
      </w:r>
      <w:r>
        <w:br/>
      </w:r>
      <w:r>
        <w:rPr>
          <w:rFonts w:ascii="Times New Roman"/>
          <w:b w:val="false"/>
          <w:i w:val="false"/>
          <w:color w:val="000000"/>
          <w:sz w:val="28"/>
        </w:rPr>
        <w:t xml:space="preserve">
  </w:t>
      </w:r>
    </w:p>
    <w:bookmarkEnd w:id="64"/>
    <w:bookmarkStart w:name="z79" w:id="65"/>
    <w:p>
      <w:pPr>
        <w:spacing w:after="0"/>
        <w:ind w:left="0"/>
        <w:jc w:val="both"/>
      </w:pPr>
      <w:r>
        <w:rPr>
          <w:rFonts w:ascii="Times New Roman"/>
          <w:b w:val="false"/>
          <w:i w:val="false"/>
          <w:color w:val="000000"/>
          <w:sz w:val="28"/>
        </w:rPr>
        <w:t xml:space="preserve">
      1) әрбiр объект бойынша объектiнiң бастапқы бағасының 5 пайызы анықталады; </w:t>
      </w:r>
      <w:r>
        <w:br/>
      </w:r>
      <w:r>
        <w:rPr>
          <w:rFonts w:ascii="Times New Roman"/>
          <w:b w:val="false"/>
          <w:i w:val="false"/>
          <w:color w:val="000000"/>
          <w:sz w:val="28"/>
        </w:rPr>
        <w:t xml:space="preserve">
  </w:t>
      </w:r>
    </w:p>
    <w:bookmarkEnd w:id="65"/>
    <w:bookmarkStart w:name="z80" w:id="66"/>
    <w:p>
      <w:pPr>
        <w:spacing w:after="0"/>
        <w:ind w:left="0"/>
        <w:jc w:val="both"/>
      </w:pPr>
      <w:r>
        <w:rPr>
          <w:rFonts w:ascii="Times New Roman"/>
          <w:b w:val="false"/>
          <w:i w:val="false"/>
          <w:color w:val="000000"/>
          <w:sz w:val="28"/>
        </w:rPr>
        <w:t xml:space="preserve">
      2) осы тармақтың 1) тармақшасына сәйкес алынған нәтижелерден орташа арифметикалық өлшем анықталады; </w:t>
      </w:r>
      <w:r>
        <w:br/>
      </w:r>
      <w:r>
        <w:rPr>
          <w:rFonts w:ascii="Times New Roman"/>
          <w:b w:val="false"/>
          <w:i w:val="false"/>
          <w:color w:val="000000"/>
          <w:sz w:val="28"/>
        </w:rPr>
        <w:t xml:space="preserve">
  </w:t>
      </w:r>
    </w:p>
    <w:bookmarkEnd w:id="66"/>
    <w:bookmarkStart w:name="z81" w:id="67"/>
    <w:p>
      <w:pPr>
        <w:spacing w:after="0"/>
        <w:ind w:left="0"/>
        <w:jc w:val="both"/>
      </w:pPr>
      <w:r>
        <w:rPr>
          <w:rFonts w:ascii="Times New Roman"/>
          <w:b w:val="false"/>
          <w:i w:val="false"/>
          <w:color w:val="000000"/>
          <w:sz w:val="28"/>
        </w:rPr>
        <w:t xml:space="preserve">
      3) сауда-саттықтың ағылшындық әдiсi бойынша аукционға шығарылған объектiлердiң iшiнен объектiнiң ең аз бастапқы бағасы анықталады; </w:t>
      </w:r>
      <w:r>
        <w:br/>
      </w:r>
      <w:r>
        <w:rPr>
          <w:rFonts w:ascii="Times New Roman"/>
          <w:b w:val="false"/>
          <w:i w:val="false"/>
          <w:color w:val="000000"/>
          <w:sz w:val="28"/>
        </w:rPr>
        <w:t xml:space="preserve">
  </w:t>
      </w:r>
    </w:p>
    <w:bookmarkEnd w:id="67"/>
    <w:bookmarkStart w:name="z82" w:id="68"/>
    <w:p>
      <w:pPr>
        <w:spacing w:after="0"/>
        <w:ind w:left="0"/>
        <w:jc w:val="both"/>
      </w:pPr>
      <w:r>
        <w:rPr>
          <w:rFonts w:ascii="Times New Roman"/>
          <w:b w:val="false"/>
          <w:i w:val="false"/>
          <w:color w:val="000000"/>
          <w:sz w:val="28"/>
        </w:rPr>
        <w:t xml:space="preserve">
      4) сауда-саттықтың голландтық әдiсi бойынша, аукционға шығарылған әрбiр объектiнiң бастапқы бағасының 30 пайызына тең өлшемнiң ең азы анықталады; </w:t>
      </w:r>
      <w:r>
        <w:br/>
      </w:r>
      <w:r>
        <w:rPr>
          <w:rFonts w:ascii="Times New Roman"/>
          <w:b w:val="false"/>
          <w:i w:val="false"/>
          <w:color w:val="000000"/>
          <w:sz w:val="28"/>
        </w:rPr>
        <w:t xml:space="preserve">
  </w:t>
      </w:r>
    </w:p>
    <w:bookmarkEnd w:id="68"/>
    <w:bookmarkStart w:name="z83" w:id="69"/>
    <w:p>
      <w:pPr>
        <w:spacing w:after="0"/>
        <w:ind w:left="0"/>
        <w:jc w:val="both"/>
      </w:pPr>
      <w:r>
        <w:rPr>
          <w:rFonts w:ascii="Times New Roman"/>
          <w:b w:val="false"/>
          <w:i w:val="false"/>
          <w:color w:val="000000"/>
          <w:sz w:val="28"/>
        </w:rPr>
        <w:t xml:space="preserve">
      5) кепілдiк жарнаның мөлшерi осы тармақтың 2), 3) және 4) тармақшаларында алынған нәтижелердiң өлшемiнен ең азына тең қабылданады. </w:t>
      </w:r>
      <w:r>
        <w:br/>
      </w:r>
      <w:r>
        <w:rPr>
          <w:rFonts w:ascii="Times New Roman"/>
          <w:b w:val="false"/>
          <w:i w:val="false"/>
          <w:color w:val="000000"/>
          <w:sz w:val="28"/>
        </w:rPr>
        <w:t xml:space="preserve">
  </w:t>
      </w:r>
    </w:p>
    <w:bookmarkEnd w:id="69"/>
    <w:bookmarkStart w:name="z84" w:id="70"/>
    <w:p>
      <w:pPr>
        <w:spacing w:after="0"/>
        <w:ind w:left="0"/>
        <w:jc w:val="both"/>
      </w:pPr>
      <w:r>
        <w:rPr>
          <w:rFonts w:ascii="Times New Roman"/>
          <w:b w:val="false"/>
          <w:i w:val="false"/>
          <w:color w:val="000000"/>
          <w:sz w:val="28"/>
        </w:rPr>
        <w:t xml:space="preserve">
      21. Қатысушылар кепiлдiк жарналардың кез келген санын енгiзуге құқылы, бұл ретте бiр кепiлдiк жарна бiр жер учаскесiн немесе жер учаскесiн жалдау құқығын сатып алуға құқық бередi. </w:t>
      </w:r>
      <w:r>
        <w:br/>
      </w:r>
      <w:r>
        <w:rPr>
          <w:rFonts w:ascii="Times New Roman"/>
          <w:b w:val="false"/>
          <w:i w:val="false"/>
          <w:color w:val="000000"/>
          <w:sz w:val="28"/>
        </w:rPr>
        <w:t xml:space="preserve">
  </w:t>
      </w:r>
    </w:p>
    <w:bookmarkEnd w:id="70"/>
    <w:bookmarkStart w:name="z85" w:id="71"/>
    <w:p>
      <w:pPr>
        <w:spacing w:after="0"/>
        <w:ind w:left="0"/>
        <w:jc w:val="both"/>
      </w:pPr>
      <w:r>
        <w:rPr>
          <w:rFonts w:ascii="Times New Roman"/>
          <w:b w:val="false"/>
          <w:i w:val="false"/>
          <w:color w:val="000000"/>
          <w:sz w:val="28"/>
        </w:rPr>
        <w:t xml:space="preserve">
      22. Аукционда жеңiп шыққан жағдайда кепiлдiк жарна қатысушының мынадай мiндеттемелерiн қамтамасыз ететiн болып табылады: </w:t>
      </w:r>
      <w:r>
        <w:br/>
      </w:r>
      <w:r>
        <w:rPr>
          <w:rFonts w:ascii="Times New Roman"/>
          <w:b w:val="false"/>
          <w:i w:val="false"/>
          <w:color w:val="000000"/>
          <w:sz w:val="28"/>
        </w:rPr>
        <w:t xml:space="preserve">
  </w:t>
      </w:r>
    </w:p>
    <w:bookmarkEnd w:id="71"/>
    <w:bookmarkStart w:name="z86" w:id="72"/>
    <w:p>
      <w:pPr>
        <w:spacing w:after="0"/>
        <w:ind w:left="0"/>
        <w:jc w:val="both"/>
      </w:pPr>
      <w:r>
        <w:rPr>
          <w:rFonts w:ascii="Times New Roman"/>
          <w:b w:val="false"/>
          <w:i w:val="false"/>
          <w:color w:val="000000"/>
          <w:sz w:val="28"/>
        </w:rPr>
        <w:t xml:space="preserve">
      1) аукционның нәтижелерi туралы хаттамаға қол қою; </w:t>
      </w:r>
      <w:r>
        <w:br/>
      </w:r>
      <w:r>
        <w:rPr>
          <w:rFonts w:ascii="Times New Roman"/>
          <w:b w:val="false"/>
          <w:i w:val="false"/>
          <w:color w:val="000000"/>
          <w:sz w:val="28"/>
        </w:rPr>
        <w:t xml:space="preserve">
  </w:t>
      </w:r>
    </w:p>
    <w:bookmarkEnd w:id="72"/>
    <w:bookmarkStart w:name="z87" w:id="73"/>
    <w:p>
      <w:pPr>
        <w:spacing w:after="0"/>
        <w:ind w:left="0"/>
        <w:jc w:val="both"/>
      </w:pPr>
      <w:r>
        <w:rPr>
          <w:rFonts w:ascii="Times New Roman"/>
          <w:b w:val="false"/>
          <w:i w:val="false"/>
          <w:color w:val="000000"/>
          <w:sz w:val="28"/>
        </w:rPr>
        <w:t xml:space="preserve">
      2) аукционның нәтижелерi туралы хаттамаға сәйкес сатып aлу-сату шартын жасасу; </w:t>
      </w:r>
      <w:r>
        <w:br/>
      </w:r>
      <w:r>
        <w:rPr>
          <w:rFonts w:ascii="Times New Roman"/>
          <w:b w:val="false"/>
          <w:i w:val="false"/>
          <w:color w:val="000000"/>
          <w:sz w:val="28"/>
        </w:rPr>
        <w:t xml:space="preserve">
  </w:t>
      </w:r>
    </w:p>
    <w:bookmarkEnd w:id="73"/>
    <w:bookmarkStart w:name="z88" w:id="74"/>
    <w:p>
      <w:pPr>
        <w:spacing w:after="0"/>
        <w:ind w:left="0"/>
        <w:jc w:val="both"/>
      </w:pPr>
      <w:r>
        <w:rPr>
          <w:rFonts w:ascii="Times New Roman"/>
          <w:b w:val="false"/>
          <w:i w:val="false"/>
          <w:color w:val="000000"/>
          <w:sz w:val="28"/>
        </w:rPr>
        <w:t xml:space="preserve">
      3) сатып алу-сату шарты бойынша мiндеттемелердi орындау. </w:t>
      </w:r>
      <w:r>
        <w:br/>
      </w:r>
      <w:r>
        <w:rPr>
          <w:rFonts w:ascii="Times New Roman"/>
          <w:b w:val="false"/>
          <w:i w:val="false"/>
          <w:color w:val="000000"/>
          <w:sz w:val="28"/>
        </w:rPr>
        <w:t xml:space="preserve">
  </w:t>
      </w:r>
    </w:p>
    <w:bookmarkEnd w:id="74"/>
    <w:bookmarkStart w:name="z89" w:id="75"/>
    <w:p>
      <w:pPr>
        <w:spacing w:after="0"/>
        <w:ind w:left="0"/>
        <w:jc w:val="both"/>
      </w:pPr>
      <w:r>
        <w:rPr>
          <w:rFonts w:ascii="Times New Roman"/>
          <w:b w:val="false"/>
          <w:i w:val="false"/>
          <w:color w:val="000000"/>
          <w:sz w:val="28"/>
        </w:rPr>
        <w:t xml:space="preserve">
      23. Кепiлдiк жарна аукцион өткiзу туралы хабарламада белгiленген нысанда әрi тәртiппен және заңнамаға сәйкес енгiзiледi. </w:t>
      </w:r>
      <w:r>
        <w:br/>
      </w:r>
      <w:r>
        <w:rPr>
          <w:rFonts w:ascii="Times New Roman"/>
          <w:b w:val="false"/>
          <w:i w:val="false"/>
          <w:color w:val="000000"/>
          <w:sz w:val="28"/>
        </w:rPr>
        <w:t xml:space="preserve">
      Кепiлдiк жарнаның мөлшерi хабарлама жарияланғаннан кейiн өзгертiлуi мүмкiн емес. Кепiлдiк жарнаны қатысушының атынан кез келген басқа жеке немесе заңды тұлға енгiзуi мүмкiн. </w:t>
      </w:r>
      <w:r>
        <w:br/>
      </w:r>
      <w:r>
        <w:rPr>
          <w:rFonts w:ascii="Times New Roman"/>
          <w:b w:val="false"/>
          <w:i w:val="false"/>
          <w:color w:val="000000"/>
          <w:sz w:val="28"/>
        </w:rPr>
        <w:t xml:space="preserve">
  </w:t>
      </w:r>
    </w:p>
    <w:bookmarkEnd w:id="75"/>
    <w:bookmarkStart w:name="z90" w:id="76"/>
    <w:p>
      <w:pPr>
        <w:spacing w:after="0"/>
        <w:ind w:left="0"/>
        <w:jc w:val="both"/>
      </w:pPr>
      <w:r>
        <w:rPr>
          <w:rFonts w:ascii="Times New Roman"/>
          <w:b w:val="false"/>
          <w:i w:val="false"/>
          <w:color w:val="000000"/>
          <w:sz w:val="28"/>
        </w:rPr>
        <w:t xml:space="preserve">
      24. Аукционды жеңiп шыққан және сатып алу-сату шартын жасасқан тұлғаның кепiлдiк жарнасы сатып алу-сату шарты бойынша тиесiлi төлемдердiң есебiне жатады. </w:t>
      </w:r>
      <w:r>
        <w:br/>
      </w:r>
      <w:r>
        <w:rPr>
          <w:rFonts w:ascii="Times New Roman"/>
          <w:b w:val="false"/>
          <w:i w:val="false"/>
          <w:color w:val="000000"/>
          <w:sz w:val="28"/>
        </w:rPr>
        <w:t xml:space="preserve">
      Егер жер учаскесiнiң немесе жер учаскесiн жалдау құқығының құны кепілдiк жарнаның сомасынан кем болған жағдайда, олардың арасындағы айырманы сатушы сатып алушыға аукцион өткiзiлген күннен бастап бес банктiк күннен кешiктiрмей қайтарады. </w:t>
      </w:r>
      <w:r>
        <w:br/>
      </w:r>
      <w:r>
        <w:rPr>
          <w:rFonts w:ascii="Times New Roman"/>
          <w:b w:val="false"/>
          <w:i w:val="false"/>
          <w:color w:val="000000"/>
          <w:sz w:val="28"/>
        </w:rPr>
        <w:t xml:space="preserve">
      Егер сауда-саттыққа қатысушы енгiзген кепiлдiк жарналардың саны сауда-саттықта сатып алынған объектiлердiң санынан асса, пайдаланылмаған кепiлдiк жарналар қатысушыға аукцион өткiзiлген күннен бастап бес банктiк күннен кешiктірмей қайтарылады. </w:t>
      </w:r>
      <w:r>
        <w:br/>
      </w:r>
      <w:r>
        <w:rPr>
          <w:rFonts w:ascii="Times New Roman"/>
          <w:b w:val="false"/>
          <w:i w:val="false"/>
          <w:color w:val="000000"/>
          <w:sz w:val="28"/>
        </w:rPr>
        <w:t xml:space="preserve">
  </w:t>
      </w:r>
    </w:p>
    <w:bookmarkEnd w:id="76"/>
    <w:bookmarkStart w:name="z91" w:id="77"/>
    <w:p>
      <w:pPr>
        <w:spacing w:after="0"/>
        <w:ind w:left="0"/>
        <w:jc w:val="both"/>
      </w:pPr>
      <w:r>
        <w:rPr>
          <w:rFonts w:ascii="Times New Roman"/>
          <w:b w:val="false"/>
          <w:i w:val="false"/>
          <w:color w:val="000000"/>
          <w:sz w:val="28"/>
        </w:rPr>
        <w:t xml:space="preserve">
      25. Сатушы кепiлдiк жарнаны мынадай жағдайларда: </w:t>
      </w:r>
      <w:r>
        <w:br/>
      </w:r>
      <w:r>
        <w:rPr>
          <w:rFonts w:ascii="Times New Roman"/>
          <w:b w:val="false"/>
          <w:i w:val="false"/>
          <w:color w:val="000000"/>
          <w:sz w:val="28"/>
        </w:rPr>
        <w:t xml:space="preserve">
  </w:t>
      </w:r>
    </w:p>
    <w:bookmarkEnd w:id="77"/>
    <w:bookmarkStart w:name="z92" w:id="78"/>
    <w:p>
      <w:pPr>
        <w:spacing w:after="0"/>
        <w:ind w:left="0"/>
        <w:jc w:val="both"/>
      </w:pPr>
      <w:r>
        <w:rPr>
          <w:rFonts w:ascii="Times New Roman"/>
          <w:b w:val="false"/>
          <w:i w:val="false"/>
          <w:color w:val="000000"/>
          <w:sz w:val="28"/>
        </w:rPr>
        <w:t xml:space="preserve">
      1) аукцион өткiзуге дейiн үш күннен аз уақыт қалғанда оған қатысудан бас тартса; </w:t>
      </w:r>
      <w:r>
        <w:br/>
      </w:r>
      <w:r>
        <w:rPr>
          <w:rFonts w:ascii="Times New Roman"/>
          <w:b w:val="false"/>
          <w:i w:val="false"/>
          <w:color w:val="000000"/>
          <w:sz w:val="28"/>
        </w:rPr>
        <w:t xml:space="preserve">
  </w:t>
      </w:r>
    </w:p>
    <w:bookmarkEnd w:id="78"/>
    <w:bookmarkStart w:name="z93" w:id="79"/>
    <w:p>
      <w:pPr>
        <w:spacing w:after="0"/>
        <w:ind w:left="0"/>
        <w:jc w:val="both"/>
      </w:pPr>
      <w:r>
        <w:rPr>
          <w:rFonts w:ascii="Times New Roman"/>
          <w:b w:val="false"/>
          <w:i w:val="false"/>
          <w:color w:val="000000"/>
          <w:sz w:val="28"/>
        </w:rPr>
        <w:t xml:space="preserve">
      1-1) осы Ереженің 22-тармағында көзделген міндеттемелерді орындаудан бас тартқанда; </w:t>
      </w:r>
      <w:r>
        <w:br/>
      </w:r>
      <w:r>
        <w:rPr>
          <w:rFonts w:ascii="Times New Roman"/>
          <w:b w:val="false"/>
          <w:i w:val="false"/>
          <w:color w:val="000000"/>
          <w:sz w:val="28"/>
        </w:rPr>
        <w:t xml:space="preserve">
  </w:t>
      </w:r>
    </w:p>
    <w:bookmarkEnd w:id="79"/>
    <w:bookmarkStart w:name="z94" w:id="80"/>
    <w:p>
      <w:pPr>
        <w:spacing w:after="0"/>
        <w:ind w:left="0"/>
        <w:jc w:val="both"/>
      </w:pPr>
      <w:r>
        <w:rPr>
          <w:rFonts w:ascii="Times New Roman"/>
          <w:b w:val="false"/>
          <w:i w:val="false"/>
          <w:color w:val="000000"/>
          <w:sz w:val="28"/>
        </w:rPr>
        <w:t xml:space="preserve">
      2) осы Ережеде және Қазақстан Республикасының заңнамасында оған қойылатын талаптарға қатысушы сәйкес болмаса қайтармайды. </w:t>
      </w:r>
      <w:r>
        <w:br/>
      </w:r>
      <w:r>
        <w:rPr>
          <w:rFonts w:ascii="Times New Roman"/>
          <w:b w:val="false"/>
          <w:i w:val="false"/>
          <w:color w:val="000000"/>
          <w:sz w:val="28"/>
        </w:rPr>
        <w:t xml:space="preserve">
      Басқа жағдайлардың бәрiнде кепілдiк жарналар аукцион өткiзiлген күннен бастап бес банктiк күннен аспайтын мерзiмде, ал егер ақша сатушының шотына аукционнан кейiн түссе, онда олар түскен күннен бастап бес банктiк күн iшiнде қайтарылады.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Үкіметінің 2008.03.18 </w:t>
      </w:r>
      <w:r>
        <w:rPr>
          <w:rFonts w:ascii="Times New Roman"/>
          <w:b w:val="false"/>
          <w:i w:val="false"/>
          <w:color w:val="000000"/>
          <w:sz w:val="28"/>
        </w:rPr>
        <w:t xml:space="preserve">N 262 </w:t>
      </w:r>
      <w:r>
        <w:rPr>
          <w:rFonts w:ascii="Times New Roman"/>
          <w:b w:val="false"/>
          <w:i w:val="false"/>
          <w:color w:val="ff0000"/>
          <w:sz w:val="28"/>
        </w:rPr>
        <w:t xml:space="preserve">Қаулыcымен. </w:t>
      </w:r>
      <w:r>
        <w:br/>
      </w:r>
      <w:r>
        <w:rPr>
          <w:rFonts w:ascii="Times New Roman"/>
          <w:b w:val="false"/>
          <w:i w:val="false"/>
          <w:color w:val="000000"/>
          <w:sz w:val="28"/>
        </w:rPr>
        <w:t xml:space="preserve">
  </w:t>
      </w:r>
    </w:p>
    <w:bookmarkEnd w:id="80"/>
    <w:bookmarkStart w:name="z95" w:id="81"/>
    <w:p>
      <w:pPr>
        <w:spacing w:after="0"/>
        <w:ind w:left="0"/>
        <w:jc w:val="both"/>
      </w:pPr>
      <w:r>
        <w:rPr>
          <w:rFonts w:ascii="Times New Roman"/>
          <w:b w:val="false"/>
          <w:i w:val="false"/>
          <w:color w:val="000000"/>
          <w:sz w:val="28"/>
        </w:rPr>
        <w:t xml:space="preserve">
      26. Сатушыдан алынған деректердiң негiзiнде сауда саттықты ұйымдастырушы сатуға ұсынылған жер учаскесi туралы ақпараттық хабарлама жасайды және оны аукцион өткiзудiң жарияланған күнiне дейiн 15 күннен кешiктiрмей мерзiмдi баспасөз басылымында жариялайды. </w:t>
      </w:r>
      <w:r>
        <w:br/>
      </w:r>
      <w:r>
        <w:rPr>
          <w:rFonts w:ascii="Times New Roman"/>
          <w:b w:val="false"/>
          <w:i w:val="false"/>
          <w:color w:val="000000"/>
          <w:sz w:val="28"/>
        </w:rPr>
        <w:t xml:space="preserve">
      Ақпараттық хабарлама: </w:t>
      </w:r>
      <w:r>
        <w:br/>
      </w:r>
      <w:r>
        <w:rPr>
          <w:rFonts w:ascii="Times New Roman"/>
          <w:b w:val="false"/>
          <w:i w:val="false"/>
          <w:color w:val="000000"/>
          <w:sz w:val="28"/>
        </w:rPr>
        <w:t xml:space="preserve">
  </w:t>
      </w:r>
    </w:p>
    <w:bookmarkEnd w:id="81"/>
    <w:bookmarkStart w:name="z96" w:id="82"/>
    <w:p>
      <w:pPr>
        <w:spacing w:after="0"/>
        <w:ind w:left="0"/>
        <w:jc w:val="both"/>
      </w:pPr>
      <w:r>
        <w:rPr>
          <w:rFonts w:ascii="Times New Roman"/>
          <w:b w:val="false"/>
          <w:i w:val="false"/>
          <w:color w:val="000000"/>
          <w:sz w:val="28"/>
        </w:rPr>
        <w:t xml:space="preserve">
      1) аукцион өткiзілетiн күндi, уақытты, орынды және оның шарттарын; </w:t>
      </w:r>
      <w:r>
        <w:br/>
      </w:r>
      <w:r>
        <w:rPr>
          <w:rFonts w:ascii="Times New Roman"/>
          <w:b w:val="false"/>
          <w:i w:val="false"/>
          <w:color w:val="000000"/>
          <w:sz w:val="28"/>
        </w:rPr>
        <w:t xml:space="preserve">
  </w:t>
      </w:r>
    </w:p>
    <w:bookmarkEnd w:id="82"/>
    <w:bookmarkStart w:name="z97" w:id="83"/>
    <w:p>
      <w:pPr>
        <w:spacing w:after="0"/>
        <w:ind w:left="0"/>
        <w:jc w:val="both"/>
      </w:pPr>
      <w:r>
        <w:rPr>
          <w:rFonts w:ascii="Times New Roman"/>
          <w:b w:val="false"/>
          <w:i w:val="false"/>
          <w:color w:val="000000"/>
          <w:sz w:val="28"/>
        </w:rPr>
        <w:t xml:space="preserve">
      2) учаскенiң мекен-жайы мен орналасқан жерiн, оның алаңын және жер учаскесiн сату шарттарын; </w:t>
      </w:r>
      <w:r>
        <w:br/>
      </w:r>
      <w:r>
        <w:rPr>
          <w:rFonts w:ascii="Times New Roman"/>
          <w:b w:val="false"/>
          <w:i w:val="false"/>
          <w:color w:val="000000"/>
          <w:sz w:val="28"/>
        </w:rPr>
        <w:t xml:space="preserve">
  </w:t>
      </w:r>
    </w:p>
    <w:bookmarkEnd w:id="83"/>
    <w:bookmarkStart w:name="z98" w:id="84"/>
    <w:p>
      <w:pPr>
        <w:spacing w:after="0"/>
        <w:ind w:left="0"/>
        <w:jc w:val="both"/>
      </w:pPr>
      <w:r>
        <w:rPr>
          <w:rFonts w:ascii="Times New Roman"/>
          <w:b w:val="false"/>
          <w:i w:val="false"/>
          <w:color w:val="000000"/>
          <w:sz w:val="28"/>
        </w:rPr>
        <w:t xml:space="preserve">
      3) иелiктен алынатын құқықтың (меншiк құқығының немесе жер учаскесiн жалдау құқығының) түрiн; </w:t>
      </w:r>
      <w:r>
        <w:br/>
      </w:r>
      <w:r>
        <w:rPr>
          <w:rFonts w:ascii="Times New Roman"/>
          <w:b w:val="false"/>
          <w:i w:val="false"/>
          <w:color w:val="000000"/>
          <w:sz w:val="28"/>
        </w:rPr>
        <w:t xml:space="preserve">
  </w:t>
      </w:r>
    </w:p>
    <w:bookmarkEnd w:id="84"/>
    <w:bookmarkStart w:name="z99" w:id="85"/>
    <w:p>
      <w:pPr>
        <w:spacing w:after="0"/>
        <w:ind w:left="0"/>
        <w:jc w:val="both"/>
      </w:pPr>
      <w:r>
        <w:rPr>
          <w:rFonts w:ascii="Times New Roman"/>
          <w:b w:val="false"/>
          <w:i w:val="false"/>
          <w:color w:val="000000"/>
          <w:sz w:val="28"/>
        </w:rPr>
        <w:t xml:space="preserve">
      4) жер учаскесiне түсетiн барлық қиындықтар (шектеулер) тiзбесiн; </w:t>
      </w:r>
      <w:r>
        <w:br/>
      </w:r>
      <w:r>
        <w:rPr>
          <w:rFonts w:ascii="Times New Roman"/>
          <w:b w:val="false"/>
          <w:i w:val="false"/>
          <w:color w:val="000000"/>
          <w:sz w:val="28"/>
        </w:rPr>
        <w:t xml:space="preserve">
  </w:t>
      </w:r>
    </w:p>
    <w:bookmarkEnd w:id="85"/>
    <w:bookmarkStart w:name="z100" w:id="86"/>
    <w:p>
      <w:pPr>
        <w:spacing w:after="0"/>
        <w:ind w:left="0"/>
        <w:jc w:val="both"/>
      </w:pPr>
      <w:r>
        <w:rPr>
          <w:rFonts w:ascii="Times New Roman"/>
          <w:b w:val="false"/>
          <w:i w:val="false"/>
          <w:color w:val="000000"/>
          <w:sz w:val="28"/>
        </w:rPr>
        <w:t xml:space="preserve">
      5) жер салығының немесе жалдау ақысының мөлшерiн; </w:t>
      </w:r>
      <w:r>
        <w:br/>
      </w:r>
      <w:r>
        <w:rPr>
          <w:rFonts w:ascii="Times New Roman"/>
          <w:b w:val="false"/>
          <w:i w:val="false"/>
          <w:color w:val="000000"/>
          <w:sz w:val="28"/>
        </w:rPr>
        <w:t xml:space="preserve">
  </w:t>
      </w:r>
    </w:p>
    <w:bookmarkEnd w:id="86"/>
    <w:bookmarkStart w:name="z101" w:id="87"/>
    <w:p>
      <w:pPr>
        <w:spacing w:after="0"/>
        <w:ind w:left="0"/>
        <w:jc w:val="both"/>
      </w:pPr>
      <w:r>
        <w:rPr>
          <w:rFonts w:ascii="Times New Roman"/>
          <w:b w:val="false"/>
          <w:i w:val="false"/>
          <w:color w:val="000000"/>
          <w:sz w:val="28"/>
        </w:rPr>
        <w:t xml:space="preserve">
      6) сауда-саттыққа қатысуға арналған өтiнiмге қоса берiлетiн сатып алушы ұсынатын құжаттардың тiзбесiн; </w:t>
      </w:r>
      <w:r>
        <w:br/>
      </w:r>
      <w:r>
        <w:rPr>
          <w:rFonts w:ascii="Times New Roman"/>
          <w:b w:val="false"/>
          <w:i w:val="false"/>
          <w:color w:val="000000"/>
          <w:sz w:val="28"/>
        </w:rPr>
        <w:t xml:space="preserve">
  </w:t>
      </w:r>
    </w:p>
    <w:bookmarkEnd w:id="87"/>
    <w:bookmarkStart w:name="z102" w:id="88"/>
    <w:p>
      <w:pPr>
        <w:spacing w:after="0"/>
        <w:ind w:left="0"/>
        <w:jc w:val="both"/>
      </w:pPr>
      <w:r>
        <w:rPr>
          <w:rFonts w:ascii="Times New Roman"/>
          <w:b w:val="false"/>
          <w:i w:val="false"/>
          <w:color w:val="000000"/>
          <w:sz w:val="28"/>
        </w:rPr>
        <w:t xml:space="preserve">
      7) өтiнiмдердi қабылдаудың соңғы мерзiмiн; </w:t>
      </w:r>
      <w:r>
        <w:br/>
      </w:r>
      <w:r>
        <w:rPr>
          <w:rFonts w:ascii="Times New Roman"/>
          <w:b w:val="false"/>
          <w:i w:val="false"/>
          <w:color w:val="000000"/>
          <w:sz w:val="28"/>
        </w:rPr>
        <w:t xml:space="preserve">
  </w:t>
      </w:r>
    </w:p>
    <w:bookmarkEnd w:id="88"/>
    <w:bookmarkStart w:name="z103" w:id="89"/>
    <w:p>
      <w:pPr>
        <w:spacing w:after="0"/>
        <w:ind w:left="0"/>
        <w:jc w:val="both"/>
      </w:pPr>
      <w:r>
        <w:rPr>
          <w:rFonts w:ascii="Times New Roman"/>
          <w:b w:val="false"/>
          <w:i w:val="false"/>
          <w:color w:val="000000"/>
          <w:sz w:val="28"/>
        </w:rPr>
        <w:t xml:space="preserve">
      8) төлемнiң бастапқы бағасын, нысаны мен шарттарын; </w:t>
      </w:r>
      <w:r>
        <w:br/>
      </w:r>
      <w:r>
        <w:rPr>
          <w:rFonts w:ascii="Times New Roman"/>
          <w:b w:val="false"/>
          <w:i w:val="false"/>
          <w:color w:val="000000"/>
          <w:sz w:val="28"/>
        </w:rPr>
        <w:t xml:space="preserve">
  </w:t>
      </w:r>
    </w:p>
    <w:bookmarkEnd w:id="89"/>
    <w:bookmarkStart w:name="z104" w:id="90"/>
    <w:p>
      <w:pPr>
        <w:spacing w:after="0"/>
        <w:ind w:left="0"/>
        <w:jc w:val="both"/>
      </w:pPr>
      <w:r>
        <w:rPr>
          <w:rFonts w:ascii="Times New Roman"/>
          <w:b w:val="false"/>
          <w:i w:val="false"/>
          <w:color w:val="000000"/>
          <w:sz w:val="28"/>
        </w:rPr>
        <w:t xml:space="preserve">
      9) кепiлдiк жарна сомасын және оны енгiзу тәртiбiн, сондай-ақ сатушының депозиттiк шотын; </w:t>
      </w:r>
      <w:r>
        <w:br/>
      </w:r>
      <w:r>
        <w:rPr>
          <w:rFonts w:ascii="Times New Roman"/>
          <w:b w:val="false"/>
          <w:i w:val="false"/>
          <w:color w:val="000000"/>
          <w:sz w:val="28"/>
        </w:rPr>
        <w:t xml:space="preserve">
  </w:t>
      </w:r>
    </w:p>
    <w:bookmarkEnd w:id="90"/>
    <w:bookmarkStart w:name="z105" w:id="91"/>
    <w:p>
      <w:pPr>
        <w:spacing w:after="0"/>
        <w:ind w:left="0"/>
        <w:jc w:val="both"/>
      </w:pPr>
      <w:r>
        <w:rPr>
          <w:rFonts w:ascii="Times New Roman"/>
          <w:b w:val="false"/>
          <w:i w:val="false"/>
          <w:color w:val="000000"/>
          <w:sz w:val="28"/>
        </w:rPr>
        <w:t xml:space="preserve">
      10) өтiнiм қабылданатын орынды, мерзiмдi және нысанын қамтуға тиiс. </w:t>
      </w:r>
      <w:r>
        <w:br/>
      </w:r>
      <w:r>
        <w:rPr>
          <w:rFonts w:ascii="Times New Roman"/>
          <w:b w:val="false"/>
          <w:i w:val="false"/>
          <w:color w:val="000000"/>
          <w:sz w:val="28"/>
        </w:rPr>
        <w:t xml:space="preserve">
  </w:t>
      </w:r>
    </w:p>
    <w:bookmarkEnd w:id="91"/>
    <w:bookmarkStart w:name="z106" w:id="92"/>
    <w:p>
      <w:pPr>
        <w:spacing w:after="0"/>
        <w:ind w:left="0"/>
        <w:jc w:val="both"/>
      </w:pPr>
      <w:r>
        <w:rPr>
          <w:rFonts w:ascii="Times New Roman"/>
          <w:b w:val="false"/>
          <w:i w:val="false"/>
          <w:color w:val="000000"/>
          <w:sz w:val="28"/>
        </w:rPr>
        <w:t xml:space="preserve">
      27. Аукционға қатысушыларды тiркеу хабарлама жарияланған күннен бастап жүргiзiледi және аукцион басталғанға дейiн бiр сағат бұрын аяқталады. </w:t>
      </w:r>
      <w:r>
        <w:br/>
      </w:r>
      <w:r>
        <w:rPr>
          <w:rFonts w:ascii="Times New Roman"/>
          <w:b w:val="false"/>
          <w:i w:val="false"/>
          <w:color w:val="000000"/>
          <w:sz w:val="28"/>
        </w:rPr>
        <w:t xml:space="preserve">
  </w:t>
      </w:r>
    </w:p>
    <w:bookmarkEnd w:id="92"/>
    <w:bookmarkStart w:name="z107" w:id="93"/>
    <w:p>
      <w:pPr>
        <w:spacing w:after="0"/>
        <w:ind w:left="0"/>
        <w:jc w:val="both"/>
      </w:pPr>
      <w:r>
        <w:rPr>
          <w:rFonts w:ascii="Times New Roman"/>
          <w:b w:val="false"/>
          <w:i w:val="false"/>
          <w:color w:val="000000"/>
          <w:sz w:val="28"/>
        </w:rPr>
        <w:t xml:space="preserve">
      28. Аукционға қатысушы ретiнде тiркелу үшiн: </w:t>
      </w:r>
      <w:r>
        <w:br/>
      </w:r>
      <w:r>
        <w:rPr>
          <w:rFonts w:ascii="Times New Roman"/>
          <w:b w:val="false"/>
          <w:i w:val="false"/>
          <w:color w:val="000000"/>
          <w:sz w:val="28"/>
        </w:rPr>
        <w:t xml:space="preserve">
  </w:t>
      </w:r>
    </w:p>
    <w:bookmarkEnd w:id="93"/>
    <w:bookmarkStart w:name="z108" w:id="94"/>
    <w:p>
      <w:pPr>
        <w:spacing w:after="0"/>
        <w:ind w:left="0"/>
        <w:jc w:val="both"/>
      </w:pPr>
      <w:r>
        <w:rPr>
          <w:rFonts w:ascii="Times New Roman"/>
          <w:b w:val="false"/>
          <w:i w:val="false"/>
          <w:color w:val="000000"/>
          <w:sz w:val="28"/>
        </w:rPr>
        <w:t xml:space="preserve">
      1) аукционға қатысуға арналған өтiнiмдi; </w:t>
      </w:r>
      <w:r>
        <w:br/>
      </w:r>
      <w:r>
        <w:rPr>
          <w:rFonts w:ascii="Times New Roman"/>
          <w:b w:val="false"/>
          <w:i w:val="false"/>
          <w:color w:val="000000"/>
          <w:sz w:val="28"/>
        </w:rPr>
        <w:t xml:space="preserve">
  </w:t>
      </w:r>
    </w:p>
    <w:bookmarkEnd w:id="94"/>
    <w:bookmarkStart w:name="z109" w:id="95"/>
    <w:p>
      <w:pPr>
        <w:spacing w:after="0"/>
        <w:ind w:left="0"/>
        <w:jc w:val="both"/>
      </w:pPr>
      <w:r>
        <w:rPr>
          <w:rFonts w:ascii="Times New Roman"/>
          <w:b w:val="false"/>
          <w:i w:val="false"/>
          <w:color w:val="000000"/>
          <w:sz w:val="28"/>
        </w:rPr>
        <w:t xml:space="preserve">
      2) жеке басын куәландыратын құжатты; </w:t>
      </w:r>
      <w:r>
        <w:br/>
      </w:r>
      <w:r>
        <w:rPr>
          <w:rFonts w:ascii="Times New Roman"/>
          <w:b w:val="false"/>
          <w:i w:val="false"/>
          <w:color w:val="000000"/>
          <w:sz w:val="28"/>
        </w:rPr>
        <w:t xml:space="preserve">
  </w:t>
      </w:r>
    </w:p>
    <w:bookmarkEnd w:id="95"/>
    <w:bookmarkStart w:name="z110" w:id="96"/>
    <w:p>
      <w:pPr>
        <w:spacing w:after="0"/>
        <w:ind w:left="0"/>
        <w:jc w:val="both"/>
      </w:pPr>
      <w:r>
        <w:rPr>
          <w:rFonts w:ascii="Times New Roman"/>
          <w:b w:val="false"/>
          <w:i w:val="false"/>
          <w:color w:val="000000"/>
          <w:sz w:val="28"/>
        </w:rPr>
        <w:t xml:space="preserve">
      3) кепiлдiк жарна енгiзiлгенiн растайтын төлем құжатының көшiрмесiн; </w:t>
      </w:r>
      <w:r>
        <w:br/>
      </w:r>
      <w:r>
        <w:rPr>
          <w:rFonts w:ascii="Times New Roman"/>
          <w:b w:val="false"/>
          <w:i w:val="false"/>
          <w:color w:val="000000"/>
          <w:sz w:val="28"/>
        </w:rPr>
        <w:t xml:space="preserve">
  </w:t>
      </w:r>
    </w:p>
    <w:bookmarkEnd w:id="96"/>
    <w:bookmarkStart w:name="z111" w:id="97"/>
    <w:p>
      <w:pPr>
        <w:spacing w:after="0"/>
        <w:ind w:left="0"/>
        <w:jc w:val="both"/>
      </w:pPr>
      <w:r>
        <w:rPr>
          <w:rFonts w:ascii="Times New Roman"/>
          <w:b w:val="false"/>
          <w:i w:val="false"/>
          <w:color w:val="000000"/>
          <w:sz w:val="28"/>
        </w:rPr>
        <w:t xml:space="preserve">
      4) өкiлдiң өкiлеттiгiн куәландыратын құжатты ұсыну қажет. </w:t>
      </w:r>
      <w:r>
        <w:br/>
      </w:r>
      <w:r>
        <w:rPr>
          <w:rFonts w:ascii="Times New Roman"/>
          <w:b w:val="false"/>
          <w:i w:val="false"/>
          <w:color w:val="000000"/>
          <w:sz w:val="28"/>
        </w:rPr>
        <w:t xml:space="preserve">
  </w:t>
      </w:r>
    </w:p>
    <w:bookmarkEnd w:id="97"/>
    <w:bookmarkStart w:name="z112" w:id="98"/>
    <w:p>
      <w:pPr>
        <w:spacing w:after="0"/>
        <w:ind w:left="0"/>
        <w:jc w:val="both"/>
      </w:pPr>
      <w:r>
        <w:rPr>
          <w:rFonts w:ascii="Times New Roman"/>
          <w:b w:val="false"/>
          <w:i w:val="false"/>
          <w:color w:val="000000"/>
          <w:sz w:val="28"/>
        </w:rPr>
        <w:t xml:space="preserve">
      29. Заңды тұлғалар жарғының және заңды тұлғаны тiркеу туралы куәлiктiң нотариалды расталған көшiрмелерiн қосымша ұсынады. </w:t>
      </w:r>
      <w:r>
        <w:br/>
      </w:r>
      <w:r>
        <w:rPr>
          <w:rFonts w:ascii="Times New Roman"/>
          <w:b w:val="false"/>
          <w:i w:val="false"/>
          <w:color w:val="000000"/>
          <w:sz w:val="28"/>
        </w:rPr>
        <w:t xml:space="preserve">
  </w:t>
      </w:r>
    </w:p>
    <w:bookmarkEnd w:id="98"/>
    <w:bookmarkStart w:name="z113" w:id="99"/>
    <w:p>
      <w:pPr>
        <w:spacing w:after="0"/>
        <w:ind w:left="0"/>
        <w:jc w:val="both"/>
      </w:pPr>
      <w:r>
        <w:rPr>
          <w:rFonts w:ascii="Times New Roman"/>
          <w:b w:val="false"/>
          <w:i w:val="false"/>
          <w:color w:val="000000"/>
          <w:sz w:val="28"/>
        </w:rPr>
        <w:t xml:space="preserve">
      30. Сатушы мен ұйымдастырушының: </w:t>
      </w:r>
      <w:r>
        <w:br/>
      </w:r>
      <w:r>
        <w:rPr>
          <w:rFonts w:ascii="Times New Roman"/>
          <w:b w:val="false"/>
          <w:i w:val="false"/>
          <w:color w:val="000000"/>
          <w:sz w:val="28"/>
        </w:rPr>
        <w:t xml:space="preserve">
  </w:t>
      </w:r>
    </w:p>
    <w:bookmarkEnd w:id="99"/>
    <w:bookmarkStart w:name="z114" w:id="100"/>
    <w:p>
      <w:pPr>
        <w:spacing w:after="0"/>
        <w:ind w:left="0"/>
        <w:jc w:val="both"/>
      </w:pPr>
      <w:r>
        <w:rPr>
          <w:rFonts w:ascii="Times New Roman"/>
          <w:b w:val="false"/>
          <w:i w:val="false"/>
          <w:color w:val="000000"/>
          <w:sz w:val="28"/>
        </w:rPr>
        <w:t xml:space="preserve">
      1) қатысушыдан аукционға шығарылғандардың iшiнен сол немесе өзге объектiнi сатып алу ниетi туралы ақпаратты талап етуге; </w:t>
      </w:r>
      <w:r>
        <w:br/>
      </w:r>
      <w:r>
        <w:rPr>
          <w:rFonts w:ascii="Times New Roman"/>
          <w:b w:val="false"/>
          <w:i w:val="false"/>
          <w:color w:val="000000"/>
          <w:sz w:val="28"/>
        </w:rPr>
        <w:t xml:space="preserve">
  </w:t>
      </w:r>
    </w:p>
    <w:bookmarkEnd w:id="100"/>
    <w:bookmarkStart w:name="z115" w:id="101"/>
    <w:p>
      <w:pPr>
        <w:spacing w:after="0"/>
        <w:ind w:left="0"/>
        <w:jc w:val="both"/>
      </w:pPr>
      <w:r>
        <w:rPr>
          <w:rFonts w:ascii="Times New Roman"/>
          <w:b w:val="false"/>
          <w:i w:val="false"/>
          <w:color w:val="000000"/>
          <w:sz w:val="28"/>
        </w:rPr>
        <w:t xml:space="preserve">
      2) сауда-саттыққа дайындықтың және оны өткiзудiң барлық кезеңi iшiнде сауда-саттыққа қатысушыларға қатысы бар ақпаратты жариялауға; </w:t>
      </w:r>
      <w:r>
        <w:br/>
      </w:r>
      <w:r>
        <w:rPr>
          <w:rFonts w:ascii="Times New Roman"/>
          <w:b w:val="false"/>
          <w:i w:val="false"/>
          <w:color w:val="000000"/>
          <w:sz w:val="28"/>
        </w:rPr>
        <w:t xml:space="preserve">
  </w:t>
      </w:r>
    </w:p>
    <w:bookmarkEnd w:id="101"/>
    <w:bookmarkStart w:name="z116" w:id="102"/>
    <w:p>
      <w:pPr>
        <w:spacing w:after="0"/>
        <w:ind w:left="0"/>
        <w:jc w:val="both"/>
      </w:pPr>
      <w:r>
        <w:rPr>
          <w:rFonts w:ascii="Times New Roman"/>
          <w:b w:val="false"/>
          <w:i w:val="false"/>
          <w:color w:val="000000"/>
          <w:sz w:val="28"/>
        </w:rPr>
        <w:t xml:space="preserve">
      3) осы Ереженің 28, 29-тармағында санамаланғандардан басқа, қатысушы ретiнде тiркеу үшiн қосымша құжаттар берудi талап етуге құқығы жоқ. </w:t>
      </w:r>
      <w:r>
        <w:br/>
      </w:r>
      <w:r>
        <w:rPr>
          <w:rFonts w:ascii="Times New Roman"/>
          <w:b w:val="false"/>
          <w:i w:val="false"/>
          <w:color w:val="000000"/>
          <w:sz w:val="28"/>
        </w:rPr>
        <w:t xml:space="preserve">
  </w:t>
      </w:r>
    </w:p>
    <w:bookmarkEnd w:id="102"/>
    <w:bookmarkStart w:name="z117" w:id="103"/>
    <w:p>
      <w:pPr>
        <w:spacing w:after="0"/>
        <w:ind w:left="0"/>
        <w:jc w:val="both"/>
      </w:pPr>
      <w:r>
        <w:rPr>
          <w:rFonts w:ascii="Times New Roman"/>
          <w:b w:val="false"/>
          <w:i w:val="false"/>
          <w:color w:val="000000"/>
          <w:sz w:val="28"/>
        </w:rPr>
        <w:t xml:space="preserve">
      31. Тiркеуден өткен тұлға аукцион күнi аукциондық нөмiрге алмастырылатын қатысушы билетiн алады. Бұл ретте ұйымдастырушының берiлетiн нөмiрлердi белгiлi бiр объектiлерге бекiтiп тiркеуге құқығы жоқ. Сауда-саттық процесiнде аукциондық нөмiрдi басқа тұлғаның пайдалануына тыйым салынады. </w:t>
      </w:r>
    </w:p>
    <w:bookmarkEnd w:id="103"/>
    <w:bookmarkStart w:name="z8" w:id="104"/>
    <w:p>
      <w:pPr>
        <w:spacing w:after="0"/>
        <w:ind w:left="0"/>
        <w:jc w:val="left"/>
      </w:pPr>
      <w:r>
        <w:rPr>
          <w:rFonts w:ascii="Times New Roman"/>
          <w:b/>
          <w:i w:val="false"/>
          <w:color w:val="000000"/>
        </w:rPr>
        <w:t xml:space="preserve"> 
3. Аукционды өткiзу </w:t>
      </w:r>
    </w:p>
    <w:bookmarkEnd w:id="104"/>
    <w:p>
      <w:pPr>
        <w:spacing w:after="0"/>
        <w:ind w:left="0"/>
        <w:jc w:val="both"/>
      </w:pPr>
      <w:r>
        <w:rPr>
          <w:rFonts w:ascii="Times New Roman"/>
          <w:b w:val="false"/>
          <w:i w:val="false"/>
          <w:color w:val="000000"/>
          <w:sz w:val="28"/>
        </w:rPr>
        <w:t xml:space="preserve">      32. Аукционды аукционшы өткiзедi. Аукцион оны өткiзу ережесiн хабарлаудан басталады. Қатысушылар мен қатысып отырған тұлғалар өткiзу ережелерiн бұзған жағдайда аукционшы оларды аукцион өткiзу орнынан шығарып жiберуi мүмкiн. Жер учаскесiн немесе жер учаскесiн жалдау құқығын сауда-саттыққа шығарудың кезектiлiгi туралы шешiмдi аукционшы қабылдайды. </w:t>
      </w:r>
      <w:r>
        <w:br/>
      </w:r>
      <w:r>
        <w:rPr>
          <w:rFonts w:ascii="Times New Roman"/>
          <w:b w:val="false"/>
          <w:i w:val="false"/>
          <w:color w:val="000000"/>
          <w:sz w:val="28"/>
        </w:rPr>
        <w:t xml:space="preserve">
  </w:t>
      </w:r>
    </w:p>
    <w:bookmarkStart w:name="z118" w:id="105"/>
    <w:p>
      <w:pPr>
        <w:spacing w:after="0"/>
        <w:ind w:left="0"/>
        <w:jc w:val="both"/>
      </w:pPr>
      <w:r>
        <w:rPr>
          <w:rFonts w:ascii="Times New Roman"/>
          <w:b w:val="false"/>
          <w:i w:val="false"/>
          <w:color w:val="000000"/>
          <w:sz w:val="28"/>
        </w:rPr>
        <w:t xml:space="preserve">
      33. Әрбiр жер учаскесi немесе жер учаскесiн жалдау құқығы бойынша аукцион аукционшының оның атауын, қысқаша сипаттамасын, сауданың өткiзiлу әдiсiн, бастапқы баға мен бағалардың өзгеру қадамын хабарлауынан басталады. </w:t>
      </w:r>
      <w:r>
        <w:br/>
      </w:r>
      <w:r>
        <w:rPr>
          <w:rFonts w:ascii="Times New Roman"/>
          <w:b w:val="false"/>
          <w:i w:val="false"/>
          <w:color w:val="000000"/>
          <w:sz w:val="28"/>
        </w:rPr>
        <w:t xml:space="preserve">
      Аукционшы сауда-саттық процесiнде қадамдарды бұл туралы хабарлай отырып өзгертуге құқылы. Өзгерту қадамы объектiнiң осы бағаларының 5-тен 10 пайызына дейiнгi шектерде жүргiзiледi. </w:t>
      </w:r>
      <w:r>
        <w:br/>
      </w:r>
      <w:r>
        <w:rPr>
          <w:rFonts w:ascii="Times New Roman"/>
          <w:b w:val="false"/>
          <w:i w:val="false"/>
          <w:color w:val="000000"/>
          <w:sz w:val="28"/>
        </w:rPr>
        <w:t xml:space="preserve">
      Сауда-саттық төменде баяндалған екi әдiстiң бiреуi бойынша өткiзiледi. </w:t>
      </w:r>
      <w:r>
        <w:br/>
      </w:r>
      <w:r>
        <w:rPr>
          <w:rFonts w:ascii="Times New Roman"/>
          <w:b w:val="false"/>
          <w:i w:val="false"/>
          <w:color w:val="000000"/>
          <w:sz w:val="28"/>
        </w:rPr>
        <w:t xml:space="preserve">
  </w:t>
      </w:r>
    </w:p>
    <w:bookmarkEnd w:id="105"/>
    <w:bookmarkStart w:name="z119" w:id="106"/>
    <w:p>
      <w:pPr>
        <w:spacing w:after="0"/>
        <w:ind w:left="0"/>
        <w:jc w:val="both"/>
      </w:pPr>
      <w:r>
        <w:rPr>
          <w:rFonts w:ascii="Times New Roman"/>
          <w:b w:val="false"/>
          <w:i w:val="false"/>
          <w:color w:val="000000"/>
          <w:sz w:val="28"/>
        </w:rPr>
        <w:t xml:space="preserve">
      34. Ағылшындық сауда-саттық әдiсi. Аукционшы объектiнiң бастапқы бағасы мен бағаның ұлғаю қадамын хабарлайды. Сауда-саттыққа қатысушылар нөмiрдi көтерiп бастапқы бағаны өсiредi, бiрақ ол хабарланған қадамнан кем болмауы керек. </w:t>
      </w:r>
      <w:r>
        <w:br/>
      </w:r>
      <w:r>
        <w:rPr>
          <w:rFonts w:ascii="Times New Roman"/>
          <w:b w:val="false"/>
          <w:i w:val="false"/>
          <w:color w:val="000000"/>
          <w:sz w:val="28"/>
        </w:rPr>
        <w:t xml:space="preserve">
      Қолайлы болуы үшiн аукционшы объект бағасын осы қадамның жартысынан аспайтын өлшемге дейiн дөңгелектей алады. Аукционшы объект бойынша сауда-саттыққа қатысушы аукциондық нөмiрлердi хабарлайды, бағаны бекiтедi және оны өсiрудi ұсынады. Объект бойынша сауда-саттық ұсынылған ең жоғары бағаға дейiн жүредi. Аукционшы объект үшiн неғұрлым жоғары баға ұсынған қатысушыны хабарлайды. Аукционшы объектiнiң соңғы бағасын үш рет қайталайды және басқа көтерiлген нөмiрлер болмаған кезде балға соғу арқылы аталған объектiнiң сатылғаны туралы хабарлайды. </w:t>
      </w:r>
      <w:r>
        <w:br/>
      </w:r>
      <w:r>
        <w:rPr>
          <w:rFonts w:ascii="Times New Roman"/>
          <w:b w:val="false"/>
          <w:i w:val="false"/>
          <w:color w:val="000000"/>
          <w:sz w:val="28"/>
        </w:rPr>
        <w:t xml:space="preserve">
      Объект бойынша сауда-саттық, егер объект бойынша сауда-саттыққа қатысушылар саны екiден кем болмаған жағдайда ғана өттi деп саналады. </w:t>
      </w:r>
      <w:r>
        <w:br/>
      </w:r>
      <w:r>
        <w:rPr>
          <w:rFonts w:ascii="Times New Roman"/>
          <w:b w:val="false"/>
          <w:i w:val="false"/>
          <w:color w:val="000000"/>
          <w:sz w:val="28"/>
        </w:rPr>
        <w:t xml:space="preserve">
      Сауда-саттықта жеңiп шыққан тұлға анықталғаннан кейiн сатушы сауда-саттық өткiзу рәсiмдерi мен сауда-саттықта жеңiп шыққан тұлғамен сатып алу-сату шартын жасасу жөнiндегi, сондай-ақ оның ережелерiн орындау жөнiндегi тиiстi мiндеттердi орындамаған жағдайда сатушы сауда-саттықта осы объект үшiн өлшемiне қарай екiншi баға берген қатысушыға (екiншi сатып алушы) объектiнi сатып алу құқығын бередi. </w:t>
      </w:r>
      <w:r>
        <w:br/>
      </w:r>
      <w:r>
        <w:rPr>
          <w:rFonts w:ascii="Times New Roman"/>
          <w:b w:val="false"/>
          <w:i w:val="false"/>
          <w:color w:val="000000"/>
          <w:sz w:val="28"/>
        </w:rPr>
        <w:t xml:space="preserve">
  </w:t>
      </w:r>
    </w:p>
    <w:bookmarkEnd w:id="106"/>
    <w:bookmarkStart w:name="z120" w:id="107"/>
    <w:p>
      <w:pPr>
        <w:spacing w:after="0"/>
        <w:ind w:left="0"/>
        <w:jc w:val="both"/>
      </w:pPr>
      <w:r>
        <w:rPr>
          <w:rFonts w:ascii="Times New Roman"/>
          <w:b w:val="false"/>
          <w:i w:val="false"/>
          <w:color w:val="000000"/>
          <w:sz w:val="28"/>
        </w:rPr>
        <w:t xml:space="preserve">
      35. Голландтық сауда-саттық әдiсi. Аукционшы бастапқы бағасын хабарлайды және оны жаңа бағаны хабарлай отырып мәлiмделген қадаммен төмендетедi. </w:t>
      </w:r>
      <w:r>
        <w:br/>
      </w:r>
      <w:r>
        <w:rPr>
          <w:rFonts w:ascii="Times New Roman"/>
          <w:b w:val="false"/>
          <w:i w:val="false"/>
          <w:color w:val="000000"/>
          <w:sz w:val="28"/>
        </w:rPr>
        <w:t xml:space="preserve">
      Аукционшы баға хабарланған кезде аукциондық нөмiрдi бiрiншi көтерген қатысушының нөмiрiн атайды және балға соғу арқылы оны осы объект бойынша сауда-саттықты жеңiп шыққан тұлға деп жариялайды. </w:t>
      </w:r>
      <w:r>
        <w:br/>
      </w:r>
      <w:r>
        <w:rPr>
          <w:rFonts w:ascii="Times New Roman"/>
          <w:b w:val="false"/>
          <w:i w:val="false"/>
          <w:color w:val="000000"/>
          <w:sz w:val="28"/>
        </w:rPr>
        <w:t xml:space="preserve">
      Егер екi немесе одан көп нөмiр бiр мезгiлде көтерiлген жағдайда нөмiрдi бiрiншi көтерген тұлға туралы шешiмдi аукционшы қабылдайды және қатысушылардың оған дау айтуға құқығы жоқ. Ерекше жағдайларда аукционшы жеребе тастау рәсiмiне жүгiнуге құқылы. </w:t>
      </w:r>
      <w:r>
        <w:br/>
      </w:r>
      <w:r>
        <w:rPr>
          <w:rFonts w:ascii="Times New Roman"/>
          <w:b w:val="false"/>
          <w:i w:val="false"/>
          <w:color w:val="000000"/>
          <w:sz w:val="28"/>
        </w:rPr>
        <w:t xml:space="preserve">
      Егер бастапқы баға хабарланған сәтте ұсынылған бағаға келiсетiн екi және одан да көп қатысушы болған жағдайда, аукционшы сауда-саттықты жеңiп шыққан тұлға анықталған сәтке дейiн бағаны тіркелген қадам өлшемiне көтере бастайды. </w:t>
      </w:r>
      <w:r>
        <w:br/>
      </w:r>
      <w:r>
        <w:rPr>
          <w:rFonts w:ascii="Times New Roman"/>
          <w:b w:val="false"/>
          <w:i w:val="false"/>
          <w:color w:val="000000"/>
          <w:sz w:val="28"/>
        </w:rPr>
        <w:t xml:space="preserve">
      Егер аукционшы объектiнiң ең төмен бағасын хабарлаған кезде қатысушылардың бiрде-бipeуi аталған объектiнi сатып алуға тiлек білдірмесе, онда объект сауда-саттықтан алынады. </w:t>
      </w:r>
      <w:r>
        <w:br/>
      </w:r>
      <w:r>
        <w:rPr>
          <w:rFonts w:ascii="Times New Roman"/>
          <w:b w:val="false"/>
          <w:i w:val="false"/>
          <w:color w:val="000000"/>
          <w:sz w:val="28"/>
        </w:rPr>
        <w:t xml:space="preserve">
  </w:t>
      </w:r>
    </w:p>
    <w:bookmarkEnd w:id="107"/>
    <w:bookmarkStart w:name="z121" w:id="108"/>
    <w:p>
      <w:pPr>
        <w:spacing w:after="0"/>
        <w:ind w:left="0"/>
        <w:jc w:val="both"/>
      </w:pPr>
      <w:r>
        <w:rPr>
          <w:rFonts w:ascii="Times New Roman"/>
          <w:b w:val="false"/>
          <w:i w:val="false"/>
          <w:color w:val="000000"/>
          <w:sz w:val="28"/>
        </w:rPr>
        <w:t xml:space="preserve">
      36. Бiр аукционда сауда-саттықтың екi әдiсiн өткiзуге рұқсат етiледi. Бұл ретте бiрiншi кезекте сауда-саттық голландтық әдiс бойынша өткiзiледi. </w:t>
      </w:r>
      <w:r>
        <w:br/>
      </w:r>
      <w:r>
        <w:rPr>
          <w:rFonts w:ascii="Times New Roman"/>
          <w:b w:val="false"/>
          <w:i w:val="false"/>
          <w:color w:val="000000"/>
          <w:sz w:val="28"/>
        </w:rPr>
        <w:t xml:space="preserve">
  </w:t>
      </w:r>
    </w:p>
    <w:bookmarkEnd w:id="108"/>
    <w:bookmarkStart w:name="z122" w:id="109"/>
    <w:p>
      <w:pPr>
        <w:spacing w:after="0"/>
        <w:ind w:left="0"/>
        <w:jc w:val="both"/>
      </w:pPr>
      <w:r>
        <w:rPr>
          <w:rFonts w:ascii="Times New Roman"/>
          <w:b w:val="false"/>
          <w:i w:val="false"/>
          <w:color w:val="000000"/>
          <w:sz w:val="28"/>
        </w:rPr>
        <w:t xml:space="preserve">
      37. Әрбiр сатылған объект бойынша сауда-саттық нәтижелерi сауда-саттық нәтижелерi туралы хаттамамен ресiмделедi. </w:t>
      </w:r>
      <w:r>
        <w:br/>
      </w:r>
      <w:r>
        <w:rPr>
          <w:rFonts w:ascii="Times New Roman"/>
          <w:b w:val="false"/>
          <w:i w:val="false"/>
          <w:color w:val="000000"/>
          <w:sz w:val="28"/>
        </w:rPr>
        <w:t xml:space="preserve">
      Хаттамаға қол қою үшiн аукционшы сауда-саттықта жеңiп шыққан тұлғаны, екiншi сатып алушыны шақырады (ағылшындық сауда-саттық әдiсi кезiнде). Хаттама сатушы, сатып алушы және ұйымдастырушы үшiн бiр-бiр данадан үш дана етiп жасалады. Ұйымдастырушы сауда-саттық нәтижелерi туралы хаттаманың бiр данасын сатушыға бередi. </w:t>
      </w:r>
      <w:r>
        <w:br/>
      </w:r>
      <w:r>
        <w:rPr>
          <w:rFonts w:ascii="Times New Roman"/>
          <w:b w:val="false"/>
          <w:i w:val="false"/>
          <w:color w:val="000000"/>
          <w:sz w:val="28"/>
        </w:rPr>
        <w:t xml:space="preserve">
  </w:t>
      </w:r>
    </w:p>
    <w:bookmarkEnd w:id="109"/>
    <w:bookmarkStart w:name="z123" w:id="110"/>
    <w:p>
      <w:pPr>
        <w:spacing w:after="0"/>
        <w:ind w:left="0"/>
        <w:jc w:val="both"/>
      </w:pPr>
      <w:r>
        <w:rPr>
          <w:rFonts w:ascii="Times New Roman"/>
          <w:b w:val="false"/>
          <w:i w:val="false"/>
          <w:color w:val="000000"/>
          <w:sz w:val="28"/>
        </w:rPr>
        <w:t xml:space="preserve">
      38. Сауда-саттық нәтижелерi туралы хаттама сауда-саттық нәтижелерiн анықтайтын құжат болып табылады. Хаттаманың негiзiнде сауда-саттықта жеңiп шыққан тұлға мен сатушы сауда-саттық барысында белгiленген баға бойынша объектiнi сатып алу-сату шартын жасасады. </w:t>
      </w:r>
      <w:r>
        <w:br/>
      </w:r>
      <w:r>
        <w:rPr>
          <w:rFonts w:ascii="Times New Roman"/>
          <w:b w:val="false"/>
          <w:i w:val="false"/>
          <w:color w:val="000000"/>
          <w:sz w:val="28"/>
        </w:rPr>
        <w:t xml:space="preserve">
  </w:t>
      </w:r>
    </w:p>
    <w:bookmarkEnd w:id="110"/>
    <w:bookmarkStart w:name="z124" w:id="111"/>
    <w:p>
      <w:pPr>
        <w:spacing w:after="0"/>
        <w:ind w:left="0"/>
        <w:jc w:val="both"/>
      </w:pPr>
      <w:r>
        <w:rPr>
          <w:rFonts w:ascii="Times New Roman"/>
          <w:b w:val="false"/>
          <w:i w:val="false"/>
          <w:color w:val="000000"/>
          <w:sz w:val="28"/>
        </w:rPr>
        <w:t xml:space="preserve">
      39. Аукцион аяқталғаннан кейiн 10 күнтiзбелiк күннен кешiктiрмей сауда-саттықтың нәтижелерi туралы хаттаманың негiзiнде сатып алушы мен сатушы сатып алу-сату шартына қол қояды. </w:t>
      </w:r>
      <w:r>
        <w:br/>
      </w:r>
      <w:r>
        <w:rPr>
          <w:rFonts w:ascii="Times New Roman"/>
          <w:b w:val="false"/>
          <w:i w:val="false"/>
          <w:color w:val="000000"/>
          <w:sz w:val="28"/>
        </w:rPr>
        <w:t xml:space="preserve">
  </w:t>
      </w:r>
    </w:p>
    <w:bookmarkEnd w:id="111"/>
    <w:bookmarkStart w:name="z125" w:id="112"/>
    <w:p>
      <w:pPr>
        <w:spacing w:after="0"/>
        <w:ind w:left="0"/>
        <w:jc w:val="both"/>
      </w:pPr>
      <w:r>
        <w:rPr>
          <w:rFonts w:ascii="Times New Roman"/>
          <w:b w:val="false"/>
          <w:i w:val="false"/>
          <w:color w:val="000000"/>
          <w:sz w:val="28"/>
        </w:rPr>
        <w:t xml:space="preserve">
      40. Егер объект бiрiншi аукционда сатылмаса, ол екiншi және келесi аукциондарға ең үлкен аралықта, арасына 30 күн салып шығарылады. </w:t>
      </w:r>
      <w:r>
        <w:br/>
      </w:r>
      <w:r>
        <w:rPr>
          <w:rFonts w:ascii="Times New Roman"/>
          <w:b w:val="false"/>
          <w:i w:val="false"/>
          <w:color w:val="000000"/>
          <w:sz w:val="28"/>
        </w:rPr>
        <w:t xml:space="preserve">
      Егер жер учаскесi немесе жер учаскесiн жалдау құқығы белгiленген тәртiппен сатуға берiлгеннен кейiнгi алты ай iшiнде сатылмаса, сатушы оны одан әрi пайдалану жөнiнде шешiм қабылдайды. </w:t>
      </w:r>
      <w:r>
        <w:br/>
      </w:r>
      <w:r>
        <w:rPr>
          <w:rFonts w:ascii="Times New Roman"/>
          <w:b w:val="false"/>
          <w:i w:val="false"/>
          <w:color w:val="000000"/>
          <w:sz w:val="28"/>
        </w:rPr>
        <w:t xml:space="preserve">
  </w:t>
      </w:r>
    </w:p>
    <w:bookmarkEnd w:id="112"/>
    <w:bookmarkStart w:name="z126" w:id="113"/>
    <w:p>
      <w:pPr>
        <w:spacing w:after="0"/>
        <w:ind w:left="0"/>
        <w:jc w:val="both"/>
      </w:pPr>
      <w:r>
        <w:rPr>
          <w:rFonts w:ascii="Times New Roman"/>
          <w:b w:val="false"/>
          <w:i w:val="false"/>
          <w:color w:val="000000"/>
          <w:sz w:val="28"/>
        </w:rPr>
        <w:t xml:space="preserve">
      41. Сатып алу-сату шарты бойынша есеп айырысу сатушы мен сатып алушы арасында жүргiзiледi, бұл ретте сатып алушы есеп айырысуды мынадай тәртiппен жүргiзедi: </w:t>
      </w:r>
      <w:r>
        <w:br/>
      </w:r>
      <w:r>
        <w:rPr>
          <w:rFonts w:ascii="Times New Roman"/>
          <w:b w:val="false"/>
          <w:i w:val="false"/>
          <w:color w:val="000000"/>
          <w:sz w:val="28"/>
        </w:rPr>
        <w:t xml:space="preserve">
  </w:t>
      </w:r>
    </w:p>
    <w:bookmarkEnd w:id="113"/>
    <w:bookmarkStart w:name="z127" w:id="114"/>
    <w:p>
      <w:pPr>
        <w:spacing w:after="0"/>
        <w:ind w:left="0"/>
        <w:jc w:val="both"/>
      </w:pPr>
      <w:r>
        <w:rPr>
          <w:rFonts w:ascii="Times New Roman"/>
          <w:b w:val="false"/>
          <w:i w:val="false"/>
          <w:color w:val="000000"/>
          <w:sz w:val="28"/>
        </w:rPr>
        <w:t xml:space="preserve">
      1) аванстық төлем сатып алу-сату шартына қол қойылған күннен бастап бес банктiк күннен кешiктiрмейтiн мерзiмде аукцион барысында белгiленген бағаның 50% мөлшерiнде енгiзiледi. Кепiлдiк жарна тиiстi аванстық төлем есебiне алынады; </w:t>
      </w:r>
      <w:r>
        <w:br/>
      </w:r>
      <w:r>
        <w:rPr>
          <w:rFonts w:ascii="Times New Roman"/>
          <w:b w:val="false"/>
          <w:i w:val="false"/>
          <w:color w:val="000000"/>
          <w:sz w:val="28"/>
        </w:rPr>
        <w:t xml:space="preserve">
  </w:t>
      </w:r>
    </w:p>
    <w:bookmarkEnd w:id="114"/>
    <w:bookmarkStart w:name="z128" w:id="115"/>
    <w:p>
      <w:pPr>
        <w:spacing w:after="0"/>
        <w:ind w:left="0"/>
        <w:jc w:val="both"/>
      </w:pPr>
      <w:r>
        <w:rPr>
          <w:rFonts w:ascii="Times New Roman"/>
          <w:b w:val="false"/>
          <w:i w:val="false"/>
          <w:color w:val="000000"/>
          <w:sz w:val="28"/>
        </w:rPr>
        <w:t xml:space="preserve">
      2) қалған сома сатып алу-сату шартына қол қойылған күннен бастап 30 күнтiзбелiк күннен кешiктiрмей енгiзiлуге тиiс. </w:t>
      </w:r>
    </w:p>
    <w:bookmarkEnd w:id="115"/>
    <w:bookmarkStart w:name="z9" w:id="116"/>
    <w:p>
      <w:pPr>
        <w:spacing w:after="0"/>
        <w:ind w:left="0"/>
        <w:jc w:val="left"/>
      </w:pPr>
      <w:r>
        <w:rPr>
          <w:rFonts w:ascii="Times New Roman"/>
          <w:b/>
          <w:i w:val="false"/>
          <w:color w:val="000000"/>
        </w:rPr>
        <w:t xml:space="preserve"> 
4. Сауда-саттықтың конкурстық нысаны, </w:t>
      </w:r>
      <w:r>
        <w:br/>
      </w:r>
      <w:r>
        <w:rPr>
          <w:rFonts w:ascii="Times New Roman"/>
          <w:b/>
          <w:i w:val="false"/>
          <w:color w:val="000000"/>
        </w:rPr>
        <w:t xml:space="preserve">
конкурсты өткiзуге дайындық </w:t>
      </w:r>
    </w:p>
    <w:bookmarkEnd w:id="116"/>
    <w:p>
      <w:pPr>
        <w:spacing w:after="0"/>
        <w:ind w:left="0"/>
        <w:jc w:val="both"/>
      </w:pPr>
      <w:r>
        <w:rPr>
          <w:rFonts w:ascii="Times New Roman"/>
          <w:b w:val="false"/>
          <w:i w:val="false"/>
          <w:color w:val="000000"/>
          <w:sz w:val="28"/>
        </w:rPr>
        <w:t xml:space="preserve">      42. Конкурсты дайындау және өткiзу үшiн облыстың (республикалық маңызы бар қаланың, астананың), ауданның (облыстық маңызы бар қаланың) жергiлiктi атқарушы органы конкурстық комиссия құрады, оның құрамына облыстың (республикалық маңызы бар қаланың, астананың), ауданның (облыстық маңызы бар қаланың) жергiлiктi атқарушы органының, облыстың (республикалық маңызы бар қаланың, астананың), ауданның (облыстық маңызы бар қаланың) жер қатынастары жөнiндегi, сәулет, қала құрылысы және құрылыс iстерi жөнiндегi уәкiлеттi органдардың, басқа да мүдделi ведомстволардың өкiлдерi кiредi. </w:t>
      </w:r>
      <w:r>
        <w:br/>
      </w:r>
      <w:r>
        <w:rPr>
          <w:rFonts w:ascii="Times New Roman"/>
          <w:b w:val="false"/>
          <w:i w:val="false"/>
          <w:color w:val="000000"/>
          <w:sz w:val="28"/>
        </w:rPr>
        <w:t xml:space="preserve">
      Комиссия құрамын жергiлiктi атқарушы орган бекiтедi. </w:t>
      </w:r>
      <w:r>
        <w:br/>
      </w:r>
      <w:r>
        <w:rPr>
          <w:rFonts w:ascii="Times New Roman"/>
          <w:b w:val="false"/>
          <w:i w:val="false"/>
          <w:color w:val="000000"/>
          <w:sz w:val="28"/>
        </w:rPr>
        <w:t xml:space="preserve">
      Комиссия мүшелерiнiң саны бес адамнан кем болмауға тиiс. </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өзгерту енгізілді - ҚР Үкіметінің 2006.06.06. N </w:t>
      </w:r>
      <w:r>
        <w:rPr>
          <w:rFonts w:ascii="Times New Roman"/>
          <w:b w:val="false"/>
          <w:i w:val="false"/>
          <w:color w:val="000000"/>
          <w:sz w:val="28"/>
        </w:rPr>
        <w:t xml:space="preserve">511 </w:t>
      </w:r>
      <w:r>
        <w:rPr>
          <w:rFonts w:ascii="Times New Roman"/>
          <w:b w:val="false"/>
          <w:i w:val="false"/>
          <w:color w:val="ff0000"/>
          <w:sz w:val="28"/>
        </w:rPr>
        <w:t xml:space="preserve">қаулыcымен. </w:t>
      </w:r>
      <w:r>
        <w:br/>
      </w:r>
      <w:r>
        <w:rPr>
          <w:rFonts w:ascii="Times New Roman"/>
          <w:b w:val="false"/>
          <w:i w:val="false"/>
          <w:color w:val="000000"/>
          <w:sz w:val="28"/>
        </w:rPr>
        <w:t xml:space="preserve">
  </w:t>
      </w:r>
    </w:p>
    <w:bookmarkStart w:name="z129" w:id="117"/>
    <w:p>
      <w:pPr>
        <w:spacing w:after="0"/>
        <w:ind w:left="0"/>
        <w:jc w:val="both"/>
      </w:pPr>
      <w:r>
        <w:rPr>
          <w:rFonts w:ascii="Times New Roman"/>
          <w:b w:val="false"/>
          <w:i w:val="false"/>
          <w:color w:val="000000"/>
          <w:sz w:val="28"/>
        </w:rPr>
        <w:t xml:space="preserve">
      43. Комиссия жер учаскесiнiң немесе жер учаскесiн жалдау құқығының бастапқы бағасын, төлеу тәртiбiн, нысанын және мерзiмiн, конкурс қорытындыларын шығару күнiн белгiлейдi, конкурс өткiзедi және жеңiмпазды жариялайды. </w:t>
      </w:r>
      <w:r>
        <w:br/>
      </w:r>
      <w:r>
        <w:rPr>
          <w:rFonts w:ascii="Times New Roman"/>
          <w:b w:val="false"/>
          <w:i w:val="false"/>
          <w:color w:val="000000"/>
          <w:sz w:val="28"/>
        </w:rPr>
        <w:t xml:space="preserve">
  </w:t>
      </w:r>
    </w:p>
    <w:bookmarkEnd w:id="117"/>
    <w:bookmarkStart w:name="z130" w:id="118"/>
    <w:p>
      <w:pPr>
        <w:spacing w:after="0"/>
        <w:ind w:left="0"/>
        <w:jc w:val="both"/>
      </w:pPr>
      <w:r>
        <w:rPr>
          <w:rFonts w:ascii="Times New Roman"/>
          <w:b w:val="false"/>
          <w:i w:val="false"/>
          <w:color w:val="000000"/>
          <w:sz w:val="28"/>
        </w:rPr>
        <w:t xml:space="preserve">
      44. Конкурсты өткiзудi ұйымдастырушы конкурсқа шығарылатын жер учаскесiне немесе жер учаскесiн жалдау құқығына конкурстық құжаттама бумасын дайындайды, ол жергiлiктi атқарушы орган бекiтетiн үлгi құжаттама негiзiнде жасалады және онда: </w:t>
      </w:r>
      <w:r>
        <w:br/>
      </w:r>
      <w:r>
        <w:rPr>
          <w:rFonts w:ascii="Times New Roman"/>
          <w:b w:val="false"/>
          <w:i w:val="false"/>
          <w:color w:val="000000"/>
          <w:sz w:val="28"/>
        </w:rPr>
        <w:t xml:space="preserve">
  </w:t>
      </w:r>
    </w:p>
    <w:bookmarkEnd w:id="118"/>
    <w:bookmarkStart w:name="z131" w:id="119"/>
    <w:p>
      <w:pPr>
        <w:spacing w:after="0"/>
        <w:ind w:left="0"/>
        <w:jc w:val="both"/>
      </w:pPr>
      <w:r>
        <w:rPr>
          <w:rFonts w:ascii="Times New Roman"/>
          <w:b w:val="false"/>
          <w:i w:val="false"/>
          <w:color w:val="000000"/>
          <w:sz w:val="28"/>
        </w:rPr>
        <w:t xml:space="preserve">
      1) конкурс өткiзу шарттары мен тәртiбi туралы ақпарат; </w:t>
      </w:r>
      <w:r>
        <w:br/>
      </w:r>
      <w:r>
        <w:rPr>
          <w:rFonts w:ascii="Times New Roman"/>
          <w:b w:val="false"/>
          <w:i w:val="false"/>
          <w:color w:val="000000"/>
          <w:sz w:val="28"/>
        </w:rPr>
        <w:t xml:space="preserve">
  </w:t>
      </w:r>
    </w:p>
    <w:bookmarkEnd w:id="119"/>
    <w:bookmarkStart w:name="z132" w:id="120"/>
    <w:p>
      <w:pPr>
        <w:spacing w:after="0"/>
        <w:ind w:left="0"/>
        <w:jc w:val="both"/>
      </w:pPr>
      <w:r>
        <w:rPr>
          <w:rFonts w:ascii="Times New Roman"/>
          <w:b w:val="false"/>
          <w:i w:val="false"/>
          <w:color w:val="000000"/>
          <w:sz w:val="28"/>
        </w:rPr>
        <w:t xml:space="preserve">
      2) сатып алу-сату шартының үлгi жобасы; </w:t>
      </w:r>
      <w:r>
        <w:br/>
      </w:r>
      <w:r>
        <w:rPr>
          <w:rFonts w:ascii="Times New Roman"/>
          <w:b w:val="false"/>
          <w:i w:val="false"/>
          <w:color w:val="000000"/>
          <w:sz w:val="28"/>
        </w:rPr>
        <w:t xml:space="preserve">
  </w:t>
      </w:r>
    </w:p>
    <w:bookmarkEnd w:id="120"/>
    <w:bookmarkStart w:name="z133" w:id="121"/>
    <w:p>
      <w:pPr>
        <w:spacing w:after="0"/>
        <w:ind w:left="0"/>
        <w:jc w:val="both"/>
      </w:pPr>
      <w:r>
        <w:rPr>
          <w:rFonts w:ascii="Times New Roman"/>
          <w:b w:val="false"/>
          <w:i w:val="false"/>
          <w:color w:val="000000"/>
          <w:sz w:val="28"/>
        </w:rPr>
        <w:t xml:space="preserve">
      3) жер учаскесiн беру шарттары, оның нысаналы мақсаты мен бастапқы бағасы; </w:t>
      </w:r>
      <w:r>
        <w:br/>
      </w:r>
      <w:r>
        <w:rPr>
          <w:rFonts w:ascii="Times New Roman"/>
          <w:b w:val="false"/>
          <w:i w:val="false"/>
          <w:color w:val="000000"/>
          <w:sz w:val="28"/>
        </w:rPr>
        <w:t xml:space="preserve">
  </w:t>
      </w:r>
    </w:p>
    <w:bookmarkEnd w:id="121"/>
    <w:bookmarkStart w:name="z134" w:id="122"/>
    <w:p>
      <w:pPr>
        <w:spacing w:after="0"/>
        <w:ind w:left="0"/>
        <w:jc w:val="both"/>
      </w:pPr>
      <w:r>
        <w:rPr>
          <w:rFonts w:ascii="Times New Roman"/>
          <w:b w:val="false"/>
          <w:i w:val="false"/>
          <w:color w:val="000000"/>
          <w:sz w:val="28"/>
        </w:rPr>
        <w:t xml:space="preserve">
      4) жобалау-сметалық құжаттама әзiрлеу үшiн қажеттi мүдделi органдармен келiсiлген сәулет-жобалау тапсырмасы; </w:t>
      </w:r>
      <w:r>
        <w:br/>
      </w:r>
      <w:r>
        <w:rPr>
          <w:rFonts w:ascii="Times New Roman"/>
          <w:b w:val="false"/>
          <w:i w:val="false"/>
          <w:color w:val="000000"/>
          <w:sz w:val="28"/>
        </w:rPr>
        <w:t xml:space="preserve">
  </w:t>
      </w:r>
    </w:p>
    <w:bookmarkEnd w:id="122"/>
    <w:bookmarkStart w:name="z135" w:id="123"/>
    <w:p>
      <w:pPr>
        <w:spacing w:after="0"/>
        <w:ind w:left="0"/>
        <w:jc w:val="both"/>
      </w:pPr>
      <w:r>
        <w:rPr>
          <w:rFonts w:ascii="Times New Roman"/>
          <w:b w:val="false"/>
          <w:i w:val="false"/>
          <w:color w:val="000000"/>
          <w:sz w:val="28"/>
        </w:rPr>
        <w:t xml:space="preserve">
      5) инженерлiк коммуникацияларға қосылуға арналған мүдделi ұйымдармен келiсiлген алдын ала техникалық шарттар болады. </w:t>
      </w:r>
      <w:r>
        <w:br/>
      </w:r>
      <w:r>
        <w:rPr>
          <w:rFonts w:ascii="Times New Roman"/>
          <w:b w:val="false"/>
          <w:i w:val="false"/>
          <w:color w:val="000000"/>
          <w:sz w:val="28"/>
        </w:rPr>
        <w:t xml:space="preserve">
  </w:t>
      </w:r>
    </w:p>
    <w:bookmarkEnd w:id="123"/>
    <w:bookmarkStart w:name="z136" w:id="124"/>
    <w:p>
      <w:pPr>
        <w:spacing w:after="0"/>
        <w:ind w:left="0"/>
        <w:jc w:val="both"/>
      </w:pPr>
      <w:r>
        <w:rPr>
          <w:rFonts w:ascii="Times New Roman"/>
          <w:b w:val="false"/>
          <w:i w:val="false"/>
          <w:color w:val="000000"/>
          <w:sz w:val="28"/>
        </w:rPr>
        <w:t xml:space="preserve">
      45. Конкурстық құжаттама бумасын жасау үшiн қажеттi материалдар мен мәлiметтердi дайындау үшiн ұйымдастырушы өз қаражаты есебiнен тиiстi ұйымдардың мамандарын тартуға құқылы. </w:t>
      </w:r>
      <w:r>
        <w:br/>
      </w:r>
      <w:r>
        <w:rPr>
          <w:rFonts w:ascii="Times New Roman"/>
          <w:b w:val="false"/>
          <w:i w:val="false"/>
          <w:color w:val="000000"/>
          <w:sz w:val="28"/>
        </w:rPr>
        <w:t xml:space="preserve">
  </w:t>
      </w:r>
    </w:p>
    <w:bookmarkEnd w:id="124"/>
    <w:bookmarkStart w:name="z137" w:id="125"/>
    <w:p>
      <w:pPr>
        <w:spacing w:after="0"/>
        <w:ind w:left="0"/>
        <w:jc w:val="both"/>
      </w:pPr>
      <w:r>
        <w:rPr>
          <w:rFonts w:ascii="Times New Roman"/>
          <w:b w:val="false"/>
          <w:i w:val="false"/>
          <w:color w:val="000000"/>
          <w:sz w:val="28"/>
        </w:rPr>
        <w:t xml:space="preserve">
      46. Конкурсты ұйымдастырушы қатысушыларға комиссия бекiткен конкурс құжаттамасының бумасын бередi. </w:t>
      </w:r>
      <w:r>
        <w:br/>
      </w:r>
      <w:r>
        <w:rPr>
          <w:rFonts w:ascii="Times New Roman"/>
          <w:b w:val="false"/>
          <w:i w:val="false"/>
          <w:color w:val="000000"/>
          <w:sz w:val="28"/>
        </w:rPr>
        <w:t xml:space="preserve">
  </w:t>
      </w:r>
    </w:p>
    <w:bookmarkEnd w:id="125"/>
    <w:bookmarkStart w:name="z138" w:id="126"/>
    <w:p>
      <w:pPr>
        <w:spacing w:after="0"/>
        <w:ind w:left="0"/>
        <w:jc w:val="both"/>
      </w:pPr>
      <w:r>
        <w:rPr>
          <w:rFonts w:ascii="Times New Roman"/>
          <w:b w:val="false"/>
          <w:i w:val="false"/>
          <w:color w:val="000000"/>
          <w:sz w:val="28"/>
        </w:rPr>
        <w:t xml:space="preserve">
      47. Конкурсты ұйымдастырушы конкурстық құжаттаманы ұсынғаны үшiн конкурстық құжаттаманың көшiрмесiн жасауға жұмсалған iс жүзiндегi шығындардан аспайтын ақы алуға құқылы. </w:t>
      </w:r>
      <w:r>
        <w:br/>
      </w:r>
      <w:r>
        <w:rPr>
          <w:rFonts w:ascii="Times New Roman"/>
          <w:b w:val="false"/>
          <w:i w:val="false"/>
          <w:color w:val="000000"/>
          <w:sz w:val="28"/>
        </w:rPr>
        <w:t xml:space="preserve">
  </w:t>
      </w:r>
    </w:p>
    <w:bookmarkEnd w:id="126"/>
    <w:bookmarkStart w:name="z139" w:id="127"/>
    <w:p>
      <w:pPr>
        <w:spacing w:after="0"/>
        <w:ind w:left="0"/>
        <w:jc w:val="both"/>
      </w:pPr>
      <w:r>
        <w:rPr>
          <w:rFonts w:ascii="Times New Roman"/>
          <w:b w:val="false"/>
          <w:i w:val="false"/>
          <w:color w:val="000000"/>
          <w:sz w:val="28"/>
        </w:rPr>
        <w:t xml:space="preserve">
      48. Ақпараттық хабарлама конкурс қорытындылары шығарылған күн жарияланғанға дейiн 30 күнтiзбелiк күннен кешiктiрмей жарияланады. </w:t>
      </w:r>
      <w:r>
        <w:br/>
      </w:r>
      <w:r>
        <w:rPr>
          <w:rFonts w:ascii="Times New Roman"/>
          <w:b w:val="false"/>
          <w:i w:val="false"/>
          <w:color w:val="000000"/>
          <w:sz w:val="28"/>
        </w:rPr>
        <w:t xml:space="preserve">
      Ақпараттық хабарлама мынадай мәлiметтердi қамтуға тиiс: </w:t>
      </w:r>
      <w:r>
        <w:br/>
      </w:r>
      <w:r>
        <w:rPr>
          <w:rFonts w:ascii="Times New Roman"/>
          <w:b w:val="false"/>
          <w:i w:val="false"/>
          <w:color w:val="000000"/>
          <w:sz w:val="28"/>
        </w:rPr>
        <w:t xml:space="preserve">
  </w:t>
      </w:r>
    </w:p>
    <w:bookmarkEnd w:id="127"/>
    <w:bookmarkStart w:name="z140" w:id="128"/>
    <w:p>
      <w:pPr>
        <w:spacing w:after="0"/>
        <w:ind w:left="0"/>
        <w:jc w:val="both"/>
      </w:pPr>
      <w:r>
        <w:rPr>
          <w:rFonts w:ascii="Times New Roman"/>
          <w:b w:val="false"/>
          <w:i w:val="false"/>
          <w:color w:val="000000"/>
          <w:sz w:val="28"/>
        </w:rPr>
        <w:t xml:space="preserve">
      1) конкурсқа қатысуды ресiмдеу тәртiбi; </w:t>
      </w:r>
      <w:r>
        <w:br/>
      </w:r>
      <w:r>
        <w:rPr>
          <w:rFonts w:ascii="Times New Roman"/>
          <w:b w:val="false"/>
          <w:i w:val="false"/>
          <w:color w:val="000000"/>
          <w:sz w:val="28"/>
        </w:rPr>
        <w:t xml:space="preserve">
  </w:t>
      </w:r>
    </w:p>
    <w:bookmarkEnd w:id="128"/>
    <w:bookmarkStart w:name="z141" w:id="129"/>
    <w:p>
      <w:pPr>
        <w:spacing w:after="0"/>
        <w:ind w:left="0"/>
        <w:jc w:val="both"/>
      </w:pPr>
      <w:r>
        <w:rPr>
          <w:rFonts w:ascii="Times New Roman"/>
          <w:b w:val="false"/>
          <w:i w:val="false"/>
          <w:color w:val="000000"/>
          <w:sz w:val="28"/>
        </w:rPr>
        <w:t xml:space="preserve">
      2) жер учаскесi орналасқан орын, алаңы, нысаналы мақсаты; </w:t>
      </w:r>
      <w:r>
        <w:br/>
      </w:r>
      <w:r>
        <w:rPr>
          <w:rFonts w:ascii="Times New Roman"/>
          <w:b w:val="false"/>
          <w:i w:val="false"/>
          <w:color w:val="000000"/>
          <w:sz w:val="28"/>
        </w:rPr>
        <w:t xml:space="preserve">
  </w:t>
      </w:r>
    </w:p>
    <w:bookmarkEnd w:id="129"/>
    <w:bookmarkStart w:name="z142" w:id="130"/>
    <w:p>
      <w:pPr>
        <w:spacing w:after="0"/>
        <w:ind w:left="0"/>
        <w:jc w:val="both"/>
      </w:pPr>
      <w:r>
        <w:rPr>
          <w:rFonts w:ascii="Times New Roman"/>
          <w:b w:val="false"/>
          <w:i w:val="false"/>
          <w:color w:val="000000"/>
          <w:sz w:val="28"/>
        </w:rPr>
        <w:t xml:space="preserve">
      3) бастапқы баға; </w:t>
      </w:r>
      <w:r>
        <w:br/>
      </w:r>
      <w:r>
        <w:rPr>
          <w:rFonts w:ascii="Times New Roman"/>
          <w:b w:val="false"/>
          <w:i w:val="false"/>
          <w:color w:val="000000"/>
          <w:sz w:val="28"/>
        </w:rPr>
        <w:t xml:space="preserve">
  </w:t>
      </w:r>
    </w:p>
    <w:bookmarkEnd w:id="130"/>
    <w:bookmarkStart w:name="z143" w:id="131"/>
    <w:p>
      <w:pPr>
        <w:spacing w:after="0"/>
        <w:ind w:left="0"/>
        <w:jc w:val="both"/>
      </w:pPr>
      <w:r>
        <w:rPr>
          <w:rFonts w:ascii="Times New Roman"/>
          <w:b w:val="false"/>
          <w:i w:val="false"/>
          <w:color w:val="000000"/>
          <w:sz w:val="28"/>
        </w:rPr>
        <w:t xml:space="preserve">
      4) Конкурс қорытындыларын шығару жөнiндегi комиссияның отырысын өткiзетiн күнi, уақыты және орны; </w:t>
      </w:r>
      <w:r>
        <w:br/>
      </w:r>
      <w:r>
        <w:rPr>
          <w:rFonts w:ascii="Times New Roman"/>
          <w:b w:val="false"/>
          <w:i w:val="false"/>
          <w:color w:val="000000"/>
          <w:sz w:val="28"/>
        </w:rPr>
        <w:t xml:space="preserve">
  </w:t>
      </w:r>
    </w:p>
    <w:bookmarkEnd w:id="131"/>
    <w:bookmarkStart w:name="z144" w:id="132"/>
    <w:p>
      <w:pPr>
        <w:spacing w:after="0"/>
        <w:ind w:left="0"/>
        <w:jc w:val="both"/>
      </w:pPr>
      <w:r>
        <w:rPr>
          <w:rFonts w:ascii="Times New Roman"/>
          <w:b w:val="false"/>
          <w:i w:val="false"/>
          <w:color w:val="000000"/>
          <w:sz w:val="28"/>
        </w:rPr>
        <w:t xml:space="preserve">
      5) конкурсқа қатысуға өтiнiм берудiң соңғы мерзiмi; </w:t>
      </w:r>
      <w:r>
        <w:br/>
      </w:r>
      <w:r>
        <w:rPr>
          <w:rFonts w:ascii="Times New Roman"/>
          <w:b w:val="false"/>
          <w:i w:val="false"/>
          <w:color w:val="000000"/>
          <w:sz w:val="28"/>
        </w:rPr>
        <w:t xml:space="preserve">
  </w:t>
      </w:r>
    </w:p>
    <w:bookmarkEnd w:id="132"/>
    <w:bookmarkStart w:name="z145" w:id="133"/>
    <w:p>
      <w:pPr>
        <w:spacing w:after="0"/>
        <w:ind w:left="0"/>
        <w:jc w:val="both"/>
      </w:pPr>
      <w:r>
        <w:rPr>
          <w:rFonts w:ascii="Times New Roman"/>
          <w:b w:val="false"/>
          <w:i w:val="false"/>
          <w:color w:val="000000"/>
          <w:sz w:val="28"/>
        </w:rPr>
        <w:t xml:space="preserve">
      6) өтiнiштiң нысаны; </w:t>
      </w:r>
      <w:r>
        <w:br/>
      </w:r>
      <w:r>
        <w:rPr>
          <w:rFonts w:ascii="Times New Roman"/>
          <w:b w:val="false"/>
          <w:i w:val="false"/>
          <w:color w:val="000000"/>
          <w:sz w:val="28"/>
        </w:rPr>
        <w:t xml:space="preserve">
  </w:t>
      </w:r>
    </w:p>
    <w:bookmarkEnd w:id="133"/>
    <w:bookmarkStart w:name="z146" w:id="134"/>
    <w:p>
      <w:pPr>
        <w:spacing w:after="0"/>
        <w:ind w:left="0"/>
        <w:jc w:val="both"/>
      </w:pPr>
      <w:r>
        <w:rPr>
          <w:rFonts w:ascii="Times New Roman"/>
          <w:b w:val="false"/>
          <w:i w:val="false"/>
          <w:color w:val="000000"/>
          <w:sz w:val="28"/>
        </w:rPr>
        <w:t xml:space="preserve">
      7) жер учаскесiнiң бағасы және оны пайдалану жөнiндегi ұсыныстарды беру мерзiмi. </w:t>
      </w:r>
      <w:r>
        <w:br/>
      </w:r>
      <w:r>
        <w:rPr>
          <w:rFonts w:ascii="Times New Roman"/>
          <w:b w:val="false"/>
          <w:i w:val="false"/>
          <w:color w:val="000000"/>
          <w:sz w:val="28"/>
        </w:rPr>
        <w:t xml:space="preserve">
  </w:t>
      </w:r>
    </w:p>
    <w:bookmarkEnd w:id="134"/>
    <w:bookmarkStart w:name="z147" w:id="135"/>
    <w:p>
      <w:pPr>
        <w:spacing w:after="0"/>
        <w:ind w:left="0"/>
        <w:jc w:val="both"/>
      </w:pPr>
      <w:r>
        <w:rPr>
          <w:rFonts w:ascii="Times New Roman"/>
          <w:b w:val="false"/>
          <w:i w:val="false"/>
          <w:color w:val="000000"/>
          <w:sz w:val="28"/>
        </w:rPr>
        <w:t xml:space="preserve">
      49. Конкурсқа қатысушы ретiнде тiркелу үшiн: </w:t>
      </w:r>
      <w:r>
        <w:br/>
      </w:r>
      <w:r>
        <w:rPr>
          <w:rFonts w:ascii="Times New Roman"/>
          <w:b w:val="false"/>
          <w:i w:val="false"/>
          <w:color w:val="000000"/>
          <w:sz w:val="28"/>
        </w:rPr>
        <w:t xml:space="preserve">
  </w:t>
      </w:r>
    </w:p>
    <w:bookmarkEnd w:id="135"/>
    <w:bookmarkStart w:name="z148" w:id="136"/>
    <w:p>
      <w:pPr>
        <w:spacing w:after="0"/>
        <w:ind w:left="0"/>
        <w:jc w:val="both"/>
      </w:pPr>
      <w:r>
        <w:rPr>
          <w:rFonts w:ascii="Times New Roman"/>
          <w:b w:val="false"/>
          <w:i w:val="false"/>
          <w:color w:val="000000"/>
          <w:sz w:val="28"/>
        </w:rPr>
        <w:t xml:space="preserve">
      1) конкурсқа қатысуға өтiнiмдi; </w:t>
      </w:r>
      <w:r>
        <w:br/>
      </w:r>
      <w:r>
        <w:rPr>
          <w:rFonts w:ascii="Times New Roman"/>
          <w:b w:val="false"/>
          <w:i w:val="false"/>
          <w:color w:val="000000"/>
          <w:sz w:val="28"/>
        </w:rPr>
        <w:t xml:space="preserve">
  </w:t>
      </w:r>
    </w:p>
    <w:bookmarkEnd w:id="136"/>
    <w:bookmarkStart w:name="z149" w:id="137"/>
    <w:p>
      <w:pPr>
        <w:spacing w:after="0"/>
        <w:ind w:left="0"/>
        <w:jc w:val="both"/>
      </w:pPr>
      <w:r>
        <w:rPr>
          <w:rFonts w:ascii="Times New Roman"/>
          <w:b w:val="false"/>
          <w:i w:val="false"/>
          <w:color w:val="000000"/>
          <w:sz w:val="28"/>
        </w:rPr>
        <w:t xml:space="preserve">
      2) жеке басты куәландыратын құжатты; </w:t>
      </w:r>
      <w:r>
        <w:br/>
      </w:r>
      <w:r>
        <w:rPr>
          <w:rFonts w:ascii="Times New Roman"/>
          <w:b w:val="false"/>
          <w:i w:val="false"/>
          <w:color w:val="000000"/>
          <w:sz w:val="28"/>
        </w:rPr>
        <w:t xml:space="preserve">
  </w:t>
      </w:r>
    </w:p>
    <w:bookmarkEnd w:id="137"/>
    <w:bookmarkStart w:name="z150" w:id="138"/>
    <w:p>
      <w:pPr>
        <w:spacing w:after="0"/>
        <w:ind w:left="0"/>
        <w:jc w:val="both"/>
      </w:pPr>
      <w:r>
        <w:rPr>
          <w:rFonts w:ascii="Times New Roman"/>
          <w:b w:val="false"/>
          <w:i w:val="false"/>
          <w:color w:val="000000"/>
          <w:sz w:val="28"/>
        </w:rPr>
        <w:t xml:space="preserve">
      3) өкiлдiң өкiлеттiгiн куәландыратын құжатты тапсыру қажет. </w:t>
      </w:r>
      <w:r>
        <w:br/>
      </w:r>
      <w:r>
        <w:rPr>
          <w:rFonts w:ascii="Times New Roman"/>
          <w:b w:val="false"/>
          <w:i w:val="false"/>
          <w:color w:val="000000"/>
          <w:sz w:val="28"/>
        </w:rPr>
        <w:t xml:space="preserve">
      Заңды тұлғалар жарғының және заңды тұлғаны тiркеу туралы куәлiктiң нотариалды расталған көшiрмесiн қосымша ұсынады. </w:t>
      </w:r>
    </w:p>
    <w:bookmarkEnd w:id="138"/>
    <w:bookmarkStart w:name="z10" w:id="139"/>
    <w:p>
      <w:pPr>
        <w:spacing w:after="0"/>
        <w:ind w:left="0"/>
        <w:jc w:val="left"/>
      </w:pPr>
      <w:r>
        <w:rPr>
          <w:rFonts w:ascii="Times New Roman"/>
          <w:b/>
          <w:i w:val="false"/>
          <w:color w:val="000000"/>
        </w:rPr>
        <w:t xml:space="preserve"> 
5. Конкурсқа қатысу шарттары </w:t>
      </w:r>
    </w:p>
    <w:bookmarkEnd w:id="139"/>
    <w:p>
      <w:pPr>
        <w:spacing w:after="0"/>
        <w:ind w:left="0"/>
        <w:jc w:val="both"/>
      </w:pPr>
      <w:r>
        <w:rPr>
          <w:rFonts w:ascii="Times New Roman"/>
          <w:b w:val="false"/>
          <w:i w:val="false"/>
          <w:color w:val="000000"/>
          <w:sz w:val="28"/>
        </w:rPr>
        <w:t xml:space="preserve">      50. Конкурсқа қатысуға ақпараттық хабарламада белгiленген мерзiмнен кешiктiрмей конкурсқа қатысуға өтiнiм ресiмдеген және осы Ереженiң 49-тармағында көзделген мiндеттi құжаттардың тiзбесiн ұсынған жеке және заңды тұлғалар жiберiледi. </w:t>
      </w:r>
      <w:r>
        <w:br/>
      </w:r>
      <w:r>
        <w:rPr>
          <w:rFonts w:ascii="Times New Roman"/>
          <w:b w:val="false"/>
          <w:i w:val="false"/>
          <w:color w:val="000000"/>
          <w:sz w:val="28"/>
        </w:rPr>
        <w:t xml:space="preserve">
      Конкурсқа қатысуға ниет бiлдiргендер белгiленген тәртiппен ресiмделген өз өкілдерi арқылы әрекет етуi мүмкiн. </w:t>
      </w:r>
      <w:r>
        <w:br/>
      </w:r>
      <w:r>
        <w:rPr>
          <w:rFonts w:ascii="Times New Roman"/>
          <w:b w:val="false"/>
          <w:i w:val="false"/>
          <w:color w:val="000000"/>
          <w:sz w:val="28"/>
        </w:rPr>
        <w:t xml:space="preserve">
      Конкурсқа қатысушыларды тiркеу ақпараттық хабарлама жарияланған күннен бастап жүргiзiледi және конкурс өткiзуден үш күн бұрын аяқталады. </w:t>
      </w:r>
      <w:r>
        <w:br/>
      </w:r>
      <w:r>
        <w:rPr>
          <w:rFonts w:ascii="Times New Roman"/>
          <w:b w:val="false"/>
          <w:i w:val="false"/>
          <w:color w:val="000000"/>
          <w:sz w:val="28"/>
        </w:rPr>
        <w:t xml:space="preserve">
  </w:t>
      </w:r>
    </w:p>
    <w:bookmarkStart w:name="z151" w:id="140"/>
    <w:p>
      <w:pPr>
        <w:spacing w:after="0"/>
        <w:ind w:left="0"/>
        <w:jc w:val="both"/>
      </w:pPr>
      <w:r>
        <w:rPr>
          <w:rFonts w:ascii="Times New Roman"/>
          <w:b w:val="false"/>
          <w:i w:val="false"/>
          <w:color w:val="000000"/>
          <w:sz w:val="28"/>
        </w:rPr>
        <w:t xml:space="preserve">
      51. Конкурсқа қатысушылар конкурс құжаттарының бумасын қол қойып алады. </w:t>
      </w:r>
      <w:r>
        <w:br/>
      </w:r>
      <w:r>
        <w:rPr>
          <w:rFonts w:ascii="Times New Roman"/>
          <w:b w:val="false"/>
          <w:i w:val="false"/>
          <w:color w:val="000000"/>
          <w:sz w:val="28"/>
        </w:rPr>
        <w:t xml:space="preserve">
  </w:t>
      </w:r>
    </w:p>
    <w:bookmarkEnd w:id="140"/>
    <w:bookmarkStart w:name="z152" w:id="141"/>
    <w:p>
      <w:pPr>
        <w:spacing w:after="0"/>
        <w:ind w:left="0"/>
        <w:jc w:val="both"/>
      </w:pPr>
      <w:r>
        <w:rPr>
          <w:rFonts w:ascii="Times New Roman"/>
          <w:b w:val="false"/>
          <w:i w:val="false"/>
          <w:color w:val="000000"/>
          <w:sz w:val="28"/>
        </w:rPr>
        <w:t xml:space="preserve">
      52. Конкурсқа қатысуға өтiнiмдер бергеннен кейiн өтiнiм берушi сатушы белгiлеген және ақпараттық хабарламада көрсетiлген мерзiмде жер учаскесiнiң бағасы және оны пайдалану жөнiндегi жеке конвертте мөрленген ұсыныстарды бередi. </w:t>
      </w:r>
      <w:r>
        <w:br/>
      </w:r>
      <w:r>
        <w:rPr>
          <w:rFonts w:ascii="Times New Roman"/>
          <w:b w:val="false"/>
          <w:i w:val="false"/>
          <w:color w:val="000000"/>
          <w:sz w:val="28"/>
        </w:rPr>
        <w:t xml:space="preserve">
  </w:t>
      </w:r>
    </w:p>
    <w:bookmarkEnd w:id="141"/>
    <w:bookmarkStart w:name="z153" w:id="142"/>
    <w:p>
      <w:pPr>
        <w:spacing w:after="0"/>
        <w:ind w:left="0"/>
        <w:jc w:val="both"/>
      </w:pPr>
      <w:r>
        <w:rPr>
          <w:rFonts w:ascii="Times New Roman"/>
          <w:b w:val="false"/>
          <w:i w:val="false"/>
          <w:color w:val="000000"/>
          <w:sz w:val="28"/>
        </w:rPr>
        <w:t xml:space="preserve">
      53. Конкурсты ұйымдастырушы құжаттар салынған конверттi алғаннан кейiн өтiнiм берушiге оның конкурсқа қатысуы туралы жазбаша хабарлама бередi. Хабарлама алған сәттен бастап өтiнiм берушi конкурсқа қатысушы мәртебесiн сатып алады. </w:t>
      </w:r>
      <w:r>
        <w:br/>
      </w:r>
      <w:r>
        <w:rPr>
          <w:rFonts w:ascii="Times New Roman"/>
          <w:b w:val="false"/>
          <w:i w:val="false"/>
          <w:color w:val="000000"/>
          <w:sz w:val="28"/>
        </w:rPr>
        <w:t xml:space="preserve">
  </w:t>
      </w:r>
    </w:p>
    <w:bookmarkEnd w:id="142"/>
    <w:bookmarkStart w:name="z154" w:id="143"/>
    <w:p>
      <w:pPr>
        <w:spacing w:after="0"/>
        <w:ind w:left="0"/>
        <w:jc w:val="both"/>
      </w:pPr>
      <w:r>
        <w:rPr>
          <w:rFonts w:ascii="Times New Roman"/>
          <w:b w:val="false"/>
          <w:i w:val="false"/>
          <w:color w:val="000000"/>
          <w:sz w:val="28"/>
        </w:rPr>
        <w:t xml:space="preserve">
      54. Конкурсқа қатысуға өтiнiм берген тұлғалар туралы мәлiметтер жариялауға жатпайды. </w:t>
      </w:r>
      <w:r>
        <w:br/>
      </w:r>
      <w:r>
        <w:rPr>
          <w:rFonts w:ascii="Times New Roman"/>
          <w:b w:val="false"/>
          <w:i w:val="false"/>
          <w:color w:val="000000"/>
          <w:sz w:val="28"/>
        </w:rPr>
        <w:t xml:space="preserve">
  </w:t>
      </w:r>
    </w:p>
    <w:bookmarkEnd w:id="143"/>
    <w:bookmarkStart w:name="z155" w:id="144"/>
    <w:p>
      <w:pPr>
        <w:spacing w:after="0"/>
        <w:ind w:left="0"/>
        <w:jc w:val="both"/>
      </w:pPr>
      <w:r>
        <w:rPr>
          <w:rFonts w:ascii="Times New Roman"/>
          <w:b w:val="false"/>
          <w:i w:val="false"/>
          <w:color w:val="000000"/>
          <w:sz w:val="28"/>
        </w:rPr>
        <w:t xml:space="preserve">
      55. Конкурсқа қатысушының конкурсқа қатысу туралы өзiнiң өтiнiшiн конкурс өткiзудiң белгiленген мерзiмiне дейiн үш күн бұрын, бұл туралы конкурсты ұйымдастырушыға жазбаша хабарлай отырып, қайтарып алуға құқығы бар. </w:t>
      </w:r>
    </w:p>
    <w:bookmarkEnd w:id="144"/>
    <w:bookmarkStart w:name="z11" w:id="145"/>
    <w:p>
      <w:pPr>
        <w:spacing w:after="0"/>
        <w:ind w:left="0"/>
        <w:jc w:val="left"/>
      </w:pPr>
      <w:r>
        <w:rPr>
          <w:rFonts w:ascii="Times New Roman"/>
          <w:b/>
          <w:i w:val="false"/>
          <w:color w:val="000000"/>
        </w:rPr>
        <w:t xml:space="preserve"> 
6. Конкурсқа қатысушылардың ұсыныстарын қарау тәртiбi </w:t>
      </w:r>
    </w:p>
    <w:bookmarkEnd w:id="145"/>
    <w:p>
      <w:pPr>
        <w:spacing w:after="0"/>
        <w:ind w:left="0"/>
        <w:jc w:val="both"/>
      </w:pPr>
      <w:r>
        <w:rPr>
          <w:rFonts w:ascii="Times New Roman"/>
          <w:b w:val="false"/>
          <w:i w:val="false"/>
          <w:color w:val="000000"/>
          <w:sz w:val="28"/>
        </w:rPr>
        <w:t xml:space="preserve">      56. Белгiленген күн мен сағатта комиссия отырысында конкурсқа қатысушылардың қатысуымен келiп түскен ұсыныстар бар конверт ашылады, барлық белгiленген талаптардың сақталуы тексерiледi, қажеттi мәлiметтер мен құжаттардың болуы анықталады, келiп түскен ұсыныстар жария етiледi. </w:t>
      </w:r>
      <w:r>
        <w:br/>
      </w:r>
      <w:r>
        <w:rPr>
          <w:rFonts w:ascii="Times New Roman"/>
          <w:b w:val="false"/>
          <w:i w:val="false"/>
          <w:color w:val="000000"/>
          <w:sz w:val="28"/>
        </w:rPr>
        <w:t xml:space="preserve">
      Конкурстың жеңiмпазын дауыс беру нәтижесiнде көпшiлiк дауыспен комиссия мүшелерi анықтайды. </w:t>
      </w:r>
      <w:r>
        <w:br/>
      </w:r>
      <w:r>
        <w:rPr>
          <w:rFonts w:ascii="Times New Roman"/>
          <w:b w:val="false"/>
          <w:i w:val="false"/>
          <w:color w:val="000000"/>
          <w:sz w:val="28"/>
        </w:rPr>
        <w:t xml:space="preserve">
      Дауыстар тең болған кезде комиссия төрағасының даусы шешушi болып табылады. </w:t>
      </w:r>
      <w:r>
        <w:br/>
      </w:r>
      <w:r>
        <w:rPr>
          <w:rFonts w:ascii="Times New Roman"/>
          <w:b w:val="false"/>
          <w:i w:val="false"/>
          <w:color w:val="000000"/>
          <w:sz w:val="28"/>
        </w:rPr>
        <w:t xml:space="preserve">
  </w:t>
      </w:r>
    </w:p>
    <w:bookmarkStart w:name="z156" w:id="146"/>
    <w:p>
      <w:pPr>
        <w:spacing w:after="0"/>
        <w:ind w:left="0"/>
        <w:jc w:val="both"/>
      </w:pPr>
      <w:r>
        <w:rPr>
          <w:rFonts w:ascii="Times New Roman"/>
          <w:b w:val="false"/>
          <w:i w:val="false"/>
          <w:color w:val="000000"/>
          <w:sz w:val="28"/>
        </w:rPr>
        <w:t xml:space="preserve">
      57. Егер екi немесе одан көп қатысушылардың бағасы бойынша ұсыныстар бiрдей және ең жоғары болған жағдайда жеңiмпаз жер учаскесiн пайдалану жөнiндегi ұсынылған ең қолайлы жағдай бойынша анықталады. </w:t>
      </w:r>
      <w:r>
        <w:br/>
      </w:r>
      <w:r>
        <w:rPr>
          <w:rFonts w:ascii="Times New Roman"/>
          <w:b w:val="false"/>
          <w:i w:val="false"/>
          <w:color w:val="000000"/>
          <w:sz w:val="28"/>
        </w:rPr>
        <w:t xml:space="preserve">
  </w:t>
      </w:r>
    </w:p>
    <w:bookmarkEnd w:id="146"/>
    <w:bookmarkStart w:name="z157" w:id="147"/>
    <w:p>
      <w:pPr>
        <w:spacing w:after="0"/>
        <w:ind w:left="0"/>
        <w:jc w:val="both"/>
      </w:pPr>
      <w:r>
        <w:rPr>
          <w:rFonts w:ascii="Times New Roman"/>
          <w:b w:val="false"/>
          <w:i w:val="false"/>
          <w:color w:val="000000"/>
          <w:sz w:val="28"/>
        </w:rPr>
        <w:t xml:space="preserve">
      58. Комиссия отырысының нәтижелерi бойынша мынадай ақпаратты қамтитын хаттама жасалады: </w:t>
      </w:r>
      <w:r>
        <w:br/>
      </w:r>
      <w:r>
        <w:rPr>
          <w:rFonts w:ascii="Times New Roman"/>
          <w:b w:val="false"/>
          <w:i w:val="false"/>
          <w:color w:val="000000"/>
          <w:sz w:val="28"/>
        </w:rPr>
        <w:t xml:space="preserve">
  </w:t>
      </w:r>
    </w:p>
    <w:bookmarkEnd w:id="147"/>
    <w:bookmarkStart w:name="z158" w:id="148"/>
    <w:p>
      <w:pPr>
        <w:spacing w:after="0"/>
        <w:ind w:left="0"/>
        <w:jc w:val="both"/>
      </w:pPr>
      <w:r>
        <w:rPr>
          <w:rFonts w:ascii="Times New Roman"/>
          <w:b w:val="false"/>
          <w:i w:val="false"/>
          <w:color w:val="000000"/>
          <w:sz w:val="28"/>
        </w:rPr>
        <w:t xml:space="preserve">
      1) отырысқа қатысқан комиссия мүшелерiнiң тiзiмi; </w:t>
      </w:r>
      <w:r>
        <w:br/>
      </w:r>
      <w:r>
        <w:rPr>
          <w:rFonts w:ascii="Times New Roman"/>
          <w:b w:val="false"/>
          <w:i w:val="false"/>
          <w:color w:val="000000"/>
          <w:sz w:val="28"/>
        </w:rPr>
        <w:t xml:space="preserve">
  </w:t>
      </w:r>
    </w:p>
    <w:bookmarkEnd w:id="148"/>
    <w:bookmarkStart w:name="z159" w:id="149"/>
    <w:p>
      <w:pPr>
        <w:spacing w:after="0"/>
        <w:ind w:left="0"/>
        <w:jc w:val="both"/>
      </w:pPr>
      <w:r>
        <w:rPr>
          <w:rFonts w:ascii="Times New Roman"/>
          <w:b w:val="false"/>
          <w:i w:val="false"/>
          <w:color w:val="000000"/>
          <w:sz w:val="28"/>
        </w:rPr>
        <w:t xml:space="preserve">
      2) конкурсқа қатысушылар мен олардың ұсыныстары туралы мәлiметтер; </w:t>
      </w:r>
      <w:r>
        <w:br/>
      </w:r>
      <w:r>
        <w:rPr>
          <w:rFonts w:ascii="Times New Roman"/>
          <w:b w:val="false"/>
          <w:i w:val="false"/>
          <w:color w:val="000000"/>
          <w:sz w:val="28"/>
        </w:rPr>
        <w:t xml:space="preserve">
  </w:t>
      </w:r>
    </w:p>
    <w:bookmarkEnd w:id="149"/>
    <w:bookmarkStart w:name="z160" w:id="150"/>
    <w:p>
      <w:pPr>
        <w:spacing w:after="0"/>
        <w:ind w:left="0"/>
        <w:jc w:val="both"/>
      </w:pPr>
      <w:r>
        <w:rPr>
          <w:rFonts w:ascii="Times New Roman"/>
          <w:b w:val="false"/>
          <w:i w:val="false"/>
          <w:color w:val="000000"/>
          <w:sz w:val="28"/>
        </w:rPr>
        <w:t xml:space="preserve">
      3) конкурс жеңiмпазы; </w:t>
      </w:r>
      <w:r>
        <w:br/>
      </w:r>
      <w:r>
        <w:rPr>
          <w:rFonts w:ascii="Times New Roman"/>
          <w:b w:val="false"/>
          <w:i w:val="false"/>
          <w:color w:val="000000"/>
          <w:sz w:val="28"/>
        </w:rPr>
        <w:t xml:space="preserve">
  </w:t>
      </w:r>
    </w:p>
    <w:bookmarkEnd w:id="150"/>
    <w:bookmarkStart w:name="z161" w:id="151"/>
    <w:p>
      <w:pPr>
        <w:spacing w:after="0"/>
        <w:ind w:left="0"/>
        <w:jc w:val="both"/>
      </w:pPr>
      <w:r>
        <w:rPr>
          <w:rFonts w:ascii="Times New Roman"/>
          <w:b w:val="false"/>
          <w:i w:val="false"/>
          <w:color w:val="000000"/>
          <w:sz w:val="28"/>
        </w:rPr>
        <w:t xml:space="preserve">
      4) жер учаскесiн сатып алу бағасы, төлем нысаны, жеңiмпазды анықтауға негiз болған қосымша жағдайлар. </w:t>
      </w:r>
      <w:r>
        <w:br/>
      </w:r>
      <w:r>
        <w:rPr>
          <w:rFonts w:ascii="Times New Roman"/>
          <w:b w:val="false"/>
          <w:i w:val="false"/>
          <w:color w:val="000000"/>
          <w:sz w:val="28"/>
        </w:rPr>
        <w:t xml:space="preserve">
  </w:t>
      </w:r>
    </w:p>
    <w:bookmarkEnd w:id="151"/>
    <w:bookmarkStart w:name="z162" w:id="152"/>
    <w:p>
      <w:pPr>
        <w:spacing w:after="0"/>
        <w:ind w:left="0"/>
        <w:jc w:val="both"/>
      </w:pPr>
      <w:r>
        <w:rPr>
          <w:rFonts w:ascii="Times New Roman"/>
          <w:b w:val="false"/>
          <w:i w:val="false"/>
          <w:color w:val="000000"/>
          <w:sz w:val="28"/>
        </w:rPr>
        <w:t xml:space="preserve">
      59. Хаттамаға отырысқа қатысқан комиссияның барлық мүшелерi қол қояды. </w:t>
      </w:r>
      <w:r>
        <w:br/>
      </w:r>
      <w:r>
        <w:rPr>
          <w:rFonts w:ascii="Times New Roman"/>
          <w:b w:val="false"/>
          <w:i w:val="false"/>
          <w:color w:val="000000"/>
          <w:sz w:val="28"/>
        </w:rPr>
        <w:t xml:space="preserve">
  </w:t>
      </w:r>
    </w:p>
    <w:bookmarkEnd w:id="152"/>
    <w:bookmarkStart w:name="z163" w:id="153"/>
    <w:p>
      <w:pPr>
        <w:spacing w:after="0"/>
        <w:ind w:left="0"/>
        <w:jc w:val="both"/>
      </w:pPr>
      <w:r>
        <w:rPr>
          <w:rFonts w:ascii="Times New Roman"/>
          <w:b w:val="false"/>
          <w:i w:val="false"/>
          <w:color w:val="000000"/>
          <w:sz w:val="28"/>
        </w:rPr>
        <w:t>
      60. Конкурсқа қатысуға өтiнiмдердi жасыру, конкурстың қорытындыларын шығару кезiнде оларды есепке алмау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тәртiппен жауаптылыққа әкеп соғады. </w:t>
      </w:r>
      <w:r>
        <w:br/>
      </w:r>
      <w:r>
        <w:rPr>
          <w:rFonts w:ascii="Times New Roman"/>
          <w:b w:val="false"/>
          <w:i w:val="false"/>
          <w:color w:val="000000"/>
          <w:sz w:val="28"/>
        </w:rPr>
        <w:t xml:space="preserve">
      Бұл жағдайда конкурстың нәтижелерi жарамсыз деп танылады. </w:t>
      </w:r>
      <w:r>
        <w:br/>
      </w:r>
      <w:r>
        <w:rPr>
          <w:rFonts w:ascii="Times New Roman"/>
          <w:b w:val="false"/>
          <w:i w:val="false"/>
          <w:color w:val="000000"/>
          <w:sz w:val="28"/>
        </w:rPr>
        <w:t xml:space="preserve">
  </w:t>
      </w:r>
    </w:p>
    <w:bookmarkEnd w:id="153"/>
    <w:bookmarkStart w:name="z164" w:id="154"/>
    <w:p>
      <w:pPr>
        <w:spacing w:after="0"/>
        <w:ind w:left="0"/>
        <w:jc w:val="both"/>
      </w:pPr>
      <w:r>
        <w:rPr>
          <w:rFonts w:ascii="Times New Roman"/>
          <w:b w:val="false"/>
          <w:i w:val="false"/>
          <w:color w:val="000000"/>
          <w:sz w:val="28"/>
        </w:rPr>
        <w:t xml:space="preserve">
      61. Конкурс жеңiмпазы анықталғаннан кейiн екi күн iшiнде жер учаскесiн немесе жер учаскесiн жалдау құқығын сатып алу-сату шартына қол қойылады, онда жер учаскесiнiң немесе жер учаскесiн жалдау құқығының бағасы, нысаналы мақсаты, пайдалану жағдайлары мен тәртiбi, тараптардың осы сатып алу-сату шартын орындау жөнiндегi құқықтары мен мiндеттерi, шартты бұзу жағдайлары көрсетiледi. </w:t>
      </w:r>
      <w:r>
        <w:br/>
      </w:r>
      <w:r>
        <w:rPr>
          <w:rFonts w:ascii="Times New Roman"/>
          <w:b w:val="false"/>
          <w:i w:val="false"/>
          <w:color w:val="000000"/>
          <w:sz w:val="28"/>
        </w:rPr>
        <w:t xml:space="preserve">
  </w:t>
      </w:r>
    </w:p>
    <w:bookmarkEnd w:id="154"/>
    <w:bookmarkStart w:name="z165" w:id="155"/>
    <w:p>
      <w:pPr>
        <w:spacing w:after="0"/>
        <w:ind w:left="0"/>
        <w:jc w:val="both"/>
      </w:pPr>
      <w:r>
        <w:rPr>
          <w:rFonts w:ascii="Times New Roman"/>
          <w:b w:val="false"/>
          <w:i w:val="false"/>
          <w:color w:val="000000"/>
          <w:sz w:val="28"/>
        </w:rPr>
        <w:t xml:space="preserve">
      62. Конкурстың қорытындылары туралы хабарлама екi апта мерзiмде конкурс өткiзу туралы хабарлама шыққан баспасөз басылымында жарияланады. </w:t>
      </w:r>
      <w:r>
        <w:br/>
      </w:r>
      <w:r>
        <w:rPr>
          <w:rFonts w:ascii="Times New Roman"/>
          <w:b w:val="false"/>
          <w:i w:val="false"/>
          <w:color w:val="000000"/>
          <w:sz w:val="28"/>
        </w:rPr>
        <w:t xml:space="preserve">
  </w:t>
      </w:r>
    </w:p>
    <w:bookmarkEnd w:id="155"/>
    <w:bookmarkStart w:name="z166" w:id="156"/>
    <w:p>
      <w:pPr>
        <w:spacing w:after="0"/>
        <w:ind w:left="0"/>
        <w:jc w:val="both"/>
      </w:pPr>
      <w:r>
        <w:rPr>
          <w:rFonts w:ascii="Times New Roman"/>
          <w:b w:val="false"/>
          <w:i w:val="false"/>
          <w:color w:val="000000"/>
          <w:sz w:val="28"/>
        </w:rPr>
        <w:t xml:space="preserve">
      63. Конкурс жеңiмпазының сатып алу-сату шартын жасасу үшiн екi күн iшiнде келмеуi, сондай-ақ жеңiмпаздың кiнәсiнен жасасудың кiдiртiлуi жер учаскесiне құқықтар алудан бас тарту деп қаралуы мүмкiн. Бұл жағдайда жеңiмпаз жер учаскесiн пайдаланудың ең қолайлы жағдайларын ұсынған қалған конкурсқа қатысушылардың iшiнен және ұсынылған баға бойынша айқындалады не бұл учаске келесi конкурсқа шығарылады. </w:t>
      </w:r>
      <w:r>
        <w:br/>
      </w:r>
      <w:r>
        <w:rPr>
          <w:rFonts w:ascii="Times New Roman"/>
          <w:b w:val="false"/>
          <w:i w:val="false"/>
          <w:color w:val="000000"/>
          <w:sz w:val="28"/>
        </w:rPr>
        <w:t xml:space="preserve">
  </w:t>
      </w:r>
    </w:p>
    <w:bookmarkEnd w:id="156"/>
    <w:bookmarkStart w:name="z167" w:id="157"/>
    <w:p>
      <w:pPr>
        <w:spacing w:after="0"/>
        <w:ind w:left="0"/>
        <w:jc w:val="both"/>
      </w:pPr>
      <w:r>
        <w:rPr>
          <w:rFonts w:ascii="Times New Roman"/>
          <w:b w:val="false"/>
          <w:i w:val="false"/>
          <w:color w:val="000000"/>
          <w:sz w:val="28"/>
        </w:rPr>
        <w:t xml:space="preserve">
      64. Ауыл шаруашылығы өндiрiсiн жүргiзу үшiн жер учаскелерiн жалға берген кезде конкурстар ұйымдастыру және өткiзу тәртiбiн жер ресурстарын басқару жөнiндегi және ауыл шаруашылығы саласындағы уәкілеттi органдар бiрлесiп белгiлейдi. </w:t>
      </w:r>
    </w:p>
    <w:bookmarkEnd w:id="157"/>
    <w:bookmarkStart w:name="z12" w:id="158"/>
    <w:p>
      <w:pPr>
        <w:spacing w:after="0"/>
        <w:ind w:left="0"/>
        <w:jc w:val="both"/>
      </w:pPr>
      <w:r>
        <w:rPr>
          <w:rFonts w:ascii="Times New Roman"/>
          <w:b w:val="false"/>
          <w:i w:val="false"/>
          <w:color w:val="000000"/>
          <w:sz w:val="28"/>
        </w:rPr>
        <w:t xml:space="preserve">
Жер учаскесiн немесе жер     </w:t>
      </w:r>
      <w:r>
        <w:br/>
      </w:r>
      <w:r>
        <w:rPr>
          <w:rFonts w:ascii="Times New Roman"/>
          <w:b w:val="false"/>
          <w:i w:val="false"/>
          <w:color w:val="000000"/>
          <w:sz w:val="28"/>
        </w:rPr>
        <w:t xml:space="preserve">
учаскесiн жалдау құқығын     </w:t>
      </w:r>
      <w:r>
        <w:br/>
      </w:r>
      <w:r>
        <w:rPr>
          <w:rFonts w:ascii="Times New Roman"/>
          <w:b w:val="false"/>
          <w:i w:val="false"/>
          <w:color w:val="000000"/>
          <w:sz w:val="28"/>
        </w:rPr>
        <w:t xml:space="preserve">
сату жөнiндегi сауда-саттықты  </w:t>
      </w:r>
      <w:r>
        <w:br/>
      </w:r>
      <w:r>
        <w:rPr>
          <w:rFonts w:ascii="Times New Roman"/>
          <w:b w:val="false"/>
          <w:i w:val="false"/>
          <w:color w:val="000000"/>
          <w:sz w:val="28"/>
        </w:rPr>
        <w:t xml:space="preserve">
(конкурстарды, аукциондарды)  </w:t>
      </w:r>
      <w:r>
        <w:br/>
      </w:r>
      <w:r>
        <w:rPr>
          <w:rFonts w:ascii="Times New Roman"/>
          <w:b w:val="false"/>
          <w:i w:val="false"/>
          <w:color w:val="000000"/>
          <w:sz w:val="28"/>
        </w:rPr>
        <w:t xml:space="preserve">
ұйымдастыру және өткiзу     </w:t>
      </w:r>
      <w:r>
        <w:br/>
      </w:r>
      <w:r>
        <w:rPr>
          <w:rFonts w:ascii="Times New Roman"/>
          <w:b w:val="false"/>
          <w:i w:val="false"/>
          <w:color w:val="000000"/>
          <w:sz w:val="28"/>
        </w:rPr>
        <w:t xml:space="preserve">
ережесiне            </w:t>
      </w:r>
      <w:r>
        <w:br/>
      </w:r>
      <w:r>
        <w:rPr>
          <w:rFonts w:ascii="Times New Roman"/>
          <w:b w:val="false"/>
          <w:i w:val="false"/>
          <w:color w:val="000000"/>
          <w:sz w:val="28"/>
        </w:rPr>
        <w:t xml:space="preserve">
Қосымша             </w:t>
      </w:r>
    </w:p>
    <w:bookmarkEnd w:id="158"/>
    <w:p>
      <w:pPr>
        <w:spacing w:after="0"/>
        <w:ind w:left="0"/>
        <w:jc w:val="both"/>
      </w:pPr>
      <w:r>
        <w:rPr>
          <w:rFonts w:ascii="Times New Roman"/>
          <w:b w:val="false"/>
          <w:i w:val="false"/>
          <w:color w:val="ff0000"/>
          <w:sz w:val="28"/>
        </w:rPr>
        <w:t xml:space="preserve">      Ескерту. Қосымшаға өзгерту енгізілді - ҚР Үкіметінің 2006.06.06. N </w:t>
      </w:r>
      <w:r>
        <w:rPr>
          <w:rFonts w:ascii="Times New Roman"/>
          <w:b w:val="false"/>
          <w:i w:val="false"/>
          <w:color w:val="ff0000"/>
          <w:sz w:val="28"/>
        </w:rPr>
        <w:t xml:space="preserve">511 </w:t>
      </w:r>
      <w:r>
        <w:rPr>
          <w:rFonts w:ascii="Times New Roman"/>
          <w:b w:val="false"/>
          <w:i w:val="false"/>
          <w:color w:val="ff0000"/>
          <w:sz w:val="28"/>
        </w:rPr>
        <w:t xml:space="preserve">қаулыcымен. </w:t>
      </w:r>
    </w:p>
    <w:bookmarkStart w:name="z13" w:id="159"/>
    <w:p>
      <w:pPr>
        <w:spacing w:after="0"/>
        <w:ind w:left="0"/>
        <w:jc w:val="left"/>
      </w:pPr>
      <w:r>
        <w:rPr>
          <w:rFonts w:ascii="Times New Roman"/>
          <w:b/>
          <w:i w:val="false"/>
          <w:color w:val="000000"/>
        </w:rPr>
        <w:t xml:space="preserve"> 
Жер учаскесiн немесе жер учаскесiн жалдау </w:t>
      </w:r>
      <w:r>
        <w:br/>
      </w:r>
      <w:r>
        <w:rPr>
          <w:rFonts w:ascii="Times New Roman"/>
          <w:b/>
          <w:i w:val="false"/>
          <w:color w:val="000000"/>
        </w:rPr>
        <w:t xml:space="preserve">
құқығын сатып алу-сатудың үлгi шарты </w:t>
      </w:r>
    </w:p>
    <w:bookmarkEnd w:id="159"/>
    <w:p>
      <w:pPr>
        <w:spacing w:after="0"/>
        <w:ind w:left="0"/>
        <w:jc w:val="both"/>
      </w:pPr>
      <w:r>
        <w:rPr>
          <w:rFonts w:ascii="Times New Roman"/>
          <w:b w:val="false"/>
          <w:i w:val="false"/>
          <w:color w:val="000000"/>
          <w:sz w:val="28"/>
        </w:rPr>
        <w:t xml:space="preserve">___________ қаласы, (кент, село) 200____ жылғы ________ N _________ </w:t>
      </w:r>
    </w:p>
    <w:p>
      <w:pPr>
        <w:spacing w:after="0"/>
        <w:ind w:left="0"/>
        <w:jc w:val="both"/>
      </w:pPr>
      <w:r>
        <w:rPr>
          <w:rFonts w:ascii="Times New Roman"/>
          <w:b w:val="false"/>
          <w:i w:val="false"/>
          <w:color w:val="000000"/>
          <w:sz w:val="28"/>
        </w:rPr>
        <w:t xml:space="preserve">      Бiз бұдан әрі "Сатушы" деп аталатын </w:t>
      </w:r>
      <w:r>
        <w:br/>
      </w:r>
      <w:r>
        <w:rPr>
          <w:rFonts w:ascii="Times New Roman"/>
          <w:b w:val="false"/>
          <w:i w:val="false"/>
          <w:color w:val="000000"/>
          <w:sz w:val="28"/>
        </w:rPr>
        <w:t xml:space="preserve">
_____________________________________________________ бiр тараптан, </w:t>
      </w:r>
      <w:r>
        <w:br/>
      </w:r>
      <w:r>
        <w:rPr>
          <w:rFonts w:ascii="Times New Roman"/>
          <w:b w:val="false"/>
          <w:i w:val="false"/>
          <w:color w:val="000000"/>
          <w:sz w:val="28"/>
        </w:rPr>
        <w:t xml:space="preserve">
(жер қатынастары жөнiндегi уәкiлеттi органның атауы) </w:t>
      </w:r>
    </w:p>
    <w:p>
      <w:pPr>
        <w:spacing w:after="0"/>
        <w:ind w:left="0"/>
        <w:jc w:val="both"/>
      </w:pPr>
      <w:r>
        <w:rPr>
          <w:rFonts w:ascii="Times New Roman"/>
          <w:b w:val="false"/>
          <w:i w:val="false"/>
          <w:color w:val="000000"/>
          <w:sz w:val="28"/>
        </w:rPr>
        <w:t xml:space="preserve">және бұдан әрi "Сатып алушы" деп аталатын _________________________ </w:t>
      </w:r>
      <w:r>
        <w:br/>
      </w:r>
      <w:r>
        <w:rPr>
          <w:rFonts w:ascii="Times New Roman"/>
          <w:b w:val="false"/>
          <w:i w:val="false"/>
          <w:color w:val="000000"/>
          <w:sz w:val="28"/>
        </w:rPr>
        <w:t xml:space="preserve">
__________________________________________________ екiншi тараптан, </w:t>
      </w:r>
      <w:r>
        <w:br/>
      </w:r>
      <w:r>
        <w:rPr>
          <w:rFonts w:ascii="Times New Roman"/>
          <w:b w:val="false"/>
          <w:i w:val="false"/>
          <w:color w:val="000000"/>
          <w:sz w:val="28"/>
        </w:rPr>
        <w:t xml:space="preserve">
          (заңды ұйымның атауы, Ф.А.Ә ) </w:t>
      </w:r>
    </w:p>
    <w:p>
      <w:pPr>
        <w:spacing w:after="0"/>
        <w:ind w:left="0"/>
        <w:jc w:val="both"/>
      </w:pPr>
      <w:r>
        <w:rPr>
          <w:rFonts w:ascii="Times New Roman"/>
          <w:b w:val="false"/>
          <w:i w:val="false"/>
          <w:color w:val="000000"/>
          <w:sz w:val="28"/>
        </w:rPr>
        <w:t xml:space="preserve">төменде қол қоюшылар төмендегiлер туралы осы Шартты жасастық. </w:t>
      </w:r>
    </w:p>
    <w:bookmarkStart w:name="z14" w:id="160"/>
    <w:p>
      <w:pPr>
        <w:spacing w:after="0"/>
        <w:ind w:left="0"/>
        <w:jc w:val="left"/>
      </w:pPr>
      <w:r>
        <w:rPr>
          <w:rFonts w:ascii="Times New Roman"/>
          <w:b/>
          <w:i w:val="false"/>
          <w:color w:val="000000"/>
        </w:rPr>
        <w:t xml:space="preserve"> 
1. Шарттың мәнi </w:t>
      </w:r>
    </w:p>
    <w:bookmarkEnd w:id="160"/>
    <w:p>
      <w:pPr>
        <w:spacing w:after="0"/>
        <w:ind w:left="0"/>
        <w:jc w:val="both"/>
      </w:pPr>
      <w:r>
        <w:rPr>
          <w:rFonts w:ascii="Times New Roman"/>
          <w:b w:val="false"/>
          <w:i w:val="false"/>
          <w:color w:val="000000"/>
          <w:sz w:val="28"/>
        </w:rPr>
        <w:t xml:space="preserve">      1. Сатушы Шартқа қоса берiлiп отырған жер учаскесi жоспарының шекарасындағы жер учаскесiн немесе жер учаскесiн жалдау құқығын сатады, ал Сатып алушы сатып алады. </w:t>
      </w:r>
      <w:r>
        <w:br/>
      </w:r>
      <w:r>
        <w:rPr>
          <w:rFonts w:ascii="Times New Roman"/>
          <w:b w:val="false"/>
          <w:i w:val="false"/>
          <w:color w:val="000000"/>
          <w:sz w:val="28"/>
        </w:rPr>
        <w:t xml:space="preserve">
      2. Жер учаскесiнiң орналасқан жерi мен оның деректерi: </w:t>
      </w:r>
      <w:r>
        <w:br/>
      </w:r>
      <w:r>
        <w:rPr>
          <w:rFonts w:ascii="Times New Roman"/>
          <w:b w:val="false"/>
          <w:i w:val="false"/>
          <w:color w:val="000000"/>
          <w:sz w:val="28"/>
        </w:rPr>
        <w:t xml:space="preserve">
      Кадастрлық нөмiрi (коды) ____________________________________ </w:t>
      </w:r>
      <w:r>
        <w:br/>
      </w:r>
      <w:r>
        <w:rPr>
          <w:rFonts w:ascii="Times New Roman"/>
          <w:b w:val="false"/>
          <w:i w:val="false"/>
          <w:color w:val="000000"/>
          <w:sz w:val="28"/>
        </w:rPr>
        <w:t xml:space="preserve">
      Алаңы ___ га, оның iшiнде ауыл шаруашылық алқаптары мың ___ га (егiстiк ___ га, көпжылдық екпе шөптер ___ га, шабындықтар ___ га, жайылымға). </w:t>
      </w:r>
      <w:r>
        <w:br/>
      </w:r>
      <w:r>
        <w:rPr>
          <w:rFonts w:ascii="Times New Roman"/>
          <w:b w:val="false"/>
          <w:i w:val="false"/>
          <w:color w:val="000000"/>
          <w:sz w:val="28"/>
        </w:rPr>
        <w:t xml:space="preserve">
      Нысаналы мақсаты ____________________________________________ </w:t>
      </w:r>
      <w:r>
        <w:br/>
      </w:r>
      <w:r>
        <w:rPr>
          <w:rFonts w:ascii="Times New Roman"/>
          <w:b w:val="false"/>
          <w:i w:val="false"/>
          <w:color w:val="000000"/>
          <w:sz w:val="28"/>
        </w:rPr>
        <w:t xml:space="preserve">
      Пайдаланудағы шектеулер және қиындықтар 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Бөлiнуi және бөлiнбеуi ______________________________________ </w:t>
      </w:r>
    </w:p>
    <w:bookmarkStart w:name="z15" w:id="161"/>
    <w:p>
      <w:pPr>
        <w:spacing w:after="0"/>
        <w:ind w:left="0"/>
        <w:jc w:val="left"/>
      </w:pPr>
      <w:r>
        <w:rPr>
          <w:rFonts w:ascii="Times New Roman"/>
          <w:b/>
          <w:i w:val="false"/>
          <w:color w:val="000000"/>
        </w:rPr>
        <w:t xml:space="preserve"> 
2. Жер учаскесiнiң немесе жер </w:t>
      </w:r>
      <w:r>
        <w:br/>
      </w:r>
      <w:r>
        <w:rPr>
          <w:rFonts w:ascii="Times New Roman"/>
          <w:b/>
          <w:i w:val="false"/>
          <w:color w:val="000000"/>
        </w:rPr>
        <w:t xml:space="preserve">
учаскесiн жалдау құқығының бағасы </w:t>
      </w:r>
    </w:p>
    <w:bookmarkEnd w:id="161"/>
    <w:p>
      <w:pPr>
        <w:spacing w:after="0"/>
        <w:ind w:left="0"/>
        <w:jc w:val="both"/>
      </w:pPr>
      <w:r>
        <w:rPr>
          <w:rFonts w:ascii="Times New Roman"/>
          <w:b w:val="false"/>
          <w:i w:val="false"/>
          <w:color w:val="000000"/>
          <w:sz w:val="28"/>
        </w:rPr>
        <w:t xml:space="preserve">      1. Облыстың (республикалық маңызы бар қаланың, астананың), ауданның (облыстық маңызы бар қаланың) жер қатынастары жөнiндегi уәкiлеттi органы белгiлеген </w:t>
      </w:r>
      <w:r>
        <w:br/>
      </w:r>
      <w:r>
        <w:rPr>
          <w:rFonts w:ascii="Times New Roman"/>
          <w:b w:val="false"/>
          <w:i w:val="false"/>
          <w:color w:val="000000"/>
          <w:sz w:val="28"/>
        </w:rPr>
        <w:t xml:space="preserve">
жер учаскесiнiң немесе жер учаскесiн жалдау құқығының бағалық құны </w:t>
      </w:r>
      <w:r>
        <w:br/>
      </w:r>
      <w:r>
        <w:rPr>
          <w:rFonts w:ascii="Times New Roman"/>
          <w:b w:val="false"/>
          <w:i w:val="false"/>
          <w:color w:val="000000"/>
          <w:sz w:val="28"/>
        </w:rPr>
        <w:t xml:space="preserve">
____________________________________________ құрайды. </w:t>
      </w:r>
      <w:r>
        <w:br/>
      </w:r>
      <w:r>
        <w:rPr>
          <w:rFonts w:ascii="Times New Roman"/>
          <w:b w:val="false"/>
          <w:i w:val="false"/>
          <w:color w:val="000000"/>
          <w:sz w:val="28"/>
        </w:rPr>
        <w:t xml:space="preserve">
          (сомасы санмен және жазбаша) </w:t>
      </w:r>
    </w:p>
    <w:p>
      <w:pPr>
        <w:spacing w:after="0"/>
        <w:ind w:left="0"/>
        <w:jc w:val="both"/>
      </w:pPr>
      <w:r>
        <w:rPr>
          <w:rFonts w:ascii="Times New Roman"/>
          <w:b w:val="false"/>
          <w:i w:val="false"/>
          <w:color w:val="000000"/>
          <w:sz w:val="28"/>
        </w:rPr>
        <w:t xml:space="preserve">      2. Жер учаскесiн (жер учаскесiн жалдау құқығын) сатып алу бағасы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(жер аукционының нәтижелерi, жерге ақы төлеу ставкалары) </w:t>
      </w:r>
      <w:r>
        <w:br/>
      </w:r>
      <w:r>
        <w:rPr>
          <w:rFonts w:ascii="Times New Roman"/>
          <w:b w:val="false"/>
          <w:i w:val="false"/>
          <w:color w:val="000000"/>
          <w:sz w:val="28"/>
        </w:rPr>
        <w:t xml:space="preserve">
бойынша белгiленген __________________ теңгеге тең және Сатып алушы </w:t>
      </w:r>
      <w:r>
        <w:br/>
      </w:r>
      <w:r>
        <w:rPr>
          <w:rFonts w:ascii="Times New Roman"/>
          <w:b w:val="false"/>
          <w:i w:val="false"/>
          <w:color w:val="000000"/>
          <w:sz w:val="28"/>
        </w:rPr>
        <w:t xml:space="preserve">
              (сомасы санмен және жазбаша) </w:t>
      </w:r>
      <w:r>
        <w:br/>
      </w:r>
      <w:r>
        <w:rPr>
          <w:rFonts w:ascii="Times New Roman"/>
          <w:b w:val="false"/>
          <w:i w:val="false"/>
          <w:color w:val="000000"/>
          <w:sz w:val="28"/>
        </w:rPr>
        <w:t xml:space="preserve">
төлеуге тиiс. </w:t>
      </w:r>
    </w:p>
    <w:bookmarkStart w:name="z16" w:id="162"/>
    <w:p>
      <w:pPr>
        <w:spacing w:after="0"/>
        <w:ind w:left="0"/>
        <w:jc w:val="left"/>
      </w:pPr>
      <w:r>
        <w:rPr>
          <w:rFonts w:ascii="Times New Roman"/>
          <w:b/>
          <w:i w:val="false"/>
          <w:color w:val="000000"/>
        </w:rPr>
        <w:t xml:space="preserve"> 
3. Тараптардың құқықтары мен мiндеттерi </w:t>
      </w:r>
    </w:p>
    <w:bookmarkEnd w:id="162"/>
    <w:p>
      <w:pPr>
        <w:spacing w:after="0"/>
        <w:ind w:left="0"/>
        <w:jc w:val="both"/>
      </w:pPr>
      <w:r>
        <w:rPr>
          <w:rFonts w:ascii="Times New Roman"/>
          <w:b w:val="false"/>
          <w:i w:val="false"/>
          <w:color w:val="000000"/>
          <w:sz w:val="28"/>
        </w:rPr>
        <w:t xml:space="preserve">      1. Сатып алушының: 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 құқығы бар. </w:t>
      </w:r>
    </w:p>
    <w:p>
      <w:pPr>
        <w:spacing w:after="0"/>
        <w:ind w:left="0"/>
        <w:jc w:val="both"/>
      </w:pPr>
      <w:r>
        <w:rPr>
          <w:rFonts w:ascii="Times New Roman"/>
          <w:b w:val="false"/>
          <w:i w:val="false"/>
          <w:color w:val="000000"/>
          <w:sz w:val="28"/>
        </w:rPr>
        <w:t xml:space="preserve">      2. Сатушының: 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 құқығы бар. </w:t>
      </w:r>
    </w:p>
    <w:p>
      <w:pPr>
        <w:spacing w:after="0"/>
        <w:ind w:left="0"/>
        <w:jc w:val="both"/>
      </w:pPr>
      <w:r>
        <w:rPr>
          <w:rFonts w:ascii="Times New Roman"/>
          <w:b w:val="false"/>
          <w:i w:val="false"/>
          <w:color w:val="000000"/>
          <w:sz w:val="28"/>
        </w:rPr>
        <w:t xml:space="preserve">      3. Сатып алушы: _____________________________________________ </w:t>
      </w:r>
      <w:r>
        <w:br/>
      </w:r>
      <w:r>
        <w:rPr>
          <w:rFonts w:ascii="Times New Roman"/>
          <w:b w:val="false"/>
          <w:i w:val="false"/>
          <w:color w:val="000000"/>
          <w:sz w:val="28"/>
        </w:rPr>
        <w:t xml:space="preserve">
      Сатушыға жер учаскесiнiң құнын немесе тұрақты жер пайдалану </w:t>
      </w:r>
      <w:r>
        <w:br/>
      </w:r>
      <w:r>
        <w:rPr>
          <w:rFonts w:ascii="Times New Roman"/>
          <w:b w:val="false"/>
          <w:i w:val="false"/>
          <w:color w:val="000000"/>
          <w:sz w:val="28"/>
        </w:rPr>
        <w:t xml:space="preserve">
құқығын _______________ 200___жылғы ____________ дейiн төлеуге; </w:t>
      </w:r>
      <w:r>
        <w:br/>
      </w:r>
      <w:r>
        <w:rPr>
          <w:rFonts w:ascii="Times New Roman"/>
          <w:b w:val="false"/>
          <w:i w:val="false"/>
          <w:color w:val="000000"/>
          <w:sz w:val="28"/>
        </w:rPr>
        <w:t xml:space="preserve">
       (төлем нысаны)                (күнi, айы) </w:t>
      </w:r>
    </w:p>
    <w:p>
      <w:pPr>
        <w:spacing w:after="0"/>
        <w:ind w:left="0"/>
        <w:jc w:val="both"/>
      </w:pPr>
      <w:r>
        <w:rPr>
          <w:rFonts w:ascii="Times New Roman"/>
          <w:b w:val="false"/>
          <w:i w:val="false"/>
          <w:color w:val="000000"/>
          <w:sz w:val="28"/>
        </w:rPr>
        <w:t xml:space="preserve">________________________ объектiнi 5 жыл iшiнде пайдалануға </w:t>
      </w:r>
      <w:r>
        <w:br/>
      </w:r>
      <w:r>
        <w:rPr>
          <w:rFonts w:ascii="Times New Roman"/>
          <w:b w:val="false"/>
          <w:i w:val="false"/>
          <w:color w:val="000000"/>
          <w:sz w:val="28"/>
        </w:rPr>
        <w:t xml:space="preserve">
      Шарттың талаптарын, сондай-ақ Қазақстан Республикасының заңнамасына сәйкес белгiленген жер учаскесiн пайдаланудағы құқықтарды шектеудi және олардың қиындықтарын сақтауға мiндеттенедi. </w:t>
      </w:r>
      <w:r>
        <w:br/>
      </w:r>
      <w:r>
        <w:rPr>
          <w:rFonts w:ascii="Times New Roman"/>
          <w:b w:val="false"/>
          <w:i w:val="false"/>
          <w:color w:val="000000"/>
          <w:sz w:val="28"/>
        </w:rPr>
        <w:t xml:space="preserve">
      4. Сатушы: __________________________________________________ </w:t>
      </w:r>
      <w:r>
        <w:br/>
      </w:r>
      <w:r>
        <w:rPr>
          <w:rFonts w:ascii="Times New Roman"/>
          <w:b w:val="false"/>
          <w:i w:val="false"/>
          <w:color w:val="000000"/>
          <w:sz w:val="28"/>
        </w:rPr>
        <w:t xml:space="preserve">
      Шарт талаптарына сәйкес жер учаскесiн немесе жер учаскесiн жалдау құқығын беруге; </w:t>
      </w:r>
      <w:r>
        <w:br/>
      </w:r>
      <w:r>
        <w:rPr>
          <w:rFonts w:ascii="Times New Roman"/>
          <w:b w:val="false"/>
          <w:i w:val="false"/>
          <w:color w:val="000000"/>
          <w:sz w:val="28"/>
        </w:rPr>
        <w:t xml:space="preserve">
      жер учаскесiне құқықтарды шектеулердегi барлық қиындықтар туралы Сатып алушыны хабардар етуге мiндеттенедi. </w:t>
      </w:r>
    </w:p>
    <w:bookmarkStart w:name="z17" w:id="163"/>
    <w:p>
      <w:pPr>
        <w:spacing w:after="0"/>
        <w:ind w:left="0"/>
        <w:jc w:val="left"/>
      </w:pPr>
      <w:r>
        <w:rPr>
          <w:rFonts w:ascii="Times New Roman"/>
          <w:b/>
          <w:i w:val="false"/>
          <w:color w:val="000000"/>
        </w:rPr>
        <w:t xml:space="preserve"> 
4. Тараптардың жауапкершiлiгi </w:t>
      </w:r>
    </w:p>
    <w:bookmarkEnd w:id="163"/>
    <w:p>
      <w:pPr>
        <w:spacing w:after="0"/>
        <w:ind w:left="0"/>
        <w:jc w:val="both"/>
      </w:pPr>
      <w:r>
        <w:rPr>
          <w:rFonts w:ascii="Times New Roman"/>
          <w:b w:val="false"/>
          <w:i w:val="false"/>
          <w:color w:val="000000"/>
          <w:sz w:val="28"/>
        </w:rPr>
        <w:t>      Тараптар Қазақстан Республикасының 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Шарт талаптарын орындамағаны не тиесiлi орындамағаны үшiн жауапты болады. </w:t>
      </w:r>
    </w:p>
    <w:bookmarkStart w:name="z18" w:id="164"/>
    <w:p>
      <w:pPr>
        <w:spacing w:after="0"/>
        <w:ind w:left="0"/>
        <w:jc w:val="left"/>
      </w:pPr>
      <w:r>
        <w:rPr>
          <w:rFonts w:ascii="Times New Roman"/>
          <w:b/>
          <w:i w:val="false"/>
          <w:color w:val="000000"/>
        </w:rPr>
        <w:t xml:space="preserve"> 
5. Дауларды қарау тәртiбi </w:t>
      </w:r>
    </w:p>
    <w:bookmarkEnd w:id="164"/>
    <w:p>
      <w:pPr>
        <w:spacing w:after="0"/>
        <w:ind w:left="0"/>
        <w:jc w:val="both"/>
      </w:pPr>
      <w:r>
        <w:rPr>
          <w:rFonts w:ascii="Times New Roman"/>
          <w:b w:val="false"/>
          <w:i w:val="false"/>
          <w:color w:val="000000"/>
          <w:sz w:val="28"/>
        </w:rPr>
        <w:t xml:space="preserve">      Келiссөздер жолымен шешуге болмайтын Шарттан туындайтын барлық келiспеушiлiктер сот тәртiбiмен қаралады. </w:t>
      </w:r>
    </w:p>
    <w:bookmarkStart w:name="z19" w:id="165"/>
    <w:p>
      <w:pPr>
        <w:spacing w:after="0"/>
        <w:ind w:left="0"/>
        <w:jc w:val="left"/>
      </w:pPr>
      <w:r>
        <w:rPr>
          <w:rFonts w:ascii="Times New Roman"/>
          <w:b/>
          <w:i w:val="false"/>
          <w:color w:val="000000"/>
        </w:rPr>
        <w:t xml:space="preserve"> 
6. Шарттың қолданылуы </w:t>
      </w:r>
    </w:p>
    <w:bookmarkEnd w:id="165"/>
    <w:p>
      <w:pPr>
        <w:spacing w:after="0"/>
        <w:ind w:left="0"/>
        <w:jc w:val="both"/>
      </w:pPr>
      <w:r>
        <w:rPr>
          <w:rFonts w:ascii="Times New Roman"/>
          <w:b w:val="false"/>
          <w:i w:val="false"/>
          <w:color w:val="000000"/>
          <w:sz w:val="28"/>
        </w:rPr>
        <w:t xml:space="preserve">      1. Шарт оны мемлекеттiк тiркеген күннен бастап күшiне енедi. </w:t>
      </w:r>
      <w:r>
        <w:br/>
      </w:r>
      <w:r>
        <w:rPr>
          <w:rFonts w:ascii="Times New Roman"/>
          <w:b w:val="false"/>
          <w:i w:val="false"/>
          <w:color w:val="000000"/>
          <w:sz w:val="28"/>
        </w:rPr>
        <w:t xml:space="preserve">
      2. Шарт екi данада жасалады, оның бiрi Сатып алушыға, екiншiсi Сатушыға берiледi. </w:t>
      </w:r>
    </w:p>
    <w:p>
      <w:pPr>
        <w:spacing w:after="0"/>
        <w:ind w:left="0"/>
        <w:jc w:val="both"/>
      </w:pPr>
      <w:r>
        <w:rPr>
          <w:rFonts w:ascii="Times New Roman"/>
          <w:b w:val="false"/>
          <w:i w:val="false"/>
          <w:color w:val="000000"/>
          <w:sz w:val="28"/>
        </w:rPr>
        <w:t xml:space="preserve">Тараптардың заңды мекен-жайлары мен деректемелерi: </w:t>
      </w:r>
    </w:p>
    <w:p>
      <w:pPr>
        <w:spacing w:after="0"/>
        <w:ind w:left="0"/>
        <w:jc w:val="both"/>
      </w:pPr>
      <w:r>
        <w:rPr>
          <w:rFonts w:ascii="Times New Roman"/>
          <w:b w:val="false"/>
          <w:i w:val="false"/>
          <w:color w:val="000000"/>
          <w:sz w:val="28"/>
        </w:rPr>
        <w:t xml:space="preserve">              Сатушы                          Сатып алушы </w:t>
      </w:r>
      <w:r>
        <w:br/>
      </w:r>
      <w:r>
        <w:rPr>
          <w:rFonts w:ascii="Times New Roman"/>
          <w:b w:val="false"/>
          <w:i w:val="false"/>
          <w:color w:val="000000"/>
          <w:sz w:val="28"/>
        </w:rPr>
        <w:t xml:space="preserve">
      _______________________           _________________________ </w:t>
      </w:r>
      <w:r>
        <w:br/>
      </w:r>
      <w:r>
        <w:rPr>
          <w:rFonts w:ascii="Times New Roman"/>
          <w:b w:val="false"/>
          <w:i w:val="false"/>
          <w:color w:val="000000"/>
          <w:sz w:val="28"/>
        </w:rPr>
        <w:t xml:space="preserve">
   (жер қатынастары жөнiндегi             (заңды ұйымның толық </w:t>
      </w:r>
      <w:r>
        <w:br/>
      </w:r>
      <w:r>
        <w:rPr>
          <w:rFonts w:ascii="Times New Roman"/>
          <w:b w:val="false"/>
          <w:i w:val="false"/>
          <w:color w:val="000000"/>
          <w:sz w:val="28"/>
        </w:rPr>
        <w:t xml:space="preserve">
    уәкiлеттi органның атауы)               атауы, аты-жөні) </w:t>
      </w:r>
    </w:p>
    <w:p>
      <w:pPr>
        <w:spacing w:after="0"/>
        <w:ind w:left="0"/>
        <w:jc w:val="both"/>
      </w:pPr>
      <w:r>
        <w:rPr>
          <w:rFonts w:ascii="Times New Roman"/>
          <w:b w:val="false"/>
          <w:i w:val="false"/>
          <w:color w:val="000000"/>
          <w:sz w:val="28"/>
        </w:rPr>
        <w:t xml:space="preserve">Мекен-жайы ______________               Мекен-жайы ______________ </w:t>
      </w:r>
      <w:r>
        <w:br/>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xml:space="preserve">
Е/шоты __________________               Е/шоты __________________ </w:t>
      </w:r>
      <w:r>
        <w:br/>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М.О.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