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ff23" w14:textId="5ebf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Республиқасы Үкiметiнiң 2002 жылғы 26 желтоқсандағы N 1379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қарашадағы N 1205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 туралы" Қазақстан Республикасының Заңын iске асыру туралы" Қазақстан Республикасы Үкiметiнiң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"Қорғаныс" деген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 "Қазақстан Республикасының Қорғаныс министрлiгi" деген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 "Елдiң қорғаныс қабiлетiн қамтамасыз ету" деген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"Әскери бөлiмдердi дәрi-дәрмектермен және медициналық мақсаттағы өнiмдермен қамтамасыз ету" деген кiшi бағдарламасындағы "500000" деген сандар "650000"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"Әскери бөлiмдердi жанар-жағар май материалдарымен қамтамасыз ету" деген кiшi бағдарламасындағы "2000000" деген сандар "1850000"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