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4ca0" w14:textId="2504c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Магистральдық темiр жол желiсiне кiретiн магистральдық жолдардың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29 қарашадағы N 1211 қаулысы. Күші жойылды - Қазақстан Республикасы Үкіметінің 2015 жылғы 10 тамыздағы № 624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Тақырыбына өзгеріс енгізілді - ҚР Үкіметінің 2004.10.01. N 1015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"Темiр жол көлiгi туралы" Қазақстан Республикасының 2001 жылғы 8 желтоқсандағы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Yкiметi қаулы етеді: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Магистральдық темiр жол желiсiне кiретiн магистральдық жолдар тiзбесi бекiтiлсiн.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1-тармаққа өзгеріс енгізілді - ҚР Үкіметінің 2004.10.01. N 1015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29 қарашадағы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1221 қаулысымен бекiтiлген  </w:t>
      </w:r>
    </w:p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Магистральдық темiр жол желiсiне кiретiн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магистральдық жолдарының тiзбесi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Тізбеге өзгеріс енгізілді - ҚР Үкіметінің 2004.10.01. N 1015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І. Магиcтральдық жолдар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P/c|Магистральдық жолдар|    Учаскені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|учаскесiн шектейтiн |   шектейтін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станциялар     | километр, пикет  |   Бағыт     |  Облыс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|____________________|__________________|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 басы  |   аяғы   |  басы   |  аяғы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_____________|__________|_________|________|_____________|_________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 2   |     3    |    4    |   5    |      6      |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мемлекет.  Жанаесiл   90 пк 0   264 пк 6 Зауаралье     Қостанай,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                               (Ресей      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Федерациясы)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Жанаесiл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Жанаесiл   Бас        217 пк 5  286 пк 1 Жанаесіл -    Қостанай,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Қостанай                      Бас Қостанай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 Жанаесiл   Көкшетау-2 217 пк 5  404 пк 5 Жанаесіл -  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Көкшетау-2    Қазақстан,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 Көкшетау-1 Көкшетау-2  1 пк 0     7 пк 6 Көкшетау-1 -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Көкшетау-2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мемлекет.  Бас        123 пк 0  286 пк 1 Золотая Сопка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Қостанай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Селекцион. Щебзавод   1 пк 0     20 пк 0 Селекционная 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ная                                      - Щебзавод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 Бас        Тобыл      286 пк 1  378 пк 9 Бас Қостанай 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Қостанай                                 - Тобыл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 Тобыл      Жетiқара   377 пк 9  488 пк 4 Тобыл -      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Жетіқара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 Тобыл      Арыстансор 2 пк 5     62 пк 3 Тобыл -      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Арыстансор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 Тобыл      мемлекет.  143 пк 0   37 пк 0 Тобыл -      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Қарталы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 Петропавл  Көкшетау-1 1 пк 0    194 пк 8 Петропавл - 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Көкшетау-1    Қазақстан,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Василь.    Көкшетау-1 397 пк 8  194 пк 8 Васильковка-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ковка                                    Көкшетау-1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 мемлекет.  мемлекет.  63 пк 10    7 пк 1 Золотая Сопка Қостанай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Қарталы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 Көкшетау-1 мемлекет.  1 пк 0    258 пк 0 Көкшетау-1  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Граничная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Көкшетау-1 Астана     194 пк 8  491 пк 7 Көкшетау-1  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 Астана     Қырқыншы   491 пк 7  503 пк 9 Астана -    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Қырқыншы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Есiл       Астана     431 пк 1  808 пк 2 Есіл -      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 мемлекет.  мемлекет.  190 пк 0 303 пк 10 Теренгуль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Черлак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мемлекет.  мемлекет. 2561 пк0 2738 пк 10 Горбуново   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(Ресей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Юнино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Тобыл      Есiл       143 пк 0  431 пк 1 Тобыл - Есіл  Қостанай,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Ақмола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Есіл       Арқалық    1 пк 0    218 пк 4 Есіл -      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Арқалық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 Қырқыншы   Eрейментау 13 пк 1   140 пк 4 Қырқыншы -  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Ерейментау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 Eрейментау Айсары     1 пк 0    222 пк 2 Ерейментау -  Ақмола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Айсары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 Eрейментау Майқайың   140 пк 4  331 пк 9 Ерейментау -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Майқайың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Екiбастұз  ГРЭС-2     1 пк 0    38 пк 10 Екібастұз -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ГРЭС - 2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Екiбастұз-1 Екiбастұз-2 1 пк 0   6 пк 10 Екiбастұз-1-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Екiбастұз-2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О.П.-116   Екiбастұз-2 294 пк 4  6 пк 10 О.П.-116 -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Екiбастұз-2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Майқайың   Тоқыбай     1 пк 0    14 пк 0 Майқайың-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Тоқыбай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Тоқыбай    Үшқұлын    14 пк 0    42 пк 0 Тоқыбай- 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Үшқұлын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Тоқыбай    Ақбидайық  14 пк 0    31 пк 9 Тоқыбай- 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Ақбидайық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Майқайың   Спутник    331 пк 9  410 пк 9 Майқайың-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Спутник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Б.П.-415   Бастау     1 пк 0     3 пк 1  Б.П.-415 -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Бастау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Спутник    Мемлекет.  410 пк 9  553 пк 0 Спутник -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Кулунда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Павлодар   Солтүстік   1 пк 0     9 пк 2 Павлодар -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Павлодар                      Солтүстік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Павлодар   Оңтүстiк    1 пк 0     7 пк 5 Павлодар -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Павлодар                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 Маралды    Tұзқала     1 пк 0    42 пк 0 Маралды -    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Тұзқала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Спутник    Жаңасемей   1 пк 0   353 пк 8 Спутник -     Павлодар,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Жаңасемей 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Солжақ     Пост А      1 пк 0    2 пк 3  Солжақ Ертіс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Eртіс                                    - Пост А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Жаңасемей  мемлекет.  662 пк 5  540 пк 5 Жаңасемей -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Локоть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 мемлекет.  мемлекет.  1 пк 0     18 пк 0 Локоть (Ресей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Федерациясы)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- Ремовская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мемлекет.  Защита     92 пк 1   235 пк 1 Третьяково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                               (Ресей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 Зыряновск  Защита     1 пк 0    184 пк 5 Защита -  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Зыряновск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 Ленино.    Защита     336 пк 8  236 пк 1 Лениногорск -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горск                                    Защита   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Ақтоғай    Жаңасемей 1123 пк 5  662 пк 5 Ақтоғай -     Шығыс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Жаңасемей 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мемлекет.  Ақтоғай   1 пк 0     318 пк 0 Ақтоғай -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                               Достық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Алашанькоу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(Қытай)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Ақтоғай    Көксу     1123 пк 5 1406 пк 3 Ақтоғай -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Көксу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Көксу      Қарабұлақ  1 пк 0     56 пк 7 Көксу -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Қарабұлақ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Қарабұлақ  Текелі     56 пк 7    76 пк 4 Қарабұлақ -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Текелі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Қарaбұлақ  Талды.     1 пк 0     18 пк 5 Қарабұлақ -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қорған                        Талдықорған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Мойынты    Ақтоғай   1067 пк 9 1588 пк 5 Мойынты -     Қарағанды,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Ақтоғай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 Көксу      Алматы-1  1406 пк 3 1679 пк 1 Көксу -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Алматы-1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Шу         Алматы-1  3742 пк 6 4053 пк 7 Шу - Алматы-1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Алматы-1   Алматы-2   1 пк 0      9 пк 1 Алматы-1 -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Алматы-2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Қырқыншы   Көкпекті  503 пк 9   700 пк 9 Қырқыншы -    Ақмола,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Көкпекті      Қарағанды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Көкпекті   Қарағайлы 1 пк 0     248 пк 6 Көкпекті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Қарағайлы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 Көкпекті   Жаңааул    700 пк 9   9 пк 0  Көкпекті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Жаңааул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 Жаңаауыл   Теміртау   9 пк 0     26 пк 4 Жаңаауыл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Теміртау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 Жаңаауыл   16 пк 0    9 пк 0     16 пк 0 Жаңаауыл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км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 2 пк 0     Дубовская  2 пк 0     41 пк 8 км 2 -  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Дубовская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 Б.П.-696   Карьерная  696 пк 9   6 пк 2  Б.П.-696 -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Карьерная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 Көкпектi   Жарық      700 пк 9  853 пк 0 Көкпекті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Жарық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 О.П.-713   Распоряди. 713 пк 6    7 пк 6 О.П.-713 -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тельная                       Распоряди.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тельная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 Қарабас    Абай        761 пк 3   7 пк 1 Қарабас -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Б.П.-767   Топар       767 пк 9   5 пк 1 БП 767 -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Топар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 Жарық      Жезқазған   1 пк 0   418 пк 8 Жарық - 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Жезқазған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 Атасу      Қаражал    140 пк 2   66 пк 1 Атасу - 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Қаражал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 Жарық      Мойынты    853 пк 0 1067 пк 9 Жарық -      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Мойынты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 Мойынты    Шу        1067 пк 9 1514 пк 4 Мойынты - Шу 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 Қияқты     Шолпан     1 пк 0    13 пк 7  Қияқты - 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Шолпан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 Қияқты     Құрманғазы 1 пк 0   58 пк 3   Қияқты - 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Құрманғазы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 Луговая    Шу       3627 пк 2  3742 пк 0 Луговая - Шу  Жамбыл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 Б.П.-1502  Б.П.-3754  1 пк 0    2 пк 5   Б.П.-1502 -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Б.П.-3754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 Луговая    мемлекет.3627 пк 3  3695 пк 2 Луговая -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Каинды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(Қырғызстан)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74 Жамбыл     Луговая  3509 пк 9  3627 пк 3 Жамбыл - 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Луговая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75 Жамбыл     Жаңатас   1 пк 0    176 пк 9  Жамбыл -  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Жаңатас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76 Ақтаутас   Бүгін     1 пк 0    13 пк 0   Ақтаутас -    Жамбыл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Бүгін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77 Шымкент    Жамбыл   3289 пк 0  3509 пк 9 Шымкент -     Жамбыл,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Жамбыл  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78 Шымкент    Леңгір    1 пк 0     29 пк 6  Шымкент -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Леңгір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79 Қызылсай   Қазығұрт  1 пк 0    11 пк 2   Қызылсай -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80 Арыс-1     Шымкент   3213 пк 9 3289 пк 0 Арыс-1 -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Шымкент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81 мемлекет.  Арыс-1   3345 пк 1  3213 пк 0 Келес   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                               (Өзбекстан)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Арыс-1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82 мемлекет.  мемлекет. 3448 пк 0 3485 пк 0 Жаңа Чиназ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(Өзбекстан)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Ирджарская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(Өзбекстан)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83 Пақтыарал  мемлекет. 1 пк 0       3 пк 5 Пақтыарал -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Сырдарьинская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(Өзбекстан)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84 Қандыағаш  Арыс-1   1881 пк 6  3213 пк 0 Қандыағаш -   Ақтөбе,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Арыс-1        Қызылорда,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Оңтүстік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85 мемлекет.  Қандыағаш 18 пк 0   240 пк 5  Орск (Ресей   Ақтөбе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- Қандыағаш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86 Никельтау  Дон       1 пк 8     23 пк 6  Никельтау -   Ақтөбе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Дон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87 Қандыағаш  мемлекет. 1881 пк 6 1685 пк 0 Қандыағаш -   Ақтөбе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Илецк (Ресей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88 мемлекет.  мемлкет. 1173 пк 0  1492 пк 0 Илецк (Ресей  Батыс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Федерациясы)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- Озинки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89 мемлекет.  мемлекет.1281 пк 0  1205 пк 0 Шунгули      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(Ресей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- Полынный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90 мемлекет.  мемлекет.1136 пк 0  1171 пк 0 Ингеловский   Батыс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 аралық                        (Ресей 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 шекара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- Кайсацкая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91 Қандыағаш  Мақат     1 пк 0     393 пк 5 Қандыағаш -   Ақтөбе,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Мақат        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92 Мақат      мемлекет. 393 пк 5    30 пк 0 Мақат -      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аралық                        Аксарайская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шекара                        (Ресей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Федерациясы)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93 Атырау     Ақжайық  1 пк 0     5 пк 0    Атырау -     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Ақжайық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94 Мақат      Бейнеу  1338 пк 1   1037 пк 2 Мақат -       Атырау,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Бейнеу       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95 мемлекет.  Бейнеу   953 пк 5   1037 пк 1 Қарақалпақ   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аралық                                   (Өзбекстан)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шекара                                   Бейнеу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96 Бейнеу     Өзен     1 пк 0      179 пк 0 Бейнеу -      Маңғыстау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Өзен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