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fde3c" w14:textId="dcfde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Үкіметiнiң 2000 жылғы 9 қарашадағы N 1686 қаулысына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Қазаққстан Республикасы Үкіметінің 2003 жылғы 29 қарашадағы N 1213 қаулысы. Күші жойылды - ҚР Үкіметінің 2007 жылғы 21 тамыздағы N 725 Қаулысымен.</w:t>
      </w:r>
    </w:p>
    <w:p>
      <w:pPr>
        <w:spacing w:after="0"/>
        <w:ind w:left="0"/>
        <w:jc w:val="both"/>
      </w:pPr>
      <w:bookmarkStart w:name="z3" w:id="0"/>
      <w:r>
        <w:rPr>
          <w:rFonts w:ascii="Times New Roman"/>
          <w:b w:val="false"/>
          <w:i w:val="false"/>
          <w:color w:val="ff0000"/>
          <w:sz w:val="28"/>
        </w:rPr>
        <w:t xml:space="preserve">
       Ескерту. Қаулының күші жойылды - ҚР Үкіметінің 2007 жылғы 21 тамыздағы  </w:t>
      </w:r>
      <w:r>
        <w:rPr>
          <w:rFonts w:ascii="Times New Roman"/>
          <w:b w:val="false"/>
          <w:i w:val="false"/>
          <w:color w:val="ff0000"/>
          <w:sz w:val="28"/>
        </w:rPr>
        <w:t xml:space="preserve">N 725 </w:t>
      </w:r>
      <w:r>
        <w:rPr>
          <w:rFonts w:ascii="Times New Roman"/>
          <w:b w:val="false"/>
          <w:i w:val="false"/>
          <w:color w:val="ff0000"/>
          <w:sz w:val="28"/>
        </w:rPr>
        <w:t xml:space="preserve"> Қаулысымен. </w:t>
      </w:r>
    </w:p>
    <w:bookmarkEnd w:id="0"/>
    <w:p>
      <w:pPr>
        <w:spacing w:after="0"/>
        <w:ind w:left="0"/>
        <w:jc w:val="both"/>
      </w:pPr>
      <w:r>
        <w:rPr>
          <w:rFonts w:ascii="Times New Roman"/>
          <w:b w:val="false"/>
          <w:i w:val="false"/>
          <w:color w:val="000000"/>
          <w:sz w:val="28"/>
        </w:rPr>
        <w:t xml:space="preserve">        Қазақстан Республикасының Yкiметi қаулы етеді: </w:t>
      </w:r>
    </w:p>
    <w:bookmarkStart w:name="z1" w:id="1"/>
    <w:p>
      <w:pPr>
        <w:spacing w:after="0"/>
        <w:ind w:left="0"/>
        <w:jc w:val="both"/>
      </w:pPr>
      <w:r>
        <w:rPr>
          <w:rFonts w:ascii="Times New Roman"/>
          <w:b w:val="false"/>
          <w:i w:val="false"/>
          <w:color w:val="000000"/>
          <w:sz w:val="28"/>
        </w:rPr>
        <w:t>
      1. "Экспорттық мұнай-газ құбырлары мәселелерi жөнiндегi ведомствоаралық комиссия туралы" Қазақстан Республикасы Yкiметiнiң 2000 жылғы 9 қарашадағы N 1686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өзгерiстер енгiзiлсiн: </w:t>
      </w:r>
      <w:r>
        <w:br/>
      </w:r>
      <w:r>
        <w:rPr>
          <w:rFonts w:ascii="Times New Roman"/>
          <w:b w:val="false"/>
          <w:i w:val="false"/>
          <w:color w:val="000000"/>
          <w:sz w:val="28"/>
        </w:rPr>
        <w:t xml:space="preserve">
      көрсетiлген қаулыға қосымшада: </w:t>
      </w:r>
      <w:r>
        <w:br/>
      </w:r>
      <w:r>
        <w:rPr>
          <w:rFonts w:ascii="Times New Roman"/>
          <w:b w:val="false"/>
          <w:i w:val="false"/>
          <w:color w:val="000000"/>
          <w:sz w:val="28"/>
        </w:rPr>
        <w:t xml:space="preserve">
      Экспорттық мұнай-газ құбырлары мәселелерi жөнiндегi ведомствоаралық комиссияның құрамына мыналар енгiзiлсiн: </w:t>
      </w:r>
    </w:p>
    <w:bookmarkEnd w:id="1"/>
    <w:p>
      <w:pPr>
        <w:spacing w:after="0"/>
        <w:ind w:left="0"/>
        <w:jc w:val="both"/>
      </w:pPr>
      <w:r>
        <w:rPr>
          <w:rFonts w:ascii="Times New Roman"/>
          <w:b w:val="false"/>
          <w:i w:val="false"/>
          <w:color w:val="000000"/>
          <w:sz w:val="28"/>
        </w:rPr>
        <w:t xml:space="preserve">Ахметов                     - Қазақстан Республикасының Премьер- </w:t>
      </w:r>
      <w:r>
        <w:br/>
      </w:r>
      <w:r>
        <w:rPr>
          <w:rFonts w:ascii="Times New Roman"/>
          <w:b w:val="false"/>
          <w:i w:val="false"/>
          <w:color w:val="000000"/>
          <w:sz w:val="28"/>
        </w:rPr>
        <w:t xml:space="preserve">
Даниал Кенжетайұлы            Министрi, төраға </w:t>
      </w:r>
    </w:p>
    <w:p>
      <w:pPr>
        <w:spacing w:after="0"/>
        <w:ind w:left="0"/>
        <w:jc w:val="both"/>
      </w:pPr>
      <w:r>
        <w:rPr>
          <w:rFonts w:ascii="Times New Roman"/>
          <w:b w:val="false"/>
          <w:i w:val="false"/>
          <w:color w:val="000000"/>
          <w:sz w:val="28"/>
        </w:rPr>
        <w:t xml:space="preserve">Әбусейiтов                  - Қазақстан Республикасының Сыртқы </w:t>
      </w:r>
      <w:r>
        <w:br/>
      </w:r>
      <w:r>
        <w:rPr>
          <w:rFonts w:ascii="Times New Roman"/>
          <w:b w:val="false"/>
          <w:i w:val="false"/>
          <w:color w:val="000000"/>
          <w:sz w:val="28"/>
        </w:rPr>
        <w:t xml:space="preserve">
Қайрат Қуатұлы                iстер бiрiншi вице-министрi </w:t>
      </w:r>
    </w:p>
    <w:p>
      <w:pPr>
        <w:spacing w:after="0"/>
        <w:ind w:left="0"/>
        <w:jc w:val="both"/>
      </w:pPr>
      <w:r>
        <w:rPr>
          <w:rFonts w:ascii="Times New Roman"/>
          <w:b w:val="false"/>
          <w:i w:val="false"/>
          <w:color w:val="000000"/>
          <w:sz w:val="28"/>
        </w:rPr>
        <w:t xml:space="preserve">Рахметов                    - Қазақстан Республикасының Қаржы </w:t>
      </w:r>
      <w:r>
        <w:br/>
      </w:r>
      <w:r>
        <w:rPr>
          <w:rFonts w:ascii="Times New Roman"/>
          <w:b w:val="false"/>
          <w:i w:val="false"/>
          <w:color w:val="000000"/>
          <w:sz w:val="28"/>
        </w:rPr>
        <w:t xml:space="preserve">
Нұрлан Құсайынұлы             вице-министрi </w:t>
      </w:r>
    </w:p>
    <w:p>
      <w:pPr>
        <w:spacing w:after="0"/>
        <w:ind w:left="0"/>
        <w:jc w:val="both"/>
      </w:pPr>
      <w:r>
        <w:rPr>
          <w:rFonts w:ascii="Times New Roman"/>
          <w:b w:val="false"/>
          <w:i w:val="false"/>
          <w:color w:val="000000"/>
          <w:sz w:val="28"/>
        </w:rPr>
        <w:t xml:space="preserve">Әйтекенов                   - Қазақстан Республикасының Экономика </w:t>
      </w:r>
      <w:r>
        <w:br/>
      </w:r>
      <w:r>
        <w:rPr>
          <w:rFonts w:ascii="Times New Roman"/>
          <w:b w:val="false"/>
          <w:i w:val="false"/>
          <w:color w:val="000000"/>
          <w:sz w:val="28"/>
        </w:rPr>
        <w:t xml:space="preserve">
Қайрат Медiбайұлы             және бюджеттiк жоспарлау вице- </w:t>
      </w:r>
      <w:r>
        <w:br/>
      </w:r>
      <w:r>
        <w:rPr>
          <w:rFonts w:ascii="Times New Roman"/>
          <w:b w:val="false"/>
          <w:i w:val="false"/>
          <w:color w:val="000000"/>
          <w:sz w:val="28"/>
        </w:rPr>
        <w:t xml:space="preserve">
                              министрi </w:t>
      </w:r>
    </w:p>
    <w:p>
      <w:pPr>
        <w:spacing w:after="0"/>
        <w:ind w:left="0"/>
        <w:jc w:val="both"/>
      </w:pPr>
      <w:r>
        <w:rPr>
          <w:rFonts w:ascii="Times New Roman"/>
          <w:b w:val="false"/>
          <w:i w:val="false"/>
          <w:color w:val="000000"/>
          <w:sz w:val="28"/>
        </w:rPr>
        <w:t xml:space="preserve">Ысқақов                     - Қазақстан Республикасының Қоршаған </w:t>
      </w:r>
      <w:r>
        <w:br/>
      </w:r>
      <w:r>
        <w:rPr>
          <w:rFonts w:ascii="Times New Roman"/>
          <w:b w:val="false"/>
          <w:i w:val="false"/>
          <w:color w:val="000000"/>
          <w:sz w:val="28"/>
        </w:rPr>
        <w:t xml:space="preserve">
Нұрлан Әбдiлдаұлы             ортаны қорғау вице-министрi </w:t>
      </w:r>
    </w:p>
    <w:p>
      <w:pPr>
        <w:spacing w:after="0"/>
        <w:ind w:left="0"/>
        <w:jc w:val="both"/>
      </w:pPr>
      <w:r>
        <w:rPr>
          <w:rFonts w:ascii="Times New Roman"/>
          <w:b w:val="false"/>
          <w:i w:val="false"/>
          <w:color w:val="000000"/>
          <w:sz w:val="28"/>
        </w:rPr>
        <w:t xml:space="preserve">Асанов                      - Қазақстан Республикасының Әдiлет </w:t>
      </w:r>
      <w:r>
        <w:br/>
      </w:r>
      <w:r>
        <w:rPr>
          <w:rFonts w:ascii="Times New Roman"/>
          <w:b w:val="false"/>
          <w:i w:val="false"/>
          <w:color w:val="000000"/>
          <w:sz w:val="28"/>
        </w:rPr>
        <w:t xml:space="preserve">
Жақып Қажманұлы               вице-министрi </w:t>
      </w:r>
    </w:p>
    <w:p>
      <w:pPr>
        <w:spacing w:after="0"/>
        <w:ind w:left="0"/>
        <w:jc w:val="both"/>
      </w:pPr>
      <w:r>
        <w:rPr>
          <w:rFonts w:ascii="Times New Roman"/>
          <w:b w:val="false"/>
          <w:i w:val="false"/>
          <w:color w:val="000000"/>
          <w:sz w:val="28"/>
        </w:rPr>
        <w:t xml:space="preserve">Жандосов                    - Қазақстан Республикасы Табиғи </w:t>
      </w:r>
      <w:r>
        <w:br/>
      </w:r>
      <w:r>
        <w:rPr>
          <w:rFonts w:ascii="Times New Roman"/>
          <w:b w:val="false"/>
          <w:i w:val="false"/>
          <w:color w:val="000000"/>
          <w:sz w:val="28"/>
        </w:rPr>
        <w:t xml:space="preserve">
Ораз Әлиұлы                   монополияларды реттеу және </w:t>
      </w:r>
      <w:r>
        <w:br/>
      </w:r>
      <w:r>
        <w:rPr>
          <w:rFonts w:ascii="Times New Roman"/>
          <w:b w:val="false"/>
          <w:i w:val="false"/>
          <w:color w:val="000000"/>
          <w:sz w:val="28"/>
        </w:rPr>
        <w:t xml:space="preserve">
                              бәсекелестiктi қорғау жөнiндегi </w:t>
      </w:r>
      <w:r>
        <w:br/>
      </w:r>
      <w:r>
        <w:rPr>
          <w:rFonts w:ascii="Times New Roman"/>
          <w:b w:val="false"/>
          <w:i w:val="false"/>
          <w:color w:val="000000"/>
          <w:sz w:val="28"/>
        </w:rPr>
        <w:t xml:space="preserve">
                              агенттiгiнiң төрағасы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Бiлiсбеков                  - Қазақстан Республикасының Ұлттық </w:t>
      </w:r>
      <w:r>
        <w:br/>
      </w:r>
      <w:r>
        <w:rPr>
          <w:rFonts w:ascii="Times New Roman"/>
          <w:b w:val="false"/>
          <w:i w:val="false"/>
          <w:color w:val="000000"/>
          <w:sz w:val="28"/>
        </w:rPr>
        <w:t xml:space="preserve">
Нұрғали Дәулетбекұлы          қауiпсiздiк комитетi Экономикалық </w:t>
      </w:r>
      <w:r>
        <w:br/>
      </w:r>
      <w:r>
        <w:rPr>
          <w:rFonts w:ascii="Times New Roman"/>
          <w:b w:val="false"/>
          <w:i w:val="false"/>
          <w:color w:val="000000"/>
          <w:sz w:val="28"/>
        </w:rPr>
        <w:t xml:space="preserve">
                              қауiпсiздiк департаментiнiң бастығы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Лавриненко                  - Қазақстан Республикасының Көлiк және </w:t>
      </w:r>
      <w:r>
        <w:br/>
      </w:r>
      <w:r>
        <w:rPr>
          <w:rFonts w:ascii="Times New Roman"/>
          <w:b w:val="false"/>
          <w:i w:val="false"/>
          <w:color w:val="000000"/>
          <w:sz w:val="28"/>
        </w:rPr>
        <w:t xml:space="preserve">
Юрий Иванович                 коммуникациялар бiрiншi вице-министрi </w:t>
      </w:r>
    </w:p>
    <w:p>
      <w:pPr>
        <w:spacing w:after="0"/>
        <w:ind w:left="0"/>
        <w:jc w:val="both"/>
      </w:pPr>
      <w:r>
        <w:rPr>
          <w:rFonts w:ascii="Times New Roman"/>
          <w:b w:val="false"/>
          <w:i w:val="false"/>
          <w:color w:val="000000"/>
          <w:sz w:val="28"/>
        </w:rPr>
        <w:t xml:space="preserve">Бижанов                     - Қазақстан Республикасы Төтенше </w:t>
      </w:r>
      <w:r>
        <w:br/>
      </w:r>
      <w:r>
        <w:rPr>
          <w:rFonts w:ascii="Times New Roman"/>
          <w:b w:val="false"/>
          <w:i w:val="false"/>
          <w:color w:val="000000"/>
          <w:sz w:val="28"/>
        </w:rPr>
        <w:t xml:space="preserve">
Нұрахмет Құсайынұлы           жағдайлар жөнiндегi агенттiгi </w:t>
      </w:r>
      <w:r>
        <w:br/>
      </w:r>
      <w:r>
        <w:rPr>
          <w:rFonts w:ascii="Times New Roman"/>
          <w:b w:val="false"/>
          <w:i w:val="false"/>
          <w:color w:val="000000"/>
          <w:sz w:val="28"/>
        </w:rPr>
        <w:t xml:space="preserve">
                              төрағасының бiрiншi орынбасары </w:t>
      </w:r>
    </w:p>
    <w:p>
      <w:pPr>
        <w:spacing w:after="0"/>
        <w:ind w:left="0"/>
        <w:jc w:val="both"/>
      </w:pPr>
      <w:r>
        <w:rPr>
          <w:rFonts w:ascii="Times New Roman"/>
          <w:b w:val="false"/>
          <w:i w:val="false"/>
          <w:color w:val="000000"/>
          <w:sz w:val="28"/>
        </w:rPr>
        <w:t xml:space="preserve">Әбдiшев                     - Қазақстан Республикасының Кедендiк </w:t>
      </w:r>
      <w:r>
        <w:br/>
      </w:r>
      <w:r>
        <w:rPr>
          <w:rFonts w:ascii="Times New Roman"/>
          <w:b w:val="false"/>
          <w:i w:val="false"/>
          <w:color w:val="000000"/>
          <w:sz w:val="28"/>
        </w:rPr>
        <w:t xml:space="preserve">
Бауыржан Түйтеұлы             бақылау агенттiгi төрағасының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Тiлеубердi                  - Қазақстан Республикасының Сыртқы </w:t>
      </w:r>
      <w:r>
        <w:br/>
      </w:r>
      <w:r>
        <w:rPr>
          <w:rFonts w:ascii="Times New Roman"/>
          <w:b w:val="false"/>
          <w:i w:val="false"/>
          <w:color w:val="000000"/>
          <w:sz w:val="28"/>
        </w:rPr>
        <w:t xml:space="preserve">
Мұхтар Бескенұлы              iстер вице-министрi; </w:t>
      </w:r>
    </w:p>
    <w:p>
      <w:pPr>
        <w:spacing w:after="0"/>
        <w:ind w:left="0"/>
        <w:jc w:val="both"/>
      </w:pPr>
      <w:r>
        <w:rPr>
          <w:rFonts w:ascii="Times New Roman"/>
          <w:b w:val="false"/>
          <w:i w:val="false"/>
          <w:color w:val="000000"/>
          <w:sz w:val="28"/>
        </w:rPr>
        <w:t xml:space="preserve">      мына: </w:t>
      </w:r>
    </w:p>
    <w:p>
      <w:pPr>
        <w:spacing w:after="0"/>
        <w:ind w:left="0"/>
        <w:jc w:val="both"/>
      </w:pPr>
      <w:r>
        <w:rPr>
          <w:rFonts w:ascii="Times New Roman"/>
          <w:b w:val="false"/>
          <w:i w:val="false"/>
          <w:color w:val="000000"/>
          <w:sz w:val="28"/>
        </w:rPr>
        <w:t xml:space="preserve">"Қиынов                     - "ҚазМұнайГаз" жабық акционерлiк </w:t>
      </w:r>
      <w:r>
        <w:br/>
      </w:r>
      <w:r>
        <w:rPr>
          <w:rFonts w:ascii="Times New Roman"/>
          <w:b w:val="false"/>
          <w:i w:val="false"/>
          <w:color w:val="000000"/>
          <w:sz w:val="28"/>
        </w:rPr>
        <w:t xml:space="preserve">
Ләззат Кетебайұлы             қоғамының президентi (келiсiм бойынша) </w:t>
      </w:r>
    </w:p>
    <w:p>
      <w:pPr>
        <w:spacing w:after="0"/>
        <w:ind w:left="0"/>
        <w:jc w:val="both"/>
      </w:pPr>
      <w:r>
        <w:rPr>
          <w:rFonts w:ascii="Times New Roman"/>
          <w:b w:val="false"/>
          <w:i w:val="false"/>
          <w:color w:val="000000"/>
          <w:sz w:val="28"/>
        </w:rPr>
        <w:t xml:space="preserve">Қарабалин                   - Қазақстан Республикасының Энергетика </w:t>
      </w:r>
      <w:r>
        <w:br/>
      </w:r>
      <w:r>
        <w:rPr>
          <w:rFonts w:ascii="Times New Roman"/>
          <w:b w:val="false"/>
          <w:i w:val="false"/>
          <w:color w:val="000000"/>
          <w:sz w:val="28"/>
        </w:rPr>
        <w:t xml:space="preserve">
Ұзақбай Сүлейменұлы           және минералдық ресурстар вице- </w:t>
      </w:r>
      <w:r>
        <w:br/>
      </w:r>
      <w:r>
        <w:rPr>
          <w:rFonts w:ascii="Times New Roman"/>
          <w:b w:val="false"/>
          <w:i w:val="false"/>
          <w:color w:val="000000"/>
          <w:sz w:val="28"/>
        </w:rPr>
        <w:t xml:space="preserve">
                              министрi" </w:t>
      </w:r>
    </w:p>
    <w:p>
      <w:pPr>
        <w:spacing w:after="0"/>
        <w:ind w:left="0"/>
        <w:jc w:val="both"/>
      </w:pPr>
      <w:r>
        <w:rPr>
          <w:rFonts w:ascii="Times New Roman"/>
          <w:b w:val="false"/>
          <w:i w:val="false"/>
          <w:color w:val="000000"/>
          <w:sz w:val="28"/>
        </w:rPr>
        <w:t xml:space="preserve">      деген жолдар мынадай редакцияда жазылсын: </w:t>
      </w:r>
    </w:p>
    <w:p>
      <w:pPr>
        <w:spacing w:after="0"/>
        <w:ind w:left="0"/>
        <w:jc w:val="both"/>
      </w:pPr>
      <w:r>
        <w:rPr>
          <w:rFonts w:ascii="Times New Roman"/>
          <w:b w:val="false"/>
          <w:i w:val="false"/>
          <w:color w:val="000000"/>
          <w:sz w:val="28"/>
        </w:rPr>
        <w:t xml:space="preserve">"Қиынов                     - Қазақстан Республикасының Энергетика </w:t>
      </w:r>
      <w:r>
        <w:br/>
      </w:r>
      <w:r>
        <w:rPr>
          <w:rFonts w:ascii="Times New Roman"/>
          <w:b w:val="false"/>
          <w:i w:val="false"/>
          <w:color w:val="000000"/>
          <w:sz w:val="28"/>
        </w:rPr>
        <w:t xml:space="preserve">
Ләззат Кетебайұлы             және минералдық ресурстар вице- </w:t>
      </w:r>
      <w:r>
        <w:br/>
      </w:r>
      <w:r>
        <w:rPr>
          <w:rFonts w:ascii="Times New Roman"/>
          <w:b w:val="false"/>
          <w:i w:val="false"/>
          <w:color w:val="000000"/>
          <w:sz w:val="28"/>
        </w:rPr>
        <w:t xml:space="preserve">
                              министрi </w:t>
      </w:r>
    </w:p>
    <w:p>
      <w:pPr>
        <w:spacing w:after="0"/>
        <w:ind w:left="0"/>
        <w:jc w:val="both"/>
      </w:pPr>
      <w:r>
        <w:rPr>
          <w:rFonts w:ascii="Times New Roman"/>
          <w:b w:val="false"/>
          <w:i w:val="false"/>
          <w:color w:val="000000"/>
          <w:sz w:val="28"/>
        </w:rPr>
        <w:t xml:space="preserve">Қарабалин                   - "ҚазМұнайГаз" ұлттық компаниясы" </w:t>
      </w:r>
      <w:r>
        <w:br/>
      </w:r>
      <w:r>
        <w:rPr>
          <w:rFonts w:ascii="Times New Roman"/>
          <w:b w:val="false"/>
          <w:i w:val="false"/>
          <w:color w:val="000000"/>
          <w:sz w:val="28"/>
        </w:rPr>
        <w:t xml:space="preserve">
Ұзақбай Сүлейменұлы           жабық акционерлiк қоғамының </w:t>
      </w:r>
      <w:r>
        <w:br/>
      </w:r>
      <w:r>
        <w:rPr>
          <w:rFonts w:ascii="Times New Roman"/>
          <w:b w:val="false"/>
          <w:i w:val="false"/>
          <w:color w:val="000000"/>
          <w:sz w:val="28"/>
        </w:rPr>
        <w:t xml:space="preserve">
                              президентi (келiсiм бойынша)"; </w:t>
      </w:r>
    </w:p>
    <w:p>
      <w:pPr>
        <w:spacing w:after="0"/>
        <w:ind w:left="0"/>
        <w:jc w:val="both"/>
      </w:pPr>
      <w:r>
        <w:rPr>
          <w:rFonts w:ascii="Times New Roman"/>
          <w:b w:val="false"/>
          <w:i w:val="false"/>
          <w:color w:val="000000"/>
          <w:sz w:val="28"/>
        </w:rPr>
        <w:t xml:space="preserve">      көрсетiлген құрамнан Мәсiмов Кәрiм Қажымқанұлы, Андрющенко Александр Иванович, Бейсембетов Ескендiр Қалыбекұлы, Жәмiшев Болат Бидахметұлы, Ыдырысов Ерлан Әбiлфайызұлы, Нәлiбаев Әбдiхалық Зәкiрұлы, Тұрмағанбетов Мәжит Әбдiқалықұлы, Шамсутдинов Ринат Шарафутдинұлы, Досаев Ерболат Асқарбекұлы, Аханов Серiк Ахметжанұлы шығарылсын. </w:t>
      </w:r>
    </w:p>
    <w:bookmarkStart w:name="z2" w:id="2"/>
    <w:p>
      <w:pPr>
        <w:spacing w:after="0"/>
        <w:ind w:left="0"/>
        <w:jc w:val="both"/>
      </w:pPr>
      <w:r>
        <w:rPr>
          <w:rFonts w:ascii="Times New Roman"/>
          <w:b w:val="false"/>
          <w:i w:val="false"/>
          <w:color w:val="000000"/>
          <w:sz w:val="28"/>
        </w:rPr>
        <w:t xml:space="preserve">
      2. Осы қаулы қол қойылған күнінен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