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0bc6" w14:textId="5a00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10 кВ электр тарату желілерін республикалық меншіктен Ақмола облысының коммуналдық меншігіне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4 желтоқсандағы N 1232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мүлікті мемлекеттік меншіктің бір түрінен екінші түріне беру ережесін бекіту туралы" Қазақстан Республикасы Үкіметінің 2003 жылғы 22 қаңтардағы N 81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Президенті Іс басқармасының теңгеріміндегі "Оқжетпес" санаторийін қайта жаңарту" объектісінің 10 кВ электр тарату желілерін республикалық меншіктен Ақмола облысының коммуналдық меншігіне беру туралы Ақмола облысы әкімнің ұсынысы қабылдансын.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Президентінің Іс басқармасы (келісім бойынша) Қазақстан Республикасы Қаржы министрлігінің Мемлекеттік мүлік және жекешелендіру комитетімен және Ақмола облысының әкімдігімен бірлесіп, заңнамада белгіленген тәртіппен электр тарату желілерін қабылдау-беру жөніндегі қажетті ұйымдастыру іс-шараларын жүзеге асырсын.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