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ef1d" w14:textId="638e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"Бәсеке және монополистік қызметті шектеу туралы" Қазақстан Республикасының Заңына өзгерістер мен толықтырулар енгізу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желтоқсандағы N 1281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25 қарашадағы N 1246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"Бәсеке және монополистік қызметті шектеу туралы" Қазақстан Республикасының Заңына өзгерістер мен толықтырулар енгізу туралы" Қазақстан Республикасы Заңының жобасы Қазақстан Республикасының Парламентінен қайтарып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