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912c0" w14:textId="65912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Ресей Федерациясының Yкiметi арасындағы Қоныс аудару процесiн реттеу мен қоныс аударушылардың құқықтарын қорғау туралы 1998 жылғы 6 шiлдедегi келiсiмдi iске асыру тәртiбі туралы Қазақстан Республикасының Көші-қон және демография жөніндегi агенттiгi мен Ресей Федерациясының Iшкi iстер министрлiгi арасындағы хаттамаға қол қою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22 желтоқсандағы N 1289 қаулысы. Күші жойылды - ҚР Үкіметінің 2007.05.29. N 437 қаулысымен.</w:t>
      </w:r>
    </w:p>
    <w:p>
      <w:pPr>
        <w:spacing w:after="0"/>
        <w:ind w:left="0"/>
        <w:jc w:val="both"/>
      </w:pPr>
      <w:bookmarkStart w:name="z18" w:id="0"/>
      <w:r>
        <w:rPr>
          <w:rFonts w:ascii="Times New Roman"/>
          <w:b w:val="false"/>
          <w:i w:val="false"/>
          <w:color w:val="000000"/>
          <w:sz w:val="28"/>
        </w:rPr>
        <w:t xml:space="preserve">
      Қазақстан Республикасының Үкiметi қаулы етеді: </w:t>
      </w:r>
    </w:p>
    <w:bookmarkEnd w:id="0"/>
    <w:bookmarkStart w:name="z1" w:id="1"/>
    <w:p>
      <w:pPr>
        <w:spacing w:after="0"/>
        <w:ind w:left="0"/>
        <w:jc w:val="both"/>
      </w:pPr>
      <w:r>
        <w:rPr>
          <w:rFonts w:ascii="Times New Roman"/>
          <w:b w:val="false"/>
          <w:i w:val="false"/>
          <w:color w:val="000000"/>
          <w:sz w:val="28"/>
        </w:rPr>
        <w:t>
      1. Қазақстан Республикасының Yкiметi мен Ресей Федерациясының Үкiметi арасындағы Қоныс аудару процесiн реттеу мен қоныс аударушылардың құқықтарын қорғау туралы 1998 жылғы 6 шiлдедегi  </w:t>
      </w:r>
      <w:r>
        <w:rPr>
          <w:rFonts w:ascii="Times New Roman"/>
          <w:b w:val="false"/>
          <w:i w:val="false"/>
          <w:color w:val="000000"/>
          <w:sz w:val="28"/>
        </w:rPr>
        <w:t>келiсiмдi</w:t>
      </w:r>
      <w:r>
        <w:rPr>
          <w:rFonts w:ascii="Times New Roman"/>
          <w:b w:val="false"/>
          <w:i w:val="false"/>
          <w:color w:val="000000"/>
          <w:sz w:val="28"/>
        </w:rPr>
        <w:t xml:space="preserve"> iске асыру тәртiбi туралы Қазақстан Республикасының Көші-қон және демография жөнiндегi агенттiгi мен Ресей Федерациясының Iшкi iстер министрлiгi арасындағы хаттамаға қол қоюға келiсiм берілсін. </w:t>
      </w:r>
    </w:p>
    <w:bookmarkEnd w:id="1"/>
    <w:bookmarkStart w:name="z2" w:id="2"/>
    <w:p>
      <w:pPr>
        <w:spacing w:after="0"/>
        <w:ind w:left="0"/>
        <w:jc w:val="both"/>
      </w:pPr>
      <w:r>
        <w:rPr>
          <w:rFonts w:ascii="Times New Roman"/>
          <w:b w:val="false"/>
          <w:i w:val="false"/>
          <w:color w:val="000000"/>
          <w:sz w:val="28"/>
        </w:rPr>
        <w:t xml:space="preserve">
      2. Осы қаулы қол қойылған күнінен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Премьер-Mинистрі </w:t>
      </w:r>
    </w:p>
    <w:bookmarkStart w:name="z3" w:id="3"/>
    <w:p>
      <w:pPr>
        <w:spacing w:after="0"/>
        <w:ind w:left="0"/>
        <w:jc w:val="left"/>
      </w:pPr>
      <w:r>
        <w:rPr>
          <w:rFonts w:ascii="Times New Roman"/>
          <w:b/>
          <w:i w:val="false"/>
          <w:color w:val="000000"/>
        </w:rPr>
        <w:t xml:space="preserve"> 
  Қазақстан Республикасының Yкiметi мен Ресей </w:t>
      </w:r>
      <w:r>
        <w:br/>
      </w:r>
      <w:r>
        <w:rPr>
          <w:rFonts w:ascii="Times New Roman"/>
          <w:b/>
          <w:i w:val="false"/>
          <w:color w:val="000000"/>
        </w:rPr>
        <w:t xml:space="preserve">
Федерациясының Үкiметi арасындағы Қоныс аудару </w:t>
      </w:r>
      <w:r>
        <w:br/>
      </w:r>
      <w:r>
        <w:rPr>
          <w:rFonts w:ascii="Times New Roman"/>
          <w:b/>
          <w:i w:val="false"/>
          <w:color w:val="000000"/>
        </w:rPr>
        <w:t xml:space="preserve">
процесiн реттеу мен қоныс аударушылардың құқықтарын </w:t>
      </w:r>
      <w:r>
        <w:br/>
      </w:r>
      <w:r>
        <w:rPr>
          <w:rFonts w:ascii="Times New Roman"/>
          <w:b/>
          <w:i w:val="false"/>
          <w:color w:val="000000"/>
        </w:rPr>
        <w:t xml:space="preserve">
қорғау туралы 1998 жылғы 6 шiлдедегi келiсiмдi іске </w:t>
      </w:r>
      <w:r>
        <w:br/>
      </w:r>
      <w:r>
        <w:rPr>
          <w:rFonts w:ascii="Times New Roman"/>
          <w:b/>
          <w:i w:val="false"/>
          <w:color w:val="000000"/>
        </w:rPr>
        <w:t xml:space="preserve">
асыру тәртiбi туралы Қазақстан Республикасының </w:t>
      </w:r>
      <w:r>
        <w:br/>
      </w:r>
      <w:r>
        <w:rPr>
          <w:rFonts w:ascii="Times New Roman"/>
          <w:b/>
          <w:i w:val="false"/>
          <w:color w:val="000000"/>
        </w:rPr>
        <w:t xml:space="preserve">
Көші-қон және демография жөнiндегi агенттiгi мен </w:t>
      </w:r>
      <w:r>
        <w:br/>
      </w:r>
      <w:r>
        <w:rPr>
          <w:rFonts w:ascii="Times New Roman"/>
          <w:b/>
          <w:i w:val="false"/>
          <w:color w:val="000000"/>
        </w:rPr>
        <w:t xml:space="preserve">
Ресей Федерациясының Iшкi істер министрлігі арасындағы </w:t>
      </w:r>
      <w:r>
        <w:br/>
      </w:r>
      <w:r>
        <w:rPr>
          <w:rFonts w:ascii="Times New Roman"/>
          <w:b/>
          <w:i w:val="false"/>
          <w:color w:val="000000"/>
        </w:rPr>
        <w:t xml:space="preserve">
Хаттама </w:t>
      </w:r>
    </w:p>
    <w:bookmarkEnd w:id="3"/>
    <w:p>
      <w:pPr>
        <w:spacing w:after="0"/>
        <w:ind w:left="0"/>
        <w:jc w:val="both"/>
      </w:pPr>
      <w:r>
        <w:rPr>
          <w:rFonts w:ascii="Times New Roman"/>
          <w:b w:val="false"/>
          <w:i w:val="false"/>
          <w:color w:val="000000"/>
          <w:sz w:val="28"/>
        </w:rPr>
        <w:t xml:space="preserve">      Қазақстан Республикасының Yкiметi мен Ресей Федерациясының Yкiметi арасындағы Қоныс аудару процесiн реттеу мен қоныс аударушылардың құқықтарын қорғау туралы 1998 жылғы 6 шiлдеде Мәскеу қаласында қол қойылған келiсiмдi (бұдан әрi - Келiсiм) iске асыру тәртiбiн айқындау мақсатында Қазақстан Республикасының Көшi-қон және демография жөнiндегi агенттігi мен Ресей Федерациясының Iшкi iстер министрлiгi (бұдан әрi - уәкiлеттi органдар) Келiсiмнiң 13-бабына сәйкес оны iске асыруға уәкiлеттi бола отырып, төмендегiлер туралы келiстi: </w:t>
      </w:r>
    </w:p>
    <w:bookmarkStart w:name="z4" w:id="4"/>
    <w:p>
      <w:pPr>
        <w:spacing w:after="0"/>
        <w:ind w:left="0"/>
        <w:jc w:val="left"/>
      </w:pPr>
      <w:r>
        <w:rPr>
          <w:rFonts w:ascii="Times New Roman"/>
          <w:b/>
          <w:i w:val="false"/>
          <w:color w:val="000000"/>
        </w:rPr>
        <w:t xml:space="preserve"> 
  1-бап </w:t>
      </w:r>
    </w:p>
    <w:bookmarkEnd w:id="4"/>
    <w:p>
      <w:pPr>
        <w:spacing w:after="0"/>
        <w:ind w:left="0"/>
        <w:jc w:val="both"/>
      </w:pPr>
      <w:r>
        <w:rPr>
          <w:rFonts w:ascii="Times New Roman"/>
          <w:b w:val="false"/>
          <w:i w:val="false"/>
          <w:color w:val="000000"/>
          <w:sz w:val="28"/>
        </w:rPr>
        <w:t xml:space="preserve">      Ресей Федерациясынан Қазақстан Республикасына қоныс аударғысы келетiн Қазақстан Республикасының азаматтары немесе Қазақстан Республикасынан Ресей Федерациясына қоныс аударғысы келетiн Ресей федерациясының азаматтары Келiсiмде айқындалған шарттар негiзiнде, осы Хаттамаға 1-қосымшаға сәйкес белгiленген нысан бойынша тиiсiнше: </w:t>
      </w:r>
      <w:r>
        <w:br/>
      </w:r>
      <w:r>
        <w:rPr>
          <w:rFonts w:ascii="Times New Roman"/>
          <w:b w:val="false"/>
          <w:i w:val="false"/>
          <w:color w:val="000000"/>
          <w:sz w:val="28"/>
        </w:rPr>
        <w:t xml:space="preserve">
      а) Қазақстан Республикасының азаматтары - Қазақстан Республикасының Ресей Федерациясындағы елшiлiгіне немесе Қазақстан Республикасының Көшi-қон және демография жөнiндегi агенттігiне; </w:t>
      </w:r>
      <w:r>
        <w:br/>
      </w:r>
      <w:r>
        <w:rPr>
          <w:rFonts w:ascii="Times New Roman"/>
          <w:b w:val="false"/>
          <w:i w:val="false"/>
          <w:color w:val="000000"/>
          <w:sz w:val="28"/>
        </w:rPr>
        <w:t xml:space="preserve">
      б) Ресей Федерациясының азаматтары - Ресей Федерациясының Қазақстан Республикасындағы елшiлiгiне немесе Ресей Федерациясының Iшкi iстер министрлiгiне өтiнiш (бұдан әрi - өтiнiш) бередi. </w:t>
      </w:r>
    </w:p>
    <w:bookmarkStart w:name="z5" w:id="5"/>
    <w:p>
      <w:pPr>
        <w:spacing w:after="0"/>
        <w:ind w:left="0"/>
        <w:jc w:val="left"/>
      </w:pPr>
      <w:r>
        <w:rPr>
          <w:rFonts w:ascii="Times New Roman"/>
          <w:b/>
          <w:i w:val="false"/>
          <w:color w:val="000000"/>
        </w:rPr>
        <w:t xml:space="preserve"> 
  2-бап </w:t>
      </w:r>
    </w:p>
    <w:bookmarkEnd w:id="5"/>
    <w:p>
      <w:pPr>
        <w:spacing w:after="0"/>
        <w:ind w:left="0"/>
        <w:jc w:val="both"/>
      </w:pPr>
      <w:r>
        <w:rPr>
          <w:rFonts w:ascii="Times New Roman"/>
          <w:b w:val="false"/>
          <w:i w:val="false"/>
          <w:color w:val="000000"/>
          <w:sz w:val="28"/>
        </w:rPr>
        <w:t xml:space="preserve">      Келетiн мемлекеттiң уәкiлеттi органы немесе елшiлiгi тiркеудi және өтiнiштiң Келiсiм шарттарына сәйкестiгiн тексерудi жүзеге асырады және оны кететiн мемлекеттiң уәкiлеттi органына келiсуге жiбередi. </w:t>
      </w:r>
    </w:p>
    <w:bookmarkStart w:name="z6" w:id="6"/>
    <w:p>
      <w:pPr>
        <w:spacing w:after="0"/>
        <w:ind w:left="0"/>
        <w:jc w:val="left"/>
      </w:pPr>
      <w:r>
        <w:rPr>
          <w:rFonts w:ascii="Times New Roman"/>
          <w:b/>
          <w:i w:val="false"/>
          <w:color w:val="000000"/>
        </w:rPr>
        <w:t xml:space="preserve"> 
  3-бап </w:t>
      </w:r>
    </w:p>
    <w:bookmarkEnd w:id="6"/>
    <w:p>
      <w:pPr>
        <w:spacing w:after="0"/>
        <w:ind w:left="0"/>
        <w:jc w:val="both"/>
      </w:pPr>
      <w:r>
        <w:rPr>
          <w:rFonts w:ascii="Times New Roman"/>
          <w:b w:val="false"/>
          <w:i w:val="false"/>
          <w:color w:val="000000"/>
          <w:sz w:val="28"/>
        </w:rPr>
        <w:t xml:space="preserve">      1. Кететiн мемлекеттiң уәкiлеттi органы өтiнiштi қарайды, кетуге кедергi болатын жағдаяттардың бар немесе жоқ екендiгi туралы өтiнiшке белгі қояды және оны келетiн мемлекеттiң уәкiлеттi органына немесе елшiлiгiне жiбереді. </w:t>
      </w:r>
      <w:r>
        <w:br/>
      </w:r>
      <w:r>
        <w:rPr>
          <w:rFonts w:ascii="Times New Roman"/>
          <w:b w:val="false"/>
          <w:i w:val="false"/>
          <w:color w:val="000000"/>
          <w:sz w:val="28"/>
        </w:rPr>
        <w:t xml:space="preserve">
      2. Кетуге кедергi келтiретiн жағдаяттар болмаған жағдайда келетiн мемлекеттiң уәкiлеттi органы немесе елшiлiгi өтiнiш берген адамға осы Хаттамаға 2-қосымшаға сәйкес белгiленген үлгiде (қоныс аударуға) рұқсат бередi. </w:t>
      </w:r>
      <w:r>
        <w:br/>
      </w:r>
      <w:r>
        <w:rPr>
          <w:rFonts w:ascii="Times New Roman"/>
          <w:b w:val="false"/>
          <w:i w:val="false"/>
          <w:color w:val="000000"/>
          <w:sz w:val="28"/>
        </w:rPr>
        <w:t xml:space="preserve">
      3. Көшуге (қоныс аударуға) рұқсат беруден бас тартуды алған адам кетуiне кедергi болатын жағдаяттардың күшi тоқтатылғаннан кейiн қайтадан өтiнiш беруiне болады. </w:t>
      </w:r>
      <w:r>
        <w:br/>
      </w:r>
      <w:r>
        <w:rPr>
          <w:rFonts w:ascii="Times New Roman"/>
          <w:b w:val="false"/>
          <w:i w:val="false"/>
          <w:color w:val="000000"/>
          <w:sz w:val="28"/>
        </w:rPr>
        <w:t xml:space="preserve">
      4. Уәкiлеттi органдар көшуге (қоныс аударуға) рұқсат алған адамдар туралы әрбiр жарты жыл сайын ақпарат алмасуды жүзеге асырады. </w:t>
      </w:r>
    </w:p>
    <w:bookmarkStart w:name="z7" w:id="7"/>
    <w:p>
      <w:pPr>
        <w:spacing w:after="0"/>
        <w:ind w:left="0"/>
        <w:jc w:val="left"/>
      </w:pPr>
      <w:r>
        <w:rPr>
          <w:rFonts w:ascii="Times New Roman"/>
          <w:b/>
          <w:i w:val="false"/>
          <w:color w:val="000000"/>
        </w:rPr>
        <w:t xml:space="preserve"> 
  4-бап </w:t>
      </w:r>
    </w:p>
    <w:bookmarkEnd w:id="7"/>
    <w:p>
      <w:pPr>
        <w:spacing w:after="0"/>
        <w:ind w:left="0"/>
        <w:jc w:val="both"/>
      </w:pPr>
      <w:r>
        <w:rPr>
          <w:rFonts w:ascii="Times New Roman"/>
          <w:b w:val="false"/>
          <w:i w:val="false"/>
          <w:color w:val="000000"/>
          <w:sz w:val="28"/>
        </w:rPr>
        <w:t xml:space="preserve">      1. Кететiн мемлекеттiң уәкiлеттi органында өтiнiштi қарау мерзiмi бiр айдан аспауға тиiс. </w:t>
      </w:r>
      <w:r>
        <w:br/>
      </w:r>
      <w:r>
        <w:rPr>
          <w:rFonts w:ascii="Times New Roman"/>
          <w:b w:val="false"/>
          <w:i w:val="false"/>
          <w:color w:val="000000"/>
          <w:sz w:val="28"/>
        </w:rPr>
        <w:t xml:space="preserve">
      2. Өтінiште көрсетiлген жағдаяттарды қосымша тексеру қажет болған кезде бұл мерзiм ұзартылуы мүмкiн, бiрақ бiр айдан аспауға тиiс. </w:t>
      </w:r>
      <w:r>
        <w:br/>
      </w:r>
      <w:r>
        <w:rPr>
          <w:rFonts w:ascii="Times New Roman"/>
          <w:b w:val="false"/>
          <w:i w:val="false"/>
          <w:color w:val="000000"/>
          <w:sz w:val="28"/>
        </w:rPr>
        <w:t xml:space="preserve">
      3. Өтінiштi қарау мерзiмi ұзартылған жағдайда кететiн мемлекеттiң уәкiлеттi органы бұл туралы келетiн мемлекеттiң уәкiлеттi органына немесе елшiлiгiне хабарлайды. </w:t>
      </w:r>
    </w:p>
    <w:bookmarkStart w:name="z8" w:id="8"/>
    <w:p>
      <w:pPr>
        <w:spacing w:after="0"/>
        <w:ind w:left="0"/>
        <w:jc w:val="left"/>
      </w:pPr>
      <w:r>
        <w:rPr>
          <w:rFonts w:ascii="Times New Roman"/>
          <w:b/>
          <w:i w:val="false"/>
          <w:color w:val="000000"/>
        </w:rPr>
        <w:t xml:space="preserve"> 
  5-бап </w:t>
      </w:r>
    </w:p>
    <w:bookmarkEnd w:id="8"/>
    <w:p>
      <w:pPr>
        <w:spacing w:after="0"/>
        <w:ind w:left="0"/>
        <w:jc w:val="both"/>
      </w:pPr>
      <w:r>
        <w:rPr>
          <w:rFonts w:ascii="Times New Roman"/>
          <w:b w:val="false"/>
          <w:i w:val="false"/>
          <w:color w:val="000000"/>
          <w:sz w:val="28"/>
        </w:rPr>
        <w:t xml:space="preserve">      1. Көшуге (қоныс аударуға) рұқсат Келiсiмге сәйкес адамның тұрақты тұруға қоныс аударуын растайтын және қоныс аударушы мәртебесiн растайтын құжат болып табылады. </w:t>
      </w:r>
      <w:r>
        <w:br/>
      </w:r>
      <w:r>
        <w:rPr>
          <w:rFonts w:ascii="Times New Roman"/>
          <w:b w:val="false"/>
          <w:i w:val="false"/>
          <w:color w:val="000000"/>
          <w:sz w:val="28"/>
        </w:rPr>
        <w:t xml:space="preserve">
      2. Көшуге (қоныс аударуға) рұқсат берiлген күнiнен бастап бiр жыл бойы жарамды болып табылады. </w:t>
      </w:r>
      <w:r>
        <w:br/>
      </w:r>
      <w:r>
        <w:rPr>
          <w:rFonts w:ascii="Times New Roman"/>
          <w:b w:val="false"/>
          <w:i w:val="false"/>
          <w:color w:val="000000"/>
          <w:sz w:val="28"/>
        </w:rPr>
        <w:t xml:space="preserve">
      3. Уәкiлеттi орган қоныс аударуға рұқсат алған адамға осы Хаттамаға 3-қосымшаға сәйкес қоныс аударушы мәртебесiн растайтын белгiленген үлгiде куәлiк бередi. </w:t>
      </w:r>
    </w:p>
    <w:bookmarkStart w:name="z9" w:id="9"/>
    <w:p>
      <w:pPr>
        <w:spacing w:after="0"/>
        <w:ind w:left="0"/>
        <w:jc w:val="left"/>
      </w:pPr>
      <w:r>
        <w:rPr>
          <w:rFonts w:ascii="Times New Roman"/>
          <w:b/>
          <w:i w:val="false"/>
          <w:color w:val="000000"/>
        </w:rPr>
        <w:t xml:space="preserve"> 
  6-бап </w:t>
      </w:r>
    </w:p>
    <w:bookmarkEnd w:id="9"/>
    <w:p>
      <w:pPr>
        <w:spacing w:after="0"/>
        <w:ind w:left="0"/>
        <w:jc w:val="both"/>
      </w:pPr>
      <w:r>
        <w:rPr>
          <w:rFonts w:ascii="Times New Roman"/>
          <w:b w:val="false"/>
          <w:i w:val="false"/>
          <w:color w:val="000000"/>
          <w:sz w:val="28"/>
        </w:rPr>
        <w:t xml:space="preserve">      Уәкiлеттi органдар көшуге (қоныс аударуға) рұқсат беруiне байланысты өзара қаржылық есеп айырысуды жүргiзбейді. </w:t>
      </w:r>
    </w:p>
    <w:bookmarkStart w:name="z10" w:id="10"/>
    <w:p>
      <w:pPr>
        <w:spacing w:after="0"/>
        <w:ind w:left="0"/>
        <w:jc w:val="left"/>
      </w:pPr>
      <w:r>
        <w:rPr>
          <w:rFonts w:ascii="Times New Roman"/>
          <w:b/>
          <w:i w:val="false"/>
          <w:color w:val="000000"/>
        </w:rPr>
        <w:t xml:space="preserve"> 
  7-бап </w:t>
      </w:r>
    </w:p>
    <w:bookmarkEnd w:id="10"/>
    <w:p>
      <w:pPr>
        <w:spacing w:after="0"/>
        <w:ind w:left="0"/>
        <w:jc w:val="both"/>
      </w:pPr>
      <w:r>
        <w:rPr>
          <w:rFonts w:ascii="Times New Roman"/>
          <w:b w:val="false"/>
          <w:i w:val="false"/>
          <w:color w:val="000000"/>
          <w:sz w:val="28"/>
        </w:rPr>
        <w:t xml:space="preserve">      Көшуге (қоныс аударуға) рұқсат алған адам Келiсiмде көзделген құқықтар мен жеңiлдiктердi пайдалана алады. </w:t>
      </w:r>
    </w:p>
    <w:bookmarkStart w:name="z11" w:id="11"/>
    <w:p>
      <w:pPr>
        <w:spacing w:after="0"/>
        <w:ind w:left="0"/>
        <w:jc w:val="left"/>
      </w:pPr>
      <w:r>
        <w:rPr>
          <w:rFonts w:ascii="Times New Roman"/>
          <w:b/>
          <w:i w:val="false"/>
          <w:color w:val="000000"/>
        </w:rPr>
        <w:t xml:space="preserve"> 
  8-бап </w:t>
      </w:r>
    </w:p>
    <w:bookmarkEnd w:id="11"/>
    <w:p>
      <w:pPr>
        <w:spacing w:after="0"/>
        <w:ind w:left="0"/>
        <w:jc w:val="both"/>
      </w:pPr>
      <w:r>
        <w:rPr>
          <w:rFonts w:ascii="Times New Roman"/>
          <w:b w:val="false"/>
          <w:i w:val="false"/>
          <w:color w:val="000000"/>
          <w:sz w:val="28"/>
        </w:rPr>
        <w:t xml:space="preserve">      Келiсiмдi iске асыруға байланысты және осы Хаттамада көзделмеген мәселелердi уәкiлеттi органдар өзара консультациялар арқылы шешедi. </w:t>
      </w:r>
    </w:p>
    <w:bookmarkStart w:name="z12" w:id="12"/>
    <w:p>
      <w:pPr>
        <w:spacing w:after="0"/>
        <w:ind w:left="0"/>
        <w:jc w:val="left"/>
      </w:pPr>
      <w:r>
        <w:rPr>
          <w:rFonts w:ascii="Times New Roman"/>
          <w:b/>
          <w:i w:val="false"/>
          <w:color w:val="000000"/>
        </w:rPr>
        <w:t xml:space="preserve"> 
  9-бап </w:t>
      </w:r>
    </w:p>
    <w:bookmarkEnd w:id="12"/>
    <w:p>
      <w:pPr>
        <w:spacing w:after="0"/>
        <w:ind w:left="0"/>
        <w:jc w:val="both"/>
      </w:pPr>
      <w:r>
        <w:rPr>
          <w:rFonts w:ascii="Times New Roman"/>
          <w:b w:val="false"/>
          <w:i w:val="false"/>
          <w:color w:val="000000"/>
          <w:sz w:val="28"/>
        </w:rPr>
        <w:t xml:space="preserve">      Осы Хаттаманың ережелерiн қолдануға және түсiндiруге байланысты дауларды уәкілеттi органдар консультациялар мен келiссөздер арқылы шешедi. </w:t>
      </w:r>
    </w:p>
    <w:bookmarkStart w:name="z13" w:id="13"/>
    <w:p>
      <w:pPr>
        <w:spacing w:after="0"/>
        <w:ind w:left="0"/>
        <w:jc w:val="left"/>
      </w:pPr>
      <w:r>
        <w:rPr>
          <w:rFonts w:ascii="Times New Roman"/>
          <w:b/>
          <w:i w:val="false"/>
          <w:color w:val="000000"/>
        </w:rPr>
        <w:t xml:space="preserve"> 
  10-бап </w:t>
      </w:r>
    </w:p>
    <w:bookmarkEnd w:id="13"/>
    <w:p>
      <w:pPr>
        <w:spacing w:after="0"/>
        <w:ind w:left="0"/>
        <w:jc w:val="both"/>
      </w:pPr>
      <w:r>
        <w:rPr>
          <w:rFonts w:ascii="Times New Roman"/>
          <w:b w:val="false"/>
          <w:i w:val="false"/>
          <w:color w:val="000000"/>
          <w:sz w:val="28"/>
        </w:rPr>
        <w:t xml:space="preserve">      Осы Хаттамаға өзгерiстер мен толықтырулар уәкілеттi органдардың өзара келiсiмi бойынша енгiзiледi және осы Хаттаманың ажырамас бөлiгi болып табылатын хаттамалармен ресiмделеді. </w:t>
      </w:r>
    </w:p>
    <w:bookmarkStart w:name="z14" w:id="14"/>
    <w:p>
      <w:pPr>
        <w:spacing w:after="0"/>
        <w:ind w:left="0"/>
        <w:jc w:val="left"/>
      </w:pPr>
      <w:r>
        <w:rPr>
          <w:rFonts w:ascii="Times New Roman"/>
          <w:b/>
          <w:i w:val="false"/>
          <w:color w:val="000000"/>
        </w:rPr>
        <w:t xml:space="preserve"> 
  11-бап </w:t>
      </w:r>
    </w:p>
    <w:bookmarkEnd w:id="14"/>
    <w:p>
      <w:pPr>
        <w:spacing w:after="0"/>
        <w:ind w:left="0"/>
        <w:jc w:val="both"/>
      </w:pPr>
      <w:r>
        <w:rPr>
          <w:rFonts w:ascii="Times New Roman"/>
          <w:b w:val="false"/>
          <w:i w:val="false"/>
          <w:color w:val="000000"/>
          <w:sz w:val="28"/>
        </w:rPr>
        <w:t xml:space="preserve">      1. Осы Хаттама қол қойылған күнiнен бастап күшiне енедi. </w:t>
      </w:r>
      <w:r>
        <w:br/>
      </w:r>
      <w:r>
        <w:rPr>
          <w:rFonts w:ascii="Times New Roman"/>
          <w:b w:val="false"/>
          <w:i w:val="false"/>
          <w:color w:val="000000"/>
          <w:sz w:val="28"/>
        </w:rPr>
        <w:t xml:space="preserve">
      2. Осы Хаттама Келiсiм қолданылатын мерзiм iшiнде әрекет етедi. </w:t>
      </w:r>
      <w:r>
        <w:br/>
      </w:r>
      <w:r>
        <w:rPr>
          <w:rFonts w:ascii="Times New Roman"/>
          <w:b w:val="false"/>
          <w:i w:val="false"/>
          <w:color w:val="000000"/>
          <w:sz w:val="28"/>
        </w:rPr>
        <w:t xml:space="preserve">
      3. Келiсiмнiң қолданылуы тоқтатылған жағдайда қоныс аударушы мәртебесiн растайтын құжат, оның мерзiмi аяқталғанға дейiн жарамды болады. </w:t>
      </w:r>
      <w:r>
        <w:br/>
      </w:r>
      <w:r>
        <w:rPr>
          <w:rFonts w:ascii="Times New Roman"/>
          <w:b w:val="false"/>
          <w:i w:val="false"/>
          <w:color w:val="000000"/>
          <w:sz w:val="28"/>
        </w:rPr>
        <w:t xml:space="preserve">
      2003 жылғы "__"________ ______ қаласында екi данада, әрқайсысы қазақ және орыс тiлдерiнде жасалды, оның үстiне екi мәтiннiң бiрдей күшi бар. Осы Хаттаманың ережелерiн түсiндiруде келiспеушiлiктер туындаған жағдайда Тараптар орыс тiлiндегi мәтінге жүгiнетiн болады. </w:t>
      </w:r>
    </w:p>
    <w:p>
      <w:pPr>
        <w:spacing w:after="0"/>
        <w:ind w:left="0"/>
        <w:jc w:val="both"/>
      </w:pPr>
      <w:r>
        <w:rPr>
          <w:rFonts w:ascii="Times New Roman"/>
          <w:b w:val="false"/>
          <w:i/>
          <w:color w:val="000000"/>
          <w:sz w:val="28"/>
        </w:rPr>
        <w:t xml:space="preserve">      Қазақстан Республикасының          Ресей Федерациясының </w:t>
      </w:r>
      <w:r>
        <w:br/>
      </w:r>
      <w:r>
        <w:rPr>
          <w:rFonts w:ascii="Times New Roman"/>
          <w:b w:val="false"/>
          <w:i w:val="false"/>
          <w:color w:val="000000"/>
          <w:sz w:val="28"/>
        </w:rPr>
        <w:t>
</w:t>
      </w:r>
      <w:r>
        <w:rPr>
          <w:rFonts w:ascii="Times New Roman"/>
          <w:b w:val="false"/>
          <w:i/>
          <w:color w:val="000000"/>
          <w:sz w:val="28"/>
        </w:rPr>
        <w:t xml:space="preserve">      Көшi-қон және демография           Iшкi істер министрлiгi </w:t>
      </w:r>
      <w:r>
        <w:br/>
      </w:r>
      <w:r>
        <w:rPr>
          <w:rFonts w:ascii="Times New Roman"/>
          <w:b w:val="false"/>
          <w:i w:val="false"/>
          <w:color w:val="000000"/>
          <w:sz w:val="28"/>
        </w:rPr>
        <w:t>
</w:t>
      </w:r>
      <w:r>
        <w:rPr>
          <w:rFonts w:ascii="Times New Roman"/>
          <w:b w:val="false"/>
          <w:i/>
          <w:color w:val="000000"/>
          <w:sz w:val="28"/>
        </w:rPr>
        <w:t xml:space="preserve">      жөнiндегi агенттiгi үшін           үшiн </w:t>
      </w:r>
    </w:p>
    <w:bookmarkStart w:name="z15" w:id="15"/>
    <w:p>
      <w:pPr>
        <w:spacing w:after="0"/>
        <w:ind w:left="0"/>
        <w:jc w:val="both"/>
      </w:pPr>
      <w:r>
        <w:rPr>
          <w:rFonts w:ascii="Times New Roman"/>
          <w:b w:val="false"/>
          <w:i w:val="false"/>
          <w:color w:val="000000"/>
          <w:sz w:val="28"/>
        </w:rPr>
        <w:t xml:space="preserve">
Қазақстан Республикасының Yкiметi    </w:t>
      </w:r>
      <w:r>
        <w:br/>
      </w:r>
      <w:r>
        <w:rPr>
          <w:rFonts w:ascii="Times New Roman"/>
          <w:b w:val="false"/>
          <w:i w:val="false"/>
          <w:color w:val="000000"/>
          <w:sz w:val="28"/>
        </w:rPr>
        <w:t xml:space="preserve">
мен Ресей Федерациясының Yкiметi    </w:t>
      </w:r>
      <w:r>
        <w:br/>
      </w:r>
      <w:r>
        <w:rPr>
          <w:rFonts w:ascii="Times New Roman"/>
          <w:b w:val="false"/>
          <w:i w:val="false"/>
          <w:color w:val="000000"/>
          <w:sz w:val="28"/>
        </w:rPr>
        <w:t xml:space="preserve">
арасындағы Қоныс аудару процесiн     </w:t>
      </w:r>
      <w:r>
        <w:br/>
      </w:r>
      <w:r>
        <w:rPr>
          <w:rFonts w:ascii="Times New Roman"/>
          <w:b w:val="false"/>
          <w:i w:val="false"/>
          <w:color w:val="000000"/>
          <w:sz w:val="28"/>
        </w:rPr>
        <w:t xml:space="preserve">
реттеу мен қоныс аударушылардың     </w:t>
      </w:r>
      <w:r>
        <w:br/>
      </w:r>
      <w:r>
        <w:rPr>
          <w:rFonts w:ascii="Times New Roman"/>
          <w:b w:val="false"/>
          <w:i w:val="false"/>
          <w:color w:val="000000"/>
          <w:sz w:val="28"/>
        </w:rPr>
        <w:t xml:space="preserve">
құқықтарын қорғау туралы        </w:t>
      </w:r>
      <w:r>
        <w:br/>
      </w:r>
      <w:r>
        <w:rPr>
          <w:rFonts w:ascii="Times New Roman"/>
          <w:b w:val="false"/>
          <w:i w:val="false"/>
          <w:color w:val="000000"/>
          <w:sz w:val="28"/>
        </w:rPr>
        <w:t xml:space="preserve">
1998 жылғы 6 шiлдедегi келiсiмдi    </w:t>
      </w:r>
      <w:r>
        <w:br/>
      </w:r>
      <w:r>
        <w:rPr>
          <w:rFonts w:ascii="Times New Roman"/>
          <w:b w:val="false"/>
          <w:i w:val="false"/>
          <w:color w:val="000000"/>
          <w:sz w:val="28"/>
        </w:rPr>
        <w:t xml:space="preserve">
iске асыру тәртiбi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Көшi-қон және демография жөнiндегi   </w:t>
      </w:r>
      <w:r>
        <w:br/>
      </w:r>
      <w:r>
        <w:rPr>
          <w:rFonts w:ascii="Times New Roman"/>
          <w:b w:val="false"/>
          <w:i w:val="false"/>
          <w:color w:val="000000"/>
          <w:sz w:val="28"/>
        </w:rPr>
        <w:t xml:space="preserve">
агенттiгi мен Ресей Федерациясының   </w:t>
      </w:r>
      <w:r>
        <w:br/>
      </w:r>
      <w:r>
        <w:rPr>
          <w:rFonts w:ascii="Times New Roman"/>
          <w:b w:val="false"/>
          <w:i w:val="false"/>
          <w:color w:val="000000"/>
          <w:sz w:val="28"/>
        </w:rPr>
        <w:t xml:space="preserve">
Iшкi iстер министрлiгi арасындағы    </w:t>
      </w:r>
      <w:r>
        <w:br/>
      </w:r>
      <w:r>
        <w:rPr>
          <w:rFonts w:ascii="Times New Roman"/>
          <w:b w:val="false"/>
          <w:i w:val="false"/>
          <w:color w:val="000000"/>
          <w:sz w:val="28"/>
        </w:rPr>
        <w:t xml:space="preserve">
хаттамаға               </w:t>
      </w:r>
      <w:r>
        <w:br/>
      </w:r>
      <w:r>
        <w:rPr>
          <w:rFonts w:ascii="Times New Roman"/>
          <w:b w:val="false"/>
          <w:i w:val="false"/>
          <w:color w:val="000000"/>
          <w:sz w:val="28"/>
        </w:rPr>
        <w:t xml:space="preserve">
1-қосымша               </w:t>
      </w:r>
    </w:p>
    <w:bookmarkEnd w:id="15"/>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Ресей Федерациясындағы       </w:t>
      </w:r>
      <w:r>
        <w:br/>
      </w:r>
      <w:r>
        <w:rPr>
          <w:rFonts w:ascii="Times New Roman"/>
          <w:b w:val="false"/>
          <w:i w:val="false"/>
          <w:color w:val="000000"/>
          <w:sz w:val="28"/>
        </w:rPr>
        <w:t xml:space="preserve">
Елшiлiгi/             </w:t>
      </w:r>
      <w:r>
        <w:br/>
      </w:r>
      <w:r>
        <w:rPr>
          <w:rFonts w:ascii="Times New Roman"/>
          <w:b w:val="false"/>
          <w:i w:val="false"/>
          <w:color w:val="000000"/>
          <w:sz w:val="28"/>
        </w:rPr>
        <w:t xml:space="preserve">
Ресей Федерациясының        </w:t>
      </w:r>
      <w:r>
        <w:br/>
      </w:r>
      <w:r>
        <w:rPr>
          <w:rFonts w:ascii="Times New Roman"/>
          <w:b w:val="false"/>
          <w:i w:val="false"/>
          <w:color w:val="000000"/>
          <w:sz w:val="28"/>
        </w:rPr>
        <w:t xml:space="preserve">
Қазақстан Республикасындағы    </w:t>
      </w:r>
      <w:r>
        <w:br/>
      </w:r>
      <w:r>
        <w:rPr>
          <w:rFonts w:ascii="Times New Roman"/>
          <w:b w:val="false"/>
          <w:i w:val="false"/>
          <w:color w:val="000000"/>
          <w:sz w:val="28"/>
        </w:rPr>
        <w:t xml:space="preserve">
Елшiлiгi             </w:t>
      </w:r>
    </w:p>
    <w:p>
      <w:pPr>
        <w:spacing w:after="0"/>
        <w:ind w:left="0"/>
        <w:jc w:val="left"/>
      </w:pPr>
      <w:r>
        <w:rPr>
          <w:rFonts w:ascii="Times New Roman"/>
          <w:b/>
          <w:i w:val="false"/>
          <w:color w:val="000000"/>
        </w:rPr>
        <w:t xml:space="preserve"> ӨТІНІШ </w:t>
      </w:r>
    </w:p>
    <w:p>
      <w:pPr>
        <w:spacing w:after="0"/>
        <w:ind w:left="0"/>
        <w:jc w:val="both"/>
      </w:pPr>
      <w:r>
        <w:rPr>
          <w:rFonts w:ascii="Times New Roman"/>
          <w:b w:val="false"/>
          <w:i w:val="false"/>
          <w:color w:val="000000"/>
          <w:sz w:val="28"/>
        </w:rPr>
        <w:t xml:space="preserve">      Қазақстан Республикасының Үкiметi мен Ресей Федерациясының Үкiметi арасындағы Қоныс аудару процесiн реттеу мен қоныс аударушылардың құқықтарын қорғау туралы 1998 жылғы 6 шiлдедегi келiсiмге сәйкес маған және менiң отбасымның мүшелерiне Қазақстан Республикасының/Ресей Федерациясының аумағына көшуге (қоныс аударуға) рұқсат беруiңiздi сұраймын </w:t>
      </w:r>
      <w:r>
        <w:br/>
      </w:r>
      <w:r>
        <w:rPr>
          <w:rFonts w:ascii="Times New Roman"/>
          <w:b w:val="false"/>
          <w:i w:val="false"/>
          <w:color w:val="000000"/>
          <w:sz w:val="28"/>
        </w:rPr>
        <w:t xml:space="preserve">
      Өзiм туралы мыналарды хабарлаймын: </w:t>
      </w:r>
      <w:r>
        <w:br/>
      </w:r>
      <w:r>
        <w:rPr>
          <w:rFonts w:ascii="Times New Roman"/>
          <w:b w:val="false"/>
          <w:i w:val="false"/>
          <w:color w:val="000000"/>
          <w:sz w:val="28"/>
        </w:rPr>
        <w:t xml:space="preserve">
1. Тегi, аты, әкесiнiң аты ________________________________________ </w:t>
      </w:r>
      <w:r>
        <w:br/>
      </w:r>
      <w:r>
        <w:rPr>
          <w:rFonts w:ascii="Times New Roman"/>
          <w:b w:val="false"/>
          <w:i w:val="false"/>
          <w:color w:val="000000"/>
          <w:sz w:val="28"/>
        </w:rPr>
        <w:t xml:space="preserve">
(Eгep бұрын тегi, аты, әкесiнiң аты басқа болған болса, оларды көрсету керек)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 Туған күнi, ____________________________________________________ </w:t>
      </w:r>
      <w:r>
        <w:br/>
      </w:r>
      <w:r>
        <w:rPr>
          <w:rFonts w:ascii="Times New Roman"/>
          <w:b w:val="false"/>
          <w:i w:val="false"/>
          <w:color w:val="000000"/>
          <w:sz w:val="28"/>
        </w:rPr>
        <w:t xml:space="preserve">
3. Туған жерi _____________________________________________________ </w:t>
      </w:r>
      <w:r>
        <w:br/>
      </w:r>
      <w:r>
        <w:rPr>
          <w:rFonts w:ascii="Times New Roman"/>
          <w:b w:val="false"/>
          <w:i w:val="false"/>
          <w:color w:val="000000"/>
          <w:sz w:val="28"/>
        </w:rPr>
        <w:t xml:space="preserve">
4. Азаматтығы _____________________________________________________ </w:t>
      </w:r>
      <w:r>
        <w:br/>
      </w:r>
      <w:r>
        <w:rPr>
          <w:rFonts w:ascii="Times New Roman"/>
          <w:b w:val="false"/>
          <w:i w:val="false"/>
          <w:color w:val="000000"/>
          <w:sz w:val="28"/>
        </w:rPr>
        <w:t xml:space="preserve">
5. Паспорты немесе жеке басын куәландыратын өзге құжаты (атауы, </w:t>
      </w:r>
      <w:r>
        <w:br/>
      </w:r>
      <w:r>
        <w:rPr>
          <w:rFonts w:ascii="Times New Roman"/>
          <w:b w:val="false"/>
          <w:i w:val="false"/>
          <w:color w:val="000000"/>
          <w:sz w:val="28"/>
        </w:rPr>
        <w:t xml:space="preserve">
сериясы, нөмiрi, қашан және кiм берген)____________________________ </w:t>
      </w:r>
      <w:r>
        <w:br/>
      </w:r>
      <w:r>
        <w:rPr>
          <w:rFonts w:ascii="Times New Roman"/>
          <w:b w:val="false"/>
          <w:i w:val="false"/>
          <w:color w:val="000000"/>
          <w:sz w:val="28"/>
        </w:rPr>
        <w:t xml:space="preserve">
6. Бiлiмi _________________________________________________________ </w:t>
      </w:r>
      <w:r>
        <w:br/>
      </w:r>
      <w:r>
        <w:rPr>
          <w:rFonts w:ascii="Times New Roman"/>
          <w:b w:val="false"/>
          <w:i w:val="false"/>
          <w:color w:val="000000"/>
          <w:sz w:val="28"/>
        </w:rPr>
        <w:t xml:space="preserve">
      оқу орнының атауы, бiтiрген күнi, дипломы бойынша мамандығы </w:t>
      </w:r>
      <w:r>
        <w:br/>
      </w:r>
      <w:r>
        <w:rPr>
          <w:rFonts w:ascii="Times New Roman"/>
          <w:b w:val="false"/>
          <w:i w:val="false"/>
          <w:color w:val="000000"/>
          <w:sz w:val="28"/>
        </w:rPr>
        <w:t xml:space="preserve">
7. Кәсiбi _________________________________________________________ </w:t>
      </w:r>
      <w:r>
        <w:br/>
      </w:r>
      <w:r>
        <w:rPr>
          <w:rFonts w:ascii="Times New Roman"/>
          <w:b w:val="false"/>
          <w:i w:val="false"/>
          <w:color w:val="000000"/>
          <w:sz w:val="28"/>
        </w:rPr>
        <w:t xml:space="preserve">
8. Жұмыс орны _____________________________________________________ </w:t>
      </w:r>
      <w:r>
        <w:br/>
      </w:r>
      <w:r>
        <w:rPr>
          <w:rFonts w:ascii="Times New Roman"/>
          <w:b w:val="false"/>
          <w:i w:val="false"/>
          <w:color w:val="000000"/>
          <w:sz w:val="28"/>
        </w:rPr>
        <w:t xml:space="preserve">
                            ұйымның атауы, лауазымы </w:t>
      </w:r>
      <w:r>
        <w:br/>
      </w:r>
      <w:r>
        <w:rPr>
          <w:rFonts w:ascii="Times New Roman"/>
          <w:b w:val="false"/>
          <w:i w:val="false"/>
          <w:color w:val="000000"/>
          <w:sz w:val="28"/>
        </w:rPr>
        <w:t xml:space="preserve">
9. Отбасылық жағдайы ______________________________________________ </w:t>
      </w:r>
      <w:r>
        <w:br/>
      </w:r>
      <w:r>
        <w:rPr>
          <w:rFonts w:ascii="Times New Roman"/>
          <w:b w:val="false"/>
          <w:i w:val="false"/>
          <w:color w:val="000000"/>
          <w:sz w:val="28"/>
        </w:rPr>
        <w:t xml:space="preserve">
10. Отбасы құрамы ____ адам _______________________________________ </w:t>
      </w:r>
      <w:r>
        <w:br/>
      </w:r>
      <w:r>
        <w:rPr>
          <w:rFonts w:ascii="Times New Roman"/>
          <w:b w:val="false"/>
          <w:i w:val="false"/>
          <w:color w:val="000000"/>
          <w:sz w:val="28"/>
        </w:rPr>
        <w:t xml:space="preserve">
11. Менiмен бiрге қоныс аударуға ниеттенген отбасы мүшелерi туралы мәлiмет: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р/с | Тегi, аты, | Туыс. | Туған | Ұлты |  Бiлiмi   | Жұмыс орны, </w:t>
      </w:r>
      <w:r>
        <w:br/>
      </w:r>
      <w:r>
        <w:rPr>
          <w:rFonts w:ascii="Times New Roman"/>
          <w:b w:val="false"/>
          <w:i w:val="false"/>
          <w:color w:val="000000"/>
          <w:sz w:val="28"/>
        </w:rPr>
        <w:t xml:space="preserve">
N   | әкесiнiң   | тық   |  күнi |      | (кәсібі,  |  лауазымы </w:t>
      </w:r>
      <w:r>
        <w:br/>
      </w:r>
      <w:r>
        <w:rPr>
          <w:rFonts w:ascii="Times New Roman"/>
          <w:b w:val="false"/>
          <w:i w:val="false"/>
          <w:color w:val="000000"/>
          <w:sz w:val="28"/>
        </w:rPr>
        <w:t xml:space="preserve">
     |   аты      | дәре. | және  |      | мамандығы)| (соңғы 5 жыл) </w:t>
      </w:r>
      <w:r>
        <w:br/>
      </w:r>
      <w:r>
        <w:rPr>
          <w:rFonts w:ascii="Times New Roman"/>
          <w:b w:val="false"/>
          <w:i w:val="false"/>
          <w:color w:val="000000"/>
          <w:sz w:val="28"/>
        </w:rPr>
        <w:t xml:space="preserve">
     |            | жесі* | туған |      |           | </w:t>
      </w:r>
      <w:r>
        <w:br/>
      </w:r>
      <w:r>
        <w:rPr>
          <w:rFonts w:ascii="Times New Roman"/>
          <w:b w:val="false"/>
          <w:i w:val="false"/>
          <w:color w:val="000000"/>
          <w:sz w:val="28"/>
        </w:rPr>
        <w:t xml:space="preserve">
     |            |       | жері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 - туыстық дәрежесi өтiнiш берген адамға қатысты көрсетiледi. </w:t>
      </w:r>
    </w:p>
    <w:p>
      <w:pPr>
        <w:spacing w:after="0"/>
        <w:ind w:left="0"/>
        <w:jc w:val="both"/>
      </w:pPr>
      <w:r>
        <w:rPr>
          <w:rFonts w:ascii="Times New Roman"/>
          <w:b w:val="false"/>
          <w:i w:val="false"/>
          <w:color w:val="000000"/>
          <w:sz w:val="28"/>
        </w:rPr>
        <w:t xml:space="preserve">12. Соңғы тұрғылықты жерiндегi мекен-жайы 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13. Сiздiң отбасыңыздың мүшелерiнен кiм бұрынғы мекен-жайда тұрып қалғысы келедi: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14. Отбасы мүшелерiнiң бәрi 12-тармақта көрсетiлген мекен-жайда тұра ма __________ (иә/жоқ), Егер "жоқ" болса, отбасы мүшелерiнен кiм және қандай өзге мекен-жайда тұратынын көрсетiңiз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15. Сiздiң отбасының 16 жасқа жеткен мүшелерiнiң паспорты бар __________ ма (иә/жоқ). Егер "жоқ" болса, кiмнiң паспорты жоқ және қандай себептерге байланысты жоқ екенiн көрсетiңiз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16. Сiзге және/немесе Сiздiң отбасыңызға бұрын қандай да бiр көші-қонушы мәртебесi берiлдi ме __________ (иә/жоқ). </w:t>
      </w:r>
      <w:r>
        <w:br/>
      </w:r>
      <w:r>
        <w:rPr>
          <w:rFonts w:ascii="Times New Roman"/>
          <w:b w:val="false"/>
          <w:i w:val="false"/>
          <w:color w:val="000000"/>
          <w:sz w:val="28"/>
        </w:rPr>
        <w:t xml:space="preserve">
Егер "иә" болса кiмге қатысты, қандай мәртебе, қай мемлекетте, қашан берiлгенiн және қазiргi кезде сол мәртебенiң сақталған-сақталмағанын көрсетiңiз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17. Сiзге және/немесе Сiздiң отбасыңыздың мүшелерiне Қазақстан Республикасынан Ресей Федерациясына/Ресей Федерациясынан Қазақстан Республикасына көшуге (қоныс аударуға) рұқсат берiлдi __________ ме(иә/жоқ). </w:t>
      </w:r>
      <w:r>
        <w:br/>
      </w:r>
      <w:r>
        <w:rPr>
          <w:rFonts w:ascii="Times New Roman"/>
          <w:b w:val="false"/>
          <w:i w:val="false"/>
          <w:color w:val="000000"/>
          <w:sz w:val="28"/>
        </w:rPr>
        <w:t xml:space="preserve">
Егер "иә" болса, кiмге, қашан берiлгенiн көрсетiңiз және ол рұқсат қазiргi кезде жарамды ма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18. Сiз және/немесе Сiздiң отбасыңыздың мүшелерi орыс/қазақ тiлiн бiле ме __________ (иә/жоқ). </w:t>
      </w:r>
      <w:r>
        <w:br/>
      </w:r>
      <w:r>
        <w:rPr>
          <w:rFonts w:ascii="Times New Roman"/>
          <w:b w:val="false"/>
          <w:i w:val="false"/>
          <w:color w:val="000000"/>
          <w:sz w:val="28"/>
        </w:rPr>
        <w:t xml:space="preserve">
19. Сiздiң және/немесе Сiздiң отбасы мүшелерiнiң мүгедектiгi бар ма __________ (иә/жоқ). </w:t>
      </w:r>
      <w:r>
        <w:br/>
      </w:r>
      <w:r>
        <w:rPr>
          <w:rFonts w:ascii="Times New Roman"/>
          <w:b w:val="false"/>
          <w:i w:val="false"/>
          <w:color w:val="000000"/>
          <w:sz w:val="28"/>
        </w:rPr>
        <w:t xml:space="preserve">
Егер "иә" болса, кiм және қай топта екенiн көрсетiңiз _____________ </w:t>
      </w:r>
      <w:r>
        <w:br/>
      </w:r>
      <w:r>
        <w:rPr>
          <w:rFonts w:ascii="Times New Roman"/>
          <w:b w:val="false"/>
          <w:i w:val="false"/>
          <w:color w:val="000000"/>
          <w:sz w:val="28"/>
        </w:rPr>
        <w:t xml:space="preserve">
20. Сiз және/немесе Сiздiң отбасыңыздың мүшелерi шақыру бойынша және/немесе келiсiм-шарт бойынша кететiн мемлекетте әскери қызметте бар ма __________ (иә/жоқ). </w:t>
      </w:r>
      <w:r>
        <w:br/>
      </w:r>
      <w:r>
        <w:rPr>
          <w:rFonts w:ascii="Times New Roman"/>
          <w:b w:val="false"/>
          <w:i w:val="false"/>
          <w:color w:val="000000"/>
          <w:sz w:val="28"/>
        </w:rPr>
        <w:t xml:space="preserve">
21. Сiзге және/немесе Сiздiң отбасыңыздың мүшелерiне Ресей Федерациясынан/Қазақстан Республикасынан кетуге мүмкiндiк бермейтiн жағдаяттар бар ма __________ (иә/жоқ). </w:t>
      </w:r>
      <w:r>
        <w:br/>
      </w:r>
      <w:r>
        <w:rPr>
          <w:rFonts w:ascii="Times New Roman"/>
          <w:b w:val="false"/>
          <w:i w:val="false"/>
          <w:color w:val="000000"/>
          <w:sz w:val="28"/>
        </w:rPr>
        <w:t xml:space="preserve">
Егер "иә" болса, түсiндiрiңiз 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22. Сiз және/немесе Сiздiң отбасыңыздың мүшелерi қылмыстық жауаптылыққа тартылды ма __________ (иә/жоқ) ______________________ </w:t>
      </w:r>
      <w:r>
        <w:br/>
      </w:r>
      <w:r>
        <w:rPr>
          <w:rFonts w:ascii="Times New Roman"/>
          <w:b w:val="false"/>
          <w:i w:val="false"/>
          <w:color w:val="000000"/>
          <w:sz w:val="28"/>
        </w:rPr>
        <w:t xml:space="preserve">
23. Сiздiң және/немесе Сiздiң отбасы мүшелерiнiң Қазақстан Республикасында/Ресей Федерациясында тұрақты тұратын туыстары бар ма __________ (иә/жоқ). Егер "иә" болса, туыстық дәрежесiн және олардың тұратын мекен-жайын көрсетiңiз 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24. Қоныстану ұйғарылып отырған жер (мекен-жай көрсетiлсiн) _______ </w:t>
      </w:r>
      <w:r>
        <w:br/>
      </w:r>
      <w:r>
        <w:rPr>
          <w:rFonts w:ascii="Times New Roman"/>
          <w:b w:val="false"/>
          <w:i w:val="false"/>
          <w:color w:val="000000"/>
          <w:sz w:val="28"/>
        </w:rPr>
        <w:t xml:space="preserve">
25. Сiздiң балаларыңыздан кiм және қандай алдын ала егуден өткен 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26. Хабарлау қажет деп есептейтiн қосымша мәлiметтер 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Маған және менiң отбасымның кәмелетке толған мүшелерiне көшуге (қоныс аударуға) рұқсат алуға негiз болатын жалған мәлiметтер беру Қазақстан Республикасының Үкiметi мен Ресей Федерациясының Үкiметi арасындағы Қоныс аудару процесiн реттеу және қоныс аударушылардың құқықтарын қорғау туралы 1998 жылғы 6 шiлдедегi келiсiмге сәйкес көшу (қоныс аудару) кезiнде маған және менiң отбасымның мүшелерiне құқықтар мен жеңiлдiктер беруден бас тартуға әкеп соғатыны белгiлi. </w:t>
      </w:r>
      <w:r>
        <w:br/>
      </w:r>
      <w:r>
        <w:rPr>
          <w:rFonts w:ascii="Times New Roman"/>
          <w:b w:val="false"/>
          <w:i w:val="false"/>
          <w:color w:val="000000"/>
          <w:sz w:val="28"/>
        </w:rPr>
        <w:t xml:space="preserve">
      Өтiнiш берушінiң және отбасының онымен бiрге қоныс аударуға ниеттенген кәмелетке толған мүшелерiнiң қолы (тегi, аты-жөнi және паспорт деректерi көрсетiлсiн)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(өтiнiштiң толтырылған күнi) </w:t>
      </w:r>
    </w:p>
    <w:p>
      <w:pPr>
        <w:spacing w:after="0"/>
        <w:ind w:left="0"/>
        <w:jc w:val="both"/>
      </w:pPr>
      <w:r>
        <w:rPr>
          <w:rFonts w:ascii="Times New Roman"/>
          <w:b w:val="false"/>
          <w:i w:val="false"/>
          <w:color w:val="000000"/>
          <w:sz w:val="28"/>
        </w:rPr>
        <w:t xml:space="preserve">Өтiнiштiң тiркелген күнi _______ж. "___"_____________ </w:t>
      </w:r>
    </w:p>
    <w:p>
      <w:pPr>
        <w:spacing w:after="0"/>
        <w:ind w:left="0"/>
        <w:jc w:val="both"/>
      </w:pPr>
      <w:r>
        <w:rPr>
          <w:rFonts w:ascii="Times New Roman"/>
          <w:b w:val="false"/>
          <w:i w:val="false"/>
          <w:color w:val="000000"/>
          <w:sz w:val="28"/>
        </w:rPr>
        <w:t xml:space="preserve">      (лауазымы және қолы) </w:t>
      </w:r>
    </w:p>
    <w:p>
      <w:pPr>
        <w:spacing w:after="0"/>
        <w:ind w:left="0"/>
        <w:jc w:val="both"/>
      </w:pPr>
      <w:r>
        <w:rPr>
          <w:rFonts w:ascii="Times New Roman"/>
          <w:b w:val="false"/>
          <w:i w:val="false"/>
          <w:color w:val="000000"/>
          <w:sz w:val="28"/>
        </w:rPr>
        <w:t xml:space="preserve">      Көшуге (қоныс аударуға) рұқсат беру мәселесi бойынша Қазақстан Республикасының Ресей Федерациясындағы Елшiлiгінiң/Ресей Федерациясының Қазақстан Республикасындағы Елшiлiгiнiң қорытындысы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M.O.                       (лауазымы және қолы) </w:t>
      </w:r>
    </w:p>
    <w:p>
      <w:pPr>
        <w:spacing w:after="0"/>
        <w:ind w:left="0"/>
        <w:jc w:val="both"/>
      </w:pPr>
      <w:r>
        <w:rPr>
          <w:rFonts w:ascii="Times New Roman"/>
          <w:b w:val="false"/>
          <w:i w:val="false"/>
          <w:color w:val="000000"/>
          <w:sz w:val="28"/>
        </w:rPr>
        <w:t xml:space="preserve">      Қазақстан Республикасы Көшi-қон және демография жөнiндегi агенттiгiнiң / Ресей Федерациясы Iшкi iстер министрлiгінiң кетуге кедергi болатын жағдаяттардың бар немесе жоқ екендігі туралы қорытындысы. </w:t>
      </w:r>
      <w:r>
        <w:br/>
      </w:r>
      <w:r>
        <w:rPr>
          <w:rFonts w:ascii="Times New Roman"/>
          <w:b w:val="false"/>
          <w:i w:val="false"/>
          <w:color w:val="000000"/>
          <w:sz w:val="28"/>
        </w:rPr>
        <w:t xml:space="preserve">
      Көшуге (қоныс аударуға) рұқсат беруден бас тартуға негiздер: </w:t>
      </w:r>
      <w:r>
        <w:br/>
      </w:r>
      <w:r>
        <w:rPr>
          <w:rFonts w:ascii="Times New Roman"/>
          <w:b w:val="false"/>
          <w:i w:val="false"/>
          <w:color w:val="000000"/>
          <w:sz w:val="28"/>
        </w:rPr>
        <w:t xml:space="preserve">
      а) жоқ ______________________________________________________ </w:t>
      </w:r>
      <w:r>
        <w:br/>
      </w:r>
      <w:r>
        <w:rPr>
          <w:rFonts w:ascii="Times New Roman"/>
          <w:b w:val="false"/>
          <w:i w:val="false"/>
          <w:color w:val="000000"/>
          <w:sz w:val="28"/>
        </w:rPr>
        <w:t xml:space="preserve">
      б) бар (көрсетілсін) ________________________________________ </w:t>
      </w:r>
    </w:p>
    <w:p>
      <w:pPr>
        <w:spacing w:after="0"/>
        <w:ind w:left="0"/>
        <w:jc w:val="both"/>
      </w:pPr>
      <w:r>
        <w:rPr>
          <w:rFonts w:ascii="Times New Roman"/>
          <w:b w:val="false"/>
          <w:i w:val="false"/>
          <w:color w:val="000000"/>
          <w:sz w:val="28"/>
        </w:rPr>
        <w:t xml:space="preserve">      "_____" _____________ (лауазымы және қолы) </w:t>
      </w:r>
      <w:r>
        <w:br/>
      </w:r>
      <w:r>
        <w:rPr>
          <w:rFonts w:ascii="Times New Roman"/>
          <w:b w:val="false"/>
          <w:i w:val="false"/>
          <w:color w:val="000000"/>
          <w:sz w:val="28"/>
        </w:rPr>
        <w:t xml:space="preserve">
      Көшуге рұқсат берілді N ____ __________________ </w:t>
      </w:r>
    </w:p>
    <w:p>
      <w:pPr>
        <w:spacing w:after="0"/>
        <w:ind w:left="0"/>
        <w:jc w:val="both"/>
      </w:pPr>
      <w:r>
        <w:rPr>
          <w:rFonts w:ascii="Times New Roman"/>
          <w:b w:val="false"/>
          <w:i w:val="false"/>
          <w:color w:val="000000"/>
          <w:sz w:val="28"/>
        </w:rPr>
        <w:t xml:space="preserve">      (лауазымы және қолы) </w:t>
      </w:r>
      <w:r>
        <w:br/>
      </w:r>
      <w:r>
        <w:rPr>
          <w:rFonts w:ascii="Times New Roman"/>
          <w:b w:val="false"/>
          <w:i w:val="false"/>
          <w:color w:val="000000"/>
          <w:sz w:val="28"/>
        </w:rPr>
        <w:t xml:space="preserve">
      М.О. </w:t>
      </w:r>
    </w:p>
    <w:bookmarkStart w:name="z16" w:id="16"/>
    <w:p>
      <w:pPr>
        <w:spacing w:after="0"/>
        <w:ind w:left="0"/>
        <w:jc w:val="both"/>
      </w:pPr>
      <w:r>
        <w:rPr>
          <w:rFonts w:ascii="Times New Roman"/>
          <w:b w:val="false"/>
          <w:i w:val="false"/>
          <w:color w:val="000000"/>
          <w:sz w:val="28"/>
        </w:rPr>
        <w:t xml:space="preserve">
Қазақстан Республикасының Yкiметi    </w:t>
      </w:r>
      <w:r>
        <w:br/>
      </w:r>
      <w:r>
        <w:rPr>
          <w:rFonts w:ascii="Times New Roman"/>
          <w:b w:val="false"/>
          <w:i w:val="false"/>
          <w:color w:val="000000"/>
          <w:sz w:val="28"/>
        </w:rPr>
        <w:t xml:space="preserve">
мен Ресей Федерациясының Yкiметi    </w:t>
      </w:r>
      <w:r>
        <w:br/>
      </w:r>
      <w:r>
        <w:rPr>
          <w:rFonts w:ascii="Times New Roman"/>
          <w:b w:val="false"/>
          <w:i w:val="false"/>
          <w:color w:val="000000"/>
          <w:sz w:val="28"/>
        </w:rPr>
        <w:t xml:space="preserve">
арасындағы Қоныс аудару процесiн     </w:t>
      </w:r>
      <w:r>
        <w:br/>
      </w:r>
      <w:r>
        <w:rPr>
          <w:rFonts w:ascii="Times New Roman"/>
          <w:b w:val="false"/>
          <w:i w:val="false"/>
          <w:color w:val="000000"/>
          <w:sz w:val="28"/>
        </w:rPr>
        <w:t xml:space="preserve">
реттеу мен қоныс аударушылардың     </w:t>
      </w:r>
      <w:r>
        <w:br/>
      </w:r>
      <w:r>
        <w:rPr>
          <w:rFonts w:ascii="Times New Roman"/>
          <w:b w:val="false"/>
          <w:i w:val="false"/>
          <w:color w:val="000000"/>
          <w:sz w:val="28"/>
        </w:rPr>
        <w:t xml:space="preserve">
құқықтарын қорғау туралы        </w:t>
      </w:r>
      <w:r>
        <w:br/>
      </w:r>
      <w:r>
        <w:rPr>
          <w:rFonts w:ascii="Times New Roman"/>
          <w:b w:val="false"/>
          <w:i w:val="false"/>
          <w:color w:val="000000"/>
          <w:sz w:val="28"/>
        </w:rPr>
        <w:t xml:space="preserve">
1998 жылғы 6 шiлдедегi келiсiмдi    </w:t>
      </w:r>
      <w:r>
        <w:br/>
      </w:r>
      <w:r>
        <w:rPr>
          <w:rFonts w:ascii="Times New Roman"/>
          <w:b w:val="false"/>
          <w:i w:val="false"/>
          <w:color w:val="000000"/>
          <w:sz w:val="28"/>
        </w:rPr>
        <w:t xml:space="preserve">
iске асыру тәртiбi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Көшi-қон және демография жөнiндегi   </w:t>
      </w:r>
      <w:r>
        <w:br/>
      </w:r>
      <w:r>
        <w:rPr>
          <w:rFonts w:ascii="Times New Roman"/>
          <w:b w:val="false"/>
          <w:i w:val="false"/>
          <w:color w:val="000000"/>
          <w:sz w:val="28"/>
        </w:rPr>
        <w:t xml:space="preserve">
агенттiгi мен Ресей Федерациясының   </w:t>
      </w:r>
      <w:r>
        <w:br/>
      </w:r>
      <w:r>
        <w:rPr>
          <w:rFonts w:ascii="Times New Roman"/>
          <w:b w:val="false"/>
          <w:i w:val="false"/>
          <w:color w:val="000000"/>
          <w:sz w:val="28"/>
        </w:rPr>
        <w:t xml:space="preserve">
Iшкi iстер министрлiгi арасындағы    </w:t>
      </w:r>
      <w:r>
        <w:br/>
      </w:r>
      <w:r>
        <w:rPr>
          <w:rFonts w:ascii="Times New Roman"/>
          <w:b w:val="false"/>
          <w:i w:val="false"/>
          <w:color w:val="000000"/>
          <w:sz w:val="28"/>
        </w:rPr>
        <w:t xml:space="preserve">
хаттамаға               </w:t>
      </w:r>
      <w:r>
        <w:br/>
      </w:r>
      <w:r>
        <w:rPr>
          <w:rFonts w:ascii="Times New Roman"/>
          <w:b w:val="false"/>
          <w:i w:val="false"/>
          <w:color w:val="000000"/>
          <w:sz w:val="28"/>
        </w:rPr>
        <w:t xml:space="preserve">
2-қосымша               </w:t>
      </w:r>
    </w:p>
    <w:bookmarkEnd w:id="16"/>
    <w:p>
      <w:pPr>
        <w:spacing w:after="0"/>
        <w:ind w:left="0"/>
        <w:jc w:val="left"/>
      </w:pPr>
      <w:r>
        <w:rPr>
          <w:rFonts w:ascii="Times New Roman"/>
          <w:b/>
          <w:i w:val="false"/>
          <w:color w:val="000000"/>
        </w:rPr>
        <w:t xml:space="preserve"> Ресей Федерациясынан/Қазақстан Республикасынан </w:t>
      </w:r>
      <w:r>
        <w:br/>
      </w:r>
      <w:r>
        <w:rPr>
          <w:rFonts w:ascii="Times New Roman"/>
          <w:b/>
          <w:i w:val="false"/>
          <w:color w:val="000000"/>
        </w:rPr>
        <w:t xml:space="preserve">
Қазақстан Республикасына/Ресей Федерациясына </w:t>
      </w:r>
      <w:r>
        <w:br/>
      </w:r>
      <w:r>
        <w:rPr>
          <w:rFonts w:ascii="Times New Roman"/>
          <w:b/>
          <w:i w:val="false"/>
          <w:color w:val="000000"/>
        </w:rPr>
        <w:t xml:space="preserve">
көшуге (қоныс аударуға) рұқсат </w:t>
      </w:r>
      <w:r>
        <w:br/>
      </w:r>
      <w:r>
        <w:rPr>
          <w:rFonts w:ascii="Times New Roman"/>
          <w:b/>
          <w:i w:val="false"/>
          <w:color w:val="000000"/>
        </w:rPr>
        <w:t xml:space="preserve">
N </w:t>
      </w:r>
    </w:p>
    <w:p>
      <w:pPr>
        <w:spacing w:after="0"/>
        <w:ind w:left="0"/>
        <w:jc w:val="both"/>
      </w:pPr>
      <w:r>
        <w:rPr>
          <w:rFonts w:ascii="Times New Roman"/>
          <w:b w:val="false"/>
          <w:i w:val="false"/>
          <w:color w:val="000000"/>
          <w:sz w:val="28"/>
        </w:rPr>
        <w:t xml:space="preserve">      Тегі </w:t>
      </w:r>
      <w:r>
        <w:br/>
      </w:r>
      <w:r>
        <w:rPr>
          <w:rFonts w:ascii="Times New Roman"/>
          <w:b w:val="false"/>
          <w:i w:val="false"/>
          <w:color w:val="000000"/>
          <w:sz w:val="28"/>
        </w:rPr>
        <w:t xml:space="preserve">
      Аты </w:t>
      </w:r>
      <w:r>
        <w:br/>
      </w:r>
      <w:r>
        <w:rPr>
          <w:rFonts w:ascii="Times New Roman"/>
          <w:b w:val="false"/>
          <w:i w:val="false"/>
          <w:color w:val="000000"/>
          <w:sz w:val="28"/>
        </w:rPr>
        <w:t xml:space="preserve">
      Әкесінің аты </w:t>
      </w:r>
      <w:r>
        <w:br/>
      </w:r>
      <w:r>
        <w:rPr>
          <w:rFonts w:ascii="Times New Roman"/>
          <w:b w:val="false"/>
          <w:i w:val="false"/>
          <w:color w:val="000000"/>
          <w:sz w:val="28"/>
        </w:rPr>
        <w:t xml:space="preserve">
      Туған күні, </w:t>
      </w:r>
      <w:r>
        <w:br/>
      </w:r>
      <w:r>
        <w:rPr>
          <w:rFonts w:ascii="Times New Roman"/>
          <w:b w:val="false"/>
          <w:i w:val="false"/>
          <w:color w:val="000000"/>
          <w:sz w:val="28"/>
        </w:rPr>
        <w:t xml:space="preserve">
      Азаматтығы </w:t>
      </w:r>
    </w:p>
    <w:p>
      <w:pPr>
        <w:spacing w:after="0"/>
        <w:ind w:left="0"/>
        <w:jc w:val="both"/>
      </w:pPr>
      <w:r>
        <w:rPr>
          <w:rFonts w:ascii="Times New Roman"/>
          <w:b w:val="false"/>
          <w:i w:val="false"/>
          <w:color w:val="000000"/>
          <w:sz w:val="28"/>
        </w:rPr>
        <w:t xml:space="preserve">       Қоныс аударушымен келетін отбасы мүшелері туралы мәлімет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Тегі, аты, әкесінің аты |   Туған күні  |  Туыстық дәрежесі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Осы құжатты көрсетушi, көшуге (қоныс аударуға) рұқсат алған адам және оның отбасы мүшелерi қоныс аударушылар болып табылады, Қазақстан Республикасының Үкiметi мен Ресей Федерациясының Үкiметi арасындағы Қоныс аудару процесiн реттеу және қоныс аударушылардың құқықтарын қорғау туралы 1998 жылғы 6 шiлдедегi келiсiмде көзделген құқықтарды пайдаланады және мiндеттердi мойнына алады.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Көші қон және демография </w:t>
      </w:r>
      <w:r>
        <w:br/>
      </w:r>
      <w:r>
        <w:rPr>
          <w:rFonts w:ascii="Times New Roman"/>
          <w:b w:val="false"/>
          <w:i w:val="false"/>
          <w:color w:val="000000"/>
          <w:sz w:val="28"/>
        </w:rPr>
        <w:t xml:space="preserve">
      жөніндегі агенттігінің/ </w:t>
      </w:r>
      <w:r>
        <w:br/>
      </w:r>
      <w:r>
        <w:rPr>
          <w:rFonts w:ascii="Times New Roman"/>
          <w:b w:val="false"/>
          <w:i w:val="false"/>
          <w:color w:val="000000"/>
          <w:sz w:val="28"/>
        </w:rPr>
        <w:t xml:space="preserve">
      Ресей Федерациясы                     ___ ж. "__" ________ N </w:t>
      </w:r>
      <w:r>
        <w:br/>
      </w:r>
      <w:r>
        <w:rPr>
          <w:rFonts w:ascii="Times New Roman"/>
          <w:b w:val="false"/>
          <w:i w:val="false"/>
          <w:color w:val="000000"/>
          <w:sz w:val="28"/>
        </w:rPr>
        <w:t xml:space="preserve">
      Ішкі істер министрлігінің             қорытындысы негізінде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Ресей Федерациясындағы </w:t>
      </w:r>
      <w:r>
        <w:br/>
      </w:r>
      <w:r>
        <w:rPr>
          <w:rFonts w:ascii="Times New Roman"/>
          <w:b w:val="false"/>
          <w:i w:val="false"/>
          <w:color w:val="000000"/>
          <w:sz w:val="28"/>
        </w:rPr>
        <w:t xml:space="preserve">
      елшілігі/ </w:t>
      </w:r>
      <w:r>
        <w:br/>
      </w:r>
      <w:r>
        <w:rPr>
          <w:rFonts w:ascii="Times New Roman"/>
          <w:b w:val="false"/>
          <w:i w:val="false"/>
          <w:color w:val="000000"/>
          <w:sz w:val="28"/>
        </w:rPr>
        <w:t xml:space="preserve">
      Ресей Федерациясының </w:t>
      </w:r>
      <w:r>
        <w:br/>
      </w:r>
      <w:r>
        <w:rPr>
          <w:rFonts w:ascii="Times New Roman"/>
          <w:b w:val="false"/>
          <w:i w:val="false"/>
          <w:color w:val="000000"/>
          <w:sz w:val="28"/>
        </w:rPr>
        <w:t xml:space="preserve">
      Қазақстан Республикасындағы </w:t>
      </w:r>
      <w:r>
        <w:br/>
      </w:r>
      <w:r>
        <w:rPr>
          <w:rFonts w:ascii="Times New Roman"/>
          <w:b w:val="false"/>
          <w:i w:val="false"/>
          <w:color w:val="000000"/>
          <w:sz w:val="28"/>
        </w:rPr>
        <w:t xml:space="preserve">
      елшілігі                              ___ ж. "__" ____ берді </w:t>
      </w:r>
    </w:p>
    <w:p>
      <w:pPr>
        <w:spacing w:after="0"/>
        <w:ind w:left="0"/>
        <w:jc w:val="both"/>
      </w:pPr>
      <w:r>
        <w:rPr>
          <w:rFonts w:ascii="Times New Roman"/>
          <w:b w:val="false"/>
          <w:i w:val="false"/>
          <w:color w:val="000000"/>
          <w:sz w:val="28"/>
        </w:rPr>
        <w:t xml:space="preserve">      200__ж. берiлген сериясы ______ N__ </w:t>
      </w:r>
      <w:r>
        <w:br/>
      </w:r>
      <w:r>
        <w:rPr>
          <w:rFonts w:ascii="Times New Roman"/>
          <w:b w:val="false"/>
          <w:i w:val="false"/>
          <w:color w:val="000000"/>
          <w:sz w:val="28"/>
        </w:rPr>
        <w:t xml:space="preserve">
      паспорт көрсетiлген кезде </w:t>
      </w:r>
      <w:r>
        <w:br/>
      </w:r>
      <w:r>
        <w:rPr>
          <w:rFonts w:ascii="Times New Roman"/>
          <w:b w:val="false"/>
          <w:i w:val="false"/>
          <w:color w:val="000000"/>
          <w:sz w:val="28"/>
        </w:rPr>
        <w:t xml:space="preserve">
      __ ж. "__"______ дейiн жарамды             (органның атауы) </w:t>
      </w:r>
    </w:p>
    <w:p>
      <w:pPr>
        <w:spacing w:after="0"/>
        <w:ind w:left="0"/>
        <w:jc w:val="both"/>
      </w:pPr>
      <w:r>
        <w:rPr>
          <w:rFonts w:ascii="Times New Roman"/>
          <w:b w:val="false"/>
          <w:i w:val="false"/>
          <w:color w:val="000000"/>
          <w:sz w:val="28"/>
        </w:rPr>
        <w:t xml:space="preserve">      M.O. __________                       __________________ </w:t>
      </w:r>
      <w:r>
        <w:br/>
      </w:r>
      <w:r>
        <w:rPr>
          <w:rFonts w:ascii="Times New Roman"/>
          <w:b w:val="false"/>
          <w:i w:val="false"/>
          <w:color w:val="000000"/>
          <w:sz w:val="28"/>
        </w:rPr>
        <w:t xml:space="preserve">
             (қолы)                          (лауазымы, т.а.ә) </w:t>
      </w:r>
    </w:p>
    <w:bookmarkStart w:name="z17" w:id="17"/>
    <w:p>
      <w:pPr>
        <w:spacing w:after="0"/>
        <w:ind w:left="0"/>
        <w:jc w:val="both"/>
      </w:pPr>
      <w:r>
        <w:rPr>
          <w:rFonts w:ascii="Times New Roman"/>
          <w:b w:val="false"/>
          <w:i w:val="false"/>
          <w:color w:val="000000"/>
          <w:sz w:val="28"/>
        </w:rPr>
        <w:t xml:space="preserve">
Қазақстан Республикасының Yкiметi    </w:t>
      </w:r>
      <w:r>
        <w:br/>
      </w:r>
      <w:r>
        <w:rPr>
          <w:rFonts w:ascii="Times New Roman"/>
          <w:b w:val="false"/>
          <w:i w:val="false"/>
          <w:color w:val="000000"/>
          <w:sz w:val="28"/>
        </w:rPr>
        <w:t xml:space="preserve">
мен Ресей Федерациясының Yкiметi    </w:t>
      </w:r>
      <w:r>
        <w:br/>
      </w:r>
      <w:r>
        <w:rPr>
          <w:rFonts w:ascii="Times New Roman"/>
          <w:b w:val="false"/>
          <w:i w:val="false"/>
          <w:color w:val="000000"/>
          <w:sz w:val="28"/>
        </w:rPr>
        <w:t xml:space="preserve">
арасындағы Қоныс аудару процесiн     </w:t>
      </w:r>
      <w:r>
        <w:br/>
      </w:r>
      <w:r>
        <w:rPr>
          <w:rFonts w:ascii="Times New Roman"/>
          <w:b w:val="false"/>
          <w:i w:val="false"/>
          <w:color w:val="000000"/>
          <w:sz w:val="28"/>
        </w:rPr>
        <w:t xml:space="preserve">
реттеу мен қоныс аударушылардың     </w:t>
      </w:r>
      <w:r>
        <w:br/>
      </w:r>
      <w:r>
        <w:rPr>
          <w:rFonts w:ascii="Times New Roman"/>
          <w:b w:val="false"/>
          <w:i w:val="false"/>
          <w:color w:val="000000"/>
          <w:sz w:val="28"/>
        </w:rPr>
        <w:t xml:space="preserve">
құқықтарын қорғау туралы        </w:t>
      </w:r>
      <w:r>
        <w:br/>
      </w:r>
      <w:r>
        <w:rPr>
          <w:rFonts w:ascii="Times New Roman"/>
          <w:b w:val="false"/>
          <w:i w:val="false"/>
          <w:color w:val="000000"/>
          <w:sz w:val="28"/>
        </w:rPr>
        <w:t xml:space="preserve">
1998 жылғы 6 шiлдедегi келiсiмдi    </w:t>
      </w:r>
      <w:r>
        <w:br/>
      </w:r>
      <w:r>
        <w:rPr>
          <w:rFonts w:ascii="Times New Roman"/>
          <w:b w:val="false"/>
          <w:i w:val="false"/>
          <w:color w:val="000000"/>
          <w:sz w:val="28"/>
        </w:rPr>
        <w:t xml:space="preserve">
iске асыру тәртiбi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Көшi-қон және демография жөнiндегi   </w:t>
      </w:r>
      <w:r>
        <w:br/>
      </w:r>
      <w:r>
        <w:rPr>
          <w:rFonts w:ascii="Times New Roman"/>
          <w:b w:val="false"/>
          <w:i w:val="false"/>
          <w:color w:val="000000"/>
          <w:sz w:val="28"/>
        </w:rPr>
        <w:t xml:space="preserve">
агенттiгi мен Ресей Федерациясының   </w:t>
      </w:r>
      <w:r>
        <w:br/>
      </w:r>
      <w:r>
        <w:rPr>
          <w:rFonts w:ascii="Times New Roman"/>
          <w:b w:val="false"/>
          <w:i w:val="false"/>
          <w:color w:val="000000"/>
          <w:sz w:val="28"/>
        </w:rPr>
        <w:t xml:space="preserve">
Iшкi iстер министрлiгi арасындағы    </w:t>
      </w:r>
      <w:r>
        <w:br/>
      </w:r>
      <w:r>
        <w:rPr>
          <w:rFonts w:ascii="Times New Roman"/>
          <w:b w:val="false"/>
          <w:i w:val="false"/>
          <w:color w:val="000000"/>
          <w:sz w:val="28"/>
        </w:rPr>
        <w:t xml:space="preserve">
хаттамаға               </w:t>
      </w:r>
      <w:r>
        <w:br/>
      </w:r>
      <w:r>
        <w:rPr>
          <w:rFonts w:ascii="Times New Roman"/>
          <w:b w:val="false"/>
          <w:i w:val="false"/>
          <w:color w:val="000000"/>
          <w:sz w:val="28"/>
        </w:rPr>
        <w:t xml:space="preserve">
3-қосымша               </w:t>
      </w:r>
    </w:p>
    <w:bookmarkEnd w:id="17"/>
    <w:p>
      <w:pPr>
        <w:spacing w:after="0"/>
        <w:ind w:left="0"/>
        <w:jc w:val="both"/>
      </w:pPr>
      <w:r>
        <w:rPr>
          <w:rFonts w:ascii="Times New Roman"/>
          <w:b w:val="false"/>
          <w:i w:val="false"/>
          <w:color w:val="000000"/>
          <w:sz w:val="28"/>
        </w:rPr>
        <w:t xml:space="preserve">Тегі ____________________________ </w:t>
      </w:r>
      <w:r>
        <w:br/>
      </w:r>
      <w:r>
        <w:rPr>
          <w:rFonts w:ascii="Times New Roman"/>
          <w:b w:val="false"/>
          <w:i w:val="false"/>
          <w:color w:val="000000"/>
          <w:sz w:val="28"/>
        </w:rPr>
        <w:t xml:space="preserve">
Аты-жөні_________________________ </w:t>
      </w:r>
      <w:r>
        <w:br/>
      </w:r>
      <w:r>
        <w:rPr>
          <w:rFonts w:ascii="Times New Roman"/>
          <w:b w:val="false"/>
          <w:i w:val="false"/>
          <w:color w:val="000000"/>
          <w:sz w:val="28"/>
        </w:rPr>
        <w:t xml:space="preserve">
Әкесінің аты_____________________ </w:t>
      </w:r>
    </w:p>
    <w:p>
      <w:pPr>
        <w:spacing w:after="0"/>
        <w:ind w:left="0"/>
        <w:jc w:val="both"/>
      </w:pPr>
      <w:r>
        <w:rPr>
          <w:rFonts w:ascii="Times New Roman"/>
          <w:b w:val="false"/>
          <w:i w:val="false"/>
          <w:color w:val="000000"/>
          <w:sz w:val="28"/>
        </w:rPr>
        <w:t xml:space="preserve">Туған күні және жері_____________ </w:t>
      </w:r>
    </w:p>
    <w:p>
      <w:pPr>
        <w:spacing w:after="0"/>
        <w:ind w:left="0"/>
        <w:jc w:val="both"/>
      </w:pPr>
      <w:r>
        <w:rPr>
          <w:rFonts w:ascii="Times New Roman"/>
          <w:b w:val="false"/>
          <w:i w:val="false"/>
          <w:color w:val="000000"/>
          <w:sz w:val="28"/>
        </w:rPr>
        <w:t xml:space="preserve">Сурет     Тіркеу N _________  </w:t>
      </w:r>
      <w:r>
        <w:br/>
      </w:r>
      <w:r>
        <w:rPr>
          <w:rFonts w:ascii="Times New Roman"/>
          <w:b w:val="false"/>
          <w:i w:val="false"/>
          <w:color w:val="000000"/>
          <w:sz w:val="28"/>
        </w:rPr>
        <w:t xml:space="preserve">
      орны                          </w:t>
      </w:r>
    </w:p>
    <w:p>
      <w:pPr>
        <w:spacing w:after="0"/>
        <w:ind w:left="0"/>
        <w:jc w:val="both"/>
      </w:pPr>
      <w:r>
        <w:rPr>
          <w:rFonts w:ascii="Times New Roman"/>
          <w:b w:val="false"/>
          <w:i w:val="false"/>
          <w:color w:val="000000"/>
          <w:sz w:val="28"/>
        </w:rPr>
        <w:t xml:space="preserve">Қоныс аударушының   </w:t>
      </w:r>
      <w:r>
        <w:br/>
      </w:r>
      <w:r>
        <w:rPr>
          <w:rFonts w:ascii="Times New Roman"/>
          <w:b w:val="false"/>
          <w:i w:val="false"/>
          <w:color w:val="000000"/>
          <w:sz w:val="28"/>
        </w:rPr>
        <w:t xml:space="preserve">
қолы ____________   </w:t>
      </w:r>
    </w:p>
    <w:p>
      <w:pPr>
        <w:spacing w:after="0"/>
        <w:ind w:left="0"/>
        <w:jc w:val="both"/>
      </w:pPr>
      <w:r>
        <w:rPr>
          <w:rFonts w:ascii="Times New Roman"/>
          <w:b/>
          <w:i w:val="false"/>
          <w:color w:val="000000"/>
          <w:sz w:val="28"/>
        </w:rPr>
        <w:t xml:space="preserve">1998 жылғы 6 шілдедегі </w:t>
      </w:r>
      <w:r>
        <w:br/>
      </w:r>
      <w:r>
        <w:rPr>
          <w:rFonts w:ascii="Times New Roman"/>
          <w:b w:val="false"/>
          <w:i w:val="false"/>
          <w:color w:val="000000"/>
          <w:sz w:val="28"/>
        </w:rPr>
        <w:t>
</w:t>
      </w:r>
      <w:r>
        <w:rPr>
          <w:rFonts w:ascii="Times New Roman"/>
          <w:b/>
          <w:i w:val="false"/>
          <w:color w:val="000000"/>
          <w:sz w:val="28"/>
        </w:rPr>
        <w:t xml:space="preserve">    Келісімге сәйкес </w:t>
      </w:r>
      <w:r>
        <w:br/>
      </w:r>
      <w:r>
        <w:rPr>
          <w:rFonts w:ascii="Times New Roman"/>
          <w:b w:val="false"/>
          <w:i w:val="false"/>
          <w:color w:val="000000"/>
          <w:sz w:val="28"/>
        </w:rPr>
        <w:t>
</w:t>
      </w:r>
      <w:r>
        <w:rPr>
          <w:rFonts w:ascii="Times New Roman"/>
          <w:b/>
          <w:i w:val="false"/>
          <w:color w:val="000000"/>
          <w:sz w:val="28"/>
        </w:rPr>
        <w:t xml:space="preserve">   оның қоныс аударушы </w:t>
      </w:r>
      <w:r>
        <w:rPr>
          <w:rFonts w:ascii="Times New Roman"/>
          <w:b w:val="false"/>
          <w:i w:val="false"/>
          <w:color w:val="000000"/>
          <w:sz w:val="28"/>
        </w:rPr>
        <w:t xml:space="preserve">         Қоныс аударушының отбасы мүшелері: </w:t>
      </w:r>
      <w:r>
        <w:br/>
      </w:r>
      <w:r>
        <w:rPr>
          <w:rFonts w:ascii="Times New Roman"/>
          <w:b w:val="false"/>
          <w:i w:val="false"/>
          <w:color w:val="000000"/>
          <w:sz w:val="28"/>
        </w:rPr>
        <w:t>
</w:t>
      </w:r>
      <w:r>
        <w:rPr>
          <w:rFonts w:ascii="Times New Roman"/>
          <w:b/>
          <w:i w:val="false"/>
          <w:color w:val="000000"/>
          <w:sz w:val="28"/>
        </w:rPr>
        <w:t xml:space="preserve">   екенін куәландырады </w:t>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тегі, аты, | Туыстық   | Туған күні </w:t>
      </w:r>
      <w:r>
        <w:br/>
      </w:r>
      <w:r>
        <w:rPr>
          <w:rFonts w:ascii="Times New Roman"/>
          <w:b w:val="false"/>
          <w:i w:val="false"/>
          <w:color w:val="000000"/>
          <w:sz w:val="28"/>
        </w:rPr>
        <w:t xml:space="preserve">
                                әкесінің   |  дәрежесі |   мен </w:t>
      </w:r>
      <w:r>
        <w:br/>
      </w:r>
      <w:r>
        <w:rPr>
          <w:rFonts w:ascii="Times New Roman"/>
          <w:b w:val="false"/>
          <w:i w:val="false"/>
          <w:color w:val="000000"/>
          <w:sz w:val="28"/>
        </w:rPr>
        <w:t xml:space="preserve">
негізі:                         аты        |           |   жылы </w:t>
      </w:r>
      <w:r>
        <w:br/>
      </w:r>
      <w:r>
        <w:rPr>
          <w:rFonts w:ascii="Times New Roman"/>
          <w:b w:val="false"/>
          <w:i w:val="false"/>
          <w:color w:val="000000"/>
          <w:sz w:val="28"/>
        </w:rPr>
        <w:t xml:space="preserve">
___________________            ____________________________________ </w:t>
      </w:r>
      <w:r>
        <w:br/>
      </w:r>
      <w:r>
        <w:rPr>
          <w:rFonts w:ascii="Times New Roman"/>
          <w:b w:val="false"/>
          <w:i w:val="false"/>
          <w:color w:val="000000"/>
          <w:sz w:val="28"/>
        </w:rPr>
        <w:t xml:space="preserve">
___________________            ____________________________________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Куәліктің берілген </w:t>
      </w:r>
      <w:r>
        <w:br/>
      </w:r>
      <w:r>
        <w:rPr>
          <w:rFonts w:ascii="Times New Roman"/>
          <w:b w:val="false"/>
          <w:i w:val="false"/>
          <w:color w:val="000000"/>
          <w:sz w:val="28"/>
        </w:rPr>
        <w:t xml:space="preserve">
күні мен орын </w:t>
      </w:r>
      <w:r>
        <w:br/>
      </w:r>
      <w:r>
        <w:rPr>
          <w:rFonts w:ascii="Times New Roman"/>
          <w:b w:val="false"/>
          <w:i w:val="false"/>
          <w:color w:val="000000"/>
          <w:sz w:val="28"/>
        </w:rPr>
        <w:t xml:space="preserve">
200__ж. "__"________ </w:t>
      </w:r>
      <w:r>
        <w:br/>
      </w:r>
      <w:r>
        <w:rPr>
          <w:rFonts w:ascii="Times New Roman"/>
          <w:b w:val="false"/>
          <w:i w:val="false"/>
          <w:color w:val="000000"/>
          <w:sz w:val="28"/>
        </w:rPr>
        <w:t xml:space="preserve">
____________________ </w:t>
      </w:r>
    </w:p>
    <w:p>
      <w:pPr>
        <w:spacing w:after="0"/>
        <w:ind w:left="0"/>
        <w:jc w:val="both"/>
      </w:pPr>
      <w:r>
        <w:rPr>
          <w:rFonts w:ascii="Times New Roman"/>
          <w:b w:val="false"/>
          <w:i w:val="false"/>
          <w:color w:val="000000"/>
          <w:sz w:val="28"/>
        </w:rPr>
        <w:t xml:space="preserve">Аумақтық көші-қон және </w:t>
      </w:r>
      <w:r>
        <w:br/>
      </w:r>
      <w:r>
        <w:rPr>
          <w:rFonts w:ascii="Times New Roman"/>
          <w:b w:val="false"/>
          <w:i w:val="false"/>
          <w:color w:val="000000"/>
          <w:sz w:val="28"/>
        </w:rPr>
        <w:t xml:space="preserve">
демография жөніндегі </w:t>
      </w:r>
      <w:r>
        <w:br/>
      </w:r>
      <w:r>
        <w:rPr>
          <w:rFonts w:ascii="Times New Roman"/>
          <w:b w:val="false"/>
          <w:i w:val="false"/>
          <w:color w:val="000000"/>
          <w:sz w:val="28"/>
        </w:rPr>
        <w:t xml:space="preserve">
басқарманың бастығы </w:t>
      </w:r>
      <w:r>
        <w:br/>
      </w:r>
      <w:r>
        <w:rPr>
          <w:rFonts w:ascii="Times New Roman"/>
          <w:b w:val="false"/>
          <w:i w:val="false"/>
          <w:color w:val="000000"/>
          <w:sz w:val="28"/>
        </w:rPr>
        <w:t xml:space="preserve">
______________________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Көші-қон және демография      </w:t>
      </w:r>
      <w:r>
        <w:br/>
      </w:r>
      <w:r>
        <w:rPr>
          <w:rFonts w:ascii="Times New Roman"/>
          <w:b w:val="false"/>
          <w:i w:val="false"/>
          <w:color w:val="000000"/>
          <w:sz w:val="28"/>
        </w:rPr>
        <w:t xml:space="preserve">
жөніндегі агенттігі        </w:t>
      </w:r>
    </w:p>
    <w:p>
      <w:pPr>
        <w:spacing w:after="0"/>
        <w:ind w:left="0"/>
        <w:jc w:val="both"/>
      </w:pPr>
      <w:r>
        <w:rPr>
          <w:rFonts w:ascii="Times New Roman"/>
          <w:b/>
          <w:i w:val="false"/>
          <w:color w:val="000000"/>
          <w:sz w:val="28"/>
        </w:rPr>
        <w:t xml:space="preserve">Қоныс аударушының         </w:t>
      </w:r>
      <w:r>
        <w:br/>
      </w:r>
      <w:r>
        <w:rPr>
          <w:rFonts w:ascii="Times New Roman"/>
          <w:b w:val="false"/>
          <w:i w:val="false"/>
          <w:color w:val="000000"/>
          <w:sz w:val="28"/>
        </w:rPr>
        <w:t>
</w:t>
      </w:r>
      <w:r>
        <w:rPr>
          <w:rFonts w:ascii="Times New Roman"/>
          <w:b/>
          <w:i w:val="false"/>
          <w:color w:val="000000"/>
          <w:sz w:val="28"/>
        </w:rPr>
        <w:t xml:space="preserve">куәлігі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