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b126b" w14:textId="59b12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Ж.Л. Бекжанов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22 желтоқсандағы N 1295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Жамбыл Лесбекұлы Бекжанов Қазақстан Республикасының Қоршаған ортаны қорғау вице-министрі болып тағайындалсын.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