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9e32" w14:textId="ac09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2002 жылғы 26 желтоқсандағы N 1379 және 2002 жылғы 29 желтоқсандағы N 1429 қаулыларына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Yкіметiнiң 2003 жылғы 22 желтоқсандағы N 1296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Yкiметiнiң кейбiр шешiмдерiне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"2003 жылға арналған республикалық бюджет туралы" Қазақстан Республикасының Заңын iске асыру туралы" Қазақстан Республикасы Үкiметiнiң 2002 жылғы 26 желтоқсандағы N 1379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ІV "Шығындар"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 және қоршаған ортаны қорғау"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"Қазақстан Республикасының Ауыл шаруашылығы министрлiгi"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 "Ерекше қорғалатын табиғи аумақтар мен орман шаруашылығы ұйымдарының материалдық-техникалық базасын дамыту" деген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"Орманды орналастыру жөнiндегi жұмыстарды жүргiзу үшiн материалдық-техникалық базаны дамыту" деген кiшi бағдарламадағы "4300" деген сандар "4034"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 "Ерекше қорғалатын табиғи аумақтардың материалдық-техникалық базасын дамыту" деген кiшi бағдарламадағы "68154" деген сандар "68420"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 және қоршаған ортаны қорғау"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Ауыл шаруашылығы министрлiгi"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736 "Ауыз cу" салалық бағдарламасын iске асыру жөнiндегi iс-шаралар" деген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 "Ауылдық елдi мекендердi ауыз сумен қамтамасыз ету объектiлерiн салу және қайта жаңарту" деген кiшi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облысындағы Жиделi топтық су құбырын (1-кезегi) салу" деген жолдағы "салу" деген сөз "қайта жаңарту"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"Сумен қамтамасыз ету жүйелерiн салу және қайта жаңарту" деген кiшi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"Ақтөбе облысы Шалқар қаласының су құбырлары құрылыстарын қайта жаңарту және жөндеу" деген жолдағы "cу құбырлары" деген сөздер "cу шаруашылығы"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 Абай ауданының Кеңгiрбай ауылында су құбырын қайта жаңарту" деген жолдағы "Кеңгiрбай" деген сөзден кейiн "би"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"Жамбыл облысы Қордай ауданы Қордай ауылының кентiшiлiк бөлу желiсi 2-кезегiнiң құрылысы" деген жолдағы "ауылының кентiшiлiк бөлу желiсi 2-кезегiнiң құрылысы" деген сөздер "ауылын сумен қамтамасыз ету"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облысындағы Қ.Сәтпаев атындағы каналдың сорғыш станциясын күрделi жөндеу" деген жолдағы "күрделi жөндеу" деген сөздер "қайта жаңарту"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облысының Арал-Сарыбұлақ топтық су құбырының құрылысы (3-кезегi)" деген жолдағы "335330" деген сандар "134517"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облысының Арал-Сарыбұлақ топтық су құбырының құрылысы (3-кезегi)" деген жолдан 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облысының Арал-Сарыбұлақ топтық су құбырының және оған қосылу тармағының құрылысы (4-кезегi) 200813";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"Павлодар облысының Ертiс ауылында су құбыры желiлерiн қайта жаңарту" деген жолдағы "ауылында су құбыры желiлерiн қайта жаңарту" деген сөздер "ауылының бас су жиналғысы мен суағарын қайта жаңарту"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облысының Абай топтық су құбырынан Мақтаарал ауданының ауылдық елдi мекендерiн сумен қамтамасыз ету"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"Оңтүстiк Қазақстан облысының қолданыстағы Жетiсай топтық су құбырынан Жетiсай қаласына дейiнгi суағар";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"2003 жылға арналған республикалық бюджеттiк бағдарламалардың паспорттарын бекiту туралы" Қазақстан Республикасы Үкiметiнiң 2002 жылғы 29 желтоқсандағы N 1429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
</w:t>
      </w:r>
      <w:r>
        <w:rPr>
          <w:rFonts w:ascii="Times New Roman"/>
          <w:b w:val="false"/>
          <w:i w:val="false"/>
          <w:color w:val="000000"/>
          <w:sz w:val="28"/>
        </w:rPr>
        <w:t xml:space="preserve"> 145-қосымшада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бағдарламаны iске асыру жөнiндегi iс-шаралар жоспары" деген 6-тармақ кестесiнiң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040-кiшi бағдарламадағы "компьютерлер - 3 бiрлiк, офистiк жиhаздар - 22 бiрлiк, зертханалық жиhаздар - 32 бiрлiк, ғимараттарға, құрылыстарға және тағы басқа зертханалық жабдықтарға күрделi жөндеу." деген сөздер "компьютерлер - 5 бiрлiк, принтерлер - 2 бiрлiк, көшiру аппараты - 1 бiрлiк, сканер - 1 бiрлiк, плоттер - 1 бiрлiк, офистiк жиhаздар - 22 бiрлiк, зертханалық жиhаздар - 40 бiрлiк, зертханалық жабдықтар - 23 бiрлiк."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148-қосымшада: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бағдарламаны iске асыру жөнiндегi iс-шаралар жоспары" деген 6-тармақ кестесiнiң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033-кiшi бағдарламадағы "байланыс құралдары "KENWOOD" - 65 бiрлiк." деген сөздер "байланыс құралдары ("KENWOOD" радиостанциясы) тұрақты - 1 бiрлiк, ұтқыр - 80 бiрлiк (соның iшiнде қосымша 15 бiрлiк), алып жүретiн - 18 бiрлiк.,"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157-қосымшада: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бағдарламаны iске асыру жөнiндегi iс-шаралар жоспары" деген 6-тармақ кестесiнiң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033-кiшi бағдарламадағы "1,6-2,0 мың гектар" деген сөздер "4,9-5,4 мың гектар"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"89,0-100,0 мың гектар алаңға гербицидтердi сатып алу" деген сөздер "106,4-117,4 мың гектар алаңға гербицидтердi сатып алу, соның iшiнде олардың қорын жасау;"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184-қосымшада: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"Оңтүстiк Қазақстан облысы Абай топты су құбырынан Мақтаарал ауданының ауылдық елдi мекендерiн сумен жабдықтау" деген сөздер "Оңтүстiк Қазақстан облысының қолданыстағы Жетiсай топтық су құбырынан Жетiсай қаласына дейiнгi суағар;"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"Жамбыл облысы Қордай ауданының Қордай ауылын сумен жабдықтау; Қызылорда облысының Арал-Сарыбұлақ топтық су құбырын және оған қосылу тармақтарын (3-кезегi) салу"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облысы Түрген сутартқышын қайта жаңарту"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"cу құбыры" деген сөздер "су шаруашылығы"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"Кеңгiрбай би, Арқат, Құндызды"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"Жамбыл облысы Қордай кентiнiң жүйесiн жаңғырту"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"ауылының су құбырлары жүйесiн" деген сөздер "ауылына дейiнгi бас су жиналғы мен суағар"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"Ақмола облысы Нұра топтық су құбырын қайта жаңарту (1-кезегi);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Солтүстiк Қазақстан облысы Булаев топтық су құбырын қайта жаңарту (1-кезегі); Солтүстiк Қазақстан облысы Есiл топтық су құбырын қайта жаңарту (1-кезегi);"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құрылысын салу және 8-iн жаңғырту" деген сөздер "7 құрылысын салу және 10-ын қайта жаңарту"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188-қосымшада: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бағдарламаны iске асыру бойынша iс-шаралар жоспары" деген 6-тармақтың кестесiнде: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"Негiзгi құралдарды сатып алу: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К-701 тракторының двигателi (ЯМЗ - 240) - 1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К-700 тракторының двигателi (ЯМЗ 238) - 2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К-701 тракторының берiлiс қорабы - 1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К-700 тракторының берiлiс қорабы - 1 бiрлiк".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"ІV тоқсан";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Ауыл шаруашылығы министрлiгi".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