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659a" w14:textId="2ff6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23 желтоқсандағы N 1298 қаулысы</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Үкiметi резервiнiң қаражатын пайдаланудың тәртiбiн бекiту туралы" Қазақстан Республикасы Үкіметінің 1999 жылғы 18 қыркүйектегi N 1408 </w:t>
      </w:r>
      <w:r>
        <w:rPr>
          <w:rFonts w:ascii="Times New Roman"/>
          <w:b w:val="false"/>
          <w:i w:val="false"/>
          <w:color w:val="000000"/>
          <w:sz w:val="28"/>
        </w:rPr>
        <w:t>қаулысына</w:t>
      </w:r>
      <w:r>
        <w:rPr>
          <w:rFonts w:ascii="Times New Roman"/>
          <w:b w:val="false"/>
          <w:i w:val="false"/>
          <w:color w:val="000000"/>
          <w:sz w:val="28"/>
        </w:rPr>
        <w:t xml:space="preserve"> сәйкес әрi материалдық және моральдық зиянды өтеу туралы азаматтық сот iсiн жүргiзу тәртiбiмен шығарылған сот шешiмдерiн орындау үшiн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Қосымшаға сәйкес сот шешiмдерiн орындау үшiн Қазақстан Республикасының Әдiлет министрлiгiне 2003 жылға арналған республикалық бюджетте Қазақстан Республикасы Үкiметiнiң, орталық мемлекеттiк органдардың және олардың аумақтық бөлiмшелерiнiң соттардың шешiмдерi бойынша мiндеттемелерiн өтеуге көзделген Қазақстан Республикасы Үкiметiнiң резервiнен 1540462,22 теңге (бip миллион бес жүз қырық мың төрт жүз алпыс екі теңге жиырма екі тиын)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23 желтоқсандағы </w:t>
      </w:r>
      <w:r>
        <w:br/>
      </w:r>
      <w:r>
        <w:rPr>
          <w:rFonts w:ascii="Times New Roman"/>
          <w:b w:val="false"/>
          <w:i w:val="false"/>
          <w:color w:val="000000"/>
          <w:sz w:val="28"/>
        </w:rPr>
        <w:t xml:space="preserve">
N 1298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Азаматтық iстер бойынша орындалуға тиiс сот шешiмдерiнiң тiзбесi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Сот органының     |  Талапкердiң    |Мемлекеттік  |Мемлекеттік </w:t>
      </w:r>
      <w:r>
        <w:br/>
      </w:r>
      <w:r>
        <w:rPr>
          <w:rFonts w:ascii="Times New Roman"/>
          <w:b w:val="false"/>
          <w:i w:val="false"/>
          <w:color w:val="000000"/>
          <w:sz w:val="28"/>
        </w:rPr>
        <w:t xml:space="preserve">
   |    атауы мен       |     Т.А.Ә.      |   бажды     |баж (теңге) </w:t>
      </w:r>
      <w:r>
        <w:br/>
      </w:r>
      <w:r>
        <w:rPr>
          <w:rFonts w:ascii="Times New Roman"/>
          <w:b w:val="false"/>
          <w:i w:val="false"/>
          <w:color w:val="000000"/>
          <w:sz w:val="28"/>
        </w:rPr>
        <w:t xml:space="preserve">
   |  шешiмнiң күнi     |                 |шегергендегi | </w:t>
      </w:r>
      <w:r>
        <w:br/>
      </w:r>
      <w:r>
        <w:rPr>
          <w:rFonts w:ascii="Times New Roman"/>
          <w:b w:val="false"/>
          <w:i w:val="false"/>
          <w:color w:val="000000"/>
          <w:sz w:val="28"/>
        </w:rPr>
        <w:t xml:space="preserve">
   |                    |                 |сома (теңге)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Астана қаласы       Кисилев M.В.       19094,58        - </w:t>
      </w:r>
      <w:r>
        <w:br/>
      </w:r>
      <w:r>
        <w:rPr>
          <w:rFonts w:ascii="Times New Roman"/>
          <w:b w:val="false"/>
          <w:i w:val="false"/>
          <w:color w:val="000000"/>
          <w:sz w:val="28"/>
        </w:rPr>
        <w:t xml:space="preserve">
         Сарыарқа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жылғы 27.03.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 2    Ақтөбе қаласы       Демельханова П.М.   300000         -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жылғы 12.03.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 3    Астана қаласы       Кальпебаев Д.У.      41193         - </w:t>
      </w:r>
      <w:r>
        <w:br/>
      </w:r>
      <w:r>
        <w:rPr>
          <w:rFonts w:ascii="Times New Roman"/>
          <w:b w:val="false"/>
          <w:i w:val="false"/>
          <w:color w:val="000000"/>
          <w:sz w:val="28"/>
        </w:rPr>
        <w:t xml:space="preserve">
     Алматы аудандық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1998 жылғы 24.11.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Астана қаласы </w:t>
      </w:r>
      <w:r>
        <w:br/>
      </w:r>
      <w:r>
        <w:rPr>
          <w:rFonts w:ascii="Times New Roman"/>
          <w:b w:val="false"/>
          <w:i w:val="false"/>
          <w:color w:val="000000"/>
          <w:sz w:val="28"/>
        </w:rPr>
        <w:t xml:space="preserve">
     Алматы аудандық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жылғы 20.08. </w:t>
      </w:r>
      <w:r>
        <w:br/>
      </w:r>
      <w:r>
        <w:rPr>
          <w:rFonts w:ascii="Times New Roman"/>
          <w:b w:val="false"/>
          <w:i w:val="false"/>
          <w:color w:val="000000"/>
          <w:sz w:val="28"/>
        </w:rPr>
        <w:t xml:space="preserve">
        ұйғарымы </w:t>
      </w:r>
    </w:p>
    <w:p>
      <w:pPr>
        <w:spacing w:after="0"/>
        <w:ind w:left="0"/>
        <w:jc w:val="both"/>
      </w:pPr>
      <w:r>
        <w:rPr>
          <w:rFonts w:ascii="Times New Roman"/>
          <w:b w:val="false"/>
          <w:i w:val="false"/>
          <w:color w:val="000000"/>
          <w:sz w:val="28"/>
        </w:rPr>
        <w:t xml:space="preserve"> 4   Астана қаласы        Лошкарева T.H.       38510         - </w:t>
      </w:r>
      <w:r>
        <w:br/>
      </w:r>
      <w:r>
        <w:rPr>
          <w:rFonts w:ascii="Times New Roman"/>
          <w:b w:val="false"/>
          <w:i w:val="false"/>
          <w:color w:val="000000"/>
          <w:sz w:val="28"/>
        </w:rPr>
        <w:t xml:space="preserve">
       Сарыарқа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жылғы 28.05.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 5   Батыс Қазақстан      Гладкова Н.Д.       50370          1141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Орал қаласы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1999 жылғы 13.12.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Батыс Қазақстан </w:t>
      </w:r>
      <w:r>
        <w:br/>
      </w:r>
      <w:r>
        <w:rPr>
          <w:rFonts w:ascii="Times New Roman"/>
          <w:b w:val="false"/>
          <w:i w:val="false"/>
          <w:color w:val="000000"/>
          <w:sz w:val="28"/>
        </w:rPr>
        <w:t xml:space="preserve">
     облысының Орал </w:t>
      </w:r>
      <w:r>
        <w:br/>
      </w:r>
      <w:r>
        <w:rPr>
          <w:rFonts w:ascii="Times New Roman"/>
          <w:b w:val="false"/>
          <w:i w:val="false"/>
          <w:color w:val="000000"/>
          <w:sz w:val="28"/>
        </w:rPr>
        <w:t xml:space="preserve">
     қаласы сотының </w:t>
      </w:r>
      <w:r>
        <w:br/>
      </w:r>
      <w:r>
        <w:rPr>
          <w:rFonts w:ascii="Times New Roman"/>
          <w:b w:val="false"/>
          <w:i w:val="false"/>
          <w:color w:val="000000"/>
          <w:sz w:val="28"/>
        </w:rPr>
        <w:t xml:space="preserve">
     2001 жылғы 07.12. </w:t>
      </w:r>
      <w:r>
        <w:br/>
      </w:r>
      <w:r>
        <w:rPr>
          <w:rFonts w:ascii="Times New Roman"/>
          <w:b w:val="false"/>
          <w:i w:val="false"/>
          <w:color w:val="000000"/>
          <w:sz w:val="28"/>
        </w:rPr>
        <w:t xml:space="preserve">
        ұйғарымы </w:t>
      </w:r>
    </w:p>
    <w:p>
      <w:pPr>
        <w:spacing w:after="0"/>
        <w:ind w:left="0"/>
        <w:jc w:val="both"/>
      </w:pPr>
      <w:r>
        <w:rPr>
          <w:rFonts w:ascii="Times New Roman"/>
          <w:b w:val="false"/>
          <w:i w:val="false"/>
          <w:color w:val="000000"/>
          <w:sz w:val="28"/>
        </w:rPr>
        <w:t xml:space="preserve"> 6     Астана қаласы      Мустафина Н.Б.      230000         -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алқасының </w:t>
      </w:r>
      <w:r>
        <w:br/>
      </w:r>
      <w:r>
        <w:rPr>
          <w:rFonts w:ascii="Times New Roman"/>
          <w:b w:val="false"/>
          <w:i w:val="false"/>
          <w:color w:val="000000"/>
          <w:sz w:val="28"/>
        </w:rPr>
        <w:t xml:space="preserve">
     2002 жылғы 03.12.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 7    Ақтөбе қаласы       Есов А.А.           50436          - </w:t>
      </w:r>
      <w:r>
        <w:br/>
      </w:r>
      <w:r>
        <w:rPr>
          <w:rFonts w:ascii="Times New Roman"/>
          <w:b w:val="false"/>
          <w:i w:val="false"/>
          <w:color w:val="000000"/>
          <w:sz w:val="28"/>
        </w:rPr>
        <w:t xml:space="preserve">
        сотының           Есов М.А.           40436          - </w:t>
      </w:r>
      <w:r>
        <w:br/>
      </w:r>
      <w:r>
        <w:rPr>
          <w:rFonts w:ascii="Times New Roman"/>
          <w:b w:val="false"/>
          <w:i w:val="false"/>
          <w:color w:val="000000"/>
          <w:sz w:val="28"/>
        </w:rPr>
        <w:t xml:space="preserve">
     2003 жылғы 22.05.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 8    Батыс Қазақстан     Акимочкин А.В.      250000         -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Орал қаласы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жылғы 09.08.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 9   Батыс Қазақстан      Чернояров И.А.      80000          -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Орал қаласы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жылғы 05.09.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10      Маңғыстау         Маричук A.И.        300000         -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алқасының </w:t>
      </w:r>
      <w:r>
        <w:br/>
      </w:r>
      <w:r>
        <w:rPr>
          <w:rFonts w:ascii="Times New Roman"/>
          <w:b w:val="false"/>
          <w:i w:val="false"/>
          <w:color w:val="000000"/>
          <w:sz w:val="28"/>
        </w:rPr>
        <w:t xml:space="preserve">
     2003 жылғы 20.02.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11     Ақтөбе қаласы      Утепкалиев А.А.      4000          -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жылғы 09.04.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12    Астана қаласы       Кальницкий Н.П.     100000         - </w:t>
      </w:r>
      <w:r>
        <w:br/>
      </w:r>
      <w:r>
        <w:rPr>
          <w:rFonts w:ascii="Times New Roman"/>
          <w:b w:val="false"/>
          <w:i w:val="false"/>
          <w:color w:val="000000"/>
          <w:sz w:val="28"/>
        </w:rPr>
        <w:t xml:space="preserve">
        Сарыарқа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жылғы 14.04.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13    Астана қаласы       Протасова Т.А.      9921,64        - </w:t>
      </w:r>
      <w:r>
        <w:br/>
      </w:r>
      <w:r>
        <w:rPr>
          <w:rFonts w:ascii="Times New Roman"/>
          <w:b w:val="false"/>
          <w:i w:val="false"/>
          <w:color w:val="000000"/>
          <w:sz w:val="28"/>
        </w:rPr>
        <w:t xml:space="preserve">
         Сарыарқа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жылғы 04.04. </w:t>
      </w:r>
      <w:r>
        <w:br/>
      </w:r>
      <w:r>
        <w:rPr>
          <w:rFonts w:ascii="Times New Roman"/>
          <w:b w:val="false"/>
          <w:i w:val="false"/>
          <w:color w:val="000000"/>
          <w:sz w:val="28"/>
        </w:rPr>
        <w:t xml:space="preserve">
          шешiмi </w:t>
      </w:r>
    </w:p>
    <w:p>
      <w:pPr>
        <w:spacing w:after="0"/>
        <w:ind w:left="0"/>
        <w:jc w:val="both"/>
      </w:pPr>
      <w:r>
        <w:rPr>
          <w:rFonts w:ascii="Times New Roman"/>
          <w:b w:val="false"/>
          <w:i w:val="false"/>
          <w:color w:val="000000"/>
          <w:sz w:val="28"/>
        </w:rPr>
        <w:t xml:space="preserve">14     Ақтөбе қаласы       Алескеров Р.Г.      25360         -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2000 жылғы 04.01. </w:t>
      </w:r>
      <w:r>
        <w:br/>
      </w:r>
      <w:r>
        <w:rPr>
          <w:rFonts w:ascii="Times New Roman"/>
          <w:b w:val="false"/>
          <w:i w:val="false"/>
          <w:color w:val="000000"/>
          <w:sz w:val="28"/>
        </w:rPr>
        <w:t xml:space="preserve">
          шешiмi. </w:t>
      </w:r>
      <w:r>
        <w:br/>
      </w:r>
      <w:r>
        <w:rPr>
          <w:rFonts w:ascii="Times New Roman"/>
          <w:b w:val="false"/>
          <w:i w:val="false"/>
          <w:color w:val="000000"/>
          <w:sz w:val="28"/>
        </w:rPr>
        <w:t xml:space="preserve">
       Ақтөбе қаласы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2002 жылғы 19.08. </w:t>
      </w:r>
      <w:r>
        <w:br/>
      </w:r>
      <w:r>
        <w:rPr>
          <w:rFonts w:ascii="Times New Roman"/>
          <w:b w:val="false"/>
          <w:i w:val="false"/>
          <w:color w:val="000000"/>
          <w:sz w:val="28"/>
        </w:rPr>
        <w:t xml:space="preserve">
         ұйғарымы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1539321,22     1141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Жалпы сомасы                                 1540462,22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