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06e0" w14:textId="0740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23 желтоқсандағы N 1300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Үкіметі резервінің қаражатын пайдаланудың тәртібін бекіту туралы" Қазақстан Республикасы Үкіметінің 1999 жылғы 18 қыркүйектегі N 1408 </w:t>
      </w:r>
      <w:r>
        <w:rPr>
          <w:rFonts w:ascii="Times New Roman"/>
          <w:b w:val="false"/>
          <w:i w:val="false"/>
          <w:color w:val="000000"/>
          <w:sz w:val="28"/>
        </w:rPr>
        <w:t>қаулысына</w:t>
      </w:r>
      <w:r>
        <w:rPr>
          <w:rFonts w:ascii="Times New Roman"/>
          <w:b w:val="false"/>
          <w:i w:val="false"/>
          <w:color w:val="000000"/>
          <w:sz w:val="28"/>
        </w:rPr>
        <w:t xml:space="preserve"> сәйкес әрі материалдық және моральдық зиянды өтеу туралы азаматтық сот ісін жүргізу тәртібімен шығарылған сот шешімдерін орындау үшін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Қосымшаға сәйкес сот шешімдерін орындау үшін Қазақстан Республикасының Әділет министрлігіне 2003 жылға арналған республикалық бюджетте Қазақстан Республикасы Үкіметінің, орталық мемлекеттік органдардың және олардың аумақтық бөлімшелерінің соттардың шешімдері бойынша міндеттемелерін өтуге көзделген Қазақстан Республикасы Үкіметінің резервінен 10 552 803 (он миллион бес жүз елу екі мың сегіз жүз үш)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23 желтоқсандағы  </w:t>
      </w:r>
      <w:r>
        <w:br/>
      </w:r>
      <w:r>
        <w:rPr>
          <w:rFonts w:ascii="Times New Roman"/>
          <w:b w:val="false"/>
          <w:i w:val="false"/>
          <w:color w:val="000000"/>
          <w:sz w:val="28"/>
        </w:rPr>
        <w:t xml:space="preserve">
N 1300 қаулысына қосымша   </w:t>
      </w:r>
    </w:p>
    <w:bookmarkEnd w:id="3"/>
    <w:p>
      <w:pPr>
        <w:spacing w:after="0"/>
        <w:ind w:left="0"/>
        <w:jc w:val="left"/>
      </w:pPr>
      <w:r>
        <w:rPr>
          <w:rFonts w:ascii="Times New Roman"/>
          <w:b/>
          <w:i w:val="false"/>
          <w:color w:val="000000"/>
        </w:rPr>
        <w:t xml:space="preserve"> Азаматтық істер бойынша орындалуға </w:t>
      </w:r>
      <w:r>
        <w:br/>
      </w:r>
      <w:r>
        <w:rPr>
          <w:rFonts w:ascii="Times New Roman"/>
          <w:b/>
          <w:i w:val="false"/>
          <w:color w:val="000000"/>
        </w:rPr>
        <w:t xml:space="preserve">
тиіс сот шешімдерінің тізбесі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Р/с        Сот органының    Талапкердің    Мемлекеттік    Мем. </w:t>
      </w:r>
      <w:r>
        <w:br/>
      </w:r>
      <w:r>
        <w:rPr>
          <w:rFonts w:ascii="Times New Roman"/>
          <w:b w:val="false"/>
          <w:i w:val="false"/>
          <w:color w:val="000000"/>
          <w:sz w:val="28"/>
        </w:rPr>
        <w:t xml:space="preserve">
N          атауы мен         Т.А.Ә.        бажды шегер.   лекеттік </w:t>
      </w:r>
      <w:r>
        <w:br/>
      </w:r>
      <w:r>
        <w:rPr>
          <w:rFonts w:ascii="Times New Roman"/>
          <w:b w:val="false"/>
          <w:i w:val="false"/>
          <w:color w:val="000000"/>
          <w:sz w:val="28"/>
        </w:rPr>
        <w:t xml:space="preserve">
          шешімнің күні                   гендегі сома   баж </w:t>
      </w:r>
      <w:r>
        <w:br/>
      </w:r>
      <w:r>
        <w:rPr>
          <w:rFonts w:ascii="Times New Roman"/>
          <w:b w:val="false"/>
          <w:i w:val="false"/>
          <w:color w:val="000000"/>
          <w:sz w:val="28"/>
        </w:rPr>
        <w:t xml:space="preserve">
                                           (теңге)        (теңге)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 xml:space="preserve">             2                3               4            5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Батыс Қазақстан   Бисенов М.     50 700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Жаңақала </w:t>
      </w:r>
      <w:r>
        <w:br/>
      </w:r>
      <w:r>
        <w:rPr>
          <w:rFonts w:ascii="Times New Roman"/>
          <w:b w:val="false"/>
          <w:i w:val="false"/>
          <w:color w:val="000000"/>
          <w:sz w:val="28"/>
        </w:rPr>
        <w:t xml:space="preserve">
          аудандық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ж.08.07 </w:t>
      </w:r>
      <w:r>
        <w:br/>
      </w:r>
      <w:r>
        <w:rPr>
          <w:rFonts w:ascii="Times New Roman"/>
          <w:b w:val="false"/>
          <w:i w:val="false"/>
          <w:color w:val="000000"/>
          <w:sz w:val="28"/>
        </w:rPr>
        <w:t xml:space="preserve">
          шешімі.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Орал қаласы       Шарафутдинов   120 000 </w:t>
      </w:r>
      <w:r>
        <w:br/>
      </w:r>
      <w:r>
        <w:rPr>
          <w:rFonts w:ascii="Times New Roman"/>
          <w:b w:val="false"/>
          <w:i w:val="false"/>
          <w:color w:val="000000"/>
          <w:sz w:val="28"/>
        </w:rPr>
        <w:t xml:space="preserve">
          сотының,          Р. </w:t>
      </w:r>
      <w:r>
        <w:br/>
      </w:r>
      <w:r>
        <w:rPr>
          <w:rFonts w:ascii="Times New Roman"/>
          <w:b w:val="false"/>
          <w:i w:val="false"/>
          <w:color w:val="000000"/>
          <w:sz w:val="28"/>
        </w:rPr>
        <w:t xml:space="preserve">
          2002 ж.14.11. </w:t>
      </w:r>
      <w:r>
        <w:br/>
      </w:r>
      <w:r>
        <w:rPr>
          <w:rFonts w:ascii="Times New Roman"/>
          <w:b w:val="false"/>
          <w:i w:val="false"/>
          <w:color w:val="000000"/>
          <w:sz w:val="28"/>
        </w:rPr>
        <w:t xml:space="preserve">
          шешімі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Қарағанды         Иланбекова Р.  30 000          436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Қазыбек би </w:t>
      </w:r>
      <w:r>
        <w:br/>
      </w:r>
      <w:r>
        <w:rPr>
          <w:rFonts w:ascii="Times New Roman"/>
          <w:b w:val="false"/>
          <w:i w:val="false"/>
          <w:color w:val="000000"/>
          <w:sz w:val="28"/>
        </w:rPr>
        <w:t xml:space="preserve">
          аудандық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ж.26.02. </w:t>
      </w:r>
      <w:r>
        <w:br/>
      </w:r>
      <w:r>
        <w:rPr>
          <w:rFonts w:ascii="Times New Roman"/>
          <w:b w:val="false"/>
          <w:i w:val="false"/>
          <w:color w:val="000000"/>
          <w:sz w:val="28"/>
        </w:rPr>
        <w:t xml:space="preserve">
          шешімі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Қарағанды        Выштаев И.      780 012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Қазыбек би </w:t>
      </w:r>
      <w:r>
        <w:br/>
      </w:r>
      <w:r>
        <w:rPr>
          <w:rFonts w:ascii="Times New Roman"/>
          <w:b w:val="false"/>
          <w:i w:val="false"/>
          <w:color w:val="000000"/>
          <w:sz w:val="28"/>
        </w:rPr>
        <w:t xml:space="preserve">
          аудандық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ж.28.04. </w:t>
      </w:r>
      <w:r>
        <w:br/>
      </w:r>
      <w:r>
        <w:rPr>
          <w:rFonts w:ascii="Times New Roman"/>
          <w:b w:val="false"/>
          <w:i w:val="false"/>
          <w:color w:val="000000"/>
          <w:sz w:val="28"/>
        </w:rPr>
        <w:t xml:space="preserve">
          сырттай шешімі,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істер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алқасының </w:t>
      </w:r>
      <w:r>
        <w:br/>
      </w:r>
      <w:r>
        <w:rPr>
          <w:rFonts w:ascii="Times New Roman"/>
          <w:b w:val="false"/>
          <w:i w:val="false"/>
          <w:color w:val="000000"/>
          <w:sz w:val="28"/>
        </w:rPr>
        <w:t xml:space="preserve">
          2003 ж.18.06.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Шығыс            Жұманов Қ.      7 462 298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Өскемен қаласы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ж.19.09. </w:t>
      </w:r>
      <w:r>
        <w:br/>
      </w:r>
      <w:r>
        <w:rPr>
          <w:rFonts w:ascii="Times New Roman"/>
          <w:b w:val="false"/>
          <w:i w:val="false"/>
          <w:color w:val="000000"/>
          <w:sz w:val="28"/>
        </w:rPr>
        <w:t xml:space="preserve">
          шешімі,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 11. 11. </w:t>
      </w:r>
      <w:r>
        <w:br/>
      </w:r>
      <w:r>
        <w:rPr>
          <w:rFonts w:ascii="Times New Roman"/>
          <w:b w:val="false"/>
          <w:i w:val="false"/>
          <w:color w:val="000000"/>
          <w:sz w:val="28"/>
        </w:rPr>
        <w:t xml:space="preserve">
          аппеляциялық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Қызылорда       Жанаев Қ.         1 055 434 </w:t>
      </w:r>
      <w:r>
        <w:br/>
      </w:r>
      <w:r>
        <w:rPr>
          <w:rFonts w:ascii="Times New Roman"/>
          <w:b w:val="false"/>
          <w:i w:val="false"/>
          <w:color w:val="000000"/>
          <w:sz w:val="28"/>
        </w:rPr>
        <w:t xml:space="preserve">
          қалалық сотының </w:t>
      </w:r>
      <w:r>
        <w:br/>
      </w:r>
      <w:r>
        <w:rPr>
          <w:rFonts w:ascii="Times New Roman"/>
          <w:b w:val="false"/>
          <w:i w:val="false"/>
          <w:color w:val="000000"/>
          <w:sz w:val="28"/>
        </w:rPr>
        <w:t xml:space="preserve">
          2001 ж.20.03.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Қызылорда       Тайманов Қ.       1 053 923 </w:t>
      </w:r>
      <w:r>
        <w:br/>
      </w:r>
      <w:r>
        <w:rPr>
          <w:rFonts w:ascii="Times New Roman"/>
          <w:b w:val="false"/>
          <w:i w:val="false"/>
          <w:color w:val="000000"/>
          <w:sz w:val="28"/>
        </w:rPr>
        <w:t xml:space="preserve">
          қалалық сотының </w:t>
      </w:r>
      <w:r>
        <w:br/>
      </w:r>
      <w:r>
        <w:rPr>
          <w:rFonts w:ascii="Times New Roman"/>
          <w:b w:val="false"/>
          <w:i w:val="false"/>
          <w:color w:val="000000"/>
          <w:sz w:val="28"/>
        </w:rPr>
        <w:t xml:space="preserve">
          2001 ж. 20.03.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Жиыны                                       10 552 376       436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Жалпы сомасы                                     10 552 803 </w:t>
      </w:r>
      <w:r>
        <w:br/>
      </w:r>
      <w:r>
        <w:rPr>
          <w:rFonts w:ascii="Times New Roman"/>
          <w:b w:val="false"/>
          <w:i w:val="false"/>
          <w:color w:val="000000"/>
          <w:sz w:val="28"/>
        </w:rPr>
        <w:t xml:space="preserve">
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