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902c" w14:textId="f5f9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24 желтоқсандағы N 1307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Үкіметінің кейбір шешімдерінің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24 желтоқсандағы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1307 қаулысына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Үкіметінің күші жойылған кейбір шешімдерінің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"Қазақстан Республикасы Табиғи монополияларды реттеу және бәсекелестікті қорғау жөніндегі агенттігінің мәселелері" туралы Қазақстан Республикасы Үкіметінің 1999 жылғы 15 қарашадағы N 1713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50, 494-құжат).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1999 жылғы 15 қарашадағы N 1713 қаулысына өзгерістер мен толықтырулар енгізу туралы" Қазақстан Республикасы Үкіметінің 2001 жылғы 10 шілдедегі N 937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26, 321-құжат).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1999 жылғы 15 қарашадағы N 1713 қаулысына өзгерістер енгізу туралы" Қазақстан Республикасы Үкіметінің 2002 жылғы 5 тамыздағы N 869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26, 279-құжат).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1999 жылғы 27 мамырдағы N 659 және 1999 жылғы 15 қарашадағы N 1713 қаулыларына өзгерістер мен толықтыру енгізу туралы" Қазақстан Республикасы Үкіметінің 2002 жылғы 16 қыркүйектегі N 1010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2) тармақшасы (Қазақстан Республикасының ПҮКЖ-ы, 2002 ж., N 30, 332-құжат).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1999 жылғы 15 қарашадағы N 1713 қаулысына өзгерістер мен толықтырулар енгізу туралы" Қазақстан Республикасы Үкіметінің 2003 жылғы 4 маусымдағы N 527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2003 ж., N 25, 232-құжат).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