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1c43" w14:textId="9a21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туралы" (жаңа редакция)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24 желтоқсандағы N 1309 қаулысы</w:t>
      </w:r>
    </w:p>
    <w:p>
      <w:pPr>
        <w:spacing w:after="0"/>
        <w:ind w:left="0"/>
        <w:jc w:val="both"/>
      </w:pPr>
      <w:r>
        <w:rPr>
          <w:rFonts w:ascii="Times New Roman"/>
          <w:b w:val="false"/>
          <w:i w:val="false"/>
          <w:color w:val="000000"/>
          <w:sz w:val="28"/>
        </w:rPr>
        <w:t xml:space="preserve">      Қазақстан Республикасының Yкіметi қаулы етеді: </w:t>
      </w:r>
      <w:r>
        <w:br/>
      </w:r>
      <w:r>
        <w:rPr>
          <w:rFonts w:ascii="Times New Roman"/>
          <w:b w:val="false"/>
          <w:i w:val="false"/>
          <w:color w:val="000000"/>
          <w:sz w:val="28"/>
        </w:rPr>
        <w:t xml:space="preserve">
      "Жануарлар дүниесiн қорғау, өсiмiн молайту және пайдалану туралы" (жаңа редакция)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bookmarkStart w:name="z2" w:id="1"/>
    <w:p>
      <w:pPr>
        <w:spacing w:after="0"/>
        <w:ind w:left="0"/>
        <w:jc w:val="left"/>
      </w:pPr>
      <w:r>
        <w:rPr>
          <w:rFonts w:ascii="Times New Roman"/>
          <w:b/>
          <w:i w:val="false"/>
          <w:color w:val="000000"/>
        </w:rPr>
        <w:t xml:space="preserve"> 
"Жануарлар дүниесiн қорғау, өсiмiн молайту және </w:t>
      </w:r>
      <w:r>
        <w:br/>
      </w:r>
      <w:r>
        <w:rPr>
          <w:rFonts w:ascii="Times New Roman"/>
          <w:b/>
          <w:i w:val="false"/>
          <w:color w:val="000000"/>
        </w:rPr>
        <w:t xml:space="preserve">
пайдалану туралы" </w:t>
      </w:r>
      <w:r>
        <w:br/>
      </w:r>
      <w:r>
        <w:rPr>
          <w:rFonts w:ascii="Times New Roman"/>
          <w:b/>
          <w:i w:val="false"/>
          <w:color w:val="000000"/>
        </w:rPr>
        <w:t xml:space="preserve">
Қазақстан Республикасының Заңы </w:t>
      </w:r>
    </w:p>
    <w:bookmarkEnd w:id="1"/>
    <w:p>
      <w:pPr>
        <w:spacing w:after="0"/>
        <w:ind w:left="0"/>
        <w:jc w:val="both"/>
      </w:pPr>
      <w:r>
        <w:rPr>
          <w:rFonts w:ascii="Times New Roman"/>
          <w:b w:val="false"/>
          <w:i w:val="false"/>
          <w:color w:val="000000"/>
          <w:sz w:val="28"/>
        </w:rPr>
        <w:t xml:space="preserve">      Осы Заң жануарлар дүниесiн қорғау, өсiмiн молайту және пайдалану саласындағы қоғамдық қатынастарды реттейдi және жануарлар дүниесiнiң тiршiлiк етуi мен биологиялық сан алуандығын сақтау қазiргi және болашақ ұрпақтардың мүдделерiн ескере отырып адамның экологиялық, экономикалық, эстетикалық және өзге де қажеттерiн қанағаттандыру мақсатында жануарлар дүниесi объектiлерiн орнықты пайдалану шарттарын қамтамасыз етуге бағытталған.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қолданылатын негiзгi ұғымдар </w:t>
      </w:r>
    </w:p>
    <w:bookmarkEnd w:id="3"/>
    <w:p>
      <w:pPr>
        <w:spacing w:after="0"/>
        <w:ind w:left="0"/>
        <w:jc w:val="both"/>
      </w:pPr>
      <w:r>
        <w:rPr>
          <w:rFonts w:ascii="Times New Roman"/>
          <w:b w:val="false"/>
          <w:i w:val="false"/>
          <w:color w:val="000000"/>
          <w:sz w:val="28"/>
        </w:rPr>
        <w:t xml:space="preserve">      Осы Заңда мынадай негiзгi ұғымдар қолданылады: </w:t>
      </w:r>
      <w:r>
        <w:br/>
      </w:r>
      <w:r>
        <w:rPr>
          <w:rFonts w:ascii="Times New Roman"/>
          <w:b w:val="false"/>
          <w:i w:val="false"/>
          <w:color w:val="000000"/>
          <w:sz w:val="28"/>
        </w:rPr>
        <w:t xml:space="preserve">
      1) Құрып кету қаупi төнген жабайы фауна мен флора түрлерiмен халықаралық сауда туралы Конвенцияның Қазақстан Республикасындағы әкiмшiлiк органы - Қазақстан Республикасының Үкiметi айқындайтын, Құрып кету қаупi төнген жабайы фауна мен флора түрлерiмен халықаралық сауда туралы конвенция бойынша мiндеттемелердiң орындалуын ұйымдастыру жөнiндегi мемлекеттiк орган (бұдан әрi - СИТЕС); </w:t>
      </w:r>
      <w:r>
        <w:br/>
      </w:r>
      <w:r>
        <w:rPr>
          <w:rFonts w:ascii="Times New Roman"/>
          <w:b w:val="false"/>
          <w:i w:val="false"/>
          <w:color w:val="000000"/>
          <w:sz w:val="28"/>
        </w:rPr>
        <w:t xml:space="preserve">
      2) балық ресурстарын және басқа су жануарларын мемлекеттiк басқарудың бассейндiк принципi - әкiмшiлiк-аумақтық бөлiнiсiне қарамастан, балықтар мен су жануарларының басқа да түрлерiнiң өсiмiн молайтуы мен қоныс аударуының ерекшелiктерi ескерiле отырып, балық шаруашылығы су тоғандарындағы (учаскелерiндегi) балық ресурстары мен су жануарларының бacқa да түрлерiн басқарудың біртұтас жүйесі; </w:t>
      </w:r>
      <w:r>
        <w:br/>
      </w:r>
      <w:r>
        <w:rPr>
          <w:rFonts w:ascii="Times New Roman"/>
          <w:b w:val="false"/>
          <w:i w:val="false"/>
          <w:color w:val="000000"/>
          <w:sz w:val="28"/>
        </w:rPr>
        <w:t xml:space="preserve">
      3) жануарлар дүниесiнiң биологиялық сан алуандығы - жануарлар дүниесi объектiлерiнiң бiр түр шеңберiндегi, түрлер арасындағы және экологиялық жүйедегi сан алуандығы; </w:t>
      </w:r>
      <w:r>
        <w:br/>
      </w:r>
      <w:r>
        <w:rPr>
          <w:rFonts w:ascii="Times New Roman"/>
          <w:b w:val="false"/>
          <w:i w:val="false"/>
          <w:color w:val="000000"/>
          <w:sz w:val="28"/>
        </w:rPr>
        <w:t xml:space="preserve">
      4) биологиялық негiздеме - жануарлар дүниесiн пайдалануға немесе шаруашылық және өзге қызметке арналған, жануарлар дүниесiнiң объектiлерi мен олардың өмiр сүру ортасына ықпал ететiн ғылыми негiзделген қорытынды; </w:t>
      </w:r>
      <w:r>
        <w:br/>
      </w:r>
      <w:r>
        <w:rPr>
          <w:rFonts w:ascii="Times New Roman"/>
          <w:b w:val="false"/>
          <w:i w:val="false"/>
          <w:color w:val="000000"/>
          <w:sz w:val="28"/>
        </w:rPr>
        <w:t xml:space="preserve">
      5) биологиялық-экономикалық тексеру - жануарлар дүниесi объектiлерiн алуға оңтайлы түрде жол берiлуiн айқындау және аң шаруашылығын ұтымды жүргiзу мақсатында жүргiзiлетiн аумақты және су айдынын биологиялық және экономикалық бағалау; </w:t>
      </w:r>
      <w:r>
        <w:br/>
      </w:r>
      <w:r>
        <w:rPr>
          <w:rFonts w:ascii="Times New Roman"/>
          <w:b w:val="false"/>
          <w:i w:val="false"/>
          <w:color w:val="000000"/>
          <w:sz w:val="28"/>
        </w:rPr>
        <w:t xml:space="preserve">
      6) аң шаруашылығы - аң ауланатын жерлерде жануарлар дүниесi объектiлерiн орнықты пайдалану, жануарлар дүниесiнiң өмiр сүру ортасын сақтау, оны қорғау, өсiмiн молайту жөнiндегi шаруашылық қызметтiң түрi; </w:t>
      </w:r>
      <w:r>
        <w:br/>
      </w:r>
      <w:r>
        <w:rPr>
          <w:rFonts w:ascii="Times New Roman"/>
          <w:b w:val="false"/>
          <w:i w:val="false"/>
          <w:color w:val="000000"/>
          <w:sz w:val="28"/>
        </w:rPr>
        <w:t xml:space="preserve">
      7) балық шаруашылығы - балық шаруашылықтары су тоғандарында (учаскелерiнде) балық ресурстары мен су жануарларының басқа да түрлерiн орнықты пайдалану, олардың өмiр сүру ортасын сақтау, оларды қорғау, өсiмiн молайту жөнiндегi шаруашылық қызметтiң түрi; </w:t>
      </w:r>
      <w:r>
        <w:br/>
      </w:r>
      <w:r>
        <w:rPr>
          <w:rFonts w:ascii="Times New Roman"/>
          <w:b w:val="false"/>
          <w:i w:val="false"/>
          <w:color w:val="000000"/>
          <w:sz w:val="28"/>
        </w:rPr>
        <w:t xml:space="preserve">
      8) iшкi шаруашылық аң аулауды ұйымдастыру - аңшылық алқаптарын түгендеу және құндылығы, табиғи және экономикалық жағдайларын зерделеу, жануарларды есепке алу, биотехникалық және пайдалану шараларын жобалау бойынша iс-шаралар жиынтығы, олардың негiзiнде аңшылық шаруашылығын жүргiзу жоспары әзiрленедi; </w:t>
      </w:r>
      <w:r>
        <w:br/>
      </w:r>
      <w:r>
        <w:rPr>
          <w:rFonts w:ascii="Times New Roman"/>
          <w:b w:val="false"/>
          <w:i w:val="false"/>
          <w:color w:val="000000"/>
          <w:sz w:val="28"/>
        </w:rPr>
        <w:t xml:space="preserve">
      9) iшкi шаруашылық балық аулауды ұйымдастыру - балық шаруашылығының су айдындарын (учаскелерiн) түгендеу, табиғи және экономикалық жағдайларын зерделеу, балық ресурстарын есепке алу, балық-су-мелиоративтiк және пайдалану шараларын жобалау бойынша iс-шаралар жиынтығы, олардың негiзiнде балық шаруашылығын жүргiзу жоспары әзiрленедi; </w:t>
      </w:r>
      <w:r>
        <w:br/>
      </w:r>
      <w:r>
        <w:rPr>
          <w:rFonts w:ascii="Times New Roman"/>
          <w:b w:val="false"/>
          <w:i w:val="false"/>
          <w:color w:val="000000"/>
          <w:sz w:val="28"/>
        </w:rPr>
        <w:t xml:space="preserve">
      10) егерьлiк қызмет - бекiтiлген аң аулау және балық шаруашылықтары су тоғандарында (учаскелерiнде) жануарлар дүниесi объектiлерiн қорғауға, өсімiн молайтуға және пайдалануға бақылау жасау функциясын жүзеге асыратын аң шаруашылығы және балық шаруашылығы ұйымдарының құрылымдық бөлiмшесi; </w:t>
      </w:r>
      <w:r>
        <w:br/>
      </w:r>
      <w:r>
        <w:rPr>
          <w:rFonts w:ascii="Times New Roman"/>
          <w:b w:val="false"/>
          <w:i w:val="false"/>
          <w:color w:val="000000"/>
          <w:sz w:val="28"/>
        </w:rPr>
        <w:t xml:space="preserve">
      11) жануарлар дүниесi (жануарлар) - құрғақта, суда, атмосферада және топырақта табиғи еркiн жағдайда жүретiн, Қазақстан Республикасының аумағында тұрақты немесе уақытша мекендейтiн жабайы жануарлар (сүт қоректiлер, құстар, бауырмен жорғалаушылар, қос мекендiлер, балықтар, сондай-ақ ұлулар, жәндіктер және басқалары); </w:t>
      </w:r>
      <w:r>
        <w:br/>
      </w:r>
      <w:r>
        <w:rPr>
          <w:rFonts w:ascii="Times New Roman"/>
          <w:b w:val="false"/>
          <w:i w:val="false"/>
          <w:color w:val="000000"/>
          <w:sz w:val="28"/>
        </w:rPr>
        <w:t xml:space="preserve">
      12) зоологиялық коллекция - жеке және заңды тұлғалардағы жануарлар дүниесi объектiлерiнiң тұлыптар, жұмыртқалар, препараттар және бөлiктер, жануарлар дүниесi объектiлерiнiң өзiнiң жинағы, сондай-ақ ғылыми, мәдени-ағартушылық, оқу-тәрбиелiк және эстетикалық құндылығы бар зоопарктердiң, зообақтардың, цирктердiң, зоологиялық питомниктердiң, аквариумдардың, океанариумдардың жабайы жануарлары; </w:t>
      </w:r>
      <w:r>
        <w:br/>
      </w:r>
      <w:r>
        <w:rPr>
          <w:rFonts w:ascii="Times New Roman"/>
          <w:b w:val="false"/>
          <w:i w:val="false"/>
          <w:color w:val="000000"/>
          <w:sz w:val="28"/>
        </w:rPr>
        <w:t xml:space="preserve">
      13) жануарларды жасанды өсiру - жануарлар дүниесi объектiлерiн ерiксiз және (немесе) жартылай ерiктi жағдайларда ұстау және өсiру; </w:t>
      </w:r>
      <w:r>
        <w:br/>
      </w:r>
      <w:r>
        <w:rPr>
          <w:rFonts w:ascii="Times New Roman"/>
          <w:b w:val="false"/>
          <w:i w:val="false"/>
          <w:color w:val="000000"/>
          <w:sz w:val="28"/>
        </w:rPr>
        <w:t xml:space="preserve">
      14) шаруашылықаралық аң аулауды ұйымдастыру - аң аулайтын жерлердi бекiтiп беру қарсаңында, олардың шекараларын сипаттауды, алаңдарды, жануарлар дүниесiнiң және олар мекендейтiн ортаның жай-күйiн есепке алуды қамтитын шаралар кешенi; </w:t>
      </w:r>
      <w:r>
        <w:br/>
      </w:r>
      <w:r>
        <w:rPr>
          <w:rFonts w:ascii="Times New Roman"/>
          <w:b w:val="false"/>
          <w:i w:val="false"/>
          <w:color w:val="000000"/>
          <w:sz w:val="28"/>
        </w:rPr>
        <w:t xml:space="preserve">
      15) жануарлар дүниесiнiң объектiсi - жануарлардың дара немесе жеке түрі; </w:t>
      </w:r>
      <w:r>
        <w:br/>
      </w:r>
      <w:r>
        <w:rPr>
          <w:rFonts w:ascii="Times New Roman"/>
          <w:b w:val="false"/>
          <w:i w:val="false"/>
          <w:color w:val="000000"/>
          <w:sz w:val="28"/>
        </w:rPr>
        <w:t xml:space="preserve">
      16) жануарлар дүниесін қорғау - жануарлар дүниесi мен олар мекендейтiн ортаны, биологиялық сан алуандықты сақтауға, жануарлар дүниесi объектiлерiн орнықты пайдалану мен өсiмiн молайтуға бағытталған қызмет, сондай-ақ жануарлар дүниесiн қорғау, өсiмiн молайту және пайдалану саласындағы құқық бұзушылыққа қарсы күрес пен оның алдын алу және күресу жөнiндегi шаралар кешенi; </w:t>
      </w:r>
      <w:r>
        <w:br/>
      </w:r>
      <w:r>
        <w:rPr>
          <w:rFonts w:ascii="Times New Roman"/>
          <w:b w:val="false"/>
          <w:i w:val="false"/>
          <w:color w:val="000000"/>
          <w:sz w:val="28"/>
        </w:rPr>
        <w:t xml:space="preserve">
      17) жануарлар дүниесiнiң өмiр сүру ортасын қорғау - жануарлар дүниесi объектiлерiнiң орнықты өмiр сүру және өсiмiн молайту шарттарын сақтауға немесе қалпына келтiруге бағытталған қызмет және жаратылыс бостандығы қалпындағы жануарлар дүниесiнiң объектiлерiн ұдайы көбейту; </w:t>
      </w:r>
      <w:r>
        <w:br/>
      </w:r>
      <w:r>
        <w:rPr>
          <w:rFonts w:ascii="Times New Roman"/>
          <w:b w:val="false"/>
          <w:i w:val="false"/>
          <w:color w:val="000000"/>
          <w:sz w:val="28"/>
        </w:rPr>
        <w:t xml:space="preserve">
      18) аңшы - аң аулауға белгiленген тәртiппен құқық алған жеке тұлға; </w:t>
      </w:r>
      <w:r>
        <w:br/>
      </w:r>
      <w:r>
        <w:rPr>
          <w:rFonts w:ascii="Times New Roman"/>
          <w:b w:val="false"/>
          <w:i w:val="false"/>
          <w:color w:val="000000"/>
          <w:sz w:val="28"/>
        </w:rPr>
        <w:t xml:space="preserve">
      19) аң шаруашылығы ұйымы - бекiтілiп берiлген аң аулайтын жерлерде аң шаруашылығы қызметiн Қазақстан Республикасының заңдарында белгiленген тәртiппен жүргiзетiн жеке немесе заңды тұлға; </w:t>
      </w:r>
      <w:r>
        <w:br/>
      </w:r>
      <w:r>
        <w:rPr>
          <w:rFonts w:ascii="Times New Roman"/>
          <w:b w:val="false"/>
          <w:i w:val="false"/>
          <w:color w:val="000000"/>
          <w:sz w:val="28"/>
        </w:rPr>
        <w:t xml:space="preserve">
      20) аңшылық минимумы (аңминимум) - жануарлар дүниесiн қорғау, өсiмiн молайту және пайдалану саласындағы Қазақстан Республикасының заңнамасы жөнiндегi жануарлар дүниесiн қорғау, өсiмiн молайту және пайдалану саласындағы уәкiлеттi мемлекеттiк органы бекiткен арнайы бағдарлама, оның бiлiктiгiне аңшы болуға ниетiн бiлдiрген азаматтар үшiн арнайы емтихан жүргiзiледi; </w:t>
      </w:r>
      <w:r>
        <w:br/>
      </w:r>
      <w:r>
        <w:rPr>
          <w:rFonts w:ascii="Times New Roman"/>
          <w:b w:val="false"/>
          <w:i w:val="false"/>
          <w:color w:val="000000"/>
          <w:sz w:val="28"/>
        </w:rPr>
        <w:t xml:space="preserve">
      21) жануарлар дүниесін пайдалану - жануарлар дүниесiнiң объектiлерiн, олардың пайдалы ерекшелiктерiн оларды табиғи мекендеу ортасынан бөлiп ала отырып немесе бөлiп алмай-ақ пайдалану; </w:t>
      </w:r>
      <w:r>
        <w:br/>
      </w:r>
      <w:r>
        <w:rPr>
          <w:rFonts w:ascii="Times New Roman"/>
          <w:b w:val="false"/>
          <w:i w:val="false"/>
          <w:color w:val="000000"/>
          <w:sz w:val="28"/>
        </w:rPr>
        <w:t xml:space="preserve">
      22) жануарлар дүниесiн пайдаланушылар - Қазақстан Республикасының заңдарымен және өзге де нормативтiк құқықтық актiлерiмен жануарлар дүниесiн пайдалану құқығы берiлген жеке және заңды тұлғалар; </w:t>
      </w:r>
      <w:r>
        <w:br/>
      </w:r>
      <w:r>
        <w:rPr>
          <w:rFonts w:ascii="Times New Roman"/>
          <w:b w:val="false"/>
          <w:i w:val="false"/>
          <w:color w:val="000000"/>
          <w:sz w:val="28"/>
        </w:rPr>
        <w:t xml:space="preserve">
      23) жолдама - бекiтiлген аң ауланатын жерлер мен балық шаруашылықтары су тоғандарына (учаскелерiне) оларға жануарлар дүниесiн аулау мақсаттарымен бару үшiн; аң шаруашылығы және балық шаруашылығы ұйымдары жеке тұлғаларға беретiн құжат, оның үлгілiк нысанын жануарлар дүниесiн қорғау өсiмiн молайту және пайдалану саласындағы уәкiлеттi мемлекеттiк орган бекiтедi; </w:t>
      </w:r>
      <w:r>
        <w:br/>
      </w:r>
      <w:r>
        <w:rPr>
          <w:rFonts w:ascii="Times New Roman"/>
          <w:b w:val="false"/>
          <w:i w:val="false"/>
          <w:color w:val="000000"/>
          <w:sz w:val="28"/>
        </w:rPr>
        <w:t xml:space="preserve">
      24) жануарлар дүниесiн пайдалануға арналған рұқсат - жануарлар дүниесiн қорғау, өсiмiн молайту және пайдалану саласындағы уәкiлеттi мемлекеттiк орган жануарлар дүниесiн арнаулы пайдалануға арналған құқығы бар жеке және заңды тұлғаларға беретiн белгiленген нысандағы құжат; </w:t>
      </w:r>
      <w:r>
        <w:br/>
      </w:r>
      <w:r>
        <w:rPr>
          <w:rFonts w:ascii="Times New Roman"/>
          <w:b w:val="false"/>
          <w:i w:val="false"/>
          <w:color w:val="000000"/>
          <w:sz w:val="28"/>
        </w:rPr>
        <w:t xml:space="preserve">
      25) балық аулаушы - балық аулауға және су жануарларының басқа да түрлерiн аулауға белгiленген тәртiппен құқық алған жеке тұлға; </w:t>
      </w:r>
      <w:r>
        <w:br/>
      </w:r>
      <w:r>
        <w:rPr>
          <w:rFonts w:ascii="Times New Roman"/>
          <w:b w:val="false"/>
          <w:i w:val="false"/>
          <w:color w:val="000000"/>
          <w:sz w:val="28"/>
        </w:rPr>
        <w:t xml:space="preserve">
      26) балық шаруашылығы ұйымы - бекiтiлiп берiлген балық шаруашылығы су тоғандарында (учаскелерiнде) балық шаруашылығы қызметін Қазақстан Республикасының заңдарында белгiленген тәртiппен жүргiзетін жеке және заңды тұлға; </w:t>
      </w:r>
      <w:r>
        <w:br/>
      </w:r>
      <w:r>
        <w:rPr>
          <w:rFonts w:ascii="Times New Roman"/>
          <w:b w:val="false"/>
          <w:i w:val="false"/>
          <w:color w:val="000000"/>
          <w:sz w:val="28"/>
        </w:rPr>
        <w:t xml:space="preserve">
      27) балық шаруашылығын ұйымдастыру - балық шаруашылығы су тоғандарының (учаскелерiнiң) бекiтiлуi қарсаңындағы және ихтиофаунаның шекарасын, ауданын және жай-күйiн айқындауды қамтитын әзiрлiк iс-шараларының кешенi; </w:t>
      </w:r>
      <w:r>
        <w:br/>
      </w:r>
      <w:r>
        <w:rPr>
          <w:rFonts w:ascii="Times New Roman"/>
          <w:b w:val="false"/>
          <w:i w:val="false"/>
          <w:color w:val="000000"/>
          <w:sz w:val="28"/>
        </w:rPr>
        <w:t xml:space="preserve">
      28) жануарлар дүниесiнiң мекендеу ортасы - жануарлар дүниесiнiң объектiлерi жаратылыс еркiндiгi жағдайында мекендейтiн табиғи орта; </w:t>
      </w:r>
      <w:r>
        <w:br/>
      </w:r>
      <w:r>
        <w:rPr>
          <w:rFonts w:ascii="Times New Roman"/>
          <w:b w:val="false"/>
          <w:i w:val="false"/>
          <w:color w:val="000000"/>
          <w:sz w:val="28"/>
        </w:rPr>
        <w:t xml:space="preserve">
      29) аңшының куәлiгi - жеке тұлғаның аң аулау құқығын растайтын, белгiленген нысандағы құжат; </w:t>
      </w:r>
      <w:r>
        <w:br/>
      </w:r>
      <w:r>
        <w:rPr>
          <w:rFonts w:ascii="Times New Roman"/>
          <w:b w:val="false"/>
          <w:i w:val="false"/>
          <w:color w:val="000000"/>
          <w:sz w:val="28"/>
        </w:rPr>
        <w:t xml:space="preserve">
      30) балық аулаушының куәлiгi - жеке тұлғаның әуесқойлық (спорттық) балық аулауын растайтын, белгiленген нысандағы құжат; </w:t>
      </w:r>
      <w:r>
        <w:br/>
      </w:r>
      <w:r>
        <w:rPr>
          <w:rFonts w:ascii="Times New Roman"/>
          <w:b w:val="false"/>
          <w:i w:val="false"/>
          <w:color w:val="000000"/>
          <w:sz w:val="28"/>
        </w:rPr>
        <w:t xml:space="preserve">
      31) жануарлар дүниесiн қорғау, өсiмiн молайту және пайдалану саласындағы уәкiлеттi мемлекеттiк орган (бұдан әрi - уәкiлеттi мемлекеттiк орган) - жануарлар дүниесiн қорғау, өсiмiн молайту және пайдалану саласындағы басқару мен бақылау функциясын iске асыруды өз өкiлеттiгi шегiнде жүзеге асыратын, Қазақстан Республикасының Үкiметi белгiлейтiн мемлекеттiк орган; </w:t>
      </w:r>
      <w:r>
        <w:br/>
      </w:r>
      <w:r>
        <w:rPr>
          <w:rFonts w:ascii="Times New Roman"/>
          <w:b w:val="false"/>
          <w:i w:val="false"/>
          <w:color w:val="000000"/>
          <w:sz w:val="28"/>
        </w:rPr>
        <w:t xml:space="preserve">
      32) жануарлар дүниесi объектiлерiн орнықты пайдалану - жануарлар дүниесi объектiлерiн олардың түрлерiнiң сан алуандығын тұралатуға әкеп соқпайтын және сол арқылы оның өсiмiн молайту мен адамдардың қазiргi және болашақ ұрпақтарының қажетiн қанағаттандыру қабiлетiн сақтайтын тәсiлдер мен қарқында пайдалану.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заңдары </w:t>
      </w:r>
    </w:p>
    <w:bookmarkEnd w:id="4"/>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Қазақстан Республикасының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тарапынан қол қойылған халықаралық келiсiм-шартында осы заңда жазылғаннан басқа өзге ережелер белгiленетiн болса, онда халықаралық шарттардың ережелерi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Жануарлар дүниесiнiң санаттары </w:t>
      </w:r>
    </w:p>
    <w:bookmarkEnd w:id="5"/>
    <w:p>
      <w:pPr>
        <w:spacing w:after="0"/>
        <w:ind w:left="0"/>
        <w:jc w:val="both"/>
      </w:pPr>
      <w:r>
        <w:rPr>
          <w:rFonts w:ascii="Times New Roman"/>
          <w:b w:val="false"/>
          <w:i w:val="false"/>
          <w:color w:val="000000"/>
          <w:sz w:val="28"/>
        </w:rPr>
        <w:t xml:space="preserve">      1. Жануарлар дүниесi нысаналы мақсаттары бойынша мынадай санаттарға бөлiнедi: </w:t>
      </w:r>
      <w:r>
        <w:br/>
      </w:r>
      <w:r>
        <w:rPr>
          <w:rFonts w:ascii="Times New Roman"/>
          <w:b w:val="false"/>
          <w:i w:val="false"/>
          <w:color w:val="000000"/>
          <w:sz w:val="28"/>
        </w:rPr>
        <w:t xml:space="preserve">
      1) жануарлардың сирек кездесетiн және құрып кету қаупi төнген түрлерi; </w:t>
      </w:r>
      <w:r>
        <w:br/>
      </w:r>
      <w:r>
        <w:rPr>
          <w:rFonts w:ascii="Times New Roman"/>
          <w:b w:val="false"/>
          <w:i w:val="false"/>
          <w:color w:val="000000"/>
          <w:sz w:val="28"/>
        </w:rPr>
        <w:t xml:space="preserve">
      2) жануарлардың аң аулау объектiлерi болып табылатын түрлерi; </w:t>
      </w:r>
      <w:r>
        <w:br/>
      </w:r>
      <w:r>
        <w:rPr>
          <w:rFonts w:ascii="Times New Roman"/>
          <w:b w:val="false"/>
          <w:i w:val="false"/>
          <w:color w:val="000000"/>
          <w:sz w:val="28"/>
        </w:rPr>
        <w:t xml:space="preserve">
      3) жануарлардың балық аулау объектілерi болып табылатын түрлерi; </w:t>
      </w:r>
      <w:r>
        <w:br/>
      </w:r>
      <w:r>
        <w:rPr>
          <w:rFonts w:ascii="Times New Roman"/>
          <w:b w:val="false"/>
          <w:i w:val="false"/>
          <w:color w:val="000000"/>
          <w:sz w:val="28"/>
        </w:rPr>
        <w:t xml:space="preserve">
      4) уәкiлеттi мемлекеттiк орган айқындайтын жануарлардың өзге де шаруашылық мақсаттарында (аң аулау мен балық аулаудан басқа) пайдаланылатын түрлерi; </w:t>
      </w:r>
      <w:r>
        <w:br/>
      </w:r>
      <w:r>
        <w:rPr>
          <w:rFonts w:ascii="Times New Roman"/>
          <w:b w:val="false"/>
          <w:i w:val="false"/>
          <w:color w:val="000000"/>
          <w:sz w:val="28"/>
        </w:rPr>
        <w:t xml:space="preserve">
      5) жануарлардың шаруашылық мақсаттарында пайдаланылмайтын, бiрақ экологиялық, мәдени және өзге де құндылығы бар түрлерi; </w:t>
      </w:r>
      <w:r>
        <w:br/>
      </w:r>
      <w:r>
        <w:rPr>
          <w:rFonts w:ascii="Times New Roman"/>
          <w:b w:val="false"/>
          <w:i w:val="false"/>
          <w:color w:val="000000"/>
          <w:sz w:val="28"/>
        </w:rPr>
        <w:t xml:space="preserve">
      6) жануарлардың халықтың денсаулығын сақтау, ауыл шаруашылық және басқа үй жануарларын аурудан алдын ала қорғау, қоршаған ортаға келтiрiлетiн залалға жол бермеу, ауыл шаруашылық қызметiне айтарлықтай зиян келу қаупiнiң алдын алу мақсатында санын реттеуге жататын түрлерi. </w:t>
      </w:r>
      <w:r>
        <w:br/>
      </w:r>
      <w:r>
        <w:rPr>
          <w:rFonts w:ascii="Times New Roman"/>
          <w:b w:val="false"/>
          <w:i w:val="false"/>
          <w:color w:val="000000"/>
          <w:sz w:val="28"/>
        </w:rPr>
        <w:t xml:space="preserve">
      2. Жануарлардың түрлерiн санаттарға жатқызу және бiр санаттан екiншiсiне көшiру жануарлар дүниесiнiң саналуандығын сақтау, оларды қорғау, өсiмiн молайту және орнықты пайдалану мақсатында жүргiзiледi.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Жануарлар дүниесiне меншiк және жануарлар </w:t>
      </w:r>
      <w:r>
        <w:br/>
      </w:r>
      <w:r>
        <w:rPr>
          <w:rFonts w:ascii="Times New Roman"/>
          <w:b w:val="false"/>
          <w:i w:val="false"/>
          <w:color w:val="000000"/>
          <w:sz w:val="28"/>
        </w:rPr>
        <w:t>
</w:t>
      </w:r>
      <w:r>
        <w:rPr>
          <w:rFonts w:ascii="Times New Roman"/>
          <w:b/>
          <w:i w:val="false"/>
          <w:color w:val="000000"/>
          <w:sz w:val="28"/>
        </w:rPr>
        <w:t xml:space="preserve">              дүниесiнiң объектiлерi </w:t>
      </w:r>
    </w:p>
    <w:bookmarkEnd w:id="6"/>
    <w:p>
      <w:pPr>
        <w:spacing w:after="0"/>
        <w:ind w:left="0"/>
        <w:jc w:val="both"/>
      </w:pPr>
      <w:r>
        <w:rPr>
          <w:rFonts w:ascii="Times New Roman"/>
          <w:b w:val="false"/>
          <w:i w:val="false"/>
          <w:color w:val="000000"/>
          <w:sz w:val="28"/>
        </w:rPr>
        <w:t xml:space="preserve">      1. Жануарлар дүниесi мемлекеттiк меншiкте болады. </w:t>
      </w:r>
      <w:r>
        <w:br/>
      </w:r>
      <w:r>
        <w:rPr>
          <w:rFonts w:ascii="Times New Roman"/>
          <w:b w:val="false"/>
          <w:i w:val="false"/>
          <w:color w:val="000000"/>
          <w:sz w:val="28"/>
        </w:rPr>
        <w:t xml:space="preserve">
      2. Мекендейтiн ортадан осы заңда белгiленген тәртiппен алынған, сондай-ақ ерiксiз және жартылай ерiктi жағдайларда өсiрiлген жануарлар дүниесiнiң объектiлерi оларды аулаған және өсiрген жеке және заңды тұлғалардың меншiгi болып табылады.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қатынас субъектiлерi </w:t>
      </w:r>
    </w:p>
    <w:bookmarkEnd w:id="7"/>
    <w:p>
      <w:pPr>
        <w:spacing w:after="0"/>
        <w:ind w:left="0"/>
        <w:jc w:val="both"/>
      </w:pPr>
      <w:r>
        <w:rPr>
          <w:rFonts w:ascii="Times New Roman"/>
          <w:b w:val="false"/>
          <w:i w:val="false"/>
          <w:color w:val="000000"/>
          <w:sz w:val="28"/>
        </w:rPr>
        <w:t xml:space="preserve">      Жануарлар дүниесiн қорғау, өсiмiн молайту және пайдалану саласындағы қатынас субъектiлерi жеке және заңды тұлғалар, сондай-ақ мемлекеттiк органдар болып табылады. </w:t>
      </w:r>
    </w:p>
    <w:bookmarkStart w:name="z9" w:id="8"/>
    <w:p>
      <w:pPr>
        <w:spacing w:after="0"/>
        <w:ind w:left="0"/>
        <w:jc w:val="left"/>
      </w:pPr>
      <w:r>
        <w:rPr>
          <w:rFonts w:ascii="Times New Roman"/>
          <w:b/>
          <w:i w:val="false"/>
          <w:color w:val="000000"/>
        </w:rPr>
        <w:t xml:space="preserve"> 
2-тарау. Жануарлар дүниесiн қорғау, өсiмiн молайту және пайдалану саласын мемлекеттiк басқару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 мемлекеттiк басқарудың негiзгi </w:t>
      </w:r>
      <w:r>
        <w:br/>
      </w:r>
      <w:r>
        <w:rPr>
          <w:rFonts w:ascii="Times New Roman"/>
          <w:b w:val="false"/>
          <w:i w:val="false"/>
          <w:color w:val="000000"/>
          <w:sz w:val="28"/>
        </w:rPr>
        <w:t>
</w:t>
      </w:r>
      <w:r>
        <w:rPr>
          <w:rFonts w:ascii="Times New Roman"/>
          <w:b/>
          <w:i w:val="false"/>
          <w:color w:val="000000"/>
          <w:sz w:val="28"/>
        </w:rPr>
        <w:t xml:space="preserve">              принциптерi </w:t>
      </w:r>
    </w:p>
    <w:bookmarkEnd w:id="9"/>
    <w:p>
      <w:pPr>
        <w:spacing w:after="0"/>
        <w:ind w:left="0"/>
        <w:jc w:val="both"/>
      </w:pPr>
      <w:r>
        <w:rPr>
          <w:rFonts w:ascii="Times New Roman"/>
          <w:b w:val="false"/>
          <w:i w:val="false"/>
          <w:color w:val="000000"/>
          <w:sz w:val="28"/>
        </w:rPr>
        <w:t xml:space="preserve">      Жануарлар дүниесiн қорғау, өсiмiн молайту және пайдалану саласын мемлекеттiк басқарудың негiзгi принциптерi: </w:t>
      </w:r>
      <w:r>
        <w:br/>
      </w:r>
      <w:r>
        <w:rPr>
          <w:rFonts w:ascii="Times New Roman"/>
          <w:b w:val="false"/>
          <w:i w:val="false"/>
          <w:color w:val="000000"/>
          <w:sz w:val="28"/>
        </w:rPr>
        <w:t xml:space="preserve">
      1) жануарлар дүниесiнiң орнықты өмiр сүруiн және орнықты пайдаланылуын қамтамасыз ету; </w:t>
      </w:r>
      <w:r>
        <w:br/>
      </w:r>
      <w:r>
        <w:rPr>
          <w:rFonts w:ascii="Times New Roman"/>
          <w:b w:val="false"/>
          <w:i w:val="false"/>
          <w:color w:val="000000"/>
          <w:sz w:val="28"/>
        </w:rPr>
        <w:t xml:space="preserve">
      2) ізгiлiк принциптерiне сәйкес, жануарлар дүниесiн пайдалануды жануарларға қатал қарауға жол бермейтiн әдiстермен жүзеге асыру; </w:t>
      </w:r>
      <w:r>
        <w:br/>
      </w:r>
      <w:r>
        <w:rPr>
          <w:rFonts w:ascii="Times New Roman"/>
          <w:b w:val="false"/>
          <w:i w:val="false"/>
          <w:color w:val="000000"/>
          <w:sz w:val="28"/>
        </w:rPr>
        <w:t xml:space="preserve">
      3) жануарлар дүниесiн қорғауға, өсiмiн молайтуға және пайдалануға мемлекеттiк бақылау функциясының жануарлар дүниесi объектiлерiн пайдалану жөнiндегi қызметпен қоса атқарылуына жол бермеу; </w:t>
      </w:r>
      <w:r>
        <w:br/>
      </w:r>
      <w:r>
        <w:rPr>
          <w:rFonts w:ascii="Times New Roman"/>
          <w:b w:val="false"/>
          <w:i w:val="false"/>
          <w:color w:val="000000"/>
          <w:sz w:val="28"/>
        </w:rPr>
        <w:t xml:space="preserve">
      4) жердi, суларды, өсiмдiк дүниесiн және басқа табиғи ресурстарын пайдалану құқығынан жануарлар дүниесiн пайдалану құқығын бөлшектеу; </w:t>
      </w:r>
      <w:r>
        <w:br/>
      </w:r>
      <w:r>
        <w:rPr>
          <w:rFonts w:ascii="Times New Roman"/>
          <w:b w:val="false"/>
          <w:i w:val="false"/>
          <w:color w:val="000000"/>
          <w:sz w:val="28"/>
        </w:rPr>
        <w:t xml:space="preserve">
      5) жануарлар дүниесiн арнайы пайдаланудың ақылылығы; </w:t>
      </w:r>
      <w:r>
        <w:br/>
      </w:r>
      <w:r>
        <w:rPr>
          <w:rFonts w:ascii="Times New Roman"/>
          <w:b w:val="false"/>
          <w:i w:val="false"/>
          <w:color w:val="000000"/>
          <w:sz w:val="28"/>
        </w:rPr>
        <w:t xml:space="preserve">
      6) жануарлар дүниесiн қорғау, өсiмiн молайту және пайдалану саласындағы мемлекеттiк реттеу мен мемлекеттiк бақылау; </w:t>
      </w:r>
      <w:r>
        <w:br/>
      </w:r>
      <w:r>
        <w:rPr>
          <w:rFonts w:ascii="Times New Roman"/>
          <w:b w:val="false"/>
          <w:i w:val="false"/>
          <w:color w:val="000000"/>
          <w:sz w:val="28"/>
        </w:rPr>
        <w:t xml:space="preserve">
      7) жануарлар дүниесiн қорғау, өсiмiн молайту және пайдалану саласындағы заңдарды бұзғаны үшiн жауапкершiлiктiң болмай қоймайтындығы; </w:t>
      </w:r>
      <w:r>
        <w:br/>
      </w:r>
      <w:r>
        <w:rPr>
          <w:rFonts w:ascii="Times New Roman"/>
          <w:b w:val="false"/>
          <w:i w:val="false"/>
          <w:color w:val="000000"/>
          <w:sz w:val="28"/>
        </w:rPr>
        <w:t xml:space="preserve">
      8) азаматтар мен қоғамдық бiрлестiктердiң жануарлар дүниесi объектiлерiн қорғау мен өсiмiн молайту және орнықты пайдалану саласындағы мiндеттердi шешуге қатысуы.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мемлекеттiк басқаруды </w:t>
      </w:r>
      <w:r>
        <w:br/>
      </w:r>
      <w:r>
        <w:rPr>
          <w:rFonts w:ascii="Times New Roman"/>
          <w:b w:val="false"/>
          <w:i w:val="false"/>
          <w:color w:val="000000"/>
          <w:sz w:val="28"/>
        </w:rPr>
        <w:t>
</w:t>
      </w:r>
      <w:r>
        <w:rPr>
          <w:rFonts w:ascii="Times New Roman"/>
          <w:b/>
          <w:i w:val="false"/>
          <w:color w:val="000000"/>
          <w:sz w:val="28"/>
        </w:rPr>
        <w:t xml:space="preserve">            жүзеге асыратын мемлекеттік органдар жүйесi </w:t>
      </w:r>
    </w:p>
    <w:bookmarkEnd w:id="10"/>
    <w:p>
      <w:pPr>
        <w:spacing w:after="0"/>
        <w:ind w:left="0"/>
        <w:jc w:val="both"/>
      </w:pPr>
      <w:r>
        <w:rPr>
          <w:rFonts w:ascii="Times New Roman"/>
          <w:b w:val="false"/>
          <w:i w:val="false"/>
          <w:color w:val="000000"/>
          <w:sz w:val="28"/>
        </w:rPr>
        <w:t xml:space="preserve">      Жануарлар дүниесiн қорғау, өсiмiн молайту және пайдалану саласындағы мемлекеттiк басқаруды жүзеге асыратын мемлекеттiк органдар жүйесiне Қазақстан Республикасының Үкiметi, уәкiлеттi мемлекеттiк орган, осы Заңда және Қазақстан Республикасы өзге де заң актiлерiнде белгiленген олардың құзыретi шегінде жергілікті атқару органдары кiредi.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Балық ресурстарын және су жануарларының басқа да </w:t>
      </w:r>
      <w:r>
        <w:br/>
      </w:r>
      <w:r>
        <w:rPr>
          <w:rFonts w:ascii="Times New Roman"/>
          <w:b w:val="false"/>
          <w:i w:val="false"/>
          <w:color w:val="000000"/>
          <w:sz w:val="28"/>
        </w:rPr>
        <w:t>
</w:t>
      </w:r>
      <w:r>
        <w:rPr>
          <w:rFonts w:ascii="Times New Roman"/>
          <w:b/>
          <w:i w:val="false"/>
          <w:color w:val="000000"/>
          <w:sz w:val="28"/>
        </w:rPr>
        <w:t xml:space="preserve">            түрлерiн қорғау, өсiмiн молайту және пайдалану </w:t>
      </w:r>
      <w:r>
        <w:br/>
      </w:r>
      <w:r>
        <w:rPr>
          <w:rFonts w:ascii="Times New Roman"/>
          <w:b w:val="false"/>
          <w:i w:val="false"/>
          <w:color w:val="000000"/>
          <w:sz w:val="28"/>
        </w:rPr>
        <w:t>
</w:t>
      </w:r>
      <w:r>
        <w:rPr>
          <w:rFonts w:ascii="Times New Roman"/>
          <w:b/>
          <w:i w:val="false"/>
          <w:color w:val="000000"/>
          <w:sz w:val="28"/>
        </w:rPr>
        <w:t xml:space="preserve">            саласындағы мемлекеттiк басқарудың ерекшелiктерi </w:t>
      </w:r>
    </w:p>
    <w:bookmarkEnd w:id="11"/>
    <w:p>
      <w:pPr>
        <w:spacing w:after="0"/>
        <w:ind w:left="0"/>
        <w:jc w:val="both"/>
      </w:pPr>
      <w:r>
        <w:rPr>
          <w:rFonts w:ascii="Times New Roman"/>
          <w:b w:val="false"/>
          <w:i w:val="false"/>
          <w:color w:val="000000"/>
          <w:sz w:val="28"/>
        </w:rPr>
        <w:t xml:space="preserve">      Балық ресурстарын және су жануарларының басқа да түрлерiн мемлекеттiк есеп, кадастр, мониторинг, зерттеу, қорғау, өсiмiн молайту және мемлекеттiк бақылау жасау мемлекеттiк басқарудың бiртұтас жүйесiн құрайды және балық шаруашылығының бассейндерiнде бассейндiк принцип бойынша жүзеге асырылады.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Қазақстан Республикасы Үкiметiнiң құзыретi </w:t>
      </w:r>
    </w:p>
    <w:bookmarkEnd w:id="12"/>
    <w:p>
      <w:pPr>
        <w:spacing w:after="0"/>
        <w:ind w:left="0"/>
        <w:jc w:val="both"/>
      </w:pPr>
      <w:r>
        <w:rPr>
          <w:rFonts w:ascii="Times New Roman"/>
          <w:b w:val="false"/>
          <w:i w:val="false"/>
          <w:color w:val="000000"/>
          <w:sz w:val="28"/>
        </w:rPr>
        <w:t xml:space="preserve">      Қазақстан Республикасы Үкiметiнiң құзыретiне: </w:t>
      </w:r>
      <w:r>
        <w:br/>
      </w:r>
      <w:r>
        <w:rPr>
          <w:rFonts w:ascii="Times New Roman"/>
          <w:b w:val="false"/>
          <w:i w:val="false"/>
          <w:color w:val="000000"/>
          <w:sz w:val="28"/>
        </w:rPr>
        <w:t xml:space="preserve">
      1) негiзгi бағыттарды әзiрлеу және жануарлар дүниесiн қорғау, өсiмiн молайту және пайдалану саласындағы мемлекеттiк саясаттың iске асырылуын қамтамасыз ету; </w:t>
      </w:r>
      <w:r>
        <w:br/>
      </w:r>
      <w:r>
        <w:rPr>
          <w:rFonts w:ascii="Times New Roman"/>
          <w:b w:val="false"/>
          <w:i w:val="false"/>
          <w:color w:val="000000"/>
          <w:sz w:val="28"/>
        </w:rPr>
        <w:t xml:space="preserve">
      2) жануарлар дүниесiн иелену, пайдалану және билiк ету құқығын жүзеге асыру; </w:t>
      </w:r>
      <w:r>
        <w:br/>
      </w:r>
      <w:r>
        <w:rPr>
          <w:rFonts w:ascii="Times New Roman"/>
          <w:b w:val="false"/>
          <w:i w:val="false"/>
          <w:color w:val="000000"/>
          <w:sz w:val="28"/>
        </w:rPr>
        <w:t xml:space="preserve">
      3) жануарлар дүниесiн қорғау, өсiмiн молайту және пайдалану жөнiндегi уәкiлеттi мемлекеттiк органның және жергiлiктi атқарушы органдардың қызметiн үйлестiру, басшылық жасау және бақылау; </w:t>
      </w:r>
      <w:r>
        <w:br/>
      </w:r>
      <w:r>
        <w:rPr>
          <w:rFonts w:ascii="Times New Roman"/>
          <w:b w:val="false"/>
          <w:i w:val="false"/>
          <w:color w:val="000000"/>
          <w:sz w:val="28"/>
        </w:rPr>
        <w:t xml:space="preserve">
      4) жануарлар дүниесiн қорғау, өсімiн молайту және пайдалану жөнiндегi мемлекеттiк бағдарламаларды әзiрлеу; </w:t>
      </w:r>
      <w:r>
        <w:br/>
      </w:r>
      <w:r>
        <w:rPr>
          <w:rFonts w:ascii="Times New Roman"/>
          <w:b w:val="false"/>
          <w:i w:val="false"/>
          <w:color w:val="000000"/>
          <w:sz w:val="28"/>
        </w:rPr>
        <w:t xml:space="preserve">
      5) жануарлар дүниесiн қорғау, өсiмiн молайту және пайдалану саласын басқару мен бақылау жөнiндегi уәкiлеттi мемлекеттiк органды айқындау; </w:t>
      </w:r>
      <w:r>
        <w:br/>
      </w:r>
      <w:r>
        <w:rPr>
          <w:rFonts w:ascii="Times New Roman"/>
          <w:b w:val="false"/>
          <w:i w:val="false"/>
          <w:color w:val="000000"/>
          <w:sz w:val="28"/>
        </w:rPr>
        <w:t xml:space="preserve">
      6) жануарлар дүниесiнiң объектiлерiн алуға арналған лимиттердi бекiту; </w:t>
      </w:r>
      <w:r>
        <w:br/>
      </w:r>
      <w:r>
        <w:rPr>
          <w:rFonts w:ascii="Times New Roman"/>
          <w:b w:val="false"/>
          <w:i w:val="false"/>
          <w:color w:val="000000"/>
          <w:sz w:val="28"/>
        </w:rPr>
        <w:t xml:space="preserve">
      7) халықаралық және республикалық маңызы бар балық шаруашылығы су тоғандарының (учаскелерiнiң) тiзбесiн бекiту; </w:t>
      </w:r>
      <w:r>
        <w:br/>
      </w:r>
      <w:r>
        <w:rPr>
          <w:rFonts w:ascii="Times New Roman"/>
          <w:b w:val="false"/>
          <w:i w:val="false"/>
          <w:color w:val="000000"/>
          <w:sz w:val="28"/>
        </w:rPr>
        <w:t xml:space="preserve">
      8) аң ауланатын жерлер мен балық шаруашылығы су тоғандарының (учаскелерiнiң) резервтiк қоры туралы ереженi бекіту; </w:t>
      </w:r>
      <w:r>
        <w:br/>
      </w:r>
      <w:r>
        <w:rPr>
          <w:rFonts w:ascii="Times New Roman"/>
          <w:b w:val="false"/>
          <w:i w:val="false"/>
          <w:color w:val="000000"/>
          <w:sz w:val="28"/>
        </w:rPr>
        <w:t xml:space="preserve">
      9) аң аулау ережелерiн, балық аулау мен басқа да су жануарларын аулау ережелерiн бекiту; </w:t>
      </w:r>
      <w:r>
        <w:br/>
      </w:r>
      <w:r>
        <w:rPr>
          <w:rFonts w:ascii="Times New Roman"/>
          <w:b w:val="false"/>
          <w:i w:val="false"/>
          <w:color w:val="000000"/>
          <w:sz w:val="28"/>
        </w:rPr>
        <w:t xml:space="preserve">
      10) аң шаруашылығын жүргiзу, балық шаруашылығын жүргiзу ережелерiн бекiту; </w:t>
      </w:r>
      <w:r>
        <w:br/>
      </w:r>
      <w:r>
        <w:rPr>
          <w:rFonts w:ascii="Times New Roman"/>
          <w:b w:val="false"/>
          <w:i w:val="false"/>
          <w:color w:val="000000"/>
          <w:sz w:val="28"/>
        </w:rPr>
        <w:t xml:space="preserve">
      11) жануарлар дүниесiн қорғау, өсiмiн молайту және пайдалану саласындағы заңдарды бұзудан келтiрiлген зиянды өтеу мөлшерiн бекiту; </w:t>
      </w:r>
      <w:r>
        <w:br/>
      </w:r>
      <w:r>
        <w:rPr>
          <w:rFonts w:ascii="Times New Roman"/>
          <w:b w:val="false"/>
          <w:i w:val="false"/>
          <w:color w:val="000000"/>
          <w:sz w:val="28"/>
        </w:rPr>
        <w:t xml:space="preserve">
      12) Қазақстан Республикасының Қызыл кiтабы туралы ереженi бекiту; </w:t>
      </w:r>
      <w:r>
        <w:br/>
      </w:r>
      <w:r>
        <w:rPr>
          <w:rFonts w:ascii="Times New Roman"/>
          <w:b w:val="false"/>
          <w:i w:val="false"/>
          <w:color w:val="000000"/>
          <w:sz w:val="28"/>
        </w:rPr>
        <w:t xml:space="preserve">
      13) жасанды көбейтiлуi мемлекеттiк бюджеттiң қаражаттары есебiнен жүзеге асырылатын сирек кездесетiн және құрып кету қаупi төнген жануарлар түрлерiнiң тiзбесiн бекiту; </w:t>
      </w:r>
      <w:r>
        <w:br/>
      </w:r>
      <w:r>
        <w:rPr>
          <w:rFonts w:ascii="Times New Roman"/>
          <w:b w:val="false"/>
          <w:i w:val="false"/>
          <w:color w:val="000000"/>
          <w:sz w:val="28"/>
        </w:rPr>
        <w:t xml:space="preserve">
      14) сирек кездесетiн және құрып кету қаупi төнген жануарлар дүниесi объектiлерiн ғылыми-зерттеу және өзге мақсаттарында алуға төлем жасауды Қазақстан Республикасының Үкiметi айқындаған мөлшерде бекiту; </w:t>
      </w:r>
      <w:r>
        <w:br/>
      </w:r>
      <w:r>
        <w:rPr>
          <w:rFonts w:ascii="Times New Roman"/>
          <w:b w:val="false"/>
          <w:i w:val="false"/>
          <w:color w:val="000000"/>
          <w:sz w:val="28"/>
        </w:rPr>
        <w:t xml:space="preserve">
      15) жануарлар дүниесiн пайдалануға рұқсат беру ережелерін бекiту; </w:t>
      </w:r>
      <w:r>
        <w:br/>
      </w:r>
      <w:r>
        <w:rPr>
          <w:rFonts w:ascii="Times New Roman"/>
          <w:b w:val="false"/>
          <w:i w:val="false"/>
          <w:color w:val="000000"/>
          <w:sz w:val="28"/>
        </w:rPr>
        <w:t xml:space="preserve">
      16) жануарлар дүниесi объектiлерiн пайдалануға шектеу қоюды және тыйым салуды белгiлеу тәртiбiн айқындау; </w:t>
      </w:r>
      <w:r>
        <w:br/>
      </w:r>
      <w:r>
        <w:rPr>
          <w:rFonts w:ascii="Times New Roman"/>
          <w:b w:val="false"/>
          <w:i w:val="false"/>
          <w:color w:val="000000"/>
          <w:sz w:val="28"/>
        </w:rPr>
        <w:t xml:space="preserve">
      17) жануарлардың түрлерiн сирек кездесетiн және құрып кету қаупi төнген санатқа жатқызу және оларды басқа санатқа ауыстыру; </w:t>
      </w:r>
      <w:r>
        <w:br/>
      </w:r>
      <w:r>
        <w:rPr>
          <w:rFonts w:ascii="Times New Roman"/>
          <w:b w:val="false"/>
          <w:i w:val="false"/>
          <w:color w:val="000000"/>
          <w:sz w:val="28"/>
        </w:rPr>
        <w:t xml:space="preserve">
      18) жануарлар дүниесiн мемлекеттік есепке алуды, мемлекеттiк кадастрдi және мониторингтi жүргiзудiң тәртiбiн белгілеу; </w:t>
      </w:r>
      <w:r>
        <w:br/>
      </w:r>
      <w:r>
        <w:rPr>
          <w:rFonts w:ascii="Times New Roman"/>
          <w:b w:val="false"/>
          <w:i w:val="false"/>
          <w:color w:val="000000"/>
          <w:sz w:val="28"/>
        </w:rPr>
        <w:t xml:space="preserve">
      19) зоологиялық коллекциялар жасаудың және мемлекеттiк есепке алудың тәртiбiн белгiлеу; </w:t>
      </w:r>
      <w:r>
        <w:br/>
      </w:r>
      <w:r>
        <w:rPr>
          <w:rFonts w:ascii="Times New Roman"/>
          <w:b w:val="false"/>
          <w:i w:val="false"/>
          <w:color w:val="000000"/>
          <w:sz w:val="28"/>
        </w:rPr>
        <w:t xml:space="preserve">
      20) аң аулайтын жерлер мен балық шаруашылығы су тоғандарын (учаскелерiн) бекiтiп беру жөнiндегi конкурс өткiзу тәртiбiн және конкурсқа қатысушыларға қойылатын бiлiктiлiк талаптарын бекiту; </w:t>
      </w:r>
      <w:r>
        <w:br/>
      </w:r>
      <w:r>
        <w:rPr>
          <w:rFonts w:ascii="Times New Roman"/>
          <w:b w:val="false"/>
          <w:i w:val="false"/>
          <w:color w:val="000000"/>
          <w:sz w:val="28"/>
        </w:rPr>
        <w:t xml:space="preserve">
      21) аңшылық және балық аулау объектiлерi болып табылатын жануарлардың құнды түрлерiнiң тiзбесiн бекiту; </w:t>
      </w:r>
      <w:r>
        <w:br/>
      </w:r>
      <w:r>
        <w:rPr>
          <w:rFonts w:ascii="Times New Roman"/>
          <w:b w:val="false"/>
          <w:i w:val="false"/>
          <w:color w:val="000000"/>
          <w:sz w:val="28"/>
        </w:rPr>
        <w:t xml:space="preserve">
      22) жануарлар дүниесiн қорғау, өсiмiн молайту және пайдалану саласындағы нормативтердi бекiту; </w:t>
      </w:r>
      <w:r>
        <w:br/>
      </w:r>
      <w:r>
        <w:rPr>
          <w:rFonts w:ascii="Times New Roman"/>
          <w:b w:val="false"/>
          <w:i w:val="false"/>
          <w:color w:val="000000"/>
          <w:sz w:val="28"/>
        </w:rPr>
        <w:t xml:space="preserve">
      23) жануарлар дүниесiн қорғау, өсiмiн молайту және пайдалану саласындағы халықаралық ынтымақтастықты жүзеге асыру кiредi.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Уәкiлеттi мемлекеттiк органның құзыретi </w:t>
      </w:r>
    </w:p>
    <w:bookmarkEnd w:id="13"/>
    <w:p>
      <w:pPr>
        <w:spacing w:after="0"/>
        <w:ind w:left="0"/>
        <w:jc w:val="both"/>
      </w:pPr>
      <w:r>
        <w:rPr>
          <w:rFonts w:ascii="Times New Roman"/>
          <w:b w:val="false"/>
          <w:i w:val="false"/>
          <w:color w:val="000000"/>
          <w:sz w:val="28"/>
        </w:rPr>
        <w:t xml:space="preserve">      1. Уәкiлеттi мемлекеттiк органның құзыретiне: </w:t>
      </w:r>
      <w:r>
        <w:br/>
      </w:r>
      <w:r>
        <w:rPr>
          <w:rFonts w:ascii="Times New Roman"/>
          <w:b w:val="false"/>
          <w:i w:val="false"/>
          <w:color w:val="000000"/>
          <w:sz w:val="28"/>
        </w:rPr>
        <w:t xml:space="preserve">
      1) жануарлар дүниесiн қорғау, өсiмiн молайту және пайдалану саласындағы мемлекеттiк саясатты iске асыру; </w:t>
      </w:r>
      <w:r>
        <w:br/>
      </w:r>
      <w:r>
        <w:rPr>
          <w:rFonts w:ascii="Times New Roman"/>
          <w:b w:val="false"/>
          <w:i w:val="false"/>
          <w:color w:val="000000"/>
          <w:sz w:val="28"/>
        </w:rPr>
        <w:t xml:space="preserve">
      2) жануарлар дүниесiн қорғау, өсiмiн молайту және пайдалану жөнiндегi мемлекеттiк және салалық бағдарламаларды әзiрлеуге қатысу; </w:t>
      </w:r>
      <w:r>
        <w:br/>
      </w:r>
      <w:r>
        <w:rPr>
          <w:rFonts w:ascii="Times New Roman"/>
          <w:b w:val="false"/>
          <w:i w:val="false"/>
          <w:color w:val="000000"/>
          <w:sz w:val="28"/>
        </w:rPr>
        <w:t xml:space="preserve">
      3) жануарлар дүниесiн қорғау, өсiмiн молайту және пайдалану саласындағы мемлекеттiк бақылауды жүзеге асыру; </w:t>
      </w:r>
      <w:r>
        <w:br/>
      </w:r>
      <w:r>
        <w:rPr>
          <w:rFonts w:ascii="Times New Roman"/>
          <w:b w:val="false"/>
          <w:i w:val="false"/>
          <w:color w:val="000000"/>
          <w:sz w:val="28"/>
        </w:rPr>
        <w:t xml:space="preserve">
      4) жануарлар дүниесiнiң объектiлерiн алуға арналған квоталарды бекiтiлген лимиттер негiзiнде бөлу; </w:t>
      </w:r>
      <w:r>
        <w:br/>
      </w:r>
      <w:r>
        <w:rPr>
          <w:rFonts w:ascii="Times New Roman"/>
          <w:b w:val="false"/>
          <w:i w:val="false"/>
          <w:color w:val="000000"/>
          <w:sz w:val="28"/>
        </w:rPr>
        <w:t xml:space="preserve">
      5) аңшының және балық аулаушының куәлiктерiн беру тәртiбiн айқындау; </w:t>
      </w:r>
      <w:r>
        <w:br/>
      </w:r>
      <w:r>
        <w:rPr>
          <w:rFonts w:ascii="Times New Roman"/>
          <w:b w:val="false"/>
          <w:i w:val="false"/>
          <w:color w:val="000000"/>
          <w:sz w:val="28"/>
        </w:rPr>
        <w:t xml:space="preserve">
      6) жануарлар дүниесiн пайдалануға рұқсат беру; </w:t>
      </w:r>
      <w:r>
        <w:br/>
      </w:r>
      <w:r>
        <w:rPr>
          <w:rFonts w:ascii="Times New Roman"/>
          <w:b w:val="false"/>
          <w:i w:val="false"/>
          <w:color w:val="000000"/>
          <w:sz w:val="28"/>
        </w:rPr>
        <w:t xml:space="preserve">
      7) жануарлар дүниесiн қорғау, өсiмiн молайту және пайдалану саласындағы нормативтердi әзiрлеу; </w:t>
      </w:r>
      <w:r>
        <w:br/>
      </w:r>
      <w:r>
        <w:rPr>
          <w:rFonts w:ascii="Times New Roman"/>
          <w:b w:val="false"/>
          <w:i w:val="false"/>
          <w:color w:val="000000"/>
          <w:sz w:val="28"/>
        </w:rPr>
        <w:t xml:space="preserve">
      8) аң аулайтын жерлер мен балық шаруашылығы су тоғандарын (учаскелерiн) бекiтiп беру жөнiндегi конкурсқа қатысушыларға қойылатын бiлiктiлiк талаптарын әзiрлеу; </w:t>
      </w:r>
      <w:r>
        <w:br/>
      </w:r>
      <w:r>
        <w:rPr>
          <w:rFonts w:ascii="Times New Roman"/>
          <w:b w:val="false"/>
          <w:i w:val="false"/>
          <w:color w:val="000000"/>
          <w:sz w:val="28"/>
        </w:rPr>
        <w:t xml:space="preserve">
      9) жануарлар дүниесiн мемлекеттiк есепке алуды, мемлекеттiк кадастрiн және мониторингiн жүргiзу; </w:t>
      </w:r>
      <w:r>
        <w:br/>
      </w:r>
      <w:r>
        <w:rPr>
          <w:rFonts w:ascii="Times New Roman"/>
          <w:b w:val="false"/>
          <w:i w:val="false"/>
          <w:color w:val="000000"/>
          <w:sz w:val="28"/>
        </w:rPr>
        <w:t xml:space="preserve">
      10) жануарлар дүниесiн қорғау, өсiмiн молайту және пайдалану саласындағы ғылыми зерттеулер мен жобалау-iздестiру жұмыстарын ұйымдастыру; </w:t>
      </w:r>
      <w:r>
        <w:br/>
      </w:r>
      <w:r>
        <w:rPr>
          <w:rFonts w:ascii="Times New Roman"/>
          <w:b w:val="false"/>
          <w:i w:val="false"/>
          <w:color w:val="000000"/>
          <w:sz w:val="28"/>
        </w:rPr>
        <w:t xml:space="preserve">
      11) Қазақстан Республикасының Қызыл кiтабын жүргiзу және шығару; </w:t>
      </w:r>
      <w:r>
        <w:br/>
      </w:r>
      <w:r>
        <w:rPr>
          <w:rFonts w:ascii="Times New Roman"/>
          <w:b w:val="false"/>
          <w:i w:val="false"/>
          <w:color w:val="000000"/>
          <w:sz w:val="28"/>
        </w:rPr>
        <w:t xml:space="preserve">
      12) жануарлар түрлерiн сирек кездесетiн және құрып кету қаупi төнген санатқа жатқызуды қоспағанда, бiр санаттан екiншi санатқа жатқызу; </w:t>
      </w:r>
      <w:r>
        <w:br/>
      </w:r>
      <w:r>
        <w:rPr>
          <w:rFonts w:ascii="Times New Roman"/>
          <w:b w:val="false"/>
          <w:i w:val="false"/>
          <w:color w:val="000000"/>
          <w:sz w:val="28"/>
        </w:rPr>
        <w:t xml:space="preserve">
      13) жануарлар дүниесiнiң объектiлерiн, олардың бөлiктерi мен туынды түрлерiн, соның iшiнде сирек кездесетiн және құрып кету қатерi төнген санатқа жатқызылған түрлерiн әкелуге және әкетуге Қазақстан Республикасының заңдарында белгiленген тәртiпте рұқсат беру; </w:t>
      </w:r>
      <w:r>
        <w:br/>
      </w:r>
      <w:r>
        <w:rPr>
          <w:rFonts w:ascii="Times New Roman"/>
          <w:b w:val="false"/>
          <w:i w:val="false"/>
          <w:color w:val="000000"/>
          <w:sz w:val="28"/>
        </w:rPr>
        <w:t xml:space="preserve">
      14) жануарлар дүниесiн пайдаланғаны үшiн төлем жасау мөлшерiн анықтаудың әдiстемесiн әзiрлеу және бекiту; </w:t>
      </w:r>
      <w:r>
        <w:br/>
      </w:r>
      <w:r>
        <w:rPr>
          <w:rFonts w:ascii="Times New Roman"/>
          <w:b w:val="false"/>
          <w:i w:val="false"/>
          <w:color w:val="000000"/>
          <w:sz w:val="28"/>
        </w:rPr>
        <w:t xml:space="preserve">
      15) жануарлар дүниесiн қорғау, өсiмiн молайту және пайдалану саласындағы заңдарды бұзудан келтiрiлген зиянды өтеу мөлшерiн анықтаудың әдiстемесiн әзiрлеу және бекiту; </w:t>
      </w:r>
      <w:r>
        <w:br/>
      </w:r>
      <w:r>
        <w:rPr>
          <w:rFonts w:ascii="Times New Roman"/>
          <w:b w:val="false"/>
          <w:i w:val="false"/>
          <w:color w:val="000000"/>
          <w:sz w:val="28"/>
        </w:rPr>
        <w:t xml:space="preserve">
      16) жануарлар дүниесiн қорғау, өсiмiн молайту және пайдалану саласындағы әкiмшiлiк құқық бұзушылықтар туралы iстердi қарау; </w:t>
      </w:r>
      <w:r>
        <w:br/>
      </w:r>
      <w:r>
        <w:rPr>
          <w:rFonts w:ascii="Times New Roman"/>
          <w:b w:val="false"/>
          <w:i w:val="false"/>
          <w:color w:val="000000"/>
          <w:sz w:val="28"/>
        </w:rPr>
        <w:t xml:space="preserve">
      17) жануарлар дүниесi объектілерiн пайдалануға шектеулер мен тыйым салулар енгiзу; </w:t>
      </w:r>
      <w:r>
        <w:br/>
      </w:r>
      <w:r>
        <w:rPr>
          <w:rFonts w:ascii="Times New Roman"/>
          <w:b w:val="false"/>
          <w:i w:val="false"/>
          <w:color w:val="000000"/>
          <w:sz w:val="28"/>
        </w:rPr>
        <w:t xml:space="preserve">
      18) сирек кездесетiн және құрып кету қаупi төнген жануарлар түрлерiн жасанды көбейту жөнiндегi қызметтi ұйымдастыру; </w:t>
      </w:r>
      <w:r>
        <w:br/>
      </w:r>
      <w:r>
        <w:rPr>
          <w:rFonts w:ascii="Times New Roman"/>
          <w:b w:val="false"/>
          <w:i w:val="false"/>
          <w:color w:val="000000"/>
          <w:sz w:val="28"/>
        </w:rPr>
        <w:t xml:space="preserve">
      19) халықаралық және республикалық маңызы бар балық шаруашылығы су тоғандарының (учаскелерiнiң) резервтiк қорында жануарлар дүниесiн қорғауды, өсiмiн молайтуды және сан есебiн жүргiзудi ұйымдастыру; </w:t>
      </w:r>
      <w:r>
        <w:br/>
      </w:r>
      <w:r>
        <w:rPr>
          <w:rFonts w:ascii="Times New Roman"/>
          <w:b w:val="false"/>
          <w:i w:val="false"/>
          <w:color w:val="000000"/>
          <w:sz w:val="28"/>
        </w:rPr>
        <w:t xml:space="preserve">
      20) жануарлар дүниесін қорғау жөнiндегi мемлекеттiк инспектор актiлерiнiң нысанын, олардың жасалуы мен берiлуiнiң тәртiбiн бекiту; </w:t>
      </w:r>
      <w:r>
        <w:br/>
      </w:r>
      <w:r>
        <w:rPr>
          <w:rFonts w:ascii="Times New Roman"/>
          <w:b w:val="false"/>
          <w:i w:val="false"/>
          <w:color w:val="000000"/>
          <w:sz w:val="28"/>
        </w:rPr>
        <w:t xml:space="preserve">
      21) аң шаруашылығы және балық шаруашылығы ұйымдарының егерьлiк қызметi туралы үлгiлiк ереженi бекiту; </w:t>
      </w:r>
      <w:r>
        <w:br/>
      </w:r>
      <w:r>
        <w:rPr>
          <w:rFonts w:ascii="Times New Roman"/>
          <w:b w:val="false"/>
          <w:i w:val="false"/>
          <w:color w:val="000000"/>
          <w:sz w:val="28"/>
        </w:rPr>
        <w:t xml:space="preserve">
      22) жануарлар дүниесiн қорғау жөнiндегi мемлекеттiк инспекторлардың арнаулы құралдарды қолдану ережесiн әзiрлеу және бекiту; </w:t>
      </w:r>
      <w:r>
        <w:br/>
      </w:r>
      <w:r>
        <w:rPr>
          <w:rFonts w:ascii="Times New Roman"/>
          <w:b w:val="false"/>
          <w:i w:val="false"/>
          <w:color w:val="000000"/>
          <w:sz w:val="28"/>
        </w:rPr>
        <w:t xml:space="preserve">
      23) жануарлар дүниесiн қорғау, өсiмiн молайту және пайдалану саласындағы халықаралық ынтымақтастық жөніндегі iс-шараларды жүзеге асыру кiредi. </w:t>
      </w:r>
      <w:r>
        <w:br/>
      </w:r>
      <w:r>
        <w:rPr>
          <w:rFonts w:ascii="Times New Roman"/>
          <w:b w:val="false"/>
          <w:i w:val="false"/>
          <w:color w:val="000000"/>
          <w:sz w:val="28"/>
        </w:rPr>
        <w:t xml:space="preserve">
      2. Жануарлар дүниесiн қорғау, өсiмiн молайту және пайдалану саласындағы уәкiлеттi мемлекеттiк органның өз құзыретi шегiнде қабылдаған шешiмiн барлық жеке және заңды тұлғалардың орындауы мiндеттi.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Облыстық жергiлiктi өкiлдi органдардың құзыретi </w:t>
      </w:r>
    </w:p>
    <w:bookmarkEnd w:id="14"/>
    <w:p>
      <w:pPr>
        <w:spacing w:after="0"/>
        <w:ind w:left="0"/>
        <w:jc w:val="both"/>
      </w:pPr>
      <w:r>
        <w:rPr>
          <w:rFonts w:ascii="Times New Roman"/>
          <w:b w:val="false"/>
          <w:i w:val="false"/>
          <w:color w:val="000000"/>
          <w:sz w:val="28"/>
        </w:rPr>
        <w:t xml:space="preserve">      1. Облыстық жергiлiктi өкiлдi органдардың құзыретiне: </w:t>
      </w:r>
      <w:r>
        <w:br/>
      </w:r>
      <w:r>
        <w:rPr>
          <w:rFonts w:ascii="Times New Roman"/>
          <w:b w:val="false"/>
          <w:i w:val="false"/>
          <w:color w:val="000000"/>
          <w:sz w:val="28"/>
        </w:rPr>
        <w:t xml:space="preserve">
      1) жануарлар дүниесiн қорғау, өсiмiн молайту және пайдалану жөнiндегi аймақтық бағдарламаларды бекiту; </w:t>
      </w:r>
      <w:r>
        <w:br/>
      </w:r>
      <w:r>
        <w:rPr>
          <w:rFonts w:ascii="Times New Roman"/>
          <w:b w:val="false"/>
          <w:i w:val="false"/>
          <w:color w:val="000000"/>
          <w:sz w:val="28"/>
        </w:rPr>
        <w:t xml:space="preserve">
      2) жануарлар дүниесiн қорғау өсiмiн молайту және пайдалану мәселелерi бойынша жергiлiктi атқарушы органдар мен ұйымдар басшыларының есептерiн қарау.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Облыстық жергiлiктi атқарушы органдардың </w:t>
      </w:r>
      <w:r>
        <w:br/>
      </w:r>
      <w:r>
        <w:rPr>
          <w:rFonts w:ascii="Times New Roman"/>
          <w:b w:val="false"/>
          <w:i w:val="false"/>
          <w:color w:val="000000"/>
          <w:sz w:val="28"/>
        </w:rPr>
        <w:t>
</w:t>
      </w:r>
      <w:r>
        <w:rPr>
          <w:rFonts w:ascii="Times New Roman"/>
          <w:b/>
          <w:i w:val="false"/>
          <w:color w:val="000000"/>
          <w:sz w:val="28"/>
        </w:rPr>
        <w:t xml:space="preserve">             құзыретi </w:t>
      </w:r>
    </w:p>
    <w:bookmarkEnd w:id="15"/>
    <w:p>
      <w:pPr>
        <w:spacing w:after="0"/>
        <w:ind w:left="0"/>
        <w:jc w:val="both"/>
      </w:pPr>
      <w:r>
        <w:rPr>
          <w:rFonts w:ascii="Times New Roman"/>
          <w:b w:val="false"/>
          <w:i w:val="false"/>
          <w:color w:val="000000"/>
          <w:sz w:val="28"/>
        </w:rPr>
        <w:t xml:space="preserve">      1. Облыстық жергiлiктi атқарушы органның құзыретiне: </w:t>
      </w:r>
      <w:r>
        <w:br/>
      </w:r>
      <w:r>
        <w:rPr>
          <w:rFonts w:ascii="Times New Roman"/>
          <w:b w:val="false"/>
          <w:i w:val="false"/>
          <w:color w:val="000000"/>
          <w:sz w:val="28"/>
        </w:rPr>
        <w:t xml:space="preserve">
      1) жануарлар дүниесiн қорғау, өсiмiн молайту және пайдалану саласындағы мемлекеттiк саясатты жүргiзу және мемлекеттiк бағдарламаларды iске асыру; </w:t>
      </w:r>
      <w:r>
        <w:br/>
      </w:r>
      <w:r>
        <w:rPr>
          <w:rFonts w:ascii="Times New Roman"/>
          <w:b w:val="false"/>
          <w:i w:val="false"/>
          <w:color w:val="000000"/>
          <w:sz w:val="28"/>
        </w:rPr>
        <w:t xml:space="preserve">
      2) ведомстволық жағынан бағынысты органдар мен ұйымдардың жануарлар дүниесiн қорғау, өсiмiн молайту және пайдалану жөнiндегi қызметiн үйлестiру, басшылық жасау және бақылау; </w:t>
      </w:r>
      <w:r>
        <w:br/>
      </w:r>
      <w:r>
        <w:rPr>
          <w:rFonts w:ascii="Times New Roman"/>
          <w:b w:val="false"/>
          <w:i w:val="false"/>
          <w:color w:val="000000"/>
          <w:sz w:val="28"/>
        </w:rPr>
        <w:t xml:space="preserve">
      3) жергiлiктi маңызы бар балық шаруашылығы су тоғандарының (учаскелерiнiң) тiзбесiн бекiту; </w:t>
      </w:r>
      <w:r>
        <w:br/>
      </w:r>
      <w:r>
        <w:rPr>
          <w:rFonts w:ascii="Times New Roman"/>
          <w:b w:val="false"/>
          <w:i w:val="false"/>
          <w:color w:val="000000"/>
          <w:sz w:val="28"/>
        </w:rPr>
        <w:t xml:space="preserve">
      4) уәкiлеттi мемлекеттiк органның келiсiмi бойынша, жануарлар дүниесiн қорғау, өсiмiн молайту және пайдалану жөнiндегi аймақтық бағдарламаларды әзiрлеу және iске асыру; </w:t>
      </w:r>
      <w:r>
        <w:br/>
      </w:r>
      <w:r>
        <w:rPr>
          <w:rFonts w:ascii="Times New Roman"/>
          <w:b w:val="false"/>
          <w:i w:val="false"/>
          <w:color w:val="000000"/>
          <w:sz w:val="28"/>
        </w:rPr>
        <w:t xml:space="preserve">
      5) жануарлар дүниесiн пайдаланушыларға Қазақстан Республикасының заңдарында белгiленген тәртiппен аң ауланатын жерлер мен балық шаруашылықтары су тоғандарын (учаскелерiн) бекiтiп беру жөнiнде шешiмдер қабылдау; </w:t>
      </w:r>
      <w:r>
        <w:br/>
      </w:r>
      <w:r>
        <w:rPr>
          <w:rFonts w:ascii="Times New Roman"/>
          <w:b w:val="false"/>
          <w:i w:val="false"/>
          <w:color w:val="000000"/>
          <w:sz w:val="28"/>
        </w:rPr>
        <w:t xml:space="preserve">
      6) аң ауланатын жерлердегi резервтiк қорда жануарлар дүниесiн қорғауды, өсiмiн молайтуды және оларды есепке алуды жүргiзудi ұйымдастыру және қамтамасыз ету; </w:t>
      </w:r>
      <w:r>
        <w:br/>
      </w:r>
      <w:r>
        <w:rPr>
          <w:rFonts w:ascii="Times New Roman"/>
          <w:b w:val="false"/>
          <w:i w:val="false"/>
          <w:color w:val="000000"/>
          <w:sz w:val="28"/>
        </w:rPr>
        <w:t xml:space="preserve">
      7) жергiлiктi маңызы бар балық шаруашылығы су тоғандарының (учаскелерiнiң) резервтiк қорында жануарлар дүниесiн қорғауды, өсiмiн молайтуды және оларды есепке алуды жүргiзудi ұйымдастыру және қамтамасыз ету.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Жануарлар дүниесiн мемлекеттiк есепке алу, </w:t>
      </w:r>
      <w:r>
        <w:br/>
      </w:r>
      <w:r>
        <w:rPr>
          <w:rFonts w:ascii="Times New Roman"/>
          <w:b w:val="false"/>
          <w:i w:val="false"/>
          <w:color w:val="000000"/>
          <w:sz w:val="28"/>
        </w:rPr>
        <w:t>
</w:t>
      </w:r>
      <w:r>
        <w:rPr>
          <w:rFonts w:ascii="Times New Roman"/>
          <w:b/>
          <w:i w:val="false"/>
          <w:color w:val="000000"/>
          <w:sz w:val="28"/>
        </w:rPr>
        <w:t xml:space="preserve">               кадастр және мониторинг </w:t>
      </w:r>
    </w:p>
    <w:bookmarkEnd w:id="16"/>
    <w:p>
      <w:pPr>
        <w:spacing w:after="0"/>
        <w:ind w:left="0"/>
        <w:jc w:val="both"/>
      </w:pPr>
      <w:r>
        <w:rPr>
          <w:rFonts w:ascii="Times New Roman"/>
          <w:b w:val="false"/>
          <w:i w:val="false"/>
          <w:color w:val="000000"/>
          <w:sz w:val="28"/>
        </w:rPr>
        <w:t xml:space="preserve">      Жануарлар дүниесiн қорғауды, өсiмiн молайтуды және ұтымды пайдаланылуын ұйымдастыруды қамтамасыз eту үшін жануарлар дүниесі түрлерiнiң географиялық таралуы мен жай-күйi туралы, олардың саны, жүйелi байқаудың нәтижелерi, оларды шаруашылықта пайдаланудың көлемi туралы мәлiметтер жиынтығын және басқа да қажеттi деректердi құрайтын жануарлар дүниесiн мемлекеттiк есепке алу, кадастр және мониторинг жүргiзiледi. </w:t>
      </w:r>
    </w:p>
    <w:bookmarkStart w:name="z18" w:id="17"/>
    <w:p>
      <w:pPr>
        <w:spacing w:after="0"/>
        <w:ind w:left="0"/>
        <w:jc w:val="left"/>
      </w:pPr>
      <w:r>
        <w:rPr>
          <w:rFonts w:ascii="Times New Roman"/>
          <w:b/>
          <w:i w:val="false"/>
          <w:color w:val="000000"/>
        </w:rPr>
        <w:t xml:space="preserve"> 
3-тарау. Жануарлар дүниесiн қорғау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Жануарлар дүниесiн қорғау жөнiндегi </w:t>
      </w:r>
      <w:r>
        <w:br/>
      </w:r>
      <w:r>
        <w:rPr>
          <w:rFonts w:ascii="Times New Roman"/>
          <w:b w:val="false"/>
          <w:i w:val="false"/>
          <w:color w:val="000000"/>
          <w:sz w:val="28"/>
        </w:rPr>
        <w:t>
</w:t>
      </w:r>
      <w:r>
        <w:rPr>
          <w:rFonts w:ascii="Times New Roman"/>
          <w:b/>
          <w:i w:val="false"/>
          <w:color w:val="000000"/>
          <w:sz w:val="28"/>
        </w:rPr>
        <w:t xml:space="preserve">               негiзгi талаптар </w:t>
      </w:r>
    </w:p>
    <w:bookmarkEnd w:id="18"/>
    <w:p>
      <w:pPr>
        <w:spacing w:after="0"/>
        <w:ind w:left="0"/>
        <w:jc w:val="both"/>
      </w:pPr>
      <w:r>
        <w:rPr>
          <w:rFonts w:ascii="Times New Roman"/>
          <w:b w:val="false"/>
          <w:i w:val="false"/>
          <w:color w:val="000000"/>
          <w:sz w:val="28"/>
        </w:rPr>
        <w:t xml:space="preserve">      1. Жануарлар дүниесiнiң жай-күйiне, олардың мекендейтiн ортасына, көбею жағдайлары мен жануарлардың қоныс аудару жолдарына ықпал ететiн қызмет жануарлар дүниесiнiң, олардың мекендейтiн ортасының сақталуын және келтiрiлген зиянды өтеудi қамтамасыз етудiң талаптарын сақтай отырып жүзеге асырылуға тиiс. </w:t>
      </w:r>
      <w:r>
        <w:br/>
      </w:r>
      <w:r>
        <w:rPr>
          <w:rFonts w:ascii="Times New Roman"/>
          <w:b w:val="false"/>
          <w:i w:val="false"/>
          <w:color w:val="000000"/>
          <w:sz w:val="28"/>
        </w:rPr>
        <w:t xml:space="preserve">
      2. Жануарлар дүниесi мекендейтiн ортаға немесе олардың жай-күйiне әсер ететiн және әсер етуi мүмкiн шараларды жүзеге асыру кезiнде мынадай негiзгi талаптардың сақталуы қамтамасыз eтілуге тиiс: </w:t>
      </w:r>
      <w:r>
        <w:br/>
      </w:r>
      <w:r>
        <w:rPr>
          <w:rFonts w:ascii="Times New Roman"/>
          <w:b w:val="false"/>
          <w:i w:val="false"/>
          <w:color w:val="000000"/>
          <w:sz w:val="28"/>
        </w:rPr>
        <w:t xml:space="preserve">
      1) жануарлар дүниесiнiң жаратылыс еркiндiгi жағдайындағы биологиялық сан алуандығы мен үйiрлiк тұтастығын сақтау; </w:t>
      </w:r>
      <w:r>
        <w:br/>
      </w:r>
      <w:r>
        <w:rPr>
          <w:rFonts w:ascii="Times New Roman"/>
          <w:b w:val="false"/>
          <w:i w:val="false"/>
          <w:color w:val="000000"/>
          <w:sz w:val="28"/>
        </w:rPr>
        <w:t xml:space="preserve">
      2) жануарлар дүниесiнiң объектiлерi мекендейтiн ортасын, көбею жағдайларын, қоныс аудару жолдарын және шоғырланатын орындарын сақтау; </w:t>
      </w:r>
      <w:r>
        <w:br/>
      </w:r>
      <w:r>
        <w:rPr>
          <w:rFonts w:ascii="Times New Roman"/>
          <w:b w:val="false"/>
          <w:i w:val="false"/>
          <w:color w:val="000000"/>
          <w:sz w:val="28"/>
        </w:rPr>
        <w:t xml:space="preserve">
      3) жануарлар дүниесi объектiлерiнiң ғылыми негiзделген, ұтымды пайдаланылуы мен өсiмiн молайтуы; </w:t>
      </w:r>
      <w:r>
        <w:br/>
      </w:r>
      <w:r>
        <w:rPr>
          <w:rFonts w:ascii="Times New Roman"/>
          <w:b w:val="false"/>
          <w:i w:val="false"/>
          <w:color w:val="000000"/>
          <w:sz w:val="28"/>
        </w:rPr>
        <w:t xml:space="preserve">
      4) табиғаттағы биологиялық тепе-теңдiктi сақтау мақсатында жануарлар дүниесi объектiлерiнiң санын реттеу; </w:t>
      </w:r>
      <w:r>
        <w:br/>
      </w:r>
      <w:r>
        <w:rPr>
          <w:rFonts w:ascii="Times New Roman"/>
          <w:b w:val="false"/>
          <w:i w:val="false"/>
          <w:color w:val="000000"/>
          <w:sz w:val="28"/>
        </w:rPr>
        <w:t xml:space="preserve">
      5) жануарларды жасанды өсiрудi қоса, жануарлардың, соның iшiнде сирек кездесетiн және құрып кету қаупi төнген түрлерiнiң кейiннен оларды табиғи ортаға шығара отырып өсiмiн молайту. </w:t>
      </w:r>
      <w:r>
        <w:br/>
      </w:r>
      <w:r>
        <w:rPr>
          <w:rFonts w:ascii="Times New Roman"/>
          <w:b w:val="false"/>
          <w:i w:val="false"/>
          <w:color w:val="000000"/>
          <w:sz w:val="28"/>
        </w:rPr>
        <w:t xml:space="preserve">
      3. Жануарлар дүниесiн қорғаудың, өсiмiн молайтудың және пайдаланудың мемлекеттiк, салалық және аймақтық бағдарламаларын, нормативтiк құқықтық актiлердi әзiрлеген кезде осы баптың 2-тармағында көрсетiлген негiзгi талаптар мiндеттi түрде ескерiлуге тиiс.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Жануарлар дүниесiн қорғау </w:t>
      </w:r>
    </w:p>
    <w:bookmarkEnd w:id="19"/>
    <w:p>
      <w:pPr>
        <w:spacing w:after="0"/>
        <w:ind w:left="0"/>
        <w:jc w:val="both"/>
      </w:pPr>
      <w:r>
        <w:rPr>
          <w:rFonts w:ascii="Times New Roman"/>
          <w:b w:val="false"/>
          <w:i w:val="false"/>
          <w:color w:val="000000"/>
          <w:sz w:val="28"/>
        </w:rPr>
        <w:t xml:space="preserve">      Жануарлар дүниесiн қорғау: </w:t>
      </w:r>
      <w:r>
        <w:br/>
      </w:r>
      <w:r>
        <w:rPr>
          <w:rFonts w:ascii="Times New Roman"/>
          <w:b w:val="false"/>
          <w:i w:val="false"/>
          <w:color w:val="000000"/>
          <w:sz w:val="28"/>
        </w:rPr>
        <w:t xml:space="preserve">
      1) жануарлар дүниесi объектiлерiн қорғау, өсiмiн молайту және пайдалану жөнiндегi ережелер мен нормаларды белгiлеу және сақтау; </w:t>
      </w:r>
      <w:r>
        <w:br/>
      </w:r>
      <w:r>
        <w:rPr>
          <w:rFonts w:ascii="Times New Roman"/>
          <w:b w:val="false"/>
          <w:i w:val="false"/>
          <w:color w:val="000000"/>
          <w:sz w:val="28"/>
        </w:rPr>
        <w:t xml:space="preserve">
      2) жануарлар дүниесiн пайдалануға шектеулер қою мен тыйым салулар белгiлеу; </w:t>
      </w:r>
      <w:r>
        <w:br/>
      </w:r>
      <w:r>
        <w:rPr>
          <w:rFonts w:ascii="Times New Roman"/>
          <w:b w:val="false"/>
          <w:i w:val="false"/>
          <w:color w:val="000000"/>
          <w:sz w:val="28"/>
        </w:rPr>
        <w:t xml:space="preserve">
      3) жануарлардың сирек кездесетiн және құрып кету қаупi төнген түрлерiн қорғау; </w:t>
      </w:r>
      <w:r>
        <w:br/>
      </w:r>
      <w:r>
        <w:rPr>
          <w:rFonts w:ascii="Times New Roman"/>
          <w:b w:val="false"/>
          <w:i w:val="false"/>
          <w:color w:val="000000"/>
          <w:sz w:val="28"/>
        </w:rPr>
        <w:t xml:space="preserve">
      4) жануарлар дүниесiн пайдаланудың белгiленген ережелерiн бұзуды болдырмау; </w:t>
      </w:r>
      <w:r>
        <w:br/>
      </w:r>
      <w:r>
        <w:rPr>
          <w:rFonts w:ascii="Times New Roman"/>
          <w:b w:val="false"/>
          <w:i w:val="false"/>
          <w:color w:val="000000"/>
          <w:sz w:val="28"/>
        </w:rPr>
        <w:t xml:space="preserve">
      5) мекендейтiн ортаны қорғауды, көбею жағдайларын, жануарлардың қоныс аудару жолдары мен шоғырлану орындарын ұйымдастыру; </w:t>
      </w:r>
      <w:r>
        <w:br/>
      </w:r>
      <w:r>
        <w:rPr>
          <w:rFonts w:ascii="Times New Roman"/>
          <w:b w:val="false"/>
          <w:i w:val="false"/>
          <w:color w:val="000000"/>
          <w:sz w:val="28"/>
        </w:rPr>
        <w:t xml:space="preserve">
      6) жануарлар дүниесiн пайдаланушыларға аумақтарды, су айдындарын бекiтiп беру жануарлар дүниесiнiң объектiлерiн қорғау жөнiндегi мiндеттемелердi оған жүктеумен; </w:t>
      </w:r>
      <w:r>
        <w:br/>
      </w:r>
      <w:r>
        <w:rPr>
          <w:rFonts w:ascii="Times New Roman"/>
          <w:b w:val="false"/>
          <w:i w:val="false"/>
          <w:color w:val="000000"/>
          <w:sz w:val="28"/>
        </w:rPr>
        <w:t xml:space="preserve">
      7) ерекше қорғалатын табиғат аумақтарын құру; </w:t>
      </w:r>
      <w:r>
        <w:br/>
      </w:r>
      <w:r>
        <w:rPr>
          <w:rFonts w:ascii="Times New Roman"/>
          <w:b w:val="false"/>
          <w:i w:val="false"/>
          <w:color w:val="000000"/>
          <w:sz w:val="28"/>
        </w:rPr>
        <w:t xml:space="preserve">
      8) жануарлар дүниесi объектiлерiн жасанды өсiру; </w:t>
      </w:r>
      <w:r>
        <w:br/>
      </w:r>
      <w:r>
        <w:rPr>
          <w:rFonts w:ascii="Times New Roman"/>
          <w:b w:val="false"/>
          <w:i w:val="false"/>
          <w:color w:val="000000"/>
          <w:sz w:val="28"/>
        </w:rPr>
        <w:t xml:space="preserve">
      9) ауырған, табиғи апат кезiнде және басқа себептер салдарынан қырылу қатерi төнген жағдайларда жануарларға көмек көрсету; </w:t>
      </w:r>
      <w:r>
        <w:br/>
      </w:r>
      <w:r>
        <w:rPr>
          <w:rFonts w:ascii="Times New Roman"/>
          <w:b w:val="false"/>
          <w:i w:val="false"/>
          <w:color w:val="000000"/>
          <w:sz w:val="28"/>
        </w:rPr>
        <w:t xml:space="preserve">
      10) жануарлар дүниесiн қорғау, өсiмiн молайту және пайдалану саласындағы ғылыми зерттеулердi ұйымдастыру; </w:t>
      </w:r>
      <w:r>
        <w:br/>
      </w:r>
      <w:r>
        <w:rPr>
          <w:rFonts w:ascii="Times New Roman"/>
          <w:b w:val="false"/>
          <w:i w:val="false"/>
          <w:color w:val="000000"/>
          <w:sz w:val="28"/>
        </w:rPr>
        <w:t xml:space="preserve">
      11) жануарлар дүниесi объектiлерiн қорғау мен орнықты пайдалану идеяларын насихаттау; </w:t>
      </w:r>
      <w:r>
        <w:br/>
      </w:r>
      <w:r>
        <w:rPr>
          <w:rFonts w:ascii="Times New Roman"/>
          <w:b w:val="false"/>
          <w:i w:val="false"/>
          <w:color w:val="000000"/>
          <w:sz w:val="28"/>
        </w:rPr>
        <w:t xml:space="preserve">
      12) жеке және заңды тұлғалардың жануарлар дүниесiн қорғау жөнiндегi қызметiн ынталандыру; </w:t>
      </w:r>
      <w:r>
        <w:br/>
      </w:r>
      <w:r>
        <w:rPr>
          <w:rFonts w:ascii="Times New Roman"/>
          <w:b w:val="false"/>
          <w:i w:val="false"/>
          <w:color w:val="000000"/>
          <w:sz w:val="28"/>
        </w:rPr>
        <w:t xml:space="preserve">
      13) азаматтарды жануарлар дүниесiне iзгіліктi және ұқыпты қарау рухында тәрбиелеу.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Жануарлар дүниесiнiң объектiлерiн сақтау және </w:t>
      </w:r>
      <w:r>
        <w:br/>
      </w:r>
      <w:r>
        <w:rPr>
          <w:rFonts w:ascii="Times New Roman"/>
          <w:b w:val="false"/>
          <w:i w:val="false"/>
          <w:color w:val="000000"/>
          <w:sz w:val="28"/>
        </w:rPr>
        <w:t>
</w:t>
      </w:r>
      <w:r>
        <w:rPr>
          <w:rFonts w:ascii="Times New Roman"/>
          <w:b/>
          <w:i w:val="false"/>
          <w:color w:val="000000"/>
          <w:sz w:val="28"/>
        </w:rPr>
        <w:t xml:space="preserve">               өсiмiн молайту мақсатында оны пайдалануға шектеу </w:t>
      </w:r>
      <w:r>
        <w:br/>
      </w:r>
      <w:r>
        <w:rPr>
          <w:rFonts w:ascii="Times New Roman"/>
          <w:b w:val="false"/>
          <w:i w:val="false"/>
          <w:color w:val="000000"/>
          <w:sz w:val="28"/>
        </w:rPr>
        <w:t>
</w:t>
      </w:r>
      <w:r>
        <w:rPr>
          <w:rFonts w:ascii="Times New Roman"/>
          <w:b/>
          <w:i w:val="false"/>
          <w:color w:val="000000"/>
          <w:sz w:val="28"/>
        </w:rPr>
        <w:t xml:space="preserve">               қоюды және тыйым салуды белгiлеу </w:t>
      </w:r>
    </w:p>
    <w:bookmarkEnd w:id="20"/>
    <w:p>
      <w:pPr>
        <w:spacing w:after="0"/>
        <w:ind w:left="0"/>
        <w:jc w:val="both"/>
      </w:pPr>
      <w:r>
        <w:rPr>
          <w:rFonts w:ascii="Times New Roman"/>
          <w:b w:val="false"/>
          <w:i w:val="false"/>
          <w:color w:val="000000"/>
          <w:sz w:val="28"/>
        </w:rPr>
        <w:t xml:space="preserve">      1. Жануарлар дүниесiнiң объектiлерiн сақтау және өсiмiн молайту мақсатында: </w:t>
      </w:r>
      <w:r>
        <w:br/>
      </w:r>
      <w:r>
        <w:rPr>
          <w:rFonts w:ascii="Times New Roman"/>
          <w:b w:val="false"/>
          <w:i w:val="false"/>
          <w:color w:val="000000"/>
          <w:sz w:val="28"/>
        </w:rPr>
        <w:t xml:space="preserve">
      1) жануарлар дүниесiн пайдалану мерзiмдерiнiң шектелуi; </w:t>
      </w:r>
      <w:r>
        <w:br/>
      </w:r>
      <w:r>
        <w:rPr>
          <w:rFonts w:ascii="Times New Roman"/>
          <w:b w:val="false"/>
          <w:i w:val="false"/>
          <w:color w:val="000000"/>
          <w:sz w:val="28"/>
        </w:rPr>
        <w:t xml:space="preserve">
      2) аулаудың әдiстерiне, жолдары мен құралдарының түрлерiне тыйым салынуы; </w:t>
      </w:r>
      <w:r>
        <w:br/>
      </w:r>
      <w:r>
        <w:rPr>
          <w:rFonts w:ascii="Times New Roman"/>
          <w:b w:val="false"/>
          <w:i w:val="false"/>
          <w:color w:val="000000"/>
          <w:sz w:val="28"/>
        </w:rPr>
        <w:t xml:space="preserve">
      3) алу нормасының өзгертiлуi; </w:t>
      </w:r>
      <w:r>
        <w:br/>
      </w:r>
      <w:r>
        <w:rPr>
          <w:rFonts w:ascii="Times New Roman"/>
          <w:b w:val="false"/>
          <w:i w:val="false"/>
          <w:color w:val="000000"/>
          <w:sz w:val="28"/>
        </w:rPr>
        <w:t xml:space="preserve">
      4) жануарлар дүниесiн пайдаланушылар санының шектелуi мүмкiн. </w:t>
      </w:r>
      <w:r>
        <w:br/>
      </w:r>
      <w:r>
        <w:rPr>
          <w:rFonts w:ascii="Times New Roman"/>
          <w:b w:val="false"/>
          <w:i w:val="false"/>
          <w:color w:val="000000"/>
          <w:sz w:val="28"/>
        </w:rPr>
        <w:t xml:space="preserve">
      2. Шектеу қою мен тыйым салуды белгiлеу үшiн: </w:t>
      </w:r>
      <w:r>
        <w:br/>
      </w:r>
      <w:r>
        <w:rPr>
          <w:rFonts w:ascii="Times New Roman"/>
          <w:b w:val="false"/>
          <w:i w:val="false"/>
          <w:color w:val="000000"/>
          <w:sz w:val="28"/>
        </w:rPr>
        <w:t xml:space="preserve">
      1) жануарлардың көбеюiнiң жыныстық-жас мөлшерi құрылымының бұзылуы; </w:t>
      </w:r>
      <w:r>
        <w:br/>
      </w:r>
      <w:r>
        <w:rPr>
          <w:rFonts w:ascii="Times New Roman"/>
          <w:b w:val="false"/>
          <w:i w:val="false"/>
          <w:color w:val="000000"/>
          <w:sz w:val="28"/>
        </w:rPr>
        <w:t xml:space="preserve">
      2) жануарлар санының қысқаруы; </w:t>
      </w:r>
      <w:r>
        <w:br/>
      </w:r>
      <w:r>
        <w:rPr>
          <w:rFonts w:ascii="Times New Roman"/>
          <w:b w:val="false"/>
          <w:i w:val="false"/>
          <w:color w:val="000000"/>
          <w:sz w:val="28"/>
        </w:rPr>
        <w:t xml:space="preserve">
      3) мекендеу ортасының нашарлауы; </w:t>
      </w:r>
      <w:r>
        <w:br/>
      </w:r>
      <w:r>
        <w:rPr>
          <w:rFonts w:ascii="Times New Roman"/>
          <w:b w:val="false"/>
          <w:i w:val="false"/>
          <w:color w:val="000000"/>
          <w:sz w:val="28"/>
        </w:rPr>
        <w:t xml:space="preserve">
      4) жануарлардың қоныс аудару және көбею кезеңiнде көптеп жиналатын жерлерiнде тыныш аймақтар құру; </w:t>
      </w:r>
      <w:r>
        <w:br/>
      </w:r>
      <w:r>
        <w:rPr>
          <w:rFonts w:ascii="Times New Roman"/>
          <w:b w:val="false"/>
          <w:i w:val="false"/>
          <w:color w:val="000000"/>
          <w:sz w:val="28"/>
        </w:rPr>
        <w:t xml:space="preserve">
      5) Қазақстан Республикасы бекiткен халықаралық шарттардың талаптарын орындау негiз болып табылады. </w:t>
      </w:r>
      <w:r>
        <w:br/>
      </w:r>
      <w:r>
        <w:rPr>
          <w:rFonts w:ascii="Times New Roman"/>
          <w:b w:val="false"/>
          <w:i w:val="false"/>
          <w:color w:val="000000"/>
          <w:sz w:val="28"/>
        </w:rPr>
        <w:t xml:space="preserve">
      3. Жануарлар дүниесiнiң объектiлерiн сақтау мақсатында: </w:t>
      </w:r>
      <w:r>
        <w:br/>
      </w:r>
      <w:r>
        <w:rPr>
          <w:rFonts w:ascii="Times New Roman"/>
          <w:b w:val="false"/>
          <w:i w:val="false"/>
          <w:color w:val="000000"/>
          <w:sz w:val="28"/>
        </w:rPr>
        <w:t xml:space="preserve">
      1) өсiмдiктердi жойып жiберуге және жануарлардың өмiр сүру жағдайларын нашарлататын өзге де iс-әрекеттерге; </w:t>
      </w:r>
      <w:r>
        <w:br/>
      </w:r>
      <w:r>
        <w:rPr>
          <w:rFonts w:ascii="Times New Roman"/>
          <w:b w:val="false"/>
          <w:i w:val="false"/>
          <w:color w:val="000000"/>
          <w:sz w:val="28"/>
        </w:rPr>
        <w:t xml:space="preserve">
      2) жануарлардың үйiрлi түрде қоныстанған аймақтарында немесе уәкiлеттi мемлекеттiк органның келiсiмi бойынша оларды алдын ала басқа жерге көшiрмей тұрып, периметрi бойынша iндерiнен бергi 20 метр жердi жыртуға; </w:t>
      </w:r>
      <w:r>
        <w:br/>
      </w:r>
      <w:r>
        <w:rPr>
          <w:rFonts w:ascii="Times New Roman"/>
          <w:b w:val="false"/>
          <w:i w:val="false"/>
          <w:color w:val="000000"/>
          <w:sz w:val="28"/>
        </w:rPr>
        <w:t xml:space="preserve">
      3) жануарлардың тұрақтары мен ұяларын бұзуға және бүлдiруге, жұмыртқалар жинауға; </w:t>
      </w:r>
      <w:r>
        <w:br/>
      </w:r>
      <w:r>
        <w:rPr>
          <w:rFonts w:ascii="Times New Roman"/>
          <w:b w:val="false"/>
          <w:i w:val="false"/>
          <w:color w:val="000000"/>
          <w:sz w:val="28"/>
        </w:rPr>
        <w:t xml:space="preserve">
      4) суда жүзетiн құстардың жаппай ұя салуы кезiнде және балықтардың уылдырық шашу кезеңiнде белгiленген орындарға моторын iске қоса отырып катерлермен, моторлы қайықтармен және басқа суда жүзетiн құралдармен баруға; </w:t>
      </w:r>
      <w:r>
        <w:br/>
      </w:r>
      <w:r>
        <w:rPr>
          <w:rFonts w:ascii="Times New Roman"/>
          <w:b w:val="false"/>
          <w:i w:val="false"/>
          <w:color w:val="000000"/>
          <w:sz w:val="28"/>
        </w:rPr>
        <w:t xml:space="preserve">
      5) ұшақтардың, тiкұшақтардың және өзге де ұшу аппараттарының жабайы тұяқты жануарлар мен топ-топ құстар жаппай мекендейтiн аумақтардың үстiмен бiр километрден төмен биiктiкте уәкiлеттi мемлекеттiк органның келiсiмiнсiз ұшып өтуiне; </w:t>
      </w:r>
      <w:r>
        <w:br/>
      </w:r>
      <w:r>
        <w:rPr>
          <w:rFonts w:ascii="Times New Roman"/>
          <w:b w:val="false"/>
          <w:i w:val="false"/>
          <w:color w:val="000000"/>
          <w:sz w:val="28"/>
        </w:rPr>
        <w:t xml:space="preserve">
      6) жануарлардың мекендеу ортасын жоюға, жемшөптiк екпелер егiстiгiнiң, қорғаныш қондырғыларының, сортаң топырақтардың, жануарларды азықтандыратын астаулардың, сiлтеме белгiлердiң, аншлагтардың, аң және балық шаруашылығын жүргiзу мақсатындағы құрылыстардың бүлiнуiне; </w:t>
      </w:r>
      <w:r>
        <w:br/>
      </w:r>
      <w:r>
        <w:rPr>
          <w:rFonts w:ascii="Times New Roman"/>
          <w:b w:val="false"/>
          <w:i w:val="false"/>
          <w:color w:val="000000"/>
          <w:sz w:val="28"/>
        </w:rPr>
        <w:t xml:space="preserve">
      7) Қазақстан Республикасының Қызыл кiтабына енгізілген сирек кездесетiн және құрып кетуi қаупi төнген жануарлардың түрлерiн Қазақстан Республикасы Үкiметiнiң рұқсатынсыз алуға; </w:t>
      </w:r>
      <w:r>
        <w:br/>
      </w:r>
      <w:r>
        <w:rPr>
          <w:rFonts w:ascii="Times New Roman"/>
          <w:b w:val="false"/>
          <w:i w:val="false"/>
          <w:color w:val="000000"/>
          <w:sz w:val="28"/>
        </w:rPr>
        <w:t xml:space="preserve">
      8) жануарлар дүниесi объектiлерiн белгiленген лимиттен тысқары және жануарлар дүниесiн пайдалануға берiлген рұқсатта көрсетiлген мерзiмдерден тыс аулауға; </w:t>
      </w:r>
      <w:r>
        <w:br/>
      </w:r>
      <w:r>
        <w:rPr>
          <w:rFonts w:ascii="Times New Roman"/>
          <w:b w:val="false"/>
          <w:i w:val="false"/>
          <w:color w:val="000000"/>
          <w:sz w:val="28"/>
        </w:rPr>
        <w:t xml:space="preserve">
      9) жануарлар дүниесi объектілерiн жануарлар дүниесiн аулаудың рұқсат етiлмеген құралдары түрлерiмен, аң аулау мен балық аулау ережелерiнде көрсетiлмеген әдiстермен және жолдармен аулауға; </w:t>
      </w:r>
      <w:r>
        <w:br/>
      </w:r>
      <w:r>
        <w:rPr>
          <w:rFonts w:ascii="Times New Roman"/>
          <w:b w:val="false"/>
          <w:i w:val="false"/>
          <w:color w:val="000000"/>
          <w:sz w:val="28"/>
        </w:rPr>
        <w:t xml:space="preserve">
      10) жануарлар дүниесi объектiлерiн жарылғыш қондырғыларды, улы химикаттарды қолдана отырып аулауға (бұған далалық кемiргiштердi қыру кезiнде, сондай-ақ жануарлардың құтыруы мен басқа да ауру түрлерiнiң iндетi жайлаған жағдайдағы уәкiлеттi мемлекеттiк органның келiсiмi бойынша улы химикаттарды қолдану қосылмайды); </w:t>
      </w:r>
      <w:r>
        <w:br/>
      </w:r>
      <w:r>
        <w:rPr>
          <w:rFonts w:ascii="Times New Roman"/>
          <w:b w:val="false"/>
          <w:i w:val="false"/>
          <w:color w:val="000000"/>
          <w:sz w:val="28"/>
        </w:rPr>
        <w:t xml:space="preserve">
      11) уәкiлеттi мемлекеттiк органның рұқсатынсыз жануарларды жерсiндiру мен будандастыруды жүргiзуге, сондай-ақ олардың жануарлардың жерсiндiрiлген түрлерiн алуына тыйым салынады.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Жануарлардың сирек кездесетiн және құрып кету </w:t>
      </w:r>
      <w:r>
        <w:br/>
      </w:r>
      <w:r>
        <w:rPr>
          <w:rFonts w:ascii="Times New Roman"/>
          <w:b w:val="false"/>
          <w:i w:val="false"/>
          <w:color w:val="000000"/>
          <w:sz w:val="28"/>
        </w:rPr>
        <w:t>
</w:t>
      </w:r>
      <w:r>
        <w:rPr>
          <w:rFonts w:ascii="Times New Roman"/>
          <w:b/>
          <w:i w:val="false"/>
          <w:color w:val="000000"/>
          <w:sz w:val="28"/>
        </w:rPr>
        <w:t xml:space="preserve">               қаупi төнген түрлерiн қорғау </w:t>
      </w:r>
    </w:p>
    <w:bookmarkEnd w:id="21"/>
    <w:p>
      <w:pPr>
        <w:spacing w:after="0"/>
        <w:ind w:left="0"/>
        <w:jc w:val="both"/>
      </w:pPr>
      <w:r>
        <w:rPr>
          <w:rFonts w:ascii="Times New Roman"/>
          <w:b w:val="false"/>
          <w:i w:val="false"/>
          <w:color w:val="000000"/>
          <w:sz w:val="28"/>
        </w:rPr>
        <w:t xml:space="preserve">      1. Жануарлардың сирек кездесетiн және құрып кету қаупi төнген түрлерi Қазақстан Республикасының заңдарында белгiленген тәртiппен Қазақстан Республикасының Қызыл кiтабына енгiзiледi. </w:t>
      </w:r>
      <w:r>
        <w:br/>
      </w:r>
      <w:r>
        <w:rPr>
          <w:rFonts w:ascii="Times New Roman"/>
          <w:b w:val="false"/>
          <w:i w:val="false"/>
          <w:color w:val="000000"/>
          <w:sz w:val="28"/>
        </w:rPr>
        <w:t xml:space="preserve">
      2. Жануарлардың сирек кездесетiн және құрып кету қаупi төнген түрлерiнiң күйреуiне, санының қысқарып кетуiне немесе мекендеу ортасының бұзылуына әкеп соғатын iс-әрекеттерге жол берiлмейдi. </w:t>
      </w:r>
      <w:r>
        <w:br/>
      </w:r>
      <w:r>
        <w:rPr>
          <w:rFonts w:ascii="Times New Roman"/>
          <w:b w:val="false"/>
          <w:i w:val="false"/>
          <w:color w:val="000000"/>
          <w:sz w:val="28"/>
        </w:rPr>
        <w:t xml:space="preserve">
      3. Қазақстан Республикасының Қызыл кiтабына енгiзiлген жануарлар түрлерiн қорғауды мемлекет жүзеге асырады. Қазақстан Республикасының жеке және заңды тұлғалары Қазақстан Республикасының Қызыл кiтабына енгiзiлген жануарлар түрлерiн қорғау жөнiнде шаралар қолдануға мiндеттi. </w:t>
      </w:r>
      <w:r>
        <w:br/>
      </w:r>
      <w:r>
        <w:rPr>
          <w:rFonts w:ascii="Times New Roman"/>
          <w:b w:val="false"/>
          <w:i w:val="false"/>
          <w:color w:val="000000"/>
          <w:sz w:val="28"/>
        </w:rPr>
        <w:t xml:space="preserve">
      4. Жануарлардың сирек кездесетiн және құрып кету қаупi төнген түрлерiн алуға оларды арнайы жасалған жағдайда өсiру және мекендеу ортасына шығару үшiн айрықша жағдайларда Қазақстан Республикасы Үкiметiнiң рұқсаты бойынша Қазақстан Республикасының Үкiметi айқындайтын ғылыми және өзге мақсаттарда жол берiледi. </w:t>
      </w:r>
      <w:r>
        <w:br/>
      </w:r>
      <w:r>
        <w:rPr>
          <w:rFonts w:ascii="Times New Roman"/>
          <w:b w:val="false"/>
          <w:i w:val="false"/>
          <w:color w:val="000000"/>
          <w:sz w:val="28"/>
        </w:rPr>
        <w:t xml:space="preserve">
      5. СИТЕС-тiң Қазақстан Республикасындағы Әкiмшiлiк органының рұқсаты болмаса, жануарлардың сирек кездесетiн және құрып кету қаупі төнген түрлерiн және олардың бөлшектерiн қолда ұстауға, оларды тасымалдауға, сатуға, сатуға шығаруға және сатып алуға, сондай-ақ олардың импорты мен экспортына тыйым салынады. </w:t>
      </w:r>
      <w:r>
        <w:br/>
      </w:r>
      <w:r>
        <w:rPr>
          <w:rFonts w:ascii="Times New Roman"/>
          <w:b w:val="false"/>
          <w:i w:val="false"/>
          <w:color w:val="000000"/>
          <w:sz w:val="28"/>
        </w:rPr>
        <w:t xml:space="preserve">
      6. СИТЕС-тiң Қазақстан Республикасындағы Әкiмшiлiк органы рұқсат бергенi үшiн Қазақстан Республикасының салық заңдарымен белгiлеген тәртiпте алым алады.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Өсiмдiктердi қорғау құралдарын, минералдық </w:t>
      </w:r>
      <w:r>
        <w:br/>
      </w:r>
      <w:r>
        <w:rPr>
          <w:rFonts w:ascii="Times New Roman"/>
          <w:b w:val="false"/>
          <w:i w:val="false"/>
          <w:color w:val="000000"/>
          <w:sz w:val="28"/>
        </w:rPr>
        <w:t>
</w:t>
      </w:r>
      <w:r>
        <w:rPr>
          <w:rFonts w:ascii="Times New Roman"/>
          <w:b/>
          <w:i w:val="false"/>
          <w:color w:val="000000"/>
          <w:sz w:val="28"/>
        </w:rPr>
        <w:t xml:space="preserve">               тыңайтқыштарды және басқа препараттарды </w:t>
      </w:r>
      <w:r>
        <w:br/>
      </w:r>
      <w:r>
        <w:rPr>
          <w:rFonts w:ascii="Times New Roman"/>
          <w:b w:val="false"/>
          <w:i w:val="false"/>
          <w:color w:val="000000"/>
          <w:sz w:val="28"/>
        </w:rPr>
        <w:t>
</w:t>
      </w:r>
      <w:r>
        <w:rPr>
          <w:rFonts w:ascii="Times New Roman"/>
          <w:b/>
          <w:i w:val="false"/>
          <w:color w:val="000000"/>
          <w:sz w:val="28"/>
        </w:rPr>
        <w:t xml:space="preserve">               қолдану кезiнде жануарларды қорғау </w:t>
      </w:r>
    </w:p>
    <w:bookmarkEnd w:id="22"/>
    <w:p>
      <w:pPr>
        <w:spacing w:after="0"/>
        <w:ind w:left="0"/>
        <w:jc w:val="both"/>
      </w:pPr>
      <w:r>
        <w:rPr>
          <w:rFonts w:ascii="Times New Roman"/>
          <w:b w:val="false"/>
          <w:i w:val="false"/>
          <w:color w:val="000000"/>
          <w:sz w:val="28"/>
        </w:rPr>
        <w:t xml:space="preserve">      1. Өсiмдiктердi қорғау құралдарын, минералдық тыңайтқыштарды және басқа препараттарды қолдану кезiнде жануарлар дүниесiн қорғаудың талаптары орындалуға тиiс. </w:t>
      </w:r>
      <w:r>
        <w:br/>
      </w:r>
      <w:r>
        <w:rPr>
          <w:rFonts w:ascii="Times New Roman"/>
          <w:b w:val="false"/>
          <w:i w:val="false"/>
          <w:color w:val="000000"/>
          <w:sz w:val="28"/>
        </w:rPr>
        <w:t xml:space="preserve">
      2. Жануарлардың қырылуын және олар мекендейтiн ортаның нашарлауын болдырмау мақсатында жеке және заңды тұлғалар мұндай препараттарды тасымалдаудың, сақтаудың және қолданудың Қазақстан Республикасының заңдарымен белгiленген ережелерiн сақтауға мiндеттi. </w:t>
      </w:r>
      <w:r>
        <w:br/>
      </w:r>
      <w:r>
        <w:rPr>
          <w:rFonts w:ascii="Times New Roman"/>
          <w:b w:val="false"/>
          <w:i w:val="false"/>
          <w:color w:val="000000"/>
          <w:sz w:val="28"/>
        </w:rPr>
        <w:t xml:space="preserve">
      3. Өсiмдiктердi қорғаудың жаңа құралдарын, минералдық тыңайтқыштарды және басқа препараттарды әзiрлеген кезде бұлардың қоршаған ортада шоғырлануының әзiрлеушiлер белгiлеген шектi жол берiлетiн нормативтерi жануарлар дүниесi мен олар мекендейтiн ортаның қауiпсiздiгiн қамтамасыз етуге тиiс. </w:t>
      </w:r>
      <w:r>
        <w:br/>
      </w:r>
      <w:r>
        <w:rPr>
          <w:rFonts w:ascii="Times New Roman"/>
          <w:b w:val="false"/>
          <w:i w:val="false"/>
          <w:color w:val="000000"/>
          <w:sz w:val="28"/>
        </w:rPr>
        <w:t xml:space="preserve">
      4. Жануарлар дүниесi мен олар мекендейтiн ортаның жай-күйiне әсер ететiн өсiмдiктердi қорғау құралдарын, минералдық тыңайтқыштарды және басқа препараттарды сақтаудың, тасымалдаудың және қолданудың ережелерi уәкiлеттi мемлекеттiк органмен келiсiлуге тиiс.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Шаруашылық және өзге қызметтердi жобалау мен </w:t>
      </w:r>
      <w:r>
        <w:br/>
      </w:r>
      <w:r>
        <w:rPr>
          <w:rFonts w:ascii="Times New Roman"/>
          <w:b w:val="false"/>
          <w:i w:val="false"/>
          <w:color w:val="000000"/>
          <w:sz w:val="28"/>
        </w:rPr>
        <w:t>
</w:t>
      </w:r>
      <w:r>
        <w:rPr>
          <w:rFonts w:ascii="Times New Roman"/>
          <w:b/>
          <w:i w:val="false"/>
          <w:color w:val="000000"/>
          <w:sz w:val="28"/>
        </w:rPr>
        <w:t xml:space="preserve">               жүзеге асыру кезiнде жануарлардың мекендеу </w:t>
      </w:r>
      <w:r>
        <w:br/>
      </w:r>
      <w:r>
        <w:rPr>
          <w:rFonts w:ascii="Times New Roman"/>
          <w:b w:val="false"/>
          <w:i w:val="false"/>
          <w:color w:val="000000"/>
          <w:sz w:val="28"/>
        </w:rPr>
        <w:t>
</w:t>
      </w:r>
      <w:r>
        <w:rPr>
          <w:rFonts w:ascii="Times New Roman"/>
          <w:b/>
          <w:i w:val="false"/>
          <w:color w:val="000000"/>
          <w:sz w:val="28"/>
        </w:rPr>
        <w:t xml:space="preserve">               ортасын, көбею жағдайларын және қоныс аудару </w:t>
      </w:r>
      <w:r>
        <w:br/>
      </w:r>
      <w:r>
        <w:rPr>
          <w:rFonts w:ascii="Times New Roman"/>
          <w:b w:val="false"/>
          <w:i w:val="false"/>
          <w:color w:val="000000"/>
          <w:sz w:val="28"/>
        </w:rPr>
        <w:t>
</w:t>
      </w:r>
      <w:r>
        <w:rPr>
          <w:rFonts w:ascii="Times New Roman"/>
          <w:b/>
          <w:i w:val="false"/>
          <w:color w:val="000000"/>
          <w:sz w:val="28"/>
        </w:rPr>
        <w:t xml:space="preserve">               жолдары мен шоғырланған жерлерiн сақтау </w:t>
      </w:r>
      <w:r>
        <w:br/>
      </w:r>
      <w:r>
        <w:rPr>
          <w:rFonts w:ascii="Times New Roman"/>
          <w:b w:val="false"/>
          <w:i w:val="false"/>
          <w:color w:val="000000"/>
          <w:sz w:val="28"/>
        </w:rPr>
        <w:t>
</w:t>
      </w:r>
      <w:r>
        <w:rPr>
          <w:rFonts w:ascii="Times New Roman"/>
          <w:b/>
          <w:i w:val="false"/>
          <w:color w:val="000000"/>
          <w:sz w:val="28"/>
        </w:rPr>
        <w:t xml:space="preserve">               жөнiндегi iс-шаралар </w:t>
      </w:r>
    </w:p>
    <w:bookmarkEnd w:id="23"/>
    <w:p>
      <w:pPr>
        <w:spacing w:after="0"/>
        <w:ind w:left="0"/>
        <w:jc w:val="both"/>
      </w:pPr>
      <w:r>
        <w:rPr>
          <w:rFonts w:ascii="Times New Roman"/>
          <w:b w:val="false"/>
          <w:i w:val="false"/>
          <w:color w:val="000000"/>
          <w:sz w:val="28"/>
        </w:rPr>
        <w:t xml:space="preserve">      1.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қазiргi бар технологиялық процестердi жетiлдiру және жаңаларын енгiзу, батпақты, бұта басқан аумақтарды шаруашылық айналымына енгiзу, жердi мелиорациялау, орман және су пайдалануды жүзеге асыру, геологиялық-барлау жұмыстарын жүргiзу, пайдалы қазбалар өндiру, ауыл шаруашылық жануарларын жаятын және айдайтын жерлердi белгiлеу, туристiк маршруттар жасау және халықтың жаппай демалатын орындарын ұйымдастыру кезiнде жануарлар дүниесi объектiлерiнiң мекендеу ортасы мен көбею жағдайларын, қоныс аудару жолдары мен шоғырланған жерлерiн сақтау жөнiнде iс-шаралар көзделiп, жүзеге асырылуға, сондай-ақ жабайы жануарлардың мекендеу ортасы ретiнде ерекше құнды деп танылған учаскелерге ешкiмнiң тимеуi қамтамасыз етiлуге тиiс. </w:t>
      </w:r>
      <w:r>
        <w:br/>
      </w:r>
      <w:r>
        <w:rPr>
          <w:rFonts w:ascii="Times New Roman"/>
          <w:b w:val="false"/>
          <w:i w:val="false"/>
          <w:color w:val="000000"/>
          <w:sz w:val="28"/>
        </w:rPr>
        <w:t xml:space="preserve">
      2. Темiр жол, тас жол, құбыр жүргiзу және басқа көлiк магистральдарын, электр өткiзу және байланыс желiлерiн, арналарды, бөгеттердi және өзге де су шаруашылық құрылыстарын орналастыру, жобалау және салу кезiнде жануарлардың мекендеу ортасын, көбею жағдайларын, қоныс аудару жолдары мен шоғырланған жерлерiн сақтауды қамтамасыз ететiн iс-шаралар әзiрленiп, жүзеге асырылуға тиiс.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Ерекше қорғалатын табиғи аумақтарда жануарларды </w:t>
      </w:r>
      <w:r>
        <w:br/>
      </w:r>
      <w:r>
        <w:rPr>
          <w:rFonts w:ascii="Times New Roman"/>
          <w:b w:val="false"/>
          <w:i w:val="false"/>
          <w:color w:val="000000"/>
          <w:sz w:val="28"/>
        </w:rPr>
        <w:t>
</w:t>
      </w:r>
      <w:r>
        <w:rPr>
          <w:rFonts w:ascii="Times New Roman"/>
          <w:b/>
          <w:i w:val="false"/>
          <w:color w:val="000000"/>
          <w:sz w:val="28"/>
        </w:rPr>
        <w:t xml:space="preserve">               қорғау </w:t>
      </w:r>
    </w:p>
    <w:bookmarkEnd w:id="24"/>
    <w:p>
      <w:pPr>
        <w:spacing w:after="0"/>
        <w:ind w:left="0"/>
        <w:jc w:val="both"/>
      </w:pPr>
      <w:r>
        <w:rPr>
          <w:rFonts w:ascii="Times New Roman"/>
          <w:b w:val="false"/>
          <w:i w:val="false"/>
          <w:color w:val="000000"/>
          <w:sz w:val="28"/>
        </w:rPr>
        <w:t xml:space="preserve">      Ерекше қорғалатын табиғи аумақтарда жануарлар дүниесiнiң объектiлерiн қорғау Қазақстан Республикасының ерекше қорғалатын табиғи аумақтар саласындағы заңдарына сәйкес жүзеге асырылады.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Жануарлар дүниесi объектiлерiн жасанды өсiру </w:t>
      </w:r>
    </w:p>
    <w:bookmarkEnd w:id="25"/>
    <w:p>
      <w:pPr>
        <w:spacing w:after="0"/>
        <w:ind w:left="0"/>
        <w:jc w:val="both"/>
      </w:pPr>
      <w:r>
        <w:rPr>
          <w:rFonts w:ascii="Times New Roman"/>
          <w:b w:val="false"/>
          <w:i w:val="false"/>
          <w:color w:val="000000"/>
          <w:sz w:val="28"/>
        </w:rPr>
        <w:t xml:space="preserve">      1. Жануарлар дүниесi объектiлерiн жасанды өсiру: </w:t>
      </w:r>
      <w:r>
        <w:br/>
      </w:r>
      <w:r>
        <w:rPr>
          <w:rFonts w:ascii="Times New Roman"/>
          <w:b w:val="false"/>
          <w:i w:val="false"/>
          <w:color w:val="000000"/>
          <w:sz w:val="28"/>
        </w:rPr>
        <w:t xml:space="preserve">
      1) жануарлардың сирек кездесетiн және құрып кету қаупi төнген түрлерiн сақтау және молайту; </w:t>
      </w:r>
      <w:r>
        <w:br/>
      </w:r>
      <w:r>
        <w:rPr>
          <w:rFonts w:ascii="Times New Roman"/>
          <w:b w:val="false"/>
          <w:i w:val="false"/>
          <w:color w:val="000000"/>
          <w:sz w:val="28"/>
        </w:rPr>
        <w:t xml:space="preserve">
      2) ғылыми зерттеулер; </w:t>
      </w:r>
      <w:r>
        <w:br/>
      </w:r>
      <w:r>
        <w:rPr>
          <w:rFonts w:ascii="Times New Roman"/>
          <w:b w:val="false"/>
          <w:i w:val="false"/>
          <w:color w:val="000000"/>
          <w:sz w:val="28"/>
        </w:rPr>
        <w:t xml:space="preserve">
      3) жануарларды жерсiндiру; </w:t>
      </w:r>
      <w:r>
        <w:br/>
      </w:r>
      <w:r>
        <w:rPr>
          <w:rFonts w:ascii="Times New Roman"/>
          <w:b w:val="false"/>
          <w:i w:val="false"/>
          <w:color w:val="000000"/>
          <w:sz w:val="28"/>
        </w:rPr>
        <w:t xml:space="preserve">
      4) жануарлар дүниесi объектiлерiн кәсiпкерлiк қызметте пайдалану мақсатында жүзеге асырылады. </w:t>
      </w:r>
      <w:r>
        <w:br/>
      </w:r>
      <w:r>
        <w:rPr>
          <w:rFonts w:ascii="Times New Roman"/>
          <w:b w:val="false"/>
          <w:i w:val="false"/>
          <w:color w:val="000000"/>
          <w:sz w:val="28"/>
        </w:rPr>
        <w:t xml:space="preserve">
      2. Жануарлардың сирек кездесетiн және құрып кету қаупi төнген түрлерiнiң санын сақтау және арттыру мақсатымен кейiннен оларды табиғи мекендеу ортасына шығару арқылы жануарлар дүниесi объектiлерiн жасанды өсiру мемлекеттiк бюджет қаражаттарының және заңдарда тыйым салынбаған басқа да көздердiң есебiнен жүзеге асырылады. </w:t>
      </w:r>
      <w:r>
        <w:br/>
      </w:r>
      <w:r>
        <w:rPr>
          <w:rFonts w:ascii="Times New Roman"/>
          <w:b w:val="false"/>
          <w:i w:val="false"/>
          <w:color w:val="000000"/>
          <w:sz w:val="28"/>
        </w:rPr>
        <w:t xml:space="preserve">
      3. СИТЕС-тiң I және II қосымшаларына енгiзiлген, жасанды жолмен өсiрiлген жануарлар түрлерi, егер олар СИТЕС-тiң Қазақстан Республикасындағы Әкiмшiлiк органы тiркеген өсiру нәтижесi болып табылса ғана, сауда нысанасы болуы мүмкiн. </w:t>
      </w:r>
      <w:r>
        <w:br/>
      </w:r>
      <w:r>
        <w:rPr>
          <w:rFonts w:ascii="Times New Roman"/>
          <w:b w:val="false"/>
          <w:i w:val="false"/>
          <w:color w:val="000000"/>
          <w:sz w:val="28"/>
        </w:rPr>
        <w:t xml:space="preserve">
      4. Жануарлар дүниесi объектiлерiн кәсiпкерлiк қызмет мақсатында жасанды өсiру шаруашылық жүргiзушi субъектiлердiң қаражаттары және Қазақстан Республикасының заңдарында тыйым салынбаған басқа да көздердiң есебiнен жүзеге асырылады.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Жабайы жануарларды жерсiндiру және будандастыру, </w:t>
      </w:r>
      <w:r>
        <w:br/>
      </w:r>
      <w:r>
        <w:rPr>
          <w:rFonts w:ascii="Times New Roman"/>
          <w:b w:val="false"/>
          <w:i w:val="false"/>
          <w:color w:val="000000"/>
          <w:sz w:val="28"/>
        </w:rPr>
        <w:t>
</w:t>
      </w:r>
      <w:r>
        <w:rPr>
          <w:rFonts w:ascii="Times New Roman"/>
          <w:b/>
          <w:i w:val="false"/>
          <w:color w:val="000000"/>
          <w:sz w:val="28"/>
        </w:rPr>
        <w:t xml:space="preserve">               оларды Қазақстан Республикасына әкелу және </w:t>
      </w:r>
      <w:r>
        <w:br/>
      </w:r>
      <w:r>
        <w:rPr>
          <w:rFonts w:ascii="Times New Roman"/>
          <w:b w:val="false"/>
          <w:i w:val="false"/>
          <w:color w:val="000000"/>
          <w:sz w:val="28"/>
        </w:rPr>
        <w:t>
</w:t>
      </w:r>
      <w:r>
        <w:rPr>
          <w:rFonts w:ascii="Times New Roman"/>
          <w:b/>
          <w:i w:val="false"/>
          <w:color w:val="000000"/>
          <w:sz w:val="28"/>
        </w:rPr>
        <w:t xml:space="preserve">               одан тыс жерлерге әкету </w:t>
      </w:r>
    </w:p>
    <w:bookmarkEnd w:id="26"/>
    <w:p>
      <w:pPr>
        <w:spacing w:after="0"/>
        <w:ind w:left="0"/>
        <w:jc w:val="both"/>
      </w:pPr>
      <w:r>
        <w:rPr>
          <w:rFonts w:ascii="Times New Roman"/>
          <w:b w:val="false"/>
          <w:i w:val="false"/>
          <w:color w:val="000000"/>
          <w:sz w:val="28"/>
        </w:rPr>
        <w:t xml:space="preserve">      1. Сирек кездесетiн және құрып кету қаупi төнгендерiн қоспағанда, жануарларды жерсiндiруге және будандастыруға, оларды Қазақстан Республикасына әкелуге және одан тыс жерлерге әкетуге биологиялық негiздеме мен мемлекеттiк экологиялық сараптаманың оң қорытындысына сәйкес уәкiлеттi мемлекеттiк орган берген рұқсат бойынша ғана жол берiледi. </w:t>
      </w:r>
      <w:r>
        <w:br/>
      </w:r>
      <w:r>
        <w:rPr>
          <w:rFonts w:ascii="Times New Roman"/>
          <w:b w:val="false"/>
          <w:i w:val="false"/>
          <w:color w:val="000000"/>
          <w:sz w:val="28"/>
        </w:rPr>
        <w:t xml:space="preserve">
      2. Сирек кездесетiн және құрып кету қаупi төнген жануарлардың түрлерiн жерсiндiруге және будандастыруға биологиялық негiздеме мен мемлекеттiк экологиялық сараптаманың оң қорытындысына сәйкес және уәкiлеттi мемлекеттiк органның ұсынысы негiзiнде Қазақстан Республикасы Үкiметiнiң шешiмiмен жол берiледi.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Жаппай ауырған, табиғи апат кезiнде және басқа </w:t>
      </w:r>
      <w:r>
        <w:br/>
      </w:r>
      <w:r>
        <w:rPr>
          <w:rFonts w:ascii="Times New Roman"/>
          <w:b w:val="false"/>
          <w:i w:val="false"/>
          <w:color w:val="000000"/>
          <w:sz w:val="28"/>
        </w:rPr>
        <w:t>
</w:t>
      </w:r>
      <w:r>
        <w:rPr>
          <w:rFonts w:ascii="Times New Roman"/>
          <w:b/>
          <w:i w:val="false"/>
          <w:color w:val="000000"/>
          <w:sz w:val="28"/>
        </w:rPr>
        <w:t xml:space="preserve">               себептер салдарынан қырылу қатерi төнген </w:t>
      </w:r>
      <w:r>
        <w:br/>
      </w:r>
      <w:r>
        <w:rPr>
          <w:rFonts w:ascii="Times New Roman"/>
          <w:b w:val="false"/>
          <w:i w:val="false"/>
          <w:color w:val="000000"/>
          <w:sz w:val="28"/>
        </w:rPr>
        <w:t>
</w:t>
      </w:r>
      <w:r>
        <w:rPr>
          <w:rFonts w:ascii="Times New Roman"/>
          <w:b/>
          <w:i w:val="false"/>
          <w:color w:val="000000"/>
          <w:sz w:val="28"/>
        </w:rPr>
        <w:t xml:space="preserve">               жағдайларда жануарларға көмек көрсету </w:t>
      </w:r>
    </w:p>
    <w:bookmarkEnd w:id="27"/>
    <w:p>
      <w:pPr>
        <w:spacing w:after="0"/>
        <w:ind w:left="0"/>
        <w:jc w:val="both"/>
      </w:pPr>
      <w:r>
        <w:rPr>
          <w:rFonts w:ascii="Times New Roman"/>
          <w:b w:val="false"/>
          <w:i w:val="false"/>
          <w:color w:val="000000"/>
          <w:sz w:val="28"/>
        </w:rPr>
        <w:t xml:space="preserve">      1. Бекiтiлiп берiлген аң ауланатын жерлер мен балық шаруашылықтары су тоғандарында (учаскелерiнде) жаппай ауырған, табиғи апат кезiнде және басқа себептер салдарынан қырылу қаупi төнген жағдайларда жануарларға көмек көрсетудi аң шаруашылығы және балық шаруашылығы ұйымдары, ал басқа жерлер мен су тоғандарында - облыстық атқарушы органдар жүзеге асырады. Осы жағдайларда аумағының және оқиғаның маңыздылығына байланысты халықаралық ұйымдар және Қазақстан Республикасы Үкiметi көмек көрсетуi мүмкiн. </w:t>
      </w:r>
      <w:r>
        <w:br/>
      </w:r>
      <w:r>
        <w:rPr>
          <w:rFonts w:ascii="Times New Roman"/>
          <w:b w:val="false"/>
          <w:i w:val="false"/>
          <w:color w:val="000000"/>
          <w:sz w:val="28"/>
        </w:rPr>
        <w:t xml:space="preserve">
      2. Жануарларды табиғи апат аудандарында аулауға, сондай-ақ қырылу қаупi төнген жануарларды аулауға жол берiлмейдi.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ғылыми зерттеулер </w:t>
      </w:r>
    </w:p>
    <w:bookmarkEnd w:id="28"/>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ғылыми зерттеулер: </w:t>
      </w:r>
      <w:r>
        <w:br/>
      </w:r>
      <w:r>
        <w:rPr>
          <w:rFonts w:ascii="Times New Roman"/>
          <w:b w:val="false"/>
          <w:i w:val="false"/>
          <w:color w:val="000000"/>
          <w:sz w:val="28"/>
        </w:rPr>
        <w:t xml:space="preserve">
      1) жануарлар дүниесiнiң жай-күйiн жыл сайын бағалау; </w:t>
      </w:r>
      <w:r>
        <w:br/>
      </w:r>
      <w:r>
        <w:rPr>
          <w:rFonts w:ascii="Times New Roman"/>
          <w:b w:val="false"/>
          <w:i w:val="false"/>
          <w:color w:val="000000"/>
          <w:sz w:val="28"/>
        </w:rPr>
        <w:t xml:space="preserve">
      2) жануарлардың сирек кездесетiн және құрып кету қаупi төнген түрлерінiң жай-күйін ұдайы зерделеу; </w:t>
      </w:r>
      <w:r>
        <w:br/>
      </w:r>
      <w:r>
        <w:rPr>
          <w:rFonts w:ascii="Times New Roman"/>
          <w:b w:val="false"/>
          <w:i w:val="false"/>
          <w:color w:val="000000"/>
          <w:sz w:val="28"/>
        </w:rPr>
        <w:t xml:space="preserve">
      3) жануарлар дүниесiнiң эпизоотикалық жай-күйiн тұрақты зерделеу; </w:t>
      </w:r>
      <w:r>
        <w:br/>
      </w:r>
      <w:r>
        <w:rPr>
          <w:rFonts w:ascii="Times New Roman"/>
          <w:b w:val="false"/>
          <w:i w:val="false"/>
          <w:color w:val="000000"/>
          <w:sz w:val="28"/>
        </w:rPr>
        <w:t xml:space="preserve">
      4) халықаралық ғылыми-зерттеу бағдарламаларына қатысу; </w:t>
      </w:r>
      <w:r>
        <w:br/>
      </w:r>
      <w:r>
        <w:rPr>
          <w:rFonts w:ascii="Times New Roman"/>
          <w:b w:val="false"/>
          <w:i w:val="false"/>
          <w:color w:val="000000"/>
          <w:sz w:val="28"/>
        </w:rPr>
        <w:t xml:space="preserve">
      5) жануарлар дүниесiн қорғау, өсiмiн молайту және пайдалану саласындағы нормативтердi негiздеу; </w:t>
      </w:r>
      <w:r>
        <w:br/>
      </w:r>
      <w:r>
        <w:rPr>
          <w:rFonts w:ascii="Times New Roman"/>
          <w:b w:val="false"/>
          <w:i w:val="false"/>
          <w:color w:val="000000"/>
          <w:sz w:val="28"/>
        </w:rPr>
        <w:t xml:space="preserve">
      6) биологиялық сан алуандылықты сақтау және жануарлар дүниесiн қорғау, өсiмiн молайту мен пайдалану бағдарламалары жөнiндегi шараларды негiздеу; </w:t>
      </w:r>
      <w:r>
        <w:br/>
      </w:r>
      <w:r>
        <w:rPr>
          <w:rFonts w:ascii="Times New Roman"/>
          <w:b w:val="false"/>
          <w:i w:val="false"/>
          <w:color w:val="000000"/>
          <w:sz w:val="28"/>
        </w:rPr>
        <w:t xml:space="preserve">
      7) жануарлар дүниесi объектiлерiн қорғаудың, өсiмiн молайтудың және пайдаланудың құқықтық және экономикалық тетiктерiн әзiрлеу мақсатында жүзеге асырылады. </w:t>
      </w:r>
      <w:r>
        <w:br/>
      </w:r>
      <w:r>
        <w:rPr>
          <w:rFonts w:ascii="Times New Roman"/>
          <w:b w:val="false"/>
          <w:i w:val="false"/>
          <w:color w:val="000000"/>
          <w:sz w:val="28"/>
        </w:rPr>
        <w:t xml:space="preserve">
      2. Жануарлар дүниесiн қорғау, өсiмiн молайту және пайдалану саласындағы ғылыми зерттеулер мемлекеттiк бюджеттiң қаражаттары және заңдармен тыйым салынбаған басқа да көздер есебiнен жүзеге асырылады. </w:t>
      </w:r>
      <w:r>
        <w:br/>
      </w:r>
      <w:r>
        <w:rPr>
          <w:rFonts w:ascii="Times New Roman"/>
          <w:b w:val="false"/>
          <w:i w:val="false"/>
          <w:color w:val="000000"/>
          <w:sz w:val="28"/>
        </w:rPr>
        <w:t xml:space="preserve">
      3. Бекiтiлiп берiлген аң ауланатын жерлер мен балық шаруашылығы су тоғандарындағы (учаскелерiндегi) жануарлар дүниесiнiң жай-күйiн жыл сайын бағалау олар бекiтiлiп берiлген субъектiлердiң қаражаты есебiнен жүзеге асырылады.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Жануарлар дүниесiн пайдалануға арналған </w:t>
      </w:r>
      <w:r>
        <w:br/>
      </w:r>
      <w:r>
        <w:rPr>
          <w:rFonts w:ascii="Times New Roman"/>
          <w:b w:val="false"/>
          <w:i w:val="false"/>
          <w:color w:val="000000"/>
          <w:sz w:val="28"/>
        </w:rPr>
        <w:t>
</w:t>
      </w:r>
      <w:r>
        <w:rPr>
          <w:rFonts w:ascii="Times New Roman"/>
          <w:b/>
          <w:i w:val="false"/>
          <w:color w:val="000000"/>
          <w:sz w:val="28"/>
        </w:rPr>
        <w:t xml:space="preserve">               биологиялық негiздеме </w:t>
      </w:r>
    </w:p>
    <w:bookmarkEnd w:id="29"/>
    <w:p>
      <w:pPr>
        <w:spacing w:after="0"/>
        <w:ind w:left="0"/>
        <w:jc w:val="both"/>
      </w:pPr>
      <w:r>
        <w:rPr>
          <w:rFonts w:ascii="Times New Roman"/>
          <w:b w:val="false"/>
          <w:i w:val="false"/>
          <w:color w:val="000000"/>
          <w:sz w:val="28"/>
        </w:rPr>
        <w:t xml:space="preserve">      1. Жануарлар дүниесiн пайдалануға арналған биологиялық негiздеменi әзiрлеу жөнiндегi қызмет Қазақстан Республикасының заңдарында белгiленген тәртiппен уәкiлеттi мемлекеттiк органның лицензиялауына жатады. </w:t>
      </w:r>
      <w:r>
        <w:br/>
      </w:r>
      <w:r>
        <w:rPr>
          <w:rFonts w:ascii="Times New Roman"/>
          <w:b w:val="false"/>
          <w:i w:val="false"/>
          <w:color w:val="000000"/>
          <w:sz w:val="28"/>
        </w:rPr>
        <w:t xml:space="preserve">
      2. Лицензияны беру, қолданылуын тоқтата тұру және оны керi қайтарып алу Қазақстан Республикасының заңдарында белгiленген тәртiппен жүзеге асырылады. </w:t>
      </w:r>
    </w:p>
    <w:bookmarkStart w:name="z31" w:id="30"/>
    <w:p>
      <w:pPr>
        <w:spacing w:after="0"/>
        <w:ind w:left="0"/>
        <w:jc w:val="left"/>
      </w:pPr>
      <w:r>
        <w:rPr>
          <w:rFonts w:ascii="Times New Roman"/>
          <w:b/>
          <w:i w:val="false"/>
          <w:color w:val="000000"/>
        </w:rPr>
        <w:t xml:space="preserve"> 
4-тарау. Жануарлар дүниесiн пайдалану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Жануарлар дүниесiн пайдалану </w:t>
      </w:r>
    </w:p>
    <w:bookmarkEnd w:id="31"/>
    <w:p>
      <w:pPr>
        <w:spacing w:after="0"/>
        <w:ind w:left="0"/>
        <w:jc w:val="both"/>
      </w:pPr>
      <w:r>
        <w:rPr>
          <w:rFonts w:ascii="Times New Roman"/>
          <w:b w:val="false"/>
          <w:i w:val="false"/>
          <w:color w:val="000000"/>
          <w:sz w:val="28"/>
        </w:rPr>
        <w:t xml:space="preserve">      1. Жануарлар дүниесiн пайдалану жалпы және арнайы пайдалану тәртiбiмен жүзеге асырылады. </w:t>
      </w:r>
      <w:r>
        <w:br/>
      </w:r>
      <w:r>
        <w:rPr>
          <w:rFonts w:ascii="Times New Roman"/>
          <w:b w:val="false"/>
          <w:i w:val="false"/>
          <w:color w:val="000000"/>
          <w:sz w:val="28"/>
        </w:rPr>
        <w:t xml:space="preserve">
      2. Жануарлар дүниесiнiң объектiлерi осы Заңның және Қазақстан Республикасының өзге де нормативтiк құқықтық актілерiнiң талаптарына сәйкес пайдалануға берiледi. </w:t>
      </w:r>
      <w:r>
        <w:br/>
      </w:r>
      <w:r>
        <w:rPr>
          <w:rFonts w:ascii="Times New Roman"/>
          <w:b w:val="false"/>
          <w:i w:val="false"/>
          <w:color w:val="000000"/>
          <w:sz w:val="28"/>
        </w:rPr>
        <w:t xml:space="preserve">
      3. Жануарлар дүниесiн арнайы пайдалануға жануарлар дүниесi объектiлерiн және олардың тiршiлiк ету өнiмдерiн мекендейтiн ортасынан ала отырып пайдалану жатады. </w:t>
      </w:r>
      <w:r>
        <w:br/>
      </w:r>
      <w:r>
        <w:rPr>
          <w:rFonts w:ascii="Times New Roman"/>
          <w:b w:val="false"/>
          <w:i w:val="false"/>
          <w:color w:val="000000"/>
          <w:sz w:val="28"/>
        </w:rPr>
        <w:t xml:space="preserve">
      4. Жануарлар дүниесiн жалпы пайдалануға жануарлар дүниесi объектiлерiн және олардың тiршiлiк ету өнiмдерiн, сондай-ақ олардың пайдалы қасиеттерiн мекендейтiн ортасынан алмай пайдалану жатады. Жануарлар дүниесiн жалпы пайдалану тегiн негiзде жүзеге асырылады. </w:t>
      </w:r>
      <w:r>
        <w:br/>
      </w:r>
      <w:r>
        <w:rPr>
          <w:rFonts w:ascii="Times New Roman"/>
          <w:b w:val="false"/>
          <w:i w:val="false"/>
          <w:color w:val="000000"/>
          <w:sz w:val="28"/>
        </w:rPr>
        <w:t xml:space="preserve">
      5. Жануарлар дүниесiн мемлекеттiк орман қорында және ерекше қорғалатын табиғи аумақтарда пайдалану орман заңдарының және Қазақстан Республикасының ерекше қорғалатын табиғи аумақтар саласындағы заңдардың талаптары ескерiле отырып жүзеге асырылады. </w:t>
      </w:r>
      <w:r>
        <w:br/>
      </w:r>
      <w:r>
        <w:rPr>
          <w:rFonts w:ascii="Times New Roman"/>
          <w:b w:val="false"/>
          <w:i w:val="false"/>
          <w:color w:val="000000"/>
          <w:sz w:val="28"/>
        </w:rPr>
        <w:t xml:space="preserve">
      6. Жануарлар дүниесi объектiлерiн биологиялық қару ретiнде пайдалануға тыйым салынады.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27-бaп. Жануарлар дүниесiн пайдалану түрлерi </w:t>
      </w:r>
    </w:p>
    <w:bookmarkEnd w:id="32"/>
    <w:p>
      <w:pPr>
        <w:spacing w:after="0"/>
        <w:ind w:left="0"/>
        <w:jc w:val="both"/>
      </w:pPr>
      <w:r>
        <w:rPr>
          <w:rFonts w:ascii="Times New Roman"/>
          <w:b w:val="false"/>
          <w:i w:val="false"/>
          <w:color w:val="000000"/>
          <w:sz w:val="28"/>
        </w:rPr>
        <w:t xml:space="preserve">      Қазақстан Республикасының аумағында жануарлар дүниесiн пайдаланудың мынадай түрлерiне жол берiледi: </w:t>
      </w:r>
      <w:r>
        <w:br/>
      </w:r>
      <w:r>
        <w:rPr>
          <w:rFonts w:ascii="Times New Roman"/>
          <w:b w:val="false"/>
          <w:i w:val="false"/>
          <w:color w:val="000000"/>
          <w:sz w:val="28"/>
        </w:rPr>
        <w:t xml:space="preserve">
      1) аң аулау; </w:t>
      </w:r>
      <w:r>
        <w:br/>
      </w:r>
      <w:r>
        <w:rPr>
          <w:rFonts w:ascii="Times New Roman"/>
          <w:b w:val="false"/>
          <w:i w:val="false"/>
          <w:color w:val="000000"/>
          <w:sz w:val="28"/>
        </w:rPr>
        <w:t xml:space="preserve">
      2) судағы омыртқасыздар мен теңiз сүт қоректiлерiн аулауды қоса алғанда, балық аулау; </w:t>
      </w:r>
      <w:r>
        <w:br/>
      </w:r>
      <w:r>
        <w:rPr>
          <w:rFonts w:ascii="Times New Roman"/>
          <w:b w:val="false"/>
          <w:i w:val="false"/>
          <w:color w:val="000000"/>
          <w:sz w:val="28"/>
        </w:rPr>
        <w:t xml:space="preserve">
      3) аң аулау мен балық аулау объектiлерiне жатпайтын жануарларды шаруашылық мақсаттарында пайдалану; </w:t>
      </w:r>
      <w:r>
        <w:br/>
      </w:r>
      <w:r>
        <w:rPr>
          <w:rFonts w:ascii="Times New Roman"/>
          <w:b w:val="false"/>
          <w:i w:val="false"/>
          <w:color w:val="000000"/>
          <w:sz w:val="28"/>
        </w:rPr>
        <w:t xml:space="preserve">
      4) жануарларды ғылыми, мәдени-ағарту, тәрбиелiк және эстетикалық мақсаттарда пайдалану; </w:t>
      </w:r>
      <w:r>
        <w:br/>
      </w:r>
      <w:r>
        <w:rPr>
          <w:rFonts w:ascii="Times New Roman"/>
          <w:b w:val="false"/>
          <w:i w:val="false"/>
          <w:color w:val="000000"/>
          <w:sz w:val="28"/>
        </w:rPr>
        <w:t xml:space="preserve">
      5) жануарлардың тiршiлiгiндегi пайдалы қасиеттер мен өнiмдердi пайдалану.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Жануарлар дүниесiн пайдалану мерзiмдерi </w:t>
      </w:r>
    </w:p>
    <w:bookmarkEnd w:id="33"/>
    <w:p>
      <w:pPr>
        <w:spacing w:after="0"/>
        <w:ind w:left="0"/>
        <w:jc w:val="both"/>
      </w:pPr>
      <w:r>
        <w:rPr>
          <w:rFonts w:ascii="Times New Roman"/>
          <w:b w:val="false"/>
          <w:i w:val="false"/>
          <w:color w:val="000000"/>
          <w:sz w:val="28"/>
        </w:rPr>
        <w:t xml:space="preserve">      1. Жануарлар дүниесiн арнайы пайдаланудың мынадай мерзiмдерi белгiленедi: </w:t>
      </w:r>
      <w:r>
        <w:br/>
      </w:r>
      <w:r>
        <w:rPr>
          <w:rFonts w:ascii="Times New Roman"/>
          <w:b w:val="false"/>
          <w:i w:val="false"/>
          <w:color w:val="000000"/>
          <w:sz w:val="28"/>
        </w:rPr>
        <w:t xml:space="preserve">
      1) аң және (немесе) балық шаруашылығын жүргiзген кезде биологиялық-экономикалық тексерудiң, аң аулайтын жерлер мен балық шаруашылығы су тоғандарын (учаскелерiн) бекiтiп беруге арналған конкурсқа қатысушыларға қойылатын бiлiктiлiк талаптарының, аң шаруашылығы мен балық шаруашылығы ұйымдарын дамыту жоспарларының негiзiнде конкурстық комиссия айқындайтын аң аулайтын жерлер мен балық шаруашылығы су тоғандарының (учаскелерiнiң) бекiтiлiп беру кезеңiне байланысты 10 жылдан 49 жылға дейiн; </w:t>
      </w:r>
      <w:r>
        <w:br/>
      </w:r>
      <w:r>
        <w:rPr>
          <w:rFonts w:ascii="Times New Roman"/>
          <w:b w:val="false"/>
          <w:i w:val="false"/>
          <w:color w:val="000000"/>
          <w:sz w:val="28"/>
        </w:rPr>
        <w:t xml:space="preserve">
      2) қалған түрлерiне - 1 жылдан аспайтын мерзiм. </w:t>
      </w:r>
      <w:r>
        <w:br/>
      </w:r>
      <w:r>
        <w:rPr>
          <w:rFonts w:ascii="Times New Roman"/>
          <w:b w:val="false"/>
          <w:i w:val="false"/>
          <w:color w:val="000000"/>
          <w:sz w:val="28"/>
        </w:rPr>
        <w:t xml:space="preserve">
      2. Жануарлар дүниесiн жалпы пайдаланғанда пайдалану мерзiмдерi белгiленбейдi.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Жануарлар дүниесiн пайдалануға беру </w:t>
      </w:r>
    </w:p>
    <w:bookmarkEnd w:id="34"/>
    <w:p>
      <w:pPr>
        <w:spacing w:after="0"/>
        <w:ind w:left="0"/>
        <w:jc w:val="both"/>
      </w:pPr>
      <w:r>
        <w:rPr>
          <w:rFonts w:ascii="Times New Roman"/>
          <w:b w:val="false"/>
          <w:i w:val="false"/>
          <w:color w:val="000000"/>
          <w:sz w:val="28"/>
        </w:rPr>
        <w:t xml:space="preserve">      1. Жануарлар дүниесiн арнайы пайдалану Қазақстан Республикасының заңдарында белгiленген тәртiппен берiлетiн жануарлар дүниесiн пайдалануға арналған рұқсат негiзiнде берiледi. </w:t>
      </w:r>
      <w:r>
        <w:br/>
      </w:r>
      <w:r>
        <w:rPr>
          <w:rFonts w:ascii="Times New Roman"/>
          <w:b w:val="false"/>
          <w:i w:val="false"/>
          <w:color w:val="000000"/>
          <w:sz w:val="28"/>
        </w:rPr>
        <w:t xml:space="preserve">
      2. Жануарлар дүниесiн жалпы пайдалану қандай да бiр рұқсатсыз жүзеге асырылады.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Жануарлар дүниесiн пайдаланушылардың құқықтары </w:t>
      </w:r>
      <w:r>
        <w:br/>
      </w:r>
      <w:r>
        <w:rPr>
          <w:rFonts w:ascii="Times New Roman"/>
          <w:b w:val="false"/>
          <w:i w:val="false"/>
          <w:color w:val="000000"/>
          <w:sz w:val="28"/>
        </w:rPr>
        <w:t>
</w:t>
      </w:r>
      <w:r>
        <w:rPr>
          <w:rFonts w:ascii="Times New Roman"/>
          <w:b/>
          <w:i w:val="false"/>
          <w:color w:val="000000"/>
          <w:sz w:val="28"/>
        </w:rPr>
        <w:t xml:space="preserve">               мен мiндеттерi </w:t>
      </w:r>
    </w:p>
    <w:bookmarkEnd w:id="35"/>
    <w:p>
      <w:pPr>
        <w:spacing w:after="0"/>
        <w:ind w:left="0"/>
        <w:jc w:val="both"/>
      </w:pPr>
      <w:r>
        <w:rPr>
          <w:rFonts w:ascii="Times New Roman"/>
          <w:b w:val="false"/>
          <w:i w:val="false"/>
          <w:color w:val="000000"/>
          <w:sz w:val="28"/>
        </w:rPr>
        <w:t xml:space="preserve">      1. Жануарлар дүниесiн пайдаланушылар арнаулы пайдалану кезiнде: </w:t>
      </w:r>
      <w:r>
        <w:br/>
      </w:r>
      <w:r>
        <w:rPr>
          <w:rFonts w:ascii="Times New Roman"/>
          <w:b w:val="false"/>
          <w:i w:val="false"/>
          <w:color w:val="000000"/>
          <w:sz w:val="28"/>
        </w:rPr>
        <w:t xml:space="preserve">
      жануарлар дүниесiнiң өздерiне рұқсат етілген түрлерiн ғана пайдалануды жүзеге асыруға; </w:t>
      </w:r>
      <w:r>
        <w:br/>
      </w:r>
      <w:r>
        <w:rPr>
          <w:rFonts w:ascii="Times New Roman"/>
          <w:b w:val="false"/>
          <w:i w:val="false"/>
          <w:color w:val="000000"/>
          <w:sz w:val="28"/>
        </w:rPr>
        <w:t xml:space="preserve">
      жануарлар дүниесi объектiлерiн оларды беру талаптарына сәйкес пайдалануға; </w:t>
      </w:r>
      <w:r>
        <w:br/>
      </w:r>
      <w:r>
        <w:rPr>
          <w:rFonts w:ascii="Times New Roman"/>
          <w:b w:val="false"/>
          <w:i w:val="false"/>
          <w:color w:val="000000"/>
          <w:sz w:val="28"/>
        </w:rPr>
        <w:t xml:space="preserve">
      ауланған жануарлар дүниесi объектiлерiн және бұл ретте алынған өнiмдi меншiктенуге; </w:t>
      </w:r>
      <w:r>
        <w:br/>
      </w:r>
      <w:r>
        <w:rPr>
          <w:rFonts w:ascii="Times New Roman"/>
          <w:b w:val="false"/>
          <w:i w:val="false"/>
          <w:color w:val="000000"/>
          <w:sz w:val="28"/>
        </w:rPr>
        <w:t xml:space="preserve">
      жолдама беруге; </w:t>
      </w:r>
      <w:r>
        <w:br/>
      </w:r>
      <w:r>
        <w:rPr>
          <w:rFonts w:ascii="Times New Roman"/>
          <w:b w:val="false"/>
          <w:i w:val="false"/>
          <w:color w:val="000000"/>
          <w:sz w:val="28"/>
        </w:rPr>
        <w:t xml:space="preserve">
      жеке және заңды тұлғалармен жануарлар дүниесi объектiлерiн пайдалануға арналған шарттар жасасуға құқылы. </w:t>
      </w:r>
      <w:r>
        <w:br/>
      </w:r>
      <w:r>
        <w:rPr>
          <w:rFonts w:ascii="Times New Roman"/>
          <w:b w:val="false"/>
          <w:i w:val="false"/>
          <w:color w:val="000000"/>
          <w:sz w:val="28"/>
        </w:rPr>
        <w:t xml:space="preserve">
      2. Арнаулы пайдалану кезiнде жануарлар дүниесiн пайдаланушылар: </w:t>
      </w:r>
      <w:r>
        <w:br/>
      </w:r>
      <w:r>
        <w:rPr>
          <w:rFonts w:ascii="Times New Roman"/>
          <w:b w:val="false"/>
          <w:i w:val="false"/>
          <w:color w:val="000000"/>
          <w:sz w:val="28"/>
        </w:rPr>
        <w:t xml:space="preserve">
      1) жануарлар дүниесiн қорғау, өсiмiн молайту және пайдалану саласындағы Қазақстан Республикасы заңдарының талаптарын сақтауға; </w:t>
      </w:r>
      <w:r>
        <w:br/>
      </w:r>
      <w:r>
        <w:rPr>
          <w:rFonts w:ascii="Times New Roman"/>
          <w:b w:val="false"/>
          <w:i w:val="false"/>
          <w:color w:val="000000"/>
          <w:sz w:val="28"/>
        </w:rPr>
        <w:t xml:space="preserve">
      2) жануарлар дүниесiн пайдаланғаны үшiн төлемдердi Қазақстан Республикасының салық заңдарында белгiленген тәртiппен уақытылы енгiзуге; </w:t>
      </w:r>
      <w:r>
        <w:br/>
      </w:r>
      <w:r>
        <w:rPr>
          <w:rFonts w:ascii="Times New Roman"/>
          <w:b w:val="false"/>
          <w:i w:val="false"/>
          <w:color w:val="000000"/>
          <w:sz w:val="28"/>
        </w:rPr>
        <w:t xml:space="preserve">
      3) жануарлар мекендейтiн ортаның нашарлауына жол бермеуге; </w:t>
      </w:r>
      <w:r>
        <w:br/>
      </w:r>
      <w:r>
        <w:rPr>
          <w:rFonts w:ascii="Times New Roman"/>
          <w:b w:val="false"/>
          <w:i w:val="false"/>
          <w:color w:val="000000"/>
          <w:sz w:val="28"/>
        </w:rPr>
        <w:t xml:space="preserve">
      4) жануарлар дүниесiн халық пен қоршаған орта үшiн қауiпсiз болатын, табиғи үйiрлердiң тұтастығын бұзуға және жануарларға қатал қарауға жол бермейтiн тәсiлдермен пайдалануға; </w:t>
      </w:r>
      <w:r>
        <w:br/>
      </w:r>
      <w:r>
        <w:rPr>
          <w:rFonts w:ascii="Times New Roman"/>
          <w:b w:val="false"/>
          <w:i w:val="false"/>
          <w:color w:val="000000"/>
          <w:sz w:val="28"/>
        </w:rPr>
        <w:t xml:space="preserve">
      5) жануарлар дүниесi объектiлерiнiң санын есепке алуды жүргiзуге және Қазақстан Республикасының заңдарында белгiленген тәртiппен есеп-қисап тапсыруға; </w:t>
      </w:r>
      <w:r>
        <w:br/>
      </w:r>
      <w:r>
        <w:rPr>
          <w:rFonts w:ascii="Times New Roman"/>
          <w:b w:val="false"/>
          <w:i w:val="false"/>
          <w:color w:val="000000"/>
          <w:sz w:val="28"/>
        </w:rPr>
        <w:t xml:space="preserve">
      6) жануарлар дүниесiн, соның iшiнде сирек кездесетiн және құрып кету қаупi төнген жануарлар түрлерiн қорғауды және өсiмiн молайтуды қамтамасыз етуге; </w:t>
      </w:r>
      <w:r>
        <w:br/>
      </w:r>
      <w:r>
        <w:rPr>
          <w:rFonts w:ascii="Times New Roman"/>
          <w:b w:val="false"/>
          <w:i w:val="false"/>
          <w:color w:val="000000"/>
          <w:sz w:val="28"/>
        </w:rPr>
        <w:t xml:space="preserve">
      7) мемлекеттiк экологиялық сараптамадан өткен аң шаруашылығын биологиялық-экономикалық тексеруге сәйкес жануарлар дүниесi объектiлерiнiң өсiмiн молайтуды қамтамасыз ететiн қажеттi iс-шараларды жүргiзуге мiндеттi. </w:t>
      </w:r>
      <w:r>
        <w:br/>
      </w:r>
      <w:r>
        <w:rPr>
          <w:rFonts w:ascii="Times New Roman"/>
          <w:b w:val="false"/>
          <w:i w:val="false"/>
          <w:color w:val="000000"/>
          <w:sz w:val="28"/>
        </w:rPr>
        <w:t xml:space="preserve">
      3. Жануарлар дүниесiн пайдаланушылар жалпы пайдалану кезiнде өздерiнiң мәдени және эстетикалық қажеттерiн қанағаттандыру үшiн жануарлар дүниесi объектiлерiн пайдалануға құқылы. </w:t>
      </w:r>
      <w:r>
        <w:br/>
      </w:r>
      <w:r>
        <w:rPr>
          <w:rFonts w:ascii="Times New Roman"/>
          <w:b w:val="false"/>
          <w:i w:val="false"/>
          <w:color w:val="000000"/>
          <w:sz w:val="28"/>
        </w:rPr>
        <w:t xml:space="preserve">
      4. Жануарлар дүниесiн пайдаланушылар жалпы пайдалану кезiнде: </w:t>
      </w:r>
      <w:r>
        <w:br/>
      </w:r>
      <w:r>
        <w:rPr>
          <w:rFonts w:ascii="Times New Roman"/>
          <w:b w:val="false"/>
          <w:i w:val="false"/>
          <w:color w:val="000000"/>
          <w:sz w:val="28"/>
        </w:rPr>
        <w:t xml:space="preserve">
      1) жануарлар дүниесiн қорғау өсiмiн молайту және пайдалану саласындағы Қазақстан Республикасы заңдарының талаптарын сақтауға; </w:t>
      </w:r>
      <w:r>
        <w:br/>
      </w:r>
      <w:r>
        <w:rPr>
          <w:rFonts w:ascii="Times New Roman"/>
          <w:b w:val="false"/>
          <w:i w:val="false"/>
          <w:color w:val="000000"/>
          <w:sz w:val="28"/>
        </w:rPr>
        <w:t xml:space="preserve">
      2) жануарлар мекендейтiн ортаның нашарлауына жол бермеуге; </w:t>
      </w:r>
      <w:r>
        <w:br/>
      </w:r>
      <w:r>
        <w:rPr>
          <w:rFonts w:ascii="Times New Roman"/>
          <w:b w:val="false"/>
          <w:i w:val="false"/>
          <w:color w:val="000000"/>
          <w:sz w:val="28"/>
        </w:rPr>
        <w:t xml:space="preserve">
      3) жануарлар дүниесiн қорғау, өсiмiн молайту және пайдалану жөнiндегi Қазақстан Республикасының заң актiлерiмен көзделген өзге де талаптарды орындауға мiндеттi. </w:t>
      </w:r>
      <w:r>
        <w:br/>
      </w:r>
      <w:r>
        <w:rPr>
          <w:rFonts w:ascii="Times New Roman"/>
          <w:b w:val="false"/>
          <w:i w:val="false"/>
          <w:color w:val="000000"/>
          <w:sz w:val="28"/>
        </w:rPr>
        <w:t xml:space="preserve">
      5. Жануарлар дүниесiн пайдаланушылардың қызметiне мемлекеттiк органдар мен лауазымды тұлғалардың, шаруашылық және басқа ұйымдардың тарапынан заңсыз араласуға тыйым салынады.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Жануарлар дүниесiн пайдаланғаны үшiн төлемдер </w:t>
      </w:r>
    </w:p>
    <w:bookmarkEnd w:id="36"/>
    <w:p>
      <w:pPr>
        <w:spacing w:after="0"/>
        <w:ind w:left="0"/>
        <w:jc w:val="both"/>
      </w:pPr>
      <w:r>
        <w:rPr>
          <w:rFonts w:ascii="Times New Roman"/>
          <w:b w:val="false"/>
          <w:i w:val="false"/>
          <w:color w:val="000000"/>
          <w:sz w:val="28"/>
        </w:rPr>
        <w:t xml:space="preserve">      1. Жануарлар дүниесiн арнайы пайдалану ақылы негiзде жүзеге асырылады. </w:t>
      </w:r>
      <w:r>
        <w:br/>
      </w:r>
      <w:r>
        <w:rPr>
          <w:rFonts w:ascii="Times New Roman"/>
          <w:b w:val="false"/>
          <w:i w:val="false"/>
          <w:color w:val="000000"/>
          <w:sz w:val="28"/>
        </w:rPr>
        <w:t xml:space="preserve">
      2. Жануарлар дүниесiн пайдаланғаны үшiн төлем ставкалары, бюджетке аударым жасау және төлем төлеудiң тәртiбi Қазақстан Республикасының салық заңдарына сәйкес белгiленедi.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Жануарлар дүниесiн пайдалануға </w:t>
      </w:r>
      <w:r>
        <w:br/>
      </w:r>
      <w:r>
        <w:rPr>
          <w:rFonts w:ascii="Times New Roman"/>
          <w:b w:val="false"/>
          <w:i w:val="false"/>
          <w:color w:val="000000"/>
          <w:sz w:val="28"/>
        </w:rPr>
        <w:t>
</w:t>
      </w:r>
      <w:r>
        <w:rPr>
          <w:rFonts w:ascii="Times New Roman"/>
          <w:b/>
          <w:i w:val="false"/>
          <w:color w:val="000000"/>
          <w:sz w:val="28"/>
        </w:rPr>
        <w:t xml:space="preserve">               арналған лимиттер мен квоталар </w:t>
      </w:r>
    </w:p>
    <w:bookmarkEnd w:id="37"/>
    <w:p>
      <w:pPr>
        <w:spacing w:after="0"/>
        <w:ind w:left="0"/>
        <w:jc w:val="both"/>
      </w:pPr>
      <w:r>
        <w:rPr>
          <w:rFonts w:ascii="Times New Roman"/>
          <w:b w:val="false"/>
          <w:i w:val="false"/>
          <w:color w:val="000000"/>
          <w:sz w:val="28"/>
        </w:rPr>
        <w:t xml:space="preserve">      1. Жануарларды алу лимитi - жануарларды олардың табиғи өсiмiн және оңтайлы санын сақтай отырып алудың жол берiлетiн шектегi көлемi. </w:t>
      </w:r>
      <w:r>
        <w:br/>
      </w:r>
      <w:r>
        <w:rPr>
          <w:rFonts w:ascii="Times New Roman"/>
          <w:b w:val="false"/>
          <w:i w:val="false"/>
          <w:color w:val="000000"/>
          <w:sz w:val="28"/>
        </w:rPr>
        <w:t xml:space="preserve">
      Жануарларды алу лимитi жануарлар дүниесi объектiлерiнiң және олардың мекендеген ортасының санын, мониторингiн есепке алудың, ғылымын зерттеулердiң негiзiнде әзiрленген биологиялық негiздемеге сәйкес белгiленедi және оны мемлекеттiк экологиялық сараптаманың оң қорытындысы болған жағдайда Қазақстан Республикасының Үкiметi бекiтедi. </w:t>
      </w:r>
      <w:r>
        <w:br/>
      </w:r>
      <w:r>
        <w:rPr>
          <w:rFonts w:ascii="Times New Roman"/>
          <w:b w:val="false"/>
          <w:i w:val="false"/>
          <w:color w:val="000000"/>
          <w:sz w:val="28"/>
        </w:rPr>
        <w:t xml:space="preserve">
      Бiрнеше мемлекеттердiң аумақтары бойынша көшiп-қонып жүретiн немесе мемлекетаралық маңызы бар су тоғандарын мекендейтiн жануарларды алу лимитi мемлекетаралық келiсiмдер мен халықаралық ұйымдардың шешiмдерi негiзiнде белгiленедi, ал бұлар болмаса, Қазақстан Республикасының заңдарында белгiленген тәртiппен айқындалады. </w:t>
      </w:r>
      <w:r>
        <w:br/>
      </w:r>
      <w:r>
        <w:rPr>
          <w:rFonts w:ascii="Times New Roman"/>
          <w:b w:val="false"/>
          <w:i w:val="false"/>
          <w:color w:val="000000"/>
          <w:sz w:val="28"/>
        </w:rPr>
        <w:t xml:space="preserve">
      2. Жануарларды алу квотасы - жануарларды алу лимитiнiң аң шаруашылығы және балық шаруашылығы ұйымдары үшiн белгiлi бiр мерзiмге белгiленген бiр бөлiгi. </w:t>
      </w:r>
      <w:r>
        <w:br/>
      </w:r>
      <w:r>
        <w:rPr>
          <w:rFonts w:ascii="Times New Roman"/>
          <w:b w:val="false"/>
          <w:i w:val="false"/>
          <w:color w:val="000000"/>
          <w:sz w:val="28"/>
        </w:rPr>
        <w:t xml:space="preserve">
      Жануарлар дүниесiн қорғау, өсiмiн молайту және пайдалану саласындағы ғылыми зерттеулер кезiнде мемлекеттiк тапсырысты орындау үшiн уәкiлетті мемлекеттiк орган жеке квота белгiлейдi. </w:t>
      </w:r>
      <w:r>
        <w:br/>
      </w:r>
      <w:r>
        <w:rPr>
          <w:rFonts w:ascii="Times New Roman"/>
          <w:b w:val="false"/>
          <w:i w:val="false"/>
          <w:color w:val="000000"/>
          <w:sz w:val="28"/>
        </w:rPr>
        <w:t xml:space="preserve">
      Мемлекеттiк тапсырыс бойынша ғылыми зерттеулер жүргiзудi қоспағанда, аң ауланатын жерлер мен балық шаруашылықтары су тоғандарының (учаскелерiнiң) резервтiк қорына жануарларды алу квотасы бөлiнбейдi. </w:t>
      </w:r>
      <w:r>
        <w:br/>
      </w:r>
      <w:r>
        <w:rPr>
          <w:rFonts w:ascii="Times New Roman"/>
          <w:b w:val="false"/>
          <w:i w:val="false"/>
          <w:color w:val="000000"/>
          <w:sz w:val="28"/>
        </w:rPr>
        <w:t xml:space="preserve">
      Жануарларды алуға бөлiнген квота кәсiпшiлiк және әуесқойлық (спорттық) аулаудың көлемi мiндеттi түрде көрсетiле отырып, уәкiлеттi мемлекеттiк органның шешiмiмен аң шаруашылығы және балық шаруашылығы ұйымдарына жеткiзiледi.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Жануарлар дүниесiн пайдалану құқығын тоқтату </w:t>
      </w:r>
      <w:r>
        <w:br/>
      </w:r>
      <w:r>
        <w:rPr>
          <w:rFonts w:ascii="Times New Roman"/>
          <w:b w:val="false"/>
          <w:i w:val="false"/>
          <w:color w:val="000000"/>
          <w:sz w:val="28"/>
        </w:rPr>
        <w:t>
</w:t>
      </w:r>
      <w:r>
        <w:rPr>
          <w:rFonts w:ascii="Times New Roman"/>
          <w:b/>
          <w:i w:val="false"/>
          <w:color w:val="000000"/>
          <w:sz w:val="28"/>
        </w:rPr>
        <w:t xml:space="preserve">               негiздерi </w:t>
      </w:r>
    </w:p>
    <w:bookmarkEnd w:id="38"/>
    <w:p>
      <w:pPr>
        <w:spacing w:after="0"/>
        <w:ind w:left="0"/>
        <w:jc w:val="both"/>
      </w:pPr>
      <w:r>
        <w:rPr>
          <w:rFonts w:ascii="Times New Roman"/>
          <w:b w:val="false"/>
          <w:i w:val="false"/>
          <w:color w:val="000000"/>
          <w:sz w:val="28"/>
        </w:rPr>
        <w:t xml:space="preserve">      Жануарлар дүниесiн пайдалану құқығы: </w:t>
      </w:r>
      <w:r>
        <w:br/>
      </w:r>
      <w:r>
        <w:rPr>
          <w:rFonts w:ascii="Times New Roman"/>
          <w:b w:val="false"/>
          <w:i w:val="false"/>
          <w:color w:val="000000"/>
          <w:sz w:val="28"/>
        </w:rPr>
        <w:t xml:space="preserve">
      1) жануарлар дүниесiн пайдаланудан өз еркiмен бас тартқан; </w:t>
      </w:r>
      <w:r>
        <w:br/>
      </w:r>
      <w:r>
        <w:rPr>
          <w:rFonts w:ascii="Times New Roman"/>
          <w:b w:val="false"/>
          <w:i w:val="false"/>
          <w:color w:val="000000"/>
          <w:sz w:val="28"/>
        </w:rPr>
        <w:t xml:space="preserve">
      2) жануарлар дүниесiн пайдаланудың мерзiмi өтiп кеткен; </w:t>
      </w:r>
      <w:r>
        <w:br/>
      </w:r>
      <w:r>
        <w:rPr>
          <w:rFonts w:ascii="Times New Roman"/>
          <w:b w:val="false"/>
          <w:i w:val="false"/>
          <w:color w:val="000000"/>
          <w:sz w:val="28"/>
        </w:rPr>
        <w:t xml:space="preserve">
      3) жануарлар дүниесiн пайдаланушының қызметi тоқтатылған; </w:t>
      </w:r>
      <w:r>
        <w:br/>
      </w:r>
      <w:r>
        <w:rPr>
          <w:rFonts w:ascii="Times New Roman"/>
          <w:b w:val="false"/>
          <w:i w:val="false"/>
          <w:color w:val="000000"/>
          <w:sz w:val="28"/>
        </w:rPr>
        <w:t xml:space="preserve">
      4) жануарлар дүниесiн қорғау, өсiмiн молайту және пайдалану жөнiндегі заңдардың талаптары, сондай-ақ аң шаруашылығын және балық шаруашылығын жүргiзу шарттарының талаптары жүйелi түрде бұзылған; </w:t>
      </w:r>
      <w:r>
        <w:br/>
      </w:r>
      <w:r>
        <w:rPr>
          <w:rFonts w:ascii="Times New Roman"/>
          <w:b w:val="false"/>
          <w:i w:val="false"/>
          <w:color w:val="000000"/>
          <w:sz w:val="28"/>
        </w:rPr>
        <w:t xml:space="preserve">
      5) аң ауланатын жерлер мен балық шаруашылығы су тоғандары (учаскелерi) бекiтiлiп берiлген жер учаскелерi мемлекеттiк мұқтаждар үшiн Қазақстан Республикасының заңдарында белгiленген тәртiппен алып қойылған; </w:t>
      </w:r>
      <w:r>
        <w:br/>
      </w:r>
      <w:r>
        <w:rPr>
          <w:rFonts w:ascii="Times New Roman"/>
          <w:b w:val="false"/>
          <w:i w:val="false"/>
          <w:color w:val="000000"/>
          <w:sz w:val="28"/>
        </w:rPr>
        <w:t xml:space="preserve">
      6) жануарлар дүниесiн арнайы пайдалануға берiлген рұқсаттар жойылған; </w:t>
      </w:r>
      <w:r>
        <w:br/>
      </w:r>
      <w:r>
        <w:rPr>
          <w:rFonts w:ascii="Times New Roman"/>
          <w:b w:val="false"/>
          <w:i w:val="false"/>
          <w:color w:val="000000"/>
          <w:sz w:val="28"/>
        </w:rPr>
        <w:t xml:space="preserve">
      7) Қазақстан Республикасының заң актiлерiмен көзделген өзге де негiздер туындаған жағдайларда тоқтатылады.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нормативтер </w:t>
      </w:r>
    </w:p>
    <w:bookmarkEnd w:id="39"/>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нормативтер жануарлар дүниесiнiң сақталуын, мекендеу ортасы мен оның орнықты пайдаланылуын қамтамасыз ету үшiн қажет жол берiлетiн шектi сандық және сапалық көрсеткiштердiң мәнiн айқындайды. </w:t>
      </w:r>
      <w:r>
        <w:br/>
      </w:r>
      <w:r>
        <w:rPr>
          <w:rFonts w:ascii="Times New Roman"/>
          <w:b w:val="false"/>
          <w:i w:val="false"/>
          <w:color w:val="000000"/>
          <w:sz w:val="28"/>
        </w:rPr>
        <w:t xml:space="preserve">
      2. Жануарлар дүниесiн қорғау, өсiмiн молайту және пайдалану саласындағы нормативтер ғылыми зерттеулер негiзiнде белгiленедi және олар жануарлар дүниесiн қорғау, өсiмiн молайту және пайдалану саласындағы iс-шараларды жоспарлау мен шаруашылық және өзге де қызметтердi енгiзу, жүргiзу кезiнде мiндеттi болып табылады. </w:t>
      </w:r>
    </w:p>
    <w:bookmarkStart w:name="z41" w:id="40"/>
    <w:p>
      <w:pPr>
        <w:spacing w:after="0"/>
        <w:ind w:left="0"/>
        <w:jc w:val="left"/>
      </w:pPr>
      <w:r>
        <w:rPr>
          <w:rFonts w:ascii="Times New Roman"/>
          <w:b/>
          <w:i w:val="false"/>
          <w:color w:val="000000"/>
        </w:rPr>
        <w:t xml:space="preserve"> 
5-тарау. Аң аулау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Аң аулау ұғымы және түрлерi </w:t>
      </w:r>
    </w:p>
    <w:bookmarkEnd w:id="41"/>
    <w:p>
      <w:pPr>
        <w:spacing w:after="0"/>
        <w:ind w:left="0"/>
        <w:jc w:val="both"/>
      </w:pPr>
      <w:r>
        <w:rPr>
          <w:rFonts w:ascii="Times New Roman"/>
          <w:b w:val="false"/>
          <w:i w:val="false"/>
          <w:color w:val="000000"/>
          <w:sz w:val="28"/>
        </w:rPr>
        <w:t xml:space="preserve">      1. Аң аулау - аң аулау объектiсi болып табылатын жануарлар түрлерiн табиғи ортасынан ала отырып жануарлар дүниесiн пайдаланудың арнаулы түрi. </w:t>
      </w:r>
      <w:r>
        <w:br/>
      </w:r>
      <w:r>
        <w:rPr>
          <w:rFonts w:ascii="Times New Roman"/>
          <w:b w:val="false"/>
          <w:i w:val="false"/>
          <w:color w:val="000000"/>
          <w:sz w:val="28"/>
        </w:rPr>
        <w:t xml:space="preserve">
      Жануарлар дүниесi объектiлерiн аулау мақсатымен iздестiру, соңына түсу, iзiн кесу, аулауға әрекет жасау, аң ауланатын жерлерде қабынан алынған аңшылық қаруы және аң аулаудың басқа да жарақтары немесе аң аулаудан алған өнiмдерi бар, байлауын алып тастаған аң аулайтын иттерi мен саятшы құстары бар тұлғалардың жүруi аң аулау деп танылады. </w:t>
      </w:r>
      <w:r>
        <w:br/>
      </w:r>
      <w:r>
        <w:rPr>
          <w:rFonts w:ascii="Times New Roman"/>
          <w:b w:val="false"/>
          <w:i w:val="false"/>
          <w:color w:val="000000"/>
          <w:sz w:val="28"/>
        </w:rPr>
        <w:t xml:space="preserve">
      2. Аң аулау: </w:t>
      </w:r>
      <w:r>
        <w:br/>
      </w:r>
      <w:r>
        <w:rPr>
          <w:rFonts w:ascii="Times New Roman"/>
          <w:b w:val="false"/>
          <w:i w:val="false"/>
          <w:color w:val="000000"/>
          <w:sz w:val="28"/>
        </w:rPr>
        <w:t xml:space="preserve">
      1) кәсiпшiлiк аң аулау; </w:t>
      </w:r>
      <w:r>
        <w:br/>
      </w:r>
      <w:r>
        <w:rPr>
          <w:rFonts w:ascii="Times New Roman"/>
          <w:b w:val="false"/>
          <w:i w:val="false"/>
          <w:color w:val="000000"/>
          <w:sz w:val="28"/>
        </w:rPr>
        <w:t xml:space="preserve">
      2) әуесқойлық (спорттық) аң аулау түрлерiне бөлiнедi. </w:t>
      </w:r>
      <w:r>
        <w:br/>
      </w:r>
      <w:r>
        <w:rPr>
          <w:rFonts w:ascii="Times New Roman"/>
          <w:b w:val="false"/>
          <w:i w:val="false"/>
          <w:color w:val="000000"/>
          <w:sz w:val="28"/>
        </w:rPr>
        <w:t xml:space="preserve">
      3. Кәсiпшiлiк аң аулау - аң аулау объектiсi болып табылатын жануарлар түрлерiн кәсiпкерлiк қызмет мақсатында аулау. </w:t>
      </w:r>
      <w:r>
        <w:br/>
      </w:r>
      <w:r>
        <w:rPr>
          <w:rFonts w:ascii="Times New Roman"/>
          <w:b w:val="false"/>
          <w:i w:val="false"/>
          <w:color w:val="000000"/>
          <w:sz w:val="28"/>
        </w:rPr>
        <w:t xml:space="preserve">
      4. Әуесқойлық (спорттық) аң аулау - аңшының аң аулау объектiсi болып табылатын жануарлар түрлерiн спорттық, эстетикалық қажеттерiн қанағаттандыру мақсатында және ауланған өнiмдi жеке тұтыну мақсатында жүзеге асыратын аң аулауы. </w:t>
      </w:r>
      <w:r>
        <w:br/>
      </w:r>
      <w:r>
        <w:rPr>
          <w:rFonts w:ascii="Times New Roman"/>
          <w:b w:val="false"/>
          <w:i w:val="false"/>
          <w:color w:val="000000"/>
          <w:sz w:val="28"/>
        </w:rPr>
        <w:t xml:space="preserve">
      5. Егер уәкiлеттi мемлекеттiк орган өзгеше белгiлемесе, аң аулау бекiтiлiп берiлген аң ауланатын жерлерде жүргiзiледi.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Аң аулау құқығы </w:t>
      </w:r>
    </w:p>
    <w:bookmarkEnd w:id="42"/>
    <w:p>
      <w:pPr>
        <w:spacing w:after="0"/>
        <w:ind w:left="0"/>
        <w:jc w:val="both"/>
      </w:pPr>
      <w:r>
        <w:rPr>
          <w:rFonts w:ascii="Times New Roman"/>
          <w:b w:val="false"/>
          <w:i w:val="false"/>
          <w:color w:val="000000"/>
          <w:sz w:val="28"/>
        </w:rPr>
        <w:t xml:space="preserve">      1. Мынадай талаптарға сай келетiн жеке тұлғалар: </w:t>
      </w:r>
      <w:r>
        <w:br/>
      </w:r>
      <w:r>
        <w:rPr>
          <w:rFonts w:ascii="Times New Roman"/>
          <w:b w:val="false"/>
          <w:i w:val="false"/>
          <w:color w:val="000000"/>
          <w:sz w:val="28"/>
        </w:rPr>
        <w:t xml:space="preserve">
      1) аң аулау атыс қаруын қолдана отырып жүргiзiлсе, жасы 18-ге толғанда; </w:t>
      </w:r>
      <w:r>
        <w:br/>
      </w:r>
      <w:r>
        <w:rPr>
          <w:rFonts w:ascii="Times New Roman"/>
          <w:b w:val="false"/>
          <w:i w:val="false"/>
          <w:color w:val="000000"/>
          <w:sz w:val="28"/>
        </w:rPr>
        <w:t xml:space="preserve">
      2) аң аулау жарақ түрлерiмен аулаудың басқа да рұқсат етiлген ережелерiн, иттер мен саятшы құстарды қолдана отырып жүргiзiлсе, жасы 14-кe толғанда; </w:t>
      </w:r>
      <w:r>
        <w:br/>
      </w:r>
      <w:r>
        <w:rPr>
          <w:rFonts w:ascii="Times New Roman"/>
          <w:b w:val="false"/>
          <w:i w:val="false"/>
          <w:color w:val="000000"/>
          <w:sz w:val="28"/>
        </w:rPr>
        <w:t xml:space="preserve">
      3) аң аулау құқығына арналған жыл сайынғы мемлекеттiк бажды төлегенде; </w:t>
      </w:r>
      <w:r>
        <w:br/>
      </w:r>
      <w:r>
        <w:rPr>
          <w:rFonts w:ascii="Times New Roman"/>
          <w:b w:val="false"/>
          <w:i w:val="false"/>
          <w:color w:val="000000"/>
          <w:sz w:val="28"/>
        </w:rPr>
        <w:t xml:space="preserve">
      4) арнаулы емтиханды (аңшылық бiлiмнiң ең төменгi мөлшерi) тапсырғаны туралы белгi қойылған аңшылық куәлiгi бар болғанда аң аулауға құқылы. </w:t>
      </w:r>
    </w:p>
    <w:bookmarkStart w:name="z44" w:id="43"/>
    <w:p>
      <w:pPr>
        <w:spacing w:after="0"/>
        <w:ind w:left="0"/>
        <w:jc w:val="both"/>
      </w:pPr>
      <w:r>
        <w:rPr>
          <w:rFonts w:ascii="Times New Roman"/>
          <w:b w:val="false"/>
          <w:i w:val="false"/>
          <w:color w:val="000000"/>
          <w:sz w:val="28"/>
        </w:rPr>
        <w:t xml:space="preserve">
      2. Шетел азаматтары үшiн Қазақстан Республикасының аумағында аң аулау құқығы аң шаруашылығы ұйымымен аң аулауды ұйымдастыру жөнiнде жасасқан шарт пен шетелдiк азаматтың өзi тұратын елден берiлген оның аң аулау құқығын растайтын құжаты және Қазақстан Республикасының заңдарында белгiленген тәртiппен мемлекеттiк баждың төленгенi негiзiнде туындайды. </w:t>
      </w:r>
    </w:p>
    <w:bookmarkEnd w:id="43"/>
    <w:bookmarkStart w:name="z45" w:id="44"/>
    <w:p>
      <w:pPr>
        <w:spacing w:after="0"/>
        <w:ind w:left="0"/>
        <w:jc w:val="left"/>
      </w:pPr>
      <w:r>
        <w:rPr>
          <w:rFonts w:ascii="Times New Roman"/>
          <w:b/>
          <w:i w:val="false"/>
          <w:color w:val="000000"/>
        </w:rPr>
        <w:t xml:space="preserve"> 
6-тарау. Балық аулау және басқа су жануарларын аулау </w:t>
      </w:r>
    </w:p>
    <w:bookmarkEnd w:id="44"/>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Балық аулау </w:t>
      </w:r>
    </w:p>
    <w:bookmarkEnd w:id="45"/>
    <w:p>
      <w:pPr>
        <w:spacing w:after="0"/>
        <w:ind w:left="0"/>
        <w:jc w:val="both"/>
      </w:pPr>
      <w:r>
        <w:rPr>
          <w:rFonts w:ascii="Times New Roman"/>
          <w:b w:val="false"/>
          <w:i w:val="false"/>
          <w:color w:val="000000"/>
          <w:sz w:val="28"/>
        </w:rPr>
        <w:t xml:space="preserve">      1. Балық аулау - балық аулау объектiсi болып табылатын балық және басқа су жануарларын аулау. </w:t>
      </w:r>
      <w:r>
        <w:br/>
      </w:r>
      <w:r>
        <w:rPr>
          <w:rFonts w:ascii="Times New Roman"/>
          <w:b w:val="false"/>
          <w:i w:val="false"/>
          <w:color w:val="000000"/>
          <w:sz w:val="28"/>
        </w:rPr>
        <w:t xml:space="preserve">
      2. Балық аулау: </w:t>
      </w:r>
      <w:r>
        <w:br/>
      </w:r>
      <w:r>
        <w:rPr>
          <w:rFonts w:ascii="Times New Roman"/>
          <w:b w:val="false"/>
          <w:i w:val="false"/>
          <w:color w:val="000000"/>
          <w:sz w:val="28"/>
        </w:rPr>
        <w:t xml:space="preserve">
      1) кәсiпшiлiк балық аулау; </w:t>
      </w:r>
      <w:r>
        <w:br/>
      </w:r>
      <w:r>
        <w:rPr>
          <w:rFonts w:ascii="Times New Roman"/>
          <w:b w:val="false"/>
          <w:i w:val="false"/>
          <w:color w:val="000000"/>
          <w:sz w:val="28"/>
        </w:rPr>
        <w:t xml:space="preserve">
      2) әуесқойлық (спорттық) балық аулау түрлерiне бөлiнедi. </w:t>
      </w:r>
      <w:r>
        <w:br/>
      </w:r>
      <w:r>
        <w:rPr>
          <w:rFonts w:ascii="Times New Roman"/>
          <w:b w:val="false"/>
          <w:i w:val="false"/>
          <w:color w:val="000000"/>
          <w:sz w:val="28"/>
        </w:rPr>
        <w:t xml:space="preserve">
      3. Кәсiпшiлiк балық аулау - балық аулау объектiсi болып табылатын балық және басқа су жануарларын кәсiпкерлiк қызмет мақсатында аулау. </w:t>
      </w:r>
      <w:r>
        <w:br/>
      </w:r>
      <w:r>
        <w:rPr>
          <w:rFonts w:ascii="Times New Roman"/>
          <w:b w:val="false"/>
          <w:i w:val="false"/>
          <w:color w:val="000000"/>
          <w:sz w:val="28"/>
        </w:rPr>
        <w:t xml:space="preserve">
      Кәсiпшiлiк балық аулау - тек балық шаруашылығын жүргiзу ұйымдарына бекiтiлген балық шаруашылығы маңызы бар су айдындарында (учаскелерiнде) жүргiзiледi. </w:t>
      </w:r>
      <w:r>
        <w:br/>
      </w:r>
      <w:r>
        <w:rPr>
          <w:rFonts w:ascii="Times New Roman"/>
          <w:b w:val="false"/>
          <w:i w:val="false"/>
          <w:color w:val="000000"/>
          <w:sz w:val="28"/>
        </w:rPr>
        <w:t xml:space="preserve">
      4. Әуесқойлық (спорттық) балық аулау - балық аулаушының балық және басқа су жануарларын спорттық, эстетикалық және ауланған өнiмдi жеке қажеттерiне тұтыну жүзеге асыратын балық аулауы. </w:t>
      </w:r>
      <w:r>
        <w:br/>
      </w:r>
      <w:r>
        <w:rPr>
          <w:rFonts w:ascii="Times New Roman"/>
          <w:b w:val="false"/>
          <w:i w:val="false"/>
          <w:color w:val="000000"/>
          <w:sz w:val="28"/>
        </w:rPr>
        <w:t xml:space="preserve">
      Әуесқойлық (спорттық) балық аулау балық шаруашылығы ұйымдарына, жеке тұлғаларға және әуесқой балық аулаушылардың қоғамдық бiрлестiктерiне бекiтiлiп берiлген балық шаруашылығы су тоғандарында (учаскелерiнде), қорықтардың, балық көшеттiктерiнiң, тоғандардың, көлдердiң және басқа балық шаруашылықтарының, сондай-ақ ауыз сумен және шаруашылық-тұрмыстық сумен жабдықтайтын су қоймаларының аумағында орналасқан су тоғандарын қоспағанда, балық аулаудың белгiленген ережелерiн сақтай отырып жүзеге асырылады. Тоғандарда, көлдерде және басқа балық шаруашылықтарында әуесқойлық (спорттық) балық аулау су сервитуттарының негiзiнде немесе иесiнiң келiсiмiмен жүзеге асырыла алады.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Балық аулау құқығы </w:t>
      </w:r>
    </w:p>
    <w:bookmarkEnd w:id="46"/>
    <w:p>
      <w:pPr>
        <w:spacing w:after="0"/>
        <w:ind w:left="0"/>
        <w:jc w:val="both"/>
      </w:pPr>
      <w:r>
        <w:rPr>
          <w:rFonts w:ascii="Times New Roman"/>
          <w:b w:val="false"/>
          <w:i w:val="false"/>
          <w:color w:val="000000"/>
          <w:sz w:val="28"/>
        </w:rPr>
        <w:t xml:space="preserve">      1. Кәсiпшiлiк балық аулау құқығына жеке және заңды тұлғалар келесi: </w:t>
      </w:r>
      <w:r>
        <w:br/>
      </w:r>
      <w:r>
        <w:rPr>
          <w:rFonts w:ascii="Times New Roman"/>
          <w:b w:val="false"/>
          <w:i w:val="false"/>
          <w:color w:val="000000"/>
          <w:sz w:val="28"/>
        </w:rPr>
        <w:t xml:space="preserve">
      уәкiлеттi мемлекеттiк орган белгiленген тәртiппен берген жануарлар дүниесiн пайдалануға арналған рұқсат болған; </w:t>
      </w:r>
      <w:r>
        <w:br/>
      </w:r>
      <w:r>
        <w:rPr>
          <w:rFonts w:ascii="Times New Roman"/>
          <w:b w:val="false"/>
          <w:i w:val="false"/>
          <w:color w:val="000000"/>
          <w:sz w:val="28"/>
        </w:rPr>
        <w:t xml:space="preserve">
      құрылтай құжатында қызметтiң осындай түрi бар болған; </w:t>
      </w:r>
      <w:r>
        <w:br/>
      </w:r>
      <w:r>
        <w:rPr>
          <w:rFonts w:ascii="Times New Roman"/>
          <w:b w:val="false"/>
          <w:i w:val="false"/>
          <w:color w:val="000000"/>
          <w:sz w:val="28"/>
        </w:rPr>
        <w:t xml:space="preserve">
      балық шаруашылығы ұйымдарымен балық аулауға және басқа су жануарларын аулауға арналған шарты бар болған; </w:t>
      </w:r>
      <w:r>
        <w:br/>
      </w:r>
      <w:r>
        <w:rPr>
          <w:rFonts w:ascii="Times New Roman"/>
          <w:b w:val="false"/>
          <w:i w:val="false"/>
          <w:color w:val="000000"/>
          <w:sz w:val="28"/>
        </w:rPr>
        <w:t xml:space="preserve">
      балық аулау жұмысына тiкелей қатысушы барлық тұлғалардың өз iciнe жауап беретiн жасқа келген жағдайларда ие болады. </w:t>
      </w:r>
      <w:r>
        <w:br/>
      </w:r>
      <w:r>
        <w:rPr>
          <w:rFonts w:ascii="Times New Roman"/>
          <w:b w:val="false"/>
          <w:i w:val="false"/>
          <w:color w:val="000000"/>
          <w:sz w:val="28"/>
        </w:rPr>
        <w:t xml:space="preserve">
      2. Әуесқой (спорттық) балық аулау және басқа су жануарларын аулау құқығын Қазақстан Республикасының заңдарында белгiленген тәртiппен берiлген балық аулаушының билетi бар жеке тұлғалар пайдаланады.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Жасанды су тоғандарындағы балық шаруашылығы </w:t>
      </w:r>
      <w:r>
        <w:br/>
      </w:r>
      <w:r>
        <w:rPr>
          <w:rFonts w:ascii="Times New Roman"/>
          <w:b w:val="false"/>
          <w:i w:val="false"/>
          <w:color w:val="000000"/>
          <w:sz w:val="28"/>
        </w:rPr>
        <w:t>
</w:t>
      </w:r>
      <w:r>
        <w:rPr>
          <w:rFonts w:ascii="Times New Roman"/>
          <w:b/>
          <w:i w:val="false"/>
          <w:color w:val="000000"/>
          <w:sz w:val="28"/>
        </w:rPr>
        <w:t xml:space="preserve">               қызметiн реттеудiң ерекшелiктерi </w:t>
      </w:r>
    </w:p>
    <w:bookmarkEnd w:id="47"/>
    <w:p>
      <w:pPr>
        <w:spacing w:after="0"/>
        <w:ind w:left="0"/>
        <w:jc w:val="both"/>
      </w:pPr>
      <w:r>
        <w:rPr>
          <w:rFonts w:ascii="Times New Roman"/>
          <w:b w:val="false"/>
          <w:i w:val="false"/>
          <w:color w:val="000000"/>
          <w:sz w:val="28"/>
        </w:rPr>
        <w:t xml:space="preserve">      Жасанды су тоғандарын құрған, оларда балық және басқа су жануарларын өсiрген жеке және заңды тұлғалар оларды меншiктенедi және Қазақстан Республикасының заңдарына сәйкес оларға өз қалауы бойынша билiк етедi. </w:t>
      </w:r>
    </w:p>
    <w:bookmarkStart w:name="z49" w:id="48"/>
    <w:p>
      <w:pPr>
        <w:spacing w:after="0"/>
        <w:ind w:left="0"/>
        <w:jc w:val="left"/>
      </w:pPr>
      <w:r>
        <w:rPr>
          <w:rFonts w:ascii="Times New Roman"/>
          <w:b/>
          <w:i w:val="false"/>
          <w:color w:val="000000"/>
        </w:rPr>
        <w:t xml:space="preserve"> 
7-тарау. Аң және балық шаруашылығын жүргiзу </w:t>
      </w:r>
    </w:p>
    <w:bookmarkEnd w:id="48"/>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Аң және балық шаруашылығын жүргiзу </w:t>
      </w:r>
      <w:r>
        <w:br/>
      </w:r>
      <w:r>
        <w:rPr>
          <w:rFonts w:ascii="Times New Roman"/>
          <w:b w:val="false"/>
          <w:i w:val="false"/>
          <w:color w:val="000000"/>
          <w:sz w:val="28"/>
        </w:rPr>
        <w:t>
</w:t>
      </w:r>
      <w:r>
        <w:rPr>
          <w:rFonts w:ascii="Times New Roman"/>
          <w:b/>
          <w:i w:val="false"/>
          <w:color w:val="000000"/>
          <w:sz w:val="28"/>
        </w:rPr>
        <w:t xml:space="preserve">               құқығының берiлуi </w:t>
      </w:r>
    </w:p>
    <w:bookmarkEnd w:id="49"/>
    <w:p>
      <w:pPr>
        <w:spacing w:after="0"/>
        <w:ind w:left="0"/>
        <w:jc w:val="both"/>
      </w:pPr>
      <w:r>
        <w:rPr>
          <w:rFonts w:ascii="Times New Roman"/>
          <w:b w:val="false"/>
          <w:i w:val="false"/>
          <w:color w:val="000000"/>
          <w:sz w:val="28"/>
        </w:rPr>
        <w:t xml:space="preserve">      1. Аңшылық және балық шаруашылығын жүргiзу құқығы жеке және заңды тұлғаларға облыстық атқарушы органның аң ауланатын жерлер мен балық шаруашылығы су тоғандарын (учаскелерiн) бекiтiп беру туралы шешiмдерiнiң, уәкiлеттi мемлекеттiк орган мен жануарлар дүниесiн пайдаланушы арасында жасасылатын аңшылық және балық шаруашылығын жүргiзуге арналған шарттың негiзiнде берiледi. </w:t>
      </w:r>
      <w:r>
        <w:br/>
      </w:r>
      <w:r>
        <w:rPr>
          <w:rFonts w:ascii="Times New Roman"/>
          <w:b w:val="false"/>
          <w:i w:val="false"/>
          <w:color w:val="000000"/>
          <w:sz w:val="28"/>
        </w:rPr>
        <w:t xml:space="preserve">
      2. Аң шаруашылығы және балық шаруашылығы ұйымдары жануарлар дүниесiн пайдаланғаны үшiн ақы енгiзген және жануарлар дүниесiн пайдалануға рұқсат алған сәттен бастап жануарлар дүниесi объектiлерiн алу немесе осы құқықты өзге тұлғаларға квота шегiнде беру құқығын алады, ал басқа жеке және заңды тұлғалар - аң шаруашылығы және балық шаруашылығы ұйымдарынан жолдама алғаннан кейiн, солармен аңшылыққа немесе балық аулауға шарт жасасқан соң алады. </w:t>
      </w:r>
      <w:r>
        <w:br/>
      </w:r>
      <w:r>
        <w:rPr>
          <w:rFonts w:ascii="Times New Roman"/>
          <w:b w:val="false"/>
          <w:i w:val="false"/>
          <w:color w:val="000000"/>
          <w:sz w:val="28"/>
        </w:rPr>
        <w:t xml:space="preserve">
      3. Аң шаруашылығы және балық шаруашылығы ұйымдарына аң ауланатын жерлер мен балық шаруашылығы су тоғандарын (учаскелерiн) бекiтiп берудiң мерзiмi өтiп кеткен кезде олардың осы аумақтар мен су айдындарын қайта бекiтуiне басымдығы болады.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Аң ауланатын жерлер </w:t>
      </w:r>
    </w:p>
    <w:bookmarkEnd w:id="50"/>
    <w:p>
      <w:pPr>
        <w:spacing w:after="0"/>
        <w:ind w:left="0"/>
        <w:jc w:val="both"/>
      </w:pPr>
      <w:r>
        <w:rPr>
          <w:rFonts w:ascii="Times New Roman"/>
          <w:b w:val="false"/>
          <w:i w:val="false"/>
          <w:color w:val="000000"/>
          <w:sz w:val="28"/>
        </w:rPr>
        <w:t xml:space="preserve">      1. Аң ауланатын жерлер - аулау объектiсi болатын жануарлардың түрлерi мекендейтiн орта болып табылатын аумақтар мен су айдындары, онда аң аулау және аң шаруашылығын жүргiзу жүзеге асырылады немесе жүзеге асырылуы мүмкiн. </w:t>
      </w:r>
      <w:r>
        <w:br/>
      </w:r>
      <w:r>
        <w:rPr>
          <w:rFonts w:ascii="Times New Roman"/>
          <w:b w:val="false"/>
          <w:i w:val="false"/>
          <w:color w:val="000000"/>
          <w:sz w:val="28"/>
        </w:rPr>
        <w:t xml:space="preserve">
      2. Аумақтар мен су айдындарын аң ауланатын жерге жатқызу, олардың шекарасын белгілеу және жер учаскелерiне тиiстi сервитуттар орнату шаруашылықаралық аң аулауды ұйымдастыру, биологиялық-экономикалық зерттеу нәтижелерi негiзiнде Қазақстан Республикасының жер заңдарында белгiленген тәртiппен жүзеге асырылады. </w:t>
      </w:r>
      <w:r>
        <w:br/>
      </w:r>
      <w:r>
        <w:rPr>
          <w:rFonts w:ascii="Times New Roman"/>
          <w:b w:val="false"/>
          <w:i w:val="false"/>
          <w:color w:val="000000"/>
          <w:sz w:val="28"/>
        </w:rPr>
        <w:t xml:space="preserve">
      3. Аң ауланатын жер орман қоры жерлерiнде, ауыл шаруашылығы мақсатындағы жерлерде, босалқы жерлерде, өзге де санаттағы жерлерде, сондай-ақ аң аулау мен аң шаруашылығын жүргiзу жүзеге асырылатын немесе жүзеге асырылуы мүмкiн су қоры жерлерiнде болуы мүмкiн. </w:t>
      </w:r>
      <w:r>
        <w:br/>
      </w:r>
      <w:r>
        <w:rPr>
          <w:rFonts w:ascii="Times New Roman"/>
          <w:b w:val="false"/>
          <w:i w:val="false"/>
          <w:color w:val="000000"/>
          <w:sz w:val="28"/>
        </w:rPr>
        <w:t xml:space="preserve">
      4. Аң ауланатын жердегi жануарлар дүниесi объектiлерiн пайдалануға байланысты емес шаруашылық қызметi жануарлар дүниесi объектiлерiнiң және олар мекендейтiн ортаның сақталуын қамтамасыз ететiн әдiстермен және тәсiлдермен жүргiзiлуге тиiс. </w:t>
      </w:r>
      <w:r>
        <w:br/>
      </w:r>
      <w:r>
        <w:rPr>
          <w:rFonts w:ascii="Times New Roman"/>
          <w:b w:val="false"/>
          <w:i w:val="false"/>
          <w:color w:val="000000"/>
          <w:sz w:val="28"/>
        </w:rPr>
        <w:t xml:space="preserve">
      5. Аң ауланатын жерлер орналасқан жерлер мен су айдындарына иелiк ету, пайдалану және билiк ету құқығы аулау объектiсi болып табылатын жануарлар түрлерiн пайдалануға құқық бермейдi. </w:t>
      </w:r>
      <w:r>
        <w:br/>
      </w:r>
      <w:r>
        <w:rPr>
          <w:rFonts w:ascii="Times New Roman"/>
          <w:b w:val="false"/>
          <w:i w:val="false"/>
          <w:color w:val="000000"/>
          <w:sz w:val="28"/>
        </w:rPr>
        <w:t xml:space="preserve">
      6. Мынадай жағдайларда: </w:t>
      </w:r>
      <w:r>
        <w:br/>
      </w:r>
      <w:r>
        <w:rPr>
          <w:rFonts w:ascii="Times New Roman"/>
          <w:b w:val="false"/>
          <w:i w:val="false"/>
          <w:color w:val="000000"/>
          <w:sz w:val="28"/>
        </w:rPr>
        <w:t xml:space="preserve">
      1) ағымдағы жыл үшiн мемлекеттiк баж төлегенi туралы белгi соғылған аңшы куәлiгiнсiз; </w:t>
      </w:r>
      <w:r>
        <w:br/>
      </w:r>
      <w:r>
        <w:rPr>
          <w:rFonts w:ascii="Times New Roman"/>
          <w:b w:val="false"/>
          <w:i w:val="false"/>
          <w:color w:val="000000"/>
          <w:sz w:val="28"/>
        </w:rPr>
        <w:t xml:space="preserve">
      2) сақтау және пайдалану құқығына iшкi iстер органдарының рұқсатынсыз оқ ататын қарумен; </w:t>
      </w:r>
      <w:r>
        <w:br/>
      </w:r>
      <w:r>
        <w:rPr>
          <w:rFonts w:ascii="Times New Roman"/>
          <w:b w:val="false"/>
          <w:i w:val="false"/>
          <w:color w:val="000000"/>
          <w:sz w:val="28"/>
        </w:rPr>
        <w:t xml:space="preserve">
      3) Қазақстан Республикасының заңдарында белгiленген тәртiппен тiркелмеген иттермен және саятшы құстармен; </w:t>
      </w:r>
      <w:r>
        <w:br/>
      </w:r>
      <w:r>
        <w:rPr>
          <w:rFonts w:ascii="Times New Roman"/>
          <w:b w:val="false"/>
          <w:i w:val="false"/>
          <w:color w:val="000000"/>
          <w:sz w:val="28"/>
        </w:rPr>
        <w:t xml:space="preserve">
      4) аң шаруашылығы ұйымдарымен шартқа отырмай кәсiпшiлiк мақсаттарда; </w:t>
      </w:r>
      <w:r>
        <w:br/>
      </w:r>
      <w:r>
        <w:rPr>
          <w:rFonts w:ascii="Times New Roman"/>
          <w:b w:val="false"/>
          <w:i w:val="false"/>
          <w:color w:val="000000"/>
          <w:sz w:val="28"/>
        </w:rPr>
        <w:t xml:space="preserve">
      5) егер уәкілеттi мемлекеттiк орган өзгеше белгiлемесе, аң ауланатын жерлердiң резервтiк қорында; </w:t>
      </w:r>
      <w:r>
        <w:br/>
      </w:r>
      <w:r>
        <w:rPr>
          <w:rFonts w:ascii="Times New Roman"/>
          <w:b w:val="false"/>
          <w:i w:val="false"/>
          <w:color w:val="000000"/>
          <w:sz w:val="28"/>
        </w:rPr>
        <w:t xml:space="preserve">
      6) елдi мекендердiң жерлерiнде, сондай-ақ солармен шектесетiн аумақтарда аң аулау ережелерiмен белгiленетiн оқ ататын аң аулау қаруын қолданудың қауiпсiздiгiн қамтамасыз ететiн қашықтықта; </w:t>
      </w:r>
      <w:r>
        <w:br/>
      </w:r>
      <w:r>
        <w:rPr>
          <w:rFonts w:ascii="Times New Roman"/>
          <w:b w:val="false"/>
          <w:i w:val="false"/>
          <w:color w:val="000000"/>
          <w:sz w:val="28"/>
        </w:rPr>
        <w:t xml:space="preserve">
      7) уәкілеттi мемлекеттiк органның рұқсатынсыз өнеркәсiп, көлiк, байланыс, қорғаныс жерлерiнде; </w:t>
      </w:r>
      <w:r>
        <w:br/>
      </w:r>
      <w:r>
        <w:rPr>
          <w:rFonts w:ascii="Times New Roman"/>
          <w:b w:val="false"/>
          <w:i w:val="false"/>
          <w:color w:val="000000"/>
          <w:sz w:val="28"/>
        </w:rPr>
        <w:t xml:space="preserve">
      8) күйзелiстi және дәрменсiз жағдайдағы жануарларды (дауылдан, тасқыннан, өрттен бас сауғалағандарды, су тоғандарынан өту кезiнде, мұздақта, аштықтан әлсiреген, жусанды паналаған су бетiнде жүзетiн құстарды); </w:t>
      </w:r>
      <w:r>
        <w:br/>
      </w:r>
      <w:r>
        <w:rPr>
          <w:rFonts w:ascii="Times New Roman"/>
          <w:b w:val="false"/>
          <w:i w:val="false"/>
          <w:color w:val="000000"/>
          <w:sz w:val="28"/>
        </w:rPr>
        <w:t xml:space="preserve">
      9) авиа-, авто-, мото-, көлiк құралдарын, қарда жүретiн техникаларды, шағын көлемдi кемелердi двигательдерiн, түнде көретiн аспаптарын, лазерлiк нысана көрсеткiштерiн, жарық беретiн және дыбыстық аспаптарын iске қосып қолдана отырып әуесқойлық (спорттық) мақсаттарда; </w:t>
      </w:r>
      <w:r>
        <w:br/>
      </w:r>
      <w:r>
        <w:rPr>
          <w:rFonts w:ascii="Times New Roman"/>
          <w:b w:val="false"/>
          <w:i w:val="false"/>
          <w:color w:val="000000"/>
          <w:sz w:val="28"/>
        </w:rPr>
        <w:t xml:space="preserve">
      10) мас болудың алкогольдiк немесе нашақорлық немесе уланудың өзге де түрлерi жағдайларында аң аулауға тыйым салынады.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Балық шаруашылығы су тоғандары (учаскелерi) </w:t>
      </w:r>
    </w:p>
    <w:bookmarkEnd w:id="51"/>
    <w:p>
      <w:pPr>
        <w:spacing w:after="0"/>
        <w:ind w:left="0"/>
        <w:jc w:val="both"/>
      </w:pPr>
      <w:r>
        <w:rPr>
          <w:rFonts w:ascii="Times New Roman"/>
          <w:b w:val="false"/>
          <w:i w:val="false"/>
          <w:color w:val="000000"/>
          <w:sz w:val="28"/>
        </w:rPr>
        <w:t xml:space="preserve">      1. Балық шаруашылығы су тоғандары (учаскелерi) - балық шаруашылығын жүргiзу үшiн пайдаланылатын және пайдаланылуы мүмкiн не олардың қорының өсiмiн молайту үшiн маңызы бар су тоғандары (iшкi теңiздер, өзендер, көлдер, тоғандар, су қоймалары мен басқа да жер үстi сулары). </w:t>
      </w:r>
      <w:r>
        <w:br/>
      </w:r>
      <w:r>
        <w:rPr>
          <w:rFonts w:ascii="Times New Roman"/>
          <w:b w:val="false"/>
          <w:i w:val="false"/>
          <w:color w:val="000000"/>
          <w:sz w:val="28"/>
        </w:rPr>
        <w:t xml:space="preserve">
      2. Балық шаруашылығы су тоғандары (учаскелерi): </w:t>
      </w:r>
      <w:r>
        <w:br/>
      </w:r>
      <w:r>
        <w:rPr>
          <w:rFonts w:ascii="Times New Roman"/>
          <w:b w:val="false"/>
          <w:i w:val="false"/>
          <w:color w:val="000000"/>
          <w:sz w:val="28"/>
        </w:rPr>
        <w:t xml:space="preserve">
      1) халықаралық маңызы бар; </w:t>
      </w:r>
      <w:r>
        <w:br/>
      </w:r>
      <w:r>
        <w:rPr>
          <w:rFonts w:ascii="Times New Roman"/>
          <w:b w:val="false"/>
          <w:i w:val="false"/>
          <w:color w:val="000000"/>
          <w:sz w:val="28"/>
        </w:rPr>
        <w:t xml:space="preserve">
      2) республикалық маңызы бар; </w:t>
      </w:r>
      <w:r>
        <w:br/>
      </w:r>
      <w:r>
        <w:rPr>
          <w:rFonts w:ascii="Times New Roman"/>
          <w:b w:val="false"/>
          <w:i w:val="false"/>
          <w:color w:val="000000"/>
          <w:sz w:val="28"/>
        </w:rPr>
        <w:t xml:space="preserve">
      3) жергiлiктi маңызы бар деп бөлiнедi. </w:t>
      </w:r>
      <w:r>
        <w:br/>
      </w:r>
      <w:r>
        <w:rPr>
          <w:rFonts w:ascii="Times New Roman"/>
          <w:b w:val="false"/>
          <w:i w:val="false"/>
          <w:color w:val="000000"/>
          <w:sz w:val="28"/>
        </w:rPr>
        <w:t xml:space="preserve">
      3. Халықаралық маңызы бар балық шаруашылығы су тоғандарына (учаскелерiне) Қазақстан Республикасының және шектес мемлекеттердiң аумақтарына орналасқан су тоғандары жатады. </w:t>
      </w:r>
      <w:r>
        <w:br/>
      </w:r>
      <w:r>
        <w:rPr>
          <w:rFonts w:ascii="Times New Roman"/>
          <w:b w:val="false"/>
          <w:i w:val="false"/>
          <w:color w:val="000000"/>
          <w:sz w:val="28"/>
        </w:rPr>
        <w:t xml:space="preserve">
      Республикалық маңызы бар балық шаруашылығы су тоғандарына (учаскелерiне) екi және одан да көп облыстардың аумағында орналасқан балық шаруашылығы су тоғандары (учаскелерi) жатады. </w:t>
      </w:r>
      <w:r>
        <w:br/>
      </w:r>
      <w:r>
        <w:rPr>
          <w:rFonts w:ascii="Times New Roman"/>
          <w:b w:val="false"/>
          <w:i w:val="false"/>
          <w:color w:val="000000"/>
          <w:sz w:val="28"/>
        </w:rPr>
        <w:t xml:space="preserve">
      Жергiлiктi маңызы бар балық шаруашылығы су тоғандарына (учаскелерiне) барлық басқа балық шаруашылығы су тоғандары (учаскелерi) жатады және олардың тiзбесiн облыстық атқарушы орган бекiтедi. </w:t>
      </w:r>
      <w:r>
        <w:br/>
      </w:r>
      <w:r>
        <w:rPr>
          <w:rFonts w:ascii="Times New Roman"/>
          <w:b w:val="false"/>
          <w:i w:val="false"/>
          <w:color w:val="000000"/>
          <w:sz w:val="28"/>
        </w:rPr>
        <w:t xml:space="preserve">
      4. Балық шаруашылығы су тоғандарында: </w:t>
      </w:r>
      <w:r>
        <w:br/>
      </w:r>
      <w:r>
        <w:rPr>
          <w:rFonts w:ascii="Times New Roman"/>
          <w:b w:val="false"/>
          <w:i w:val="false"/>
          <w:color w:val="000000"/>
          <w:sz w:val="28"/>
        </w:rPr>
        <w:t xml:space="preserve">
      1) су көлiгiнiң селолардың, балық қабылдау пункттерiнiң жанына аялаудың, қондырғылар орнатып, қалқыма көрсеткiштер қою үшiн тоқтауын және өте-мөте қажет болатын жағдайды қоспағанда, балық аулауға тыйым салынған орындар шегiне келiп тоқтауына; </w:t>
      </w:r>
      <w:r>
        <w:br/>
      </w:r>
      <w:r>
        <w:rPr>
          <w:rFonts w:ascii="Times New Roman"/>
          <w:b w:val="false"/>
          <w:i w:val="false"/>
          <w:color w:val="000000"/>
          <w:sz w:val="28"/>
        </w:rPr>
        <w:t xml:space="preserve">
      2) балық аулайтын әр түрлi құралдарды бiр су тоғанынан басқа су тоғанына арнаулы өңдеусiз апаруына; </w:t>
      </w:r>
      <w:r>
        <w:br/>
      </w:r>
      <w:r>
        <w:rPr>
          <w:rFonts w:ascii="Times New Roman"/>
          <w:b w:val="false"/>
          <w:i w:val="false"/>
          <w:color w:val="000000"/>
          <w:sz w:val="28"/>
        </w:rPr>
        <w:t xml:space="preserve">
      3) уәкiлеттi мемлекеттiк органның рұқсатынсыз жаңа балық кәсiпшiлiгi учаскелерiн, ұйықтар ашуына, өзендерге салдар мен қалтқымалар орнатуына; </w:t>
      </w:r>
      <w:r>
        <w:br/>
      </w:r>
      <w:r>
        <w:rPr>
          <w:rFonts w:ascii="Times New Roman"/>
          <w:b w:val="false"/>
          <w:i w:val="false"/>
          <w:color w:val="000000"/>
          <w:sz w:val="28"/>
        </w:rPr>
        <w:t xml:space="preserve">
      4) су тоғанында немесе оған жақын жерде қолданылуы балық аулау ережелерiнде тыйым салынған балық аулау құралдарымен болуға; </w:t>
      </w:r>
      <w:r>
        <w:br/>
      </w:r>
      <w:r>
        <w:rPr>
          <w:rFonts w:ascii="Times New Roman"/>
          <w:b w:val="false"/>
          <w:i w:val="false"/>
          <w:color w:val="000000"/>
          <w:sz w:val="28"/>
        </w:rPr>
        <w:t xml:space="preserve">
      5) балықтарды ноқта жiптерде сақтауға, ойықтардан шыққан өлi және ауру балықтарды, аулау құралдарын суға және жағалауды бойлай лақтырып тастауға; </w:t>
      </w:r>
      <w:r>
        <w:br/>
      </w:r>
      <w:r>
        <w:rPr>
          <w:rFonts w:ascii="Times New Roman"/>
          <w:b w:val="false"/>
          <w:i w:val="false"/>
          <w:color w:val="000000"/>
          <w:sz w:val="28"/>
        </w:rPr>
        <w:t xml:space="preserve">
      6) балық аулау ережелерiмен белгiленген кәсiпшiлiк шаралардан кем балық аулауға, қабылдауға, сатуға және сақтауға; </w:t>
      </w:r>
      <w:r>
        <w:br/>
      </w:r>
      <w:r>
        <w:rPr>
          <w:rFonts w:ascii="Times New Roman"/>
          <w:b w:val="false"/>
          <w:i w:val="false"/>
          <w:color w:val="000000"/>
          <w:sz w:val="28"/>
        </w:rPr>
        <w:t xml:space="preserve">
      7) суда жүзетiн құстарды балық шаруашылығы су тоғандарында өсiруге және уәкiлеттi мемлекеттiк органның рұқсатынсыз ондатр немесе басқа кәсiпшiлiк мақсаты үшiн мелиоративтiк жұмыстарды жүргiзуге; </w:t>
      </w:r>
      <w:r>
        <w:br/>
      </w:r>
      <w:r>
        <w:rPr>
          <w:rFonts w:ascii="Times New Roman"/>
          <w:b w:val="false"/>
          <w:i w:val="false"/>
          <w:color w:val="000000"/>
          <w:sz w:val="28"/>
        </w:rPr>
        <w:t xml:space="preserve">
      8) мұз қатқан кезеңде халықаралық және республикалық маңызы бар балық шаруашылығы су тоғандарында (учаскелерiнде) уәкiлеттi мемлекеттiк органның келiсiмiнсiз, ал жергiлiктi маңызы бар балық шаруашылығы су тоғандарында (учаскелерiнде) тиiстi облыстық атқарушы органның келiсiмiнсiз автомобиль көлiгiмен және өзге де механикалық жылжымалы құралдармен болуға тыйым салынады. </w:t>
      </w:r>
      <w:r>
        <w:br/>
      </w:r>
      <w:r>
        <w:rPr>
          <w:rFonts w:ascii="Times New Roman"/>
          <w:b w:val="false"/>
          <w:i w:val="false"/>
          <w:color w:val="000000"/>
          <w:sz w:val="28"/>
        </w:rPr>
        <w:t xml:space="preserve">
      5. Мынадай жағдайларда: </w:t>
      </w:r>
      <w:r>
        <w:br/>
      </w:r>
      <w:r>
        <w:rPr>
          <w:rFonts w:ascii="Times New Roman"/>
          <w:b w:val="false"/>
          <w:i w:val="false"/>
          <w:color w:val="000000"/>
          <w:sz w:val="28"/>
        </w:rPr>
        <w:t xml:space="preserve">
      1) бөгеттердiң, шлюздердiң және көпiрлердiң жанында, көлдердi өзара жалғастыратын және негiзгi өзенмен жалғайтын ағыстарда, мелиоративтiк жүйелердiң арналары мен бұрылыстарында, өзендер мен арналар сағасы алдындағы балық аулау ережелерiнде айқындалған шекарадан тыс жерлерде; </w:t>
      </w:r>
      <w:r>
        <w:br/>
      </w:r>
      <w:r>
        <w:rPr>
          <w:rFonts w:ascii="Times New Roman"/>
          <w:b w:val="false"/>
          <w:i w:val="false"/>
          <w:color w:val="000000"/>
          <w:sz w:val="28"/>
        </w:rPr>
        <w:t xml:space="preserve">
      2) балық аулау ережелерiмен тыйым салынған балық аулау құралдарымен; </w:t>
      </w:r>
      <w:r>
        <w:br/>
      </w:r>
      <w:r>
        <w:rPr>
          <w:rFonts w:ascii="Times New Roman"/>
          <w:b w:val="false"/>
          <w:i w:val="false"/>
          <w:color w:val="000000"/>
          <w:sz w:val="28"/>
        </w:rPr>
        <w:t xml:space="preserve">
      3) балықтардың қыстайтын шұңқырлары мен уылдырық шашатын орындарында; </w:t>
      </w:r>
      <w:r>
        <w:br/>
      </w:r>
      <w:r>
        <w:rPr>
          <w:rFonts w:ascii="Times New Roman"/>
          <w:b w:val="false"/>
          <w:i w:val="false"/>
          <w:color w:val="000000"/>
          <w:sz w:val="28"/>
        </w:rPr>
        <w:t xml:space="preserve">
      4) белгiленген тәртiппен тiркелмеген және тiркеу нөмiрлерiмен белгiленбеген жүзбелi құралдармен; </w:t>
      </w:r>
      <w:r>
        <w:br/>
      </w:r>
      <w:r>
        <w:rPr>
          <w:rFonts w:ascii="Times New Roman"/>
          <w:b w:val="false"/>
          <w:i w:val="false"/>
          <w:color w:val="000000"/>
          <w:sz w:val="28"/>
        </w:rPr>
        <w:t xml:space="preserve">
      5) ұйымның атауы көрсетілген биркасы жоқ және аулау құқығын берген рұқсатқа сәйкес аулау құралының параметрлерi көрсетiлмеген аулау құралдарымен; </w:t>
      </w:r>
      <w:r>
        <w:br/>
      </w:r>
      <w:r>
        <w:rPr>
          <w:rFonts w:ascii="Times New Roman"/>
          <w:b w:val="false"/>
          <w:i w:val="false"/>
          <w:color w:val="000000"/>
          <w:sz w:val="28"/>
        </w:rPr>
        <w:t xml:space="preserve">
      6) теңiзде және өзендерде бекiре балықтарын аулау үшiн аулаудың қақпақты құралдарымен; </w:t>
      </w:r>
      <w:r>
        <w:br/>
      </w:r>
      <w:r>
        <w:rPr>
          <w:rFonts w:ascii="Times New Roman"/>
          <w:b w:val="false"/>
          <w:i w:val="false"/>
          <w:color w:val="000000"/>
          <w:sz w:val="28"/>
        </w:rPr>
        <w:t xml:space="preserve">
      7) мас болудың алкагольдiк немесе нашақорлық немесе уланудың өзге де түрлерi жағдайларында балық аулауға тыйым салынады.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Аң ауланатын жерлер мен балық шаруашылығы су </w:t>
      </w:r>
      <w:r>
        <w:br/>
      </w:r>
      <w:r>
        <w:rPr>
          <w:rFonts w:ascii="Times New Roman"/>
          <w:b w:val="false"/>
          <w:i w:val="false"/>
          <w:color w:val="000000"/>
          <w:sz w:val="28"/>
        </w:rPr>
        <w:t>
</w:t>
      </w:r>
      <w:r>
        <w:rPr>
          <w:rFonts w:ascii="Times New Roman"/>
          <w:b/>
          <w:i w:val="false"/>
          <w:color w:val="000000"/>
          <w:sz w:val="28"/>
        </w:rPr>
        <w:t xml:space="preserve">               тоғандарын (учаскелерiн) бекiтiп беру тәртiбi </w:t>
      </w:r>
    </w:p>
    <w:bookmarkEnd w:id="52"/>
    <w:p>
      <w:pPr>
        <w:spacing w:after="0"/>
        <w:ind w:left="0"/>
        <w:jc w:val="both"/>
      </w:pPr>
      <w:r>
        <w:rPr>
          <w:rFonts w:ascii="Times New Roman"/>
          <w:b w:val="false"/>
          <w:i w:val="false"/>
          <w:color w:val="000000"/>
          <w:sz w:val="28"/>
        </w:rPr>
        <w:t xml:space="preserve">      1. Аң ауланатын жерлер мен балық шаруашылығы су тоғандары (учаскелерi) облыстық атқарушы органның шешiмiмен конкурстық негiзде бекiтiлiп берiледi. </w:t>
      </w:r>
      <w:r>
        <w:br/>
      </w:r>
      <w:r>
        <w:rPr>
          <w:rFonts w:ascii="Times New Roman"/>
          <w:b w:val="false"/>
          <w:i w:val="false"/>
          <w:color w:val="000000"/>
          <w:sz w:val="28"/>
        </w:rPr>
        <w:t xml:space="preserve">
      Конкурсты уәкiлеттi мемлекеттiк орган құратын комиссия облыстық атқарушы органмен бiрлесiп, конкурс өткiзу ережелерiне сәйкес өткiзедi. </w:t>
      </w:r>
      <w:r>
        <w:br/>
      </w:r>
      <w:r>
        <w:rPr>
          <w:rFonts w:ascii="Times New Roman"/>
          <w:b w:val="false"/>
          <w:i w:val="false"/>
          <w:color w:val="000000"/>
          <w:sz w:val="28"/>
        </w:rPr>
        <w:t xml:space="preserve">
      Қазақстан Республикасының заңнамасында белгiленген жағдайларда конкурсты Қазақстан Республикасы Үкiметi құратын комиссия жүргiзедi. </w:t>
      </w:r>
      <w:r>
        <w:br/>
      </w:r>
      <w:r>
        <w:rPr>
          <w:rFonts w:ascii="Times New Roman"/>
          <w:b w:val="false"/>
          <w:i w:val="false"/>
          <w:color w:val="000000"/>
          <w:sz w:val="28"/>
        </w:rPr>
        <w:t xml:space="preserve">
      Аң ауланатын жерлер мен балық шаруашылығы су тоғандарын (учаскелерiн) бекiтiп беру жөнiндегi конкурсқа қатысушыларға қойылатын бiлiктiлiк талаптарын уәкiлеттi мемлекеттiк орган бекiтiлiп берiлетiн аумақтар мен су айдындарындағы аң аулауды биологиялық-экономикалық тексеру негiздерiнде әзiрлейдi. </w:t>
      </w:r>
      <w:r>
        <w:br/>
      </w:r>
      <w:r>
        <w:rPr>
          <w:rFonts w:ascii="Times New Roman"/>
          <w:b w:val="false"/>
          <w:i w:val="false"/>
          <w:color w:val="000000"/>
          <w:sz w:val="28"/>
        </w:rPr>
        <w:t xml:space="preserve">
      2. Жеке меншiкте немесе уақытша жеке және мемлекеттiк емес заңды тұлғалардың жер пайдалануында болатын жер учаскелерiндегi аң ауланатын жерлер оларға конкурс өткiзiлмей, олардың өтiнiшiмен облыстық атқарушы органдардың шешiмдерiмен квалификациялық талаптарға сәйкес болғанда бекiтiлiп берiледi.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Аң ауланатын жердiң және балық шаруашылығы су </w:t>
      </w:r>
      <w:r>
        <w:br/>
      </w:r>
      <w:r>
        <w:rPr>
          <w:rFonts w:ascii="Times New Roman"/>
          <w:b w:val="false"/>
          <w:i w:val="false"/>
          <w:color w:val="000000"/>
          <w:sz w:val="28"/>
        </w:rPr>
        <w:t>
</w:t>
      </w:r>
      <w:r>
        <w:rPr>
          <w:rFonts w:ascii="Times New Roman"/>
          <w:b/>
          <w:i w:val="false"/>
          <w:color w:val="000000"/>
          <w:sz w:val="28"/>
        </w:rPr>
        <w:t xml:space="preserve">               тоғандарының (учаскелерiнiң) резервтiк қоры </w:t>
      </w:r>
    </w:p>
    <w:bookmarkEnd w:id="53"/>
    <w:p>
      <w:pPr>
        <w:spacing w:after="0"/>
        <w:ind w:left="0"/>
        <w:jc w:val="both"/>
      </w:pPr>
      <w:r>
        <w:rPr>
          <w:rFonts w:ascii="Times New Roman"/>
          <w:b w:val="false"/>
          <w:i w:val="false"/>
          <w:color w:val="000000"/>
          <w:sz w:val="28"/>
        </w:rPr>
        <w:t xml:space="preserve">      1. Жануарлар дүниесiн пайдаланушыларға осы Заңмен белгiленген тәртiппен бекiтiлiп берiлмеген аң ауланатын жер мен балық шаруашылығының су тоғандары (учаскелерi) аң ауланатын жер мен балық шаруашылығы су тоғандарының (учаскелерiнiң) резервтiк қорын құрайды. </w:t>
      </w:r>
      <w:r>
        <w:br/>
      </w:r>
      <w:r>
        <w:rPr>
          <w:rFonts w:ascii="Times New Roman"/>
          <w:b w:val="false"/>
          <w:i w:val="false"/>
          <w:color w:val="000000"/>
          <w:sz w:val="28"/>
        </w:rPr>
        <w:t xml:space="preserve">
      2. Балық шаруашылығы су тоғандарының (учаскелерiнiң) халықаралық және республикалық маңызы бар резервтiк қоры уәкiлеттi мемлекеттiк органның қарауында, жергiлiктi маңызы бар - тиiстi облыстық атқарушы органдардың қарауында болады. </w:t>
      </w:r>
      <w:r>
        <w:br/>
      </w:r>
      <w:r>
        <w:rPr>
          <w:rFonts w:ascii="Times New Roman"/>
          <w:b w:val="false"/>
          <w:i w:val="false"/>
          <w:color w:val="000000"/>
          <w:sz w:val="28"/>
        </w:rPr>
        <w:t xml:space="preserve">
      3. Аң ауланатын жерлердiң резервтiк қоры тиiстi облыстық атқарушы органдардың билiгiнде болады.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Аң аулау мен балық аулау объектілерiне жатпайтын </w:t>
      </w:r>
      <w:r>
        <w:br/>
      </w:r>
      <w:r>
        <w:rPr>
          <w:rFonts w:ascii="Times New Roman"/>
          <w:b w:val="false"/>
          <w:i w:val="false"/>
          <w:color w:val="000000"/>
          <w:sz w:val="28"/>
        </w:rPr>
        <w:t>
</w:t>
      </w:r>
      <w:r>
        <w:rPr>
          <w:rFonts w:ascii="Times New Roman"/>
          <w:b/>
          <w:i w:val="false"/>
          <w:color w:val="000000"/>
          <w:sz w:val="28"/>
        </w:rPr>
        <w:t xml:space="preserve">               жануарларды шаруашылық мақсаттарына пайдалану </w:t>
      </w:r>
    </w:p>
    <w:bookmarkEnd w:id="54"/>
    <w:p>
      <w:pPr>
        <w:spacing w:after="0"/>
        <w:ind w:left="0"/>
        <w:jc w:val="both"/>
      </w:pPr>
      <w:r>
        <w:rPr>
          <w:rFonts w:ascii="Times New Roman"/>
          <w:b w:val="false"/>
          <w:i w:val="false"/>
          <w:color w:val="000000"/>
          <w:sz w:val="28"/>
        </w:rPr>
        <w:t xml:space="preserve">      Aң аулау мен балық аулау объектiлерiне жатпайтын жануарлар дүниесi объектiлерiн шаруашылық мақсаттары үшiн пайдалану, сондай-ақ жануарлардың пайдалы қасиеттерi мен тiршiлiк ету өнiмдерiн пайдалану уәкiлеттi мемлекеттiк орган белгiлеген тәртiппен жүзеге асырылады.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Жануарларды ғылыми, мәдени-ағартушылық, </w:t>
      </w:r>
      <w:r>
        <w:br/>
      </w:r>
      <w:r>
        <w:rPr>
          <w:rFonts w:ascii="Times New Roman"/>
          <w:b w:val="false"/>
          <w:i w:val="false"/>
          <w:color w:val="000000"/>
          <w:sz w:val="28"/>
        </w:rPr>
        <w:t>
</w:t>
      </w:r>
      <w:r>
        <w:rPr>
          <w:rFonts w:ascii="Times New Roman"/>
          <w:b/>
          <w:i w:val="false"/>
          <w:color w:val="000000"/>
          <w:sz w:val="28"/>
        </w:rPr>
        <w:t xml:space="preserve">               тәрбиелiк және эстетикалық мақсаттар, </w:t>
      </w:r>
      <w:r>
        <w:br/>
      </w:r>
      <w:r>
        <w:rPr>
          <w:rFonts w:ascii="Times New Roman"/>
          <w:b w:val="false"/>
          <w:i w:val="false"/>
          <w:color w:val="000000"/>
          <w:sz w:val="28"/>
        </w:rPr>
        <w:t>
</w:t>
      </w:r>
      <w:r>
        <w:rPr>
          <w:rFonts w:ascii="Times New Roman"/>
          <w:b/>
          <w:i w:val="false"/>
          <w:color w:val="000000"/>
          <w:sz w:val="28"/>
        </w:rPr>
        <w:t xml:space="preserve">               соның iшiнде зоологиялық коллекциялар жасау үшiн </w:t>
      </w:r>
      <w:r>
        <w:br/>
      </w:r>
      <w:r>
        <w:rPr>
          <w:rFonts w:ascii="Times New Roman"/>
          <w:b w:val="false"/>
          <w:i w:val="false"/>
          <w:color w:val="000000"/>
          <w:sz w:val="28"/>
        </w:rPr>
        <w:t>
</w:t>
      </w:r>
      <w:r>
        <w:rPr>
          <w:rFonts w:ascii="Times New Roman"/>
          <w:b/>
          <w:i w:val="false"/>
          <w:color w:val="000000"/>
          <w:sz w:val="28"/>
        </w:rPr>
        <w:t xml:space="preserve">               пайдалану </w:t>
      </w:r>
    </w:p>
    <w:bookmarkEnd w:id="55"/>
    <w:p>
      <w:pPr>
        <w:spacing w:after="0"/>
        <w:ind w:left="0"/>
        <w:jc w:val="both"/>
      </w:pPr>
      <w:r>
        <w:rPr>
          <w:rFonts w:ascii="Times New Roman"/>
          <w:b w:val="false"/>
          <w:i w:val="false"/>
          <w:color w:val="000000"/>
          <w:sz w:val="28"/>
        </w:rPr>
        <w:t xml:space="preserve">      Сирек кездесетiн және құрып кету қаупi төнгеннен басқа, жануарларды ғылыми, мәдени-ағартушылық, тәрбиелiк және эстетикалық мақсаттар, соның ішiнде зоологиялық коллекциялар жасау үшiн пайдалану уәкілетті мемлекеттік орган белгiлеген тәртiппен жүзеге асырылады.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мемлекеттiк ұйымдар </w:t>
      </w:r>
    </w:p>
    <w:bookmarkEnd w:id="56"/>
    <w:p>
      <w:pPr>
        <w:spacing w:after="0"/>
        <w:ind w:left="0"/>
        <w:jc w:val="both"/>
      </w:pPr>
      <w:r>
        <w:rPr>
          <w:rFonts w:ascii="Times New Roman"/>
          <w:b w:val="false"/>
          <w:i w:val="false"/>
          <w:color w:val="000000"/>
          <w:sz w:val="28"/>
        </w:rPr>
        <w:t xml:space="preserve">      1. Қазақстан Республикасының Үкiметi жануарлар дүниесiн қорғау, өсiмiн молайту және пайдалану саласында мынадай нысанда мемлекеттiк ұйымдар: </w:t>
      </w:r>
      <w:r>
        <w:br/>
      </w:r>
      <w:r>
        <w:rPr>
          <w:rFonts w:ascii="Times New Roman"/>
          <w:b w:val="false"/>
          <w:i w:val="false"/>
          <w:color w:val="000000"/>
          <w:sz w:val="28"/>
        </w:rPr>
        <w:t xml:space="preserve">
      1) жануарлар дүниесiнiң қысқаруға бейiм жекелеген түрлерiн қорғауды жүзеге асыру үшiн мемлекеттiк мекемелер; </w:t>
      </w:r>
      <w:r>
        <w:br/>
      </w:r>
      <w:r>
        <w:rPr>
          <w:rFonts w:ascii="Times New Roman"/>
          <w:b w:val="false"/>
          <w:i w:val="false"/>
          <w:color w:val="000000"/>
          <w:sz w:val="28"/>
        </w:rPr>
        <w:t xml:space="preserve">
      2) аңшылық орналастыруды, балық шаруашылығын орналастыруды, жануарлар дүниесi объектiлерiн жерсiндiру және тектiк қорын сақтау үшiн жасанды өсiрудi жүзеге асыратын республикалық мемлекеттiк кәсiпорындар құрады. </w:t>
      </w:r>
      <w:r>
        <w:br/>
      </w:r>
      <w:r>
        <w:rPr>
          <w:rFonts w:ascii="Times New Roman"/>
          <w:b w:val="false"/>
          <w:i w:val="false"/>
          <w:color w:val="000000"/>
          <w:sz w:val="28"/>
        </w:rPr>
        <w:t xml:space="preserve">
      2. Жергiлiктi атқарушы органдар аң ауланатын жер мен балық шаруашылығы су тоғандарының (учаскелерiнiң) резервтiк қорындағы жануарлар дүниесiн қорғау және өсiмiн молайту үшiн жануарлар дүниесін қорғау, өсiмiн молайту жөнiндегi коммуналдық ұйымдар құрады. </w:t>
      </w:r>
    </w:p>
    <w:bookmarkStart w:name="z58" w:id="57"/>
    <w:p>
      <w:pPr>
        <w:spacing w:after="0"/>
        <w:ind w:left="0"/>
        <w:jc w:val="left"/>
      </w:pPr>
      <w:r>
        <w:rPr>
          <w:rFonts w:ascii="Times New Roman"/>
          <w:b/>
          <w:i w:val="false"/>
          <w:color w:val="000000"/>
        </w:rPr>
        <w:t xml:space="preserve"> 
8-тарау. Жануарлардың санын реттеу </w:t>
      </w:r>
    </w:p>
    <w:bookmarkEnd w:id="57"/>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Жануарлар санын реттеудiң мақсаттары </w:t>
      </w:r>
    </w:p>
    <w:bookmarkEnd w:id="58"/>
    <w:p>
      <w:pPr>
        <w:spacing w:after="0"/>
        <w:ind w:left="0"/>
        <w:jc w:val="both"/>
      </w:pPr>
      <w:r>
        <w:rPr>
          <w:rFonts w:ascii="Times New Roman"/>
          <w:b w:val="false"/>
          <w:i w:val="false"/>
          <w:color w:val="000000"/>
          <w:sz w:val="28"/>
        </w:rPr>
        <w:t xml:space="preserve">      Жануарлардың санын реттеу: </w:t>
      </w:r>
      <w:r>
        <w:br/>
      </w:r>
      <w:r>
        <w:rPr>
          <w:rFonts w:ascii="Times New Roman"/>
          <w:b w:val="false"/>
          <w:i w:val="false"/>
          <w:color w:val="000000"/>
          <w:sz w:val="28"/>
        </w:rPr>
        <w:t xml:space="preserve">
      1) халықтың денсаулығын сақтау; </w:t>
      </w:r>
      <w:r>
        <w:br/>
      </w:r>
      <w:r>
        <w:rPr>
          <w:rFonts w:ascii="Times New Roman"/>
          <w:b w:val="false"/>
          <w:i w:val="false"/>
          <w:color w:val="000000"/>
          <w:sz w:val="28"/>
        </w:rPr>
        <w:t xml:space="preserve">
      2) ауыл шаруашылық және үй жануарларының ауруын болдырмау; </w:t>
      </w:r>
      <w:r>
        <w:br/>
      </w:r>
      <w:r>
        <w:rPr>
          <w:rFonts w:ascii="Times New Roman"/>
          <w:b w:val="false"/>
          <w:i w:val="false"/>
          <w:color w:val="000000"/>
          <w:sz w:val="28"/>
        </w:rPr>
        <w:t xml:space="preserve">
      3) экономикада залалды болдырмау; </w:t>
      </w:r>
      <w:r>
        <w:br/>
      </w:r>
      <w:r>
        <w:rPr>
          <w:rFonts w:ascii="Times New Roman"/>
          <w:b w:val="false"/>
          <w:i w:val="false"/>
          <w:color w:val="000000"/>
          <w:sz w:val="28"/>
        </w:rPr>
        <w:t xml:space="preserve">
      4) биологиялық тепе-теңдiктi сақтау мақсаттарында жүзеге асырылады.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Жануарлар дүниесi объектiлерiнiң санын </w:t>
      </w:r>
      <w:r>
        <w:br/>
      </w:r>
      <w:r>
        <w:rPr>
          <w:rFonts w:ascii="Times New Roman"/>
          <w:b w:val="false"/>
          <w:i w:val="false"/>
          <w:color w:val="000000"/>
          <w:sz w:val="28"/>
        </w:rPr>
        <w:t>
</w:t>
      </w:r>
      <w:r>
        <w:rPr>
          <w:rFonts w:ascii="Times New Roman"/>
          <w:b/>
          <w:i w:val="false"/>
          <w:color w:val="000000"/>
          <w:sz w:val="28"/>
        </w:rPr>
        <w:t xml:space="preserve">               реттеу үшiн негiздердiң туындауы </w:t>
      </w:r>
    </w:p>
    <w:bookmarkEnd w:id="59"/>
    <w:p>
      <w:pPr>
        <w:spacing w:after="0"/>
        <w:ind w:left="0"/>
        <w:jc w:val="both"/>
      </w:pPr>
      <w:r>
        <w:rPr>
          <w:rFonts w:ascii="Times New Roman"/>
          <w:b w:val="false"/>
          <w:i w:val="false"/>
          <w:color w:val="000000"/>
          <w:sz w:val="28"/>
        </w:rPr>
        <w:t xml:space="preserve">      Жануарлар дүниесi объектiлерiнiң санын реттеу үшiн мынадай негiздер болуы мүмкiн: </w:t>
      </w:r>
      <w:r>
        <w:br/>
      </w:r>
      <w:r>
        <w:rPr>
          <w:rFonts w:ascii="Times New Roman"/>
          <w:b w:val="false"/>
          <w:i w:val="false"/>
          <w:color w:val="000000"/>
          <w:sz w:val="28"/>
        </w:rPr>
        <w:t xml:space="preserve">
      1) жұқтырушылары жануарлар дүниесiнiң объектiлерi болып табылатын aуpу жұғу қатерiнiң немесе онымен халықтың, ауыл шаруашылық және үй жануарларының ауруының туындауы; </w:t>
      </w:r>
      <w:r>
        <w:br/>
      </w:r>
      <w:r>
        <w:rPr>
          <w:rFonts w:ascii="Times New Roman"/>
          <w:b w:val="false"/>
          <w:i w:val="false"/>
          <w:color w:val="000000"/>
          <w:sz w:val="28"/>
        </w:rPr>
        <w:t xml:space="preserve">
      2) экономикаға едәуiр залал келу қатерiнiң туындауы; </w:t>
      </w:r>
      <w:r>
        <w:br/>
      </w:r>
      <w:r>
        <w:rPr>
          <w:rFonts w:ascii="Times New Roman"/>
          <w:b w:val="false"/>
          <w:i w:val="false"/>
          <w:color w:val="000000"/>
          <w:sz w:val="28"/>
        </w:rPr>
        <w:t xml:space="preserve">
      3) жануарлардың жекелеген түрлерi санының қысқаруына және басқа терiс салдарға соқтырған жануарлар дүниесiнiң мекендеу ортасындағы қалыптасқан табиғи баланстың бұзылуы.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Жануарлардың санын реттеудiң тәртiбi </w:t>
      </w:r>
    </w:p>
    <w:bookmarkEnd w:id="60"/>
    <w:p>
      <w:pPr>
        <w:spacing w:after="0"/>
        <w:ind w:left="0"/>
        <w:jc w:val="both"/>
      </w:pPr>
      <w:r>
        <w:rPr>
          <w:rFonts w:ascii="Times New Roman"/>
          <w:b w:val="false"/>
          <w:i w:val="false"/>
          <w:color w:val="000000"/>
          <w:sz w:val="28"/>
        </w:rPr>
        <w:t xml:space="preserve">      Жануарлардың санын реттеудiң тәртiбiн қоршаған ортаны қорғау және денсаулық сақтау саласындағы уәкiлеттi мемлекеттiк органдармен келiсе отырып уәкiлеттi мемлекеттiк орган белгiлейдi. </w:t>
      </w:r>
    </w:p>
    <w:bookmarkStart w:name="z77" w:id="61"/>
    <w:p>
      <w:pPr>
        <w:spacing w:after="0"/>
        <w:ind w:left="0"/>
        <w:jc w:val="left"/>
      </w:pPr>
      <w:r>
        <w:rPr>
          <w:rFonts w:ascii="Times New Roman"/>
          <w:b/>
          <w:i w:val="false"/>
          <w:color w:val="000000"/>
        </w:rPr>
        <w:t xml:space="preserve"> 
9-тарау. Жануарлар дүниесiн қорғау, өсiмiн молайту және пайдалану жөнiндегi iс-шараларды қаржыландыру және экономикалық ынталандыру </w:t>
      </w:r>
    </w:p>
    <w:bookmarkEnd w:id="61"/>
    <w:bookmarkStart w:name="z62" w:id="62"/>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орнықты пайдалану жөнiндегi iс-шараларды </w:t>
      </w:r>
      <w:r>
        <w:br/>
      </w:r>
      <w:r>
        <w:rPr>
          <w:rFonts w:ascii="Times New Roman"/>
          <w:b w:val="false"/>
          <w:i w:val="false"/>
          <w:color w:val="000000"/>
          <w:sz w:val="28"/>
        </w:rPr>
        <w:t>
</w:t>
      </w:r>
      <w:r>
        <w:rPr>
          <w:rFonts w:ascii="Times New Roman"/>
          <w:b/>
          <w:i w:val="false"/>
          <w:color w:val="000000"/>
          <w:sz w:val="28"/>
        </w:rPr>
        <w:t xml:space="preserve">               қаржыландыру </w:t>
      </w:r>
    </w:p>
    <w:bookmarkEnd w:id="62"/>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жануарлар дүниесiн қорғау, өсiмiн молайту және пайдалану саласындағы мемлекеттiк ұйымдар; </w:t>
      </w:r>
      <w:r>
        <w:br/>
      </w:r>
      <w:r>
        <w:rPr>
          <w:rFonts w:ascii="Times New Roman"/>
          <w:b w:val="false"/>
          <w:i w:val="false"/>
          <w:color w:val="000000"/>
          <w:sz w:val="28"/>
        </w:rPr>
        <w:t xml:space="preserve">
      2) жануарлар дүниесiн қорғау, өсiмiн молайту және пайдалану жөнiндегi мемлекеттiк, салалық және аумақтық бағдарламаларды iске асыру; </w:t>
      </w:r>
      <w:r>
        <w:br/>
      </w:r>
      <w:r>
        <w:rPr>
          <w:rFonts w:ascii="Times New Roman"/>
          <w:b w:val="false"/>
          <w:i w:val="false"/>
          <w:color w:val="000000"/>
          <w:sz w:val="28"/>
        </w:rPr>
        <w:t xml:space="preserve">
      3) жануарлар дүниесiн мемлекеттiк есепке алу, кадастрi мен мониторингiн жүргiзу; </w:t>
      </w:r>
      <w:r>
        <w:br/>
      </w:r>
      <w:r>
        <w:rPr>
          <w:rFonts w:ascii="Times New Roman"/>
          <w:b w:val="false"/>
          <w:i w:val="false"/>
          <w:color w:val="000000"/>
          <w:sz w:val="28"/>
        </w:rPr>
        <w:t xml:space="preserve">
      4) жануарлар дүниесiн қорғау, өсiмiн молайту және пайдалану саласындағы бұған уәкiлеттiк алған мемлекеттiк органдар жүргiзетiн ғылыми зерттеулер; </w:t>
      </w:r>
      <w:r>
        <w:br/>
      </w:r>
      <w:r>
        <w:rPr>
          <w:rFonts w:ascii="Times New Roman"/>
          <w:b w:val="false"/>
          <w:i w:val="false"/>
          <w:color w:val="000000"/>
          <w:sz w:val="28"/>
        </w:rPr>
        <w:t xml:space="preserve">
      5) сирек кездесетiн және құрып кету қаупi төнген жануарлар түрлерiн қоса алғанда, жануарлар дүниесi объектiлерiн жерсiндiру; </w:t>
      </w:r>
      <w:r>
        <w:br/>
      </w:r>
      <w:r>
        <w:rPr>
          <w:rFonts w:ascii="Times New Roman"/>
          <w:b w:val="false"/>
          <w:i w:val="false"/>
          <w:color w:val="000000"/>
          <w:sz w:val="28"/>
        </w:rPr>
        <w:t xml:space="preserve">
      6) Қазақстан Республикасының Қызыл Кiтабын жүргiзу және шығару; </w:t>
      </w:r>
      <w:r>
        <w:br/>
      </w:r>
      <w:r>
        <w:rPr>
          <w:rFonts w:ascii="Times New Roman"/>
          <w:b w:val="false"/>
          <w:i w:val="false"/>
          <w:color w:val="000000"/>
          <w:sz w:val="28"/>
        </w:rPr>
        <w:t xml:space="preserve">
      7) экономикаға едәуiр залал келтiретiн, халықтың, ауыл шаруашылық және үй жануарларының денсаулығына қатер төндiретiн жануарлар түрлерінің санын реттеу; </w:t>
      </w:r>
      <w:r>
        <w:br/>
      </w:r>
      <w:r>
        <w:rPr>
          <w:rFonts w:ascii="Times New Roman"/>
          <w:b w:val="false"/>
          <w:i w:val="false"/>
          <w:color w:val="000000"/>
          <w:sz w:val="28"/>
        </w:rPr>
        <w:t xml:space="preserve">
      8) табиғи апаттар мен төтенше экологиялық жағдайлар кезiнде жануарлар дүниесi объектiлерiнiң қырылу қатерiн болдырмау жөнiндегi шаралар; </w:t>
      </w:r>
      <w:r>
        <w:br/>
      </w:r>
      <w:r>
        <w:rPr>
          <w:rFonts w:ascii="Times New Roman"/>
          <w:b w:val="false"/>
          <w:i w:val="false"/>
          <w:color w:val="000000"/>
          <w:sz w:val="28"/>
        </w:rPr>
        <w:t xml:space="preserve">
      9) шаруашылықаралық аң аулауды ұйымдастыру және балық шаруашылығын ұйымдастыру; </w:t>
      </w:r>
      <w:r>
        <w:br/>
      </w:r>
      <w:r>
        <w:rPr>
          <w:rFonts w:ascii="Times New Roman"/>
          <w:b w:val="false"/>
          <w:i w:val="false"/>
          <w:color w:val="000000"/>
          <w:sz w:val="28"/>
        </w:rPr>
        <w:t xml:space="preserve">
      10) аң шаруашылығы немесе балық шаруашылығы ұйымдарына бекiтiлiп берiлетiн резервтiк қордағы аң ауланатын жерлер мен балық шаруашылығы су тоғандарында (учаскелерiн) аң аулауды биологиялық-экономикалық зерттеу мемлекеттiк бюджет есебiнен қаржыландырылады. </w:t>
      </w:r>
      <w:r>
        <w:br/>
      </w:r>
      <w:r>
        <w:rPr>
          <w:rFonts w:ascii="Times New Roman"/>
          <w:b w:val="false"/>
          <w:i w:val="false"/>
          <w:color w:val="000000"/>
          <w:sz w:val="28"/>
        </w:rPr>
        <w:t xml:space="preserve">
      2. Бекiтiлiп берiлген аң ауланатын жерлер мен балық шаруашылығы су тоғандарындағы (учаскелерiндегi) жануарлар дүниесiн қорғау және өсiмiн молайту жөнiндегi шараларды қаржыландыру аң шаруашылығы және балық шаруашылығы ұйымдарының қаражаттары есебiнен жүргiзiледi. </w:t>
      </w:r>
      <w:r>
        <w:br/>
      </w:r>
      <w:r>
        <w:rPr>
          <w:rFonts w:ascii="Times New Roman"/>
          <w:b w:val="false"/>
          <w:i w:val="false"/>
          <w:color w:val="000000"/>
          <w:sz w:val="28"/>
        </w:rPr>
        <w:t xml:space="preserve">
      3. Жануарлар дүниесiн қорғау және өсiмiн молайту жөнiндегi шараларды қаржыландыру үшiн Қазақстан Республикасының заңдарына сәйкес қоғамдық қорлар құрылуы, сондай-ақ Қазақстан Республикасының заңдарымен тыйым салынбаған өзге де көздер тартылуы мүмкiн. </w:t>
      </w:r>
    </w:p>
    <w:bookmarkStart w:name="z63" w:id="63"/>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Жануарлар дүниесiн қорғауды, өсiмiн молайтуды </w:t>
      </w:r>
      <w:r>
        <w:br/>
      </w:r>
      <w:r>
        <w:rPr>
          <w:rFonts w:ascii="Times New Roman"/>
          <w:b w:val="false"/>
          <w:i w:val="false"/>
          <w:color w:val="000000"/>
          <w:sz w:val="28"/>
        </w:rPr>
        <w:t>
</w:t>
      </w:r>
      <w:r>
        <w:rPr>
          <w:rFonts w:ascii="Times New Roman"/>
          <w:b/>
          <w:i w:val="false"/>
          <w:color w:val="000000"/>
          <w:sz w:val="28"/>
        </w:rPr>
        <w:t xml:space="preserve">               және орнықты пайдалануды экономикалық </w:t>
      </w:r>
      <w:r>
        <w:br/>
      </w:r>
      <w:r>
        <w:rPr>
          <w:rFonts w:ascii="Times New Roman"/>
          <w:b w:val="false"/>
          <w:i w:val="false"/>
          <w:color w:val="000000"/>
          <w:sz w:val="28"/>
        </w:rPr>
        <w:t>
</w:t>
      </w:r>
      <w:r>
        <w:rPr>
          <w:rFonts w:ascii="Times New Roman"/>
          <w:b/>
          <w:i w:val="false"/>
          <w:color w:val="000000"/>
          <w:sz w:val="28"/>
        </w:rPr>
        <w:t xml:space="preserve">               ынталандыру </w:t>
      </w:r>
    </w:p>
    <w:bookmarkEnd w:id="63"/>
    <w:p>
      <w:pPr>
        <w:spacing w:after="0"/>
        <w:ind w:left="0"/>
        <w:jc w:val="both"/>
      </w:pPr>
      <w:r>
        <w:rPr>
          <w:rFonts w:ascii="Times New Roman"/>
          <w:b w:val="false"/>
          <w:i w:val="false"/>
          <w:color w:val="000000"/>
          <w:sz w:val="28"/>
        </w:rPr>
        <w:t xml:space="preserve">      Жануарлар дүниесiн қорғауды, өсiмiн молайтуды және орнықты пайдалануды экономикалық ынталандыру (жеңiлдiктер, префенциялар беру, мемлекеттiк қолдау) Қазақстан Республикасының заң актiлерiне сәйкес жүзеге асырылады. </w:t>
      </w:r>
    </w:p>
    <w:bookmarkStart w:name="z64" w:id="64"/>
    <w:p>
      <w:pPr>
        <w:spacing w:after="0"/>
        <w:ind w:left="0"/>
        <w:jc w:val="left"/>
      </w:pPr>
      <w:r>
        <w:rPr>
          <w:rFonts w:ascii="Times New Roman"/>
          <w:b/>
          <w:i w:val="false"/>
          <w:color w:val="000000"/>
        </w:rPr>
        <w:t xml:space="preserve"> 
10-тарау. Жануарлар дүниесiн қорғау, өсiмiн молайту және пайдалану саласындағы бақылау </w:t>
      </w:r>
    </w:p>
    <w:bookmarkEnd w:id="64"/>
    <w:bookmarkStart w:name="z65" w:id="65"/>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мемлекеттiк бақылау </w:t>
      </w:r>
    </w:p>
    <w:bookmarkEnd w:id="65"/>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мемлекеттiк бақылау - уәкiлеттi мемлекеттiк органның жануарлар дүниесiн қорғау өсiмiн молайту және пайдалану саласындағы Қазақстан Республикасы заңдарын бұзудың алдын алуға, анықтауға, жолын кесуге және жоюға бағытталған қызметi. </w:t>
      </w:r>
      <w:r>
        <w:br/>
      </w:r>
      <w:r>
        <w:rPr>
          <w:rFonts w:ascii="Times New Roman"/>
          <w:b w:val="false"/>
          <w:i w:val="false"/>
          <w:color w:val="000000"/>
          <w:sz w:val="28"/>
        </w:rPr>
        <w:t xml:space="preserve">
      2. Жануарлар дүниесiн қорғау, өсiмiн молайту және пайдалану саласындағы мемлекеттiк бақылау жеке және заңды тұлғалардың жануарлар дүниесiн қорғау, өсiмiн молайту және пайдалану саласындағы Қазақстан Республикасы заңдарының талаптарын орындауына бақылауды жүзеге асыруды және Қазақстан Республикасының заң актiлерiне сәйкес әкiмшiлiк құқық бұзушылық туралы iстердi қарауды көздейдi. </w:t>
      </w:r>
      <w:r>
        <w:br/>
      </w:r>
      <w:r>
        <w:rPr>
          <w:rFonts w:ascii="Times New Roman"/>
          <w:b w:val="false"/>
          <w:i w:val="false"/>
          <w:color w:val="000000"/>
          <w:sz w:val="28"/>
        </w:rPr>
        <w:t xml:space="preserve">
      3. Жануарлар дүниесiн қорғау, өсiмiн молайту және пайдалану саласындағы мемлекеттiк бақылауды жануарлар дүниесiн қорғау жөнiндегi мемлекеттiк инспекторлар жүзеге асырады. </w:t>
      </w:r>
      <w:r>
        <w:br/>
      </w:r>
      <w:r>
        <w:rPr>
          <w:rFonts w:ascii="Times New Roman"/>
          <w:b w:val="false"/>
          <w:i w:val="false"/>
          <w:color w:val="000000"/>
          <w:sz w:val="28"/>
        </w:rPr>
        <w:t xml:space="preserve">
      Уәкiлеттi мемлекеттiк органның және оның аумақтық бөлiмшелерiнiң басшылары бiр мезгiлде Қазақстан Республикасының және оның тиiстi аумақтарының жануарлар дүниесiн қорғау жөнiндегi бас мемлекеттiк инспекторлары, ал олардың орынбасарлары - жануарлар дүниесiн қорғау жөнiндегi бас мемлекеттiк инспекторлардың орынбасарлары болып табылады. </w:t>
      </w:r>
      <w:r>
        <w:br/>
      </w:r>
      <w:r>
        <w:rPr>
          <w:rFonts w:ascii="Times New Roman"/>
          <w:b w:val="false"/>
          <w:i w:val="false"/>
          <w:color w:val="000000"/>
          <w:sz w:val="28"/>
        </w:rPr>
        <w:t xml:space="preserve">
      Жануарлар дүниесiн қорғау, өсiмiн молайту және пайдалану саласындағы реттеу мен бақылау мәселелерiн қадағалайтын уәкiлеттi мемлекеттiк орган құрылымдық бөлiмшелерiнiң және оның аумақтық бөлiмшелерiнiң басшылары Қазақстан Республикасының және оның тиiстi аумақтарының жануарлар дүниесiн қорғау жөнiндегi аға мемлекеттiк инспекторлары, ал жануарлар дүниесiн қорғау, өсiмiн молайту және пайдалану саласындағы реттеу мен бақылау мәселелерiн қадағалайтын мамандар - Қазақстан Республикасының және оның тиiстi аумақтарының жануарлар дүниесiн қорғау жөнiндегi мемлекеттiк инспекторлары болып табылады. </w:t>
      </w:r>
      <w:r>
        <w:br/>
      </w:r>
      <w:r>
        <w:rPr>
          <w:rFonts w:ascii="Times New Roman"/>
          <w:b w:val="false"/>
          <w:i w:val="false"/>
          <w:color w:val="000000"/>
          <w:sz w:val="28"/>
        </w:rPr>
        <w:t xml:space="preserve">
      4. Жануарлар дүниесiн қорғау, өсiмiн молайту жөнiндегi мемлекеттiк мекемелердiң лауазымды тұлғаларына жануарлар дүниесiн қорғау жөнiндегi мемлекеттiк инспекторлардың құқықтары берiледi. </w:t>
      </w:r>
    </w:p>
    <w:bookmarkStart w:name="z66" w:id="66"/>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мемлекеттiк бақылау </w:t>
      </w:r>
      <w:r>
        <w:br/>
      </w:r>
      <w:r>
        <w:rPr>
          <w:rFonts w:ascii="Times New Roman"/>
          <w:b w:val="false"/>
          <w:i w:val="false"/>
          <w:color w:val="000000"/>
          <w:sz w:val="28"/>
        </w:rPr>
        <w:t>
</w:t>
      </w:r>
      <w:r>
        <w:rPr>
          <w:rFonts w:ascii="Times New Roman"/>
          <w:b/>
          <w:i w:val="false"/>
          <w:color w:val="000000"/>
          <w:sz w:val="28"/>
        </w:rPr>
        <w:t xml:space="preserve">               объектiлерi </w:t>
      </w:r>
    </w:p>
    <w:bookmarkEnd w:id="66"/>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жануарлар дүниесi және олар мекендеген орта; </w:t>
      </w:r>
      <w:r>
        <w:br/>
      </w:r>
      <w:r>
        <w:rPr>
          <w:rFonts w:ascii="Times New Roman"/>
          <w:b w:val="false"/>
          <w:i w:val="false"/>
          <w:color w:val="000000"/>
          <w:sz w:val="28"/>
        </w:rPr>
        <w:t xml:space="preserve">
      2) жануарлар дүниесi объектiлерiн ерiксiз және жартылай ерiктi жағдайларда ұстаудың шарттары; </w:t>
      </w:r>
      <w:r>
        <w:br/>
      </w:r>
      <w:r>
        <w:rPr>
          <w:rFonts w:ascii="Times New Roman"/>
          <w:b w:val="false"/>
          <w:i w:val="false"/>
          <w:color w:val="000000"/>
          <w:sz w:val="28"/>
        </w:rPr>
        <w:t xml:space="preserve">
      3) жануарлар дүниесiн аулау жарақтары; </w:t>
      </w:r>
      <w:r>
        <w:br/>
      </w:r>
      <w:r>
        <w:rPr>
          <w:rFonts w:ascii="Times New Roman"/>
          <w:b w:val="false"/>
          <w:i w:val="false"/>
          <w:color w:val="000000"/>
          <w:sz w:val="28"/>
        </w:rPr>
        <w:t xml:space="preserve">
      4) жануарлар дүниесiнiң ауланған өнiмi; </w:t>
      </w:r>
      <w:r>
        <w:br/>
      </w:r>
      <w:r>
        <w:rPr>
          <w:rFonts w:ascii="Times New Roman"/>
          <w:b w:val="false"/>
          <w:i w:val="false"/>
          <w:color w:val="000000"/>
          <w:sz w:val="28"/>
        </w:rPr>
        <w:t xml:space="preserve">
      5) жануарлар дүниесiн пайдалану құқығын растайтын құжаттама (аң аулаушының және балық аулаушының куәлiгi, жануарлар дүниесiн пайдалануға арналған шарт және рұқсат, жолдама, балық аулаушының билетi, кәсiпшiлiк журналы); </w:t>
      </w:r>
      <w:r>
        <w:br/>
      </w:r>
      <w:r>
        <w:rPr>
          <w:rFonts w:ascii="Times New Roman"/>
          <w:b w:val="false"/>
          <w:i w:val="false"/>
          <w:color w:val="000000"/>
          <w:sz w:val="28"/>
        </w:rPr>
        <w:t xml:space="preserve">
      6) жануарлар дүниесiн қорғау, өсiмiн молайту және пайдалану жөнiндегi қызмет; </w:t>
      </w:r>
      <w:r>
        <w:br/>
      </w:r>
      <w:r>
        <w:rPr>
          <w:rFonts w:ascii="Times New Roman"/>
          <w:b w:val="false"/>
          <w:i w:val="false"/>
          <w:color w:val="000000"/>
          <w:sz w:val="28"/>
        </w:rPr>
        <w:t xml:space="preserve">
      7) жануарлар дүниесiн қорғау, өсiмiн молайту және пайдалану саласындағы нормативтiк құжаттама; </w:t>
      </w:r>
      <w:r>
        <w:br/>
      </w:r>
      <w:r>
        <w:rPr>
          <w:rFonts w:ascii="Times New Roman"/>
          <w:b w:val="false"/>
          <w:i w:val="false"/>
          <w:color w:val="000000"/>
          <w:sz w:val="28"/>
        </w:rPr>
        <w:t xml:space="preserve">
      8) жануарлар дүниесiне және оның мекендейтiн ортасына әсерiн тигiзетiн қызмет жануарлар дүниесiн қорғау, өсiмiн молайту және пайдалану саласындағы мемлекеттiк бақылау объектiлерi болып табылады. </w:t>
      </w:r>
    </w:p>
    <w:bookmarkStart w:name="z67" w:id="67"/>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Жануарлар дүниесiн қорғау жөнiндегi мемлекеттiк </w:t>
      </w:r>
      <w:r>
        <w:br/>
      </w:r>
      <w:r>
        <w:rPr>
          <w:rFonts w:ascii="Times New Roman"/>
          <w:b w:val="false"/>
          <w:i w:val="false"/>
          <w:color w:val="000000"/>
          <w:sz w:val="28"/>
        </w:rPr>
        <w:t>
</w:t>
      </w:r>
      <w:r>
        <w:rPr>
          <w:rFonts w:ascii="Times New Roman"/>
          <w:b/>
          <w:i w:val="false"/>
          <w:color w:val="000000"/>
          <w:sz w:val="28"/>
        </w:rPr>
        <w:t xml:space="preserve">               инспекторлардың құқығы </w:t>
      </w:r>
    </w:p>
    <w:bookmarkEnd w:id="67"/>
    <w:p>
      <w:pPr>
        <w:spacing w:after="0"/>
        <w:ind w:left="0"/>
        <w:jc w:val="both"/>
      </w:pPr>
      <w:r>
        <w:rPr>
          <w:rFonts w:ascii="Times New Roman"/>
          <w:b w:val="false"/>
          <w:i w:val="false"/>
          <w:color w:val="000000"/>
          <w:sz w:val="28"/>
        </w:rPr>
        <w:t xml:space="preserve">      1. Жануарлар дүниесiн қорғау жөнiндегi мемлекеттiк инспекторлар: </w:t>
      </w:r>
      <w:r>
        <w:br/>
      </w:r>
      <w:r>
        <w:rPr>
          <w:rFonts w:ascii="Times New Roman"/>
          <w:b w:val="false"/>
          <w:i w:val="false"/>
          <w:color w:val="000000"/>
          <w:sz w:val="28"/>
        </w:rPr>
        <w:t xml:space="preserve">
      1) жануарлар дүниесiн қорғау өсiмiн молайту және пайдалану саласындағы Қазақстан Республикасы заңдары нормаларының орындалуын тексеру мақсатында жануарлар дүниесiн қорғау, өсiмiн молайту және пайдалану саласындағы мемлекеттiк бақылау объектiлерiнде заңдарда белгіленген тәртiппен кедергiсiз болуға (қызметтiк куәлiгiн көрсетуi бойынша), сондай-ақ жануарлар дүниесiн пайдаланушылардың қызметi туралы ақпарат алуға; </w:t>
      </w:r>
      <w:r>
        <w:br/>
      </w:r>
      <w:r>
        <w:rPr>
          <w:rFonts w:ascii="Times New Roman"/>
          <w:b w:val="false"/>
          <w:i w:val="false"/>
          <w:color w:val="000000"/>
          <w:sz w:val="28"/>
        </w:rPr>
        <w:t xml:space="preserve">
      2) осы заңмен берiлген өкiлеттiктер шегiнде актiлер шығаруға; </w:t>
      </w:r>
      <w:r>
        <w:br/>
      </w:r>
      <w:r>
        <w:rPr>
          <w:rFonts w:ascii="Times New Roman"/>
          <w:b w:val="false"/>
          <w:i w:val="false"/>
          <w:color w:val="000000"/>
          <w:sz w:val="28"/>
        </w:rPr>
        <w:t xml:space="preserve">
      3) iс жүргізу шешiмiн қабылдау үшiн құқық қорғау органдарына тексеру материалдарын беруге; </w:t>
      </w:r>
      <w:r>
        <w:br/>
      </w:r>
      <w:r>
        <w:rPr>
          <w:rFonts w:ascii="Times New Roman"/>
          <w:b w:val="false"/>
          <w:i w:val="false"/>
          <w:color w:val="000000"/>
          <w:sz w:val="28"/>
        </w:rPr>
        <w:t xml:space="preserve">
      4) жануарлар дүниесiн қорғау, өсiмiн молайту және пайдалану саласындағы Қазақстан Республикасы заңдарының бұзылуы анықталған кезде жануарлар дүниесiн пайдаланушылардың қызметiн тоқтата тұруға немесе тоқтату туралы заңдарда белгiленген тәртiппен ұсыныс енгiзуге; </w:t>
      </w:r>
      <w:r>
        <w:br/>
      </w:r>
      <w:r>
        <w:rPr>
          <w:rFonts w:ascii="Times New Roman"/>
          <w:b w:val="false"/>
          <w:i w:val="false"/>
          <w:color w:val="000000"/>
          <w:sz w:val="28"/>
        </w:rPr>
        <w:t xml:space="preserve">
      5) жануарлар дүниесiн қорғау, өсiмiн молайту және пайдалану саласындағы Қазақстан Республикасы заңдарының бұзылуы нәтижесiнде келтiрiлген зиянның мөлшерiн белгiлеуге және осының негiзiнде кiнәлi тұлғаларға осы зиянды ерікті түрде өтеу туралы ұсыныс жасауға не сотқа талап-арыз беруге; </w:t>
      </w:r>
      <w:r>
        <w:br/>
      </w:r>
      <w:r>
        <w:rPr>
          <w:rFonts w:ascii="Times New Roman"/>
          <w:b w:val="false"/>
          <w:i w:val="false"/>
          <w:color w:val="000000"/>
          <w:sz w:val="28"/>
        </w:rPr>
        <w:t xml:space="preserve">
      6) жануарлар дүниесiн қорғау, өсiмiн молайту және пайдалану саласындағы әкiмшiлiк құқық бұзушылық туралы iстердi Қазақстан Республикасының заңдарында белгiленген тәртiппен қарауға, кiнәлiлердi әкiмшiлiк немесе қылмыстық жауапкершiлiкке тарту туралы материалдарды тиiстi органдарға жiберуге; </w:t>
      </w:r>
      <w:r>
        <w:br/>
      </w:r>
      <w:r>
        <w:rPr>
          <w:rFonts w:ascii="Times New Roman"/>
          <w:b w:val="false"/>
          <w:i w:val="false"/>
          <w:color w:val="000000"/>
          <w:sz w:val="28"/>
        </w:rPr>
        <w:t xml:space="preserve">
      7) аң ауланатын жерлердiң, балық шаруашылығы су тоғандарының (учаскелерiнiң) аумағынан және ерекше қорғалатын табиғи аумақтан шыққан кезде көлiк және суда жүзу құралдарын тоқтатуға және оларға тексеру жүргізуге; </w:t>
      </w:r>
      <w:r>
        <w:br/>
      </w:r>
      <w:r>
        <w:rPr>
          <w:rFonts w:ascii="Times New Roman"/>
          <w:b w:val="false"/>
          <w:i w:val="false"/>
          <w:color w:val="000000"/>
          <w:sz w:val="28"/>
        </w:rPr>
        <w:t xml:space="preserve">
      8) аулау жарақтарының тыйым салынған түрлерін оларды сот шешiм қабылдағанға дейiн сақтау үшiн алуға; </w:t>
      </w:r>
      <w:r>
        <w:br/>
      </w:r>
      <w:r>
        <w:rPr>
          <w:rFonts w:ascii="Times New Roman"/>
          <w:b w:val="false"/>
          <w:i w:val="false"/>
          <w:color w:val="000000"/>
          <w:sz w:val="28"/>
        </w:rPr>
        <w:t xml:space="preserve">
      9) заңсыз ауланған жануарлар дүниесі объектiлерiн және олардың тiршiлiк ету өнiмдерiн Қазақстан Республикасының заңдарында белгiленген тәртiппен алуға; </w:t>
      </w:r>
      <w:r>
        <w:br/>
      </w:r>
      <w:r>
        <w:rPr>
          <w:rFonts w:ascii="Times New Roman"/>
          <w:b w:val="false"/>
          <w:i w:val="false"/>
          <w:color w:val="000000"/>
          <w:sz w:val="28"/>
        </w:rPr>
        <w:t xml:space="preserve">
      10) жануарлар дүниесiн қорғау, өсiмiн молайту және пайдалану саласындағы Қазақстан Республикасының заңдарын бұза отырып пайдаланылған атыс қаруын сот шешiм шығарғанға дейiн уақытша сақтау үшiн алуға; </w:t>
      </w:r>
      <w:r>
        <w:br/>
      </w:r>
      <w:r>
        <w:rPr>
          <w:rFonts w:ascii="Times New Roman"/>
          <w:b w:val="false"/>
          <w:i w:val="false"/>
          <w:color w:val="000000"/>
          <w:sz w:val="28"/>
        </w:rPr>
        <w:t xml:space="preserve">
      11) Қазақстан Республикасының заңдарында белгiленген тәртiппен арнаулы құралдар мен қызметтiк атыс қаруын сақтауға, асынып жүруге және қолдануға құқылы. </w:t>
      </w:r>
      <w:r>
        <w:br/>
      </w:r>
      <w:r>
        <w:rPr>
          <w:rFonts w:ascii="Times New Roman"/>
          <w:b w:val="false"/>
          <w:i w:val="false"/>
          <w:color w:val="000000"/>
          <w:sz w:val="28"/>
        </w:rPr>
        <w:t xml:space="preserve">
      2. Жануарлар дүниесi жөнiндегi мемлекеттiк инспекторлардың әрекетiне (әрекетсiздігiне) жануарлар дүниесiн қорғау, өсiмiн молайту және пайдалану жөнiндегi жоғары мемлекеттiк органға немесе сотқа шағым жасалуы мүмкiн. </w:t>
      </w:r>
    </w:p>
    <w:bookmarkStart w:name="z68" w:id="68"/>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Жануарлар дүниесiн қорғау жөнiндегi мемлекеттiк </w:t>
      </w:r>
      <w:r>
        <w:br/>
      </w:r>
      <w:r>
        <w:rPr>
          <w:rFonts w:ascii="Times New Roman"/>
          <w:b w:val="false"/>
          <w:i w:val="false"/>
          <w:color w:val="000000"/>
          <w:sz w:val="28"/>
        </w:rPr>
        <w:t>
</w:t>
      </w:r>
      <w:r>
        <w:rPr>
          <w:rFonts w:ascii="Times New Roman"/>
          <w:b/>
          <w:i w:val="false"/>
          <w:color w:val="000000"/>
          <w:sz w:val="28"/>
        </w:rPr>
        <w:t xml:space="preserve">               инспекторлардың актiлерi </w:t>
      </w:r>
    </w:p>
    <w:bookmarkEnd w:id="68"/>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Қазақстан Республикасы заңдарының талаптарын анықталған бұзудың дәрежесiне қарай мемлекеттiк бақылау нәтижелерi бойынша әсер етудiң құқықтық шараларын қабылдау мақсатында жануарлар дүниесiн қорғау жөнiндегi құқықтық инспекторлар мынадай актiлер: </w:t>
      </w:r>
      <w:r>
        <w:br/>
      </w:r>
      <w:r>
        <w:rPr>
          <w:rFonts w:ascii="Times New Roman"/>
          <w:b w:val="false"/>
          <w:i w:val="false"/>
          <w:color w:val="000000"/>
          <w:sz w:val="28"/>
        </w:rPr>
        <w:t xml:space="preserve">
      1) әкiмшiлiк құқық бұзушылықтар туралы хаттамалар;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жануарлар дүниесiн қорғау, өсiмiн молайту және пайдалану саласындағы Қазақстан Республикасы заңдарының талаптарын бұзудың жойылғаны туралы; </w:t>
      </w:r>
      <w:r>
        <w:br/>
      </w:r>
      <w:r>
        <w:rPr>
          <w:rFonts w:ascii="Times New Roman"/>
          <w:b w:val="false"/>
          <w:i w:val="false"/>
          <w:color w:val="000000"/>
          <w:sz w:val="28"/>
        </w:rPr>
        <w:t xml:space="preserve">
      талап-арызды көрсетiлген мерзiмде сотқа мiндеттi түрде ұсына отырып үш күннен аспайтын мерзiмде сот шешiмiнсiз жеке және заңды тұлғалардың шаруашылық қызметiне тыйым салу немесе тоқтата тұру туралы нұсқама шығарады. Бұл орайда қызметке тыйым салу немесе тоқтата тұру туралы акт сот шешiмi шыққанға дейiн қолданыста болады. </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заңдары бұзылған жағдайда кiнәлi адамдарды Қазақстан Республикасының заңдарына сәйкес әкiмшiлiк жауаптылыққа тарту туралы; </w:t>
      </w:r>
      <w:r>
        <w:br/>
      </w:r>
      <w:r>
        <w:rPr>
          <w:rFonts w:ascii="Times New Roman"/>
          <w:b w:val="false"/>
          <w:i w:val="false"/>
          <w:color w:val="000000"/>
          <w:sz w:val="28"/>
        </w:rPr>
        <w:t xml:space="preserve">
      жануарлар дүниесiн қорғау, өсiмiн молайту және пайдалану саласындағы Қазақстан Республикасының заңдарын бұза отырып пайдаланылған атыс қаруын, тыйым салынған аулау жарақтарын және заңсыз ауланған жануарлар дүниесi объектiлерi мен олардың өнiмдерiн сот шешiмi шыққанға дейiн уақытша сақтау үшiн алу туралы қаулы шығарады. </w:t>
      </w:r>
      <w:r>
        <w:br/>
      </w:r>
      <w:r>
        <w:rPr>
          <w:rFonts w:ascii="Times New Roman"/>
          <w:b w:val="false"/>
          <w:i w:val="false"/>
          <w:color w:val="000000"/>
          <w:sz w:val="28"/>
        </w:rPr>
        <w:t xml:space="preserve">
      2. Жануарлар дүниесiн қорғау жөнiндегi мемлекеттiк инспекторлардың актiлерi жеке және заңды тұлғалардың орындауы үшiн мiндеттi. </w:t>
      </w:r>
    </w:p>
    <w:bookmarkStart w:name="z69" w:id="69"/>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Жануарлар дүниесiн қорғау жөнiндегi мемлекеттiк </w:t>
      </w:r>
      <w:r>
        <w:br/>
      </w:r>
      <w:r>
        <w:rPr>
          <w:rFonts w:ascii="Times New Roman"/>
          <w:b w:val="false"/>
          <w:i w:val="false"/>
          <w:color w:val="000000"/>
          <w:sz w:val="28"/>
        </w:rPr>
        <w:t>
</w:t>
      </w:r>
      <w:r>
        <w:rPr>
          <w:rFonts w:ascii="Times New Roman"/>
          <w:b/>
          <w:i w:val="false"/>
          <w:color w:val="000000"/>
          <w:sz w:val="28"/>
        </w:rPr>
        <w:t xml:space="preserve">               инспекторларды құқықтық және әлеуметтiк қорғау </w:t>
      </w:r>
    </w:p>
    <w:bookmarkEnd w:id="69"/>
    <w:p>
      <w:pPr>
        <w:spacing w:after="0"/>
        <w:ind w:left="0"/>
        <w:jc w:val="both"/>
      </w:pPr>
      <w:r>
        <w:rPr>
          <w:rFonts w:ascii="Times New Roman"/>
          <w:b w:val="false"/>
          <w:i w:val="false"/>
          <w:color w:val="000000"/>
          <w:sz w:val="28"/>
        </w:rPr>
        <w:t xml:space="preserve">      Жануарлар дүниесiн қорғау жөнiндегi мемлекеттiк инспекторлар Қазақстан Республикасының заңдарына сәйкес құқықтық және әлеуметтiк қорғалуға тиiс. </w:t>
      </w:r>
    </w:p>
    <w:bookmarkStart w:name="z70" w:id="70"/>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жөнiндегi өндiрiстiк бақылау </w:t>
      </w:r>
    </w:p>
    <w:bookmarkEnd w:id="70"/>
    <w:p>
      <w:pPr>
        <w:spacing w:after="0"/>
        <w:ind w:left="0"/>
        <w:jc w:val="both"/>
      </w:pPr>
      <w:r>
        <w:rPr>
          <w:rFonts w:ascii="Times New Roman"/>
          <w:b w:val="false"/>
          <w:i w:val="false"/>
          <w:color w:val="000000"/>
          <w:sz w:val="28"/>
        </w:rPr>
        <w:t xml:space="preserve">      Жануарлар дүниесiн қорғау, өсiмiн молайту және пайдалану жөнiндегi өндiрiстiк бақылау - бекiтiлiп берiлген аң ауланатын жерлер мен балық шаруашылығы су тоғандарында (учаскелерiнде) жануарлар дүниесiнiң пайдаланылуын қорғау, өсiмiн молайту және бақылау функциясын жүзеге асыратын аң шаруашылығы және балық шаруашылығы кәсiпорындарының егерьлiк қызметi. </w:t>
      </w:r>
    </w:p>
    <w:bookmarkStart w:name="z71" w:id="71"/>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Қорықшылық қызметтiң құқықтары мен мiндеттерi </w:t>
      </w:r>
    </w:p>
    <w:bookmarkEnd w:id="71"/>
    <w:p>
      <w:pPr>
        <w:spacing w:after="0"/>
        <w:ind w:left="0"/>
        <w:jc w:val="both"/>
      </w:pPr>
      <w:r>
        <w:rPr>
          <w:rFonts w:ascii="Times New Roman"/>
          <w:b w:val="false"/>
          <w:i w:val="false"/>
          <w:color w:val="000000"/>
          <w:sz w:val="28"/>
        </w:rPr>
        <w:t xml:space="preserve">      1. Қорықшылық қызметтiң қызметкерлерi бекiтiлiп берiлген аң ауланатын жерлер мен балық шаруашылығы су тоғандарында (учаскелерiнде) өздерiнiң мiндеттерiн атқару мақсатында заңдарда белгiленген тәртiппен: </w:t>
      </w:r>
      <w:r>
        <w:br/>
      </w:r>
      <w:r>
        <w:rPr>
          <w:rFonts w:ascii="Times New Roman"/>
          <w:b w:val="false"/>
          <w:i w:val="false"/>
          <w:color w:val="000000"/>
          <w:sz w:val="28"/>
        </w:rPr>
        <w:t xml:space="preserve">
      1) оларды кейiннен жануарлар дүниесi жөнiндегi мемлекеттiк инспекторларға не уәкiлеттi мемлекеттiк органға мiндеттi түрде беру үшiн әкiмшiлiк құқық бұзушылықтар туралы хаттамалар жасауға; </w:t>
      </w:r>
      <w:r>
        <w:br/>
      </w:r>
      <w:r>
        <w:rPr>
          <w:rFonts w:ascii="Times New Roman"/>
          <w:b w:val="false"/>
          <w:i w:val="false"/>
          <w:color w:val="000000"/>
          <w:sz w:val="28"/>
        </w:rPr>
        <w:t xml:space="preserve">
      2) аң аулау мен балық аулау құқығына арналған құжаттардың болуын тексеруге; </w:t>
      </w:r>
      <w:r>
        <w:br/>
      </w:r>
      <w:r>
        <w:rPr>
          <w:rFonts w:ascii="Times New Roman"/>
          <w:b w:val="false"/>
          <w:i w:val="false"/>
          <w:color w:val="000000"/>
          <w:sz w:val="28"/>
        </w:rPr>
        <w:t xml:space="preserve">
      3) заттар мен көлiк құралдарына тексеру жүргiзуге; </w:t>
      </w:r>
      <w:r>
        <w:br/>
      </w:r>
      <w:r>
        <w:rPr>
          <w:rFonts w:ascii="Times New Roman"/>
          <w:b w:val="false"/>
          <w:i w:val="false"/>
          <w:color w:val="000000"/>
          <w:sz w:val="28"/>
        </w:rPr>
        <w:t xml:space="preserve">
      4) оларды кейiннен жануарлар дүниесiн қорғау жөнiндегi мемлекеттiк инспекторларға не уәкiлеттi мемлекеттiк органға мiндеттi түрде беру үшiн жануарлар дүниесiн қорғау, өсiмiн молайту және пайдалану саласындағы Қазақстан Республикасының заңдарын бұза отырып пайдаланылған атыс қаруын, аң аулау мен балық аулаудан алынған заңсыз өнiмдi, аулау жарақтарының тыйым салынған түрлерiн алуға; </w:t>
      </w:r>
      <w:r>
        <w:br/>
      </w:r>
      <w:r>
        <w:rPr>
          <w:rFonts w:ascii="Times New Roman"/>
          <w:b w:val="false"/>
          <w:i w:val="false"/>
          <w:color w:val="000000"/>
          <w:sz w:val="28"/>
        </w:rPr>
        <w:t xml:space="preserve">
      5) Қазақстан Республикасының заңдарында белгiленген тәртiппен нысанды киiм-кешек киiп және атыс қаруын асынып жүруге құқылы. </w:t>
      </w:r>
      <w:r>
        <w:br/>
      </w:r>
      <w:r>
        <w:rPr>
          <w:rFonts w:ascii="Times New Roman"/>
          <w:b w:val="false"/>
          <w:i w:val="false"/>
          <w:color w:val="000000"/>
          <w:sz w:val="28"/>
        </w:rPr>
        <w:t xml:space="preserve">
      2. Аң аулайтын жерлер мен балық шаруашылығы су тоғандарында (учаскелерiнде) жануарлар дүниесi пайдаланылған кезде қорықшылық қызметтiң қызметкерлерi жануарлар дүниесiн қорғауды қамтамасыз етуге және заңдылықтың сақталуын бақылауға мiндеттi. </w:t>
      </w:r>
      <w:r>
        <w:br/>
      </w:r>
      <w:r>
        <w:rPr>
          <w:rFonts w:ascii="Times New Roman"/>
          <w:b w:val="false"/>
          <w:i w:val="false"/>
          <w:color w:val="000000"/>
          <w:sz w:val="28"/>
        </w:rPr>
        <w:t xml:space="preserve">
      3. Қорықшылық қызметтiң қызметкерлерi өз функцияларын жануарлар дүниесiн қорғау жөнiндегi мемлекеттiк инспекторлармен өзара iс-қимылда жүзеге асырады. </w:t>
      </w:r>
      <w:r>
        <w:br/>
      </w:r>
      <w:r>
        <w:rPr>
          <w:rFonts w:ascii="Times New Roman"/>
          <w:b w:val="false"/>
          <w:i w:val="false"/>
          <w:color w:val="000000"/>
          <w:sz w:val="28"/>
        </w:rPr>
        <w:t xml:space="preserve">
      4. Қорықшылық қызметтiң қызметкерлерiн ұстап тұруды тиiстi аң шаруашылығы және балық шаруашылығы ұйымдары жүзеге асырады. </w:t>
      </w:r>
    </w:p>
    <w:bookmarkStart w:name="z72" w:id="72"/>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қоғамдық бақылау </w:t>
      </w:r>
    </w:p>
    <w:bookmarkEnd w:id="72"/>
    <w:p>
      <w:pPr>
        <w:spacing w:after="0"/>
        <w:ind w:left="0"/>
        <w:jc w:val="both"/>
      </w:pPr>
      <w:r>
        <w:rPr>
          <w:rFonts w:ascii="Times New Roman"/>
          <w:b w:val="false"/>
          <w:i w:val="false"/>
          <w:color w:val="000000"/>
          <w:sz w:val="28"/>
        </w:rPr>
        <w:t xml:space="preserve">      Жануарлар дүниесiн қорғау, өсiмiн молайту және пайдалану саласындағы қоғамдық бақылауды Қазақстан Республикасы заңдарына сәйкес қоғамдық бiрлестiктер жүзеге асырады. </w:t>
      </w:r>
    </w:p>
    <w:bookmarkStart w:name="z73" w:id="73"/>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туралы заңдарды бұзғаны үшiн </w:t>
      </w:r>
      <w:r>
        <w:br/>
      </w:r>
      <w:r>
        <w:rPr>
          <w:rFonts w:ascii="Times New Roman"/>
          <w:b w:val="false"/>
          <w:i w:val="false"/>
          <w:color w:val="000000"/>
          <w:sz w:val="28"/>
        </w:rPr>
        <w:t>
</w:t>
      </w:r>
      <w:r>
        <w:rPr>
          <w:rFonts w:ascii="Times New Roman"/>
          <w:b/>
          <w:i w:val="false"/>
          <w:color w:val="000000"/>
          <w:sz w:val="28"/>
        </w:rPr>
        <w:t xml:space="preserve">               жауаптылық </w:t>
      </w:r>
    </w:p>
    <w:bookmarkEnd w:id="73"/>
    <w:p>
      <w:pPr>
        <w:spacing w:after="0"/>
        <w:ind w:left="0"/>
        <w:jc w:val="both"/>
      </w:pPr>
      <w:r>
        <w:rPr>
          <w:rFonts w:ascii="Times New Roman"/>
          <w:b w:val="false"/>
          <w:i w:val="false"/>
          <w:color w:val="000000"/>
          <w:sz w:val="28"/>
        </w:rPr>
        <w:t xml:space="preserve">      1. Жануарлар дүниесiн қорғау, өсiмiн молайту және пайдалану туралы заңдардың бұзылуына кiнәлi тұлғалар Қазақстан Республикасының заңдарына сәйкес жауаптылықта болады. </w:t>
      </w:r>
      <w:r>
        <w:br/>
      </w:r>
      <w:r>
        <w:rPr>
          <w:rFonts w:ascii="Times New Roman"/>
          <w:b w:val="false"/>
          <w:i w:val="false"/>
          <w:color w:val="000000"/>
          <w:sz w:val="28"/>
        </w:rPr>
        <w:t xml:space="preserve">
      2. Айыппұл салу не өзге де өндiрiп алулар кiнәлi тұлғаларды Қазақстан Республикасының азаматтық заңдарында белгiленген тәртiппен залалды өтеуден босатпайды. </w:t>
      </w:r>
    </w:p>
    <w:bookmarkStart w:name="z74" w:id="74"/>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Жануарлар дүниесi объектiлерiн қорғау мен </w:t>
      </w:r>
      <w:r>
        <w:br/>
      </w:r>
      <w:r>
        <w:rPr>
          <w:rFonts w:ascii="Times New Roman"/>
          <w:b w:val="false"/>
          <w:i w:val="false"/>
          <w:color w:val="000000"/>
          <w:sz w:val="28"/>
        </w:rPr>
        <w:t>
</w:t>
      </w:r>
      <w:r>
        <w:rPr>
          <w:rFonts w:ascii="Times New Roman"/>
          <w:b/>
          <w:i w:val="false"/>
          <w:color w:val="000000"/>
          <w:sz w:val="28"/>
        </w:rPr>
        <w:t xml:space="preserve">               пайдалану мәселелерi бойынша даулардың шешiлуi </w:t>
      </w:r>
    </w:p>
    <w:bookmarkEnd w:id="74"/>
    <w:p>
      <w:pPr>
        <w:spacing w:after="0"/>
        <w:ind w:left="0"/>
        <w:jc w:val="both"/>
      </w:pPr>
      <w:r>
        <w:rPr>
          <w:rFonts w:ascii="Times New Roman"/>
          <w:b w:val="false"/>
          <w:i w:val="false"/>
          <w:color w:val="000000"/>
          <w:sz w:val="28"/>
        </w:rPr>
        <w:t xml:space="preserve">      Жануарлар дүниесiнiң объектілерi мен олардың мекендеу ортасын қорғау және пайдалану, жануарлар дүниесiн пайдалануға беру мәселелерi жөнiндегi дауларды Қазақстан Республикасының заңдарында көзделген тәртiппен соттар шешедi. </w:t>
      </w:r>
    </w:p>
    <w:bookmarkStart w:name="z75" w:id="75"/>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Жануарлар дүниесiн қорғау, өсiмiн молайту және </w:t>
      </w:r>
      <w:r>
        <w:br/>
      </w:r>
      <w:r>
        <w:rPr>
          <w:rFonts w:ascii="Times New Roman"/>
          <w:b w:val="false"/>
          <w:i w:val="false"/>
          <w:color w:val="000000"/>
          <w:sz w:val="28"/>
        </w:rPr>
        <w:t>
</w:t>
      </w:r>
      <w:r>
        <w:rPr>
          <w:rFonts w:ascii="Times New Roman"/>
          <w:b/>
          <w:i w:val="false"/>
          <w:color w:val="000000"/>
          <w:sz w:val="28"/>
        </w:rPr>
        <w:t xml:space="preserve">               пайдалану саласындағы халықаралық ынтымақтастық </w:t>
      </w:r>
    </w:p>
    <w:bookmarkEnd w:id="75"/>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халықаралық ынтымақтастық Қазақстан Республикасы бекiткен халықаралық шарттарда белгiленген принциптерге сәйкес жүзеге асырылады. </w:t>
      </w:r>
      <w:r>
        <w:br/>
      </w:r>
      <w:r>
        <w:rPr>
          <w:rFonts w:ascii="Times New Roman"/>
          <w:b w:val="false"/>
          <w:i w:val="false"/>
          <w:color w:val="000000"/>
          <w:sz w:val="28"/>
        </w:rPr>
        <w:t xml:space="preserve">
      2. Құрып кету қаупi төнген жануарлар дүниесi объектiлерiмен халықаралық сауда Қазақстан Республикасының заңдарында белгiленген тәртiппен және халықаралық нормаларға сәйкес реттеледi. </w:t>
      </w:r>
    </w:p>
    <w:bookmarkStart w:name="z76" w:id="76"/>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Осы Заңды қолданысқа енгiзу тәртiбi </w:t>
      </w:r>
    </w:p>
    <w:bookmarkEnd w:id="76"/>
    <w:p>
      <w:pPr>
        <w:spacing w:after="0"/>
        <w:ind w:left="0"/>
        <w:jc w:val="both"/>
      </w:pPr>
      <w:r>
        <w:rPr>
          <w:rFonts w:ascii="Times New Roman"/>
          <w:b w:val="false"/>
          <w:i w:val="false"/>
          <w:color w:val="000000"/>
          <w:sz w:val="28"/>
        </w:rPr>
        <w:t xml:space="preserve">      1. Осы Заң ресми жарияланған күннен бастап қолданысқа енгiзiледi. </w:t>
      </w:r>
      <w:r>
        <w:br/>
      </w:r>
      <w:r>
        <w:rPr>
          <w:rFonts w:ascii="Times New Roman"/>
          <w:b w:val="false"/>
          <w:i w:val="false"/>
          <w:color w:val="000000"/>
          <w:sz w:val="28"/>
        </w:rPr>
        <w:t xml:space="preserve">
      2. Қазақстан Республикасының "Жануарлар дүниесiн қорғау, өсiмiн молайту және пайдалану туралы" 1993 жылғы 21 қазандағы N 2463-XII Заңының күшi жойылды деп танылсын (Қазақстан Республикасы Жоғарғы Кеңесiнiң Ведомостары, 1993 ж., N 18, 439-бап; Қазақстан Республикасы Парламентiнiң Ведомостары, 1999 ж., N 11, 357-бап; 2001 ж., N 3, 20-бап; 2001 ж., N 24, 338-бап).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