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b7ea6" w14:textId="67b7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қоршаған ортаны қорғау және ерекше қорғалатын табиғи аумақтар саласындағы кейбiр заң актiлерiне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25 желтоқсандағы N 1318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қоршаған ортаны қорғау және ерекше қорғалатын табиғи аумақтар саласындағы кейбiр заң актiлерiне өзгерiстер мен толықтырулар енгiзу туралы" Қазақстан Республикасы Заңының жобасын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Қазақстан Республикасының қоршаған ортаны қорғау және ерекше </w:t>
      </w:r>
      <w:r>
        <w:br/>
      </w:r>
      <w:r>
        <w:rPr>
          <w:rFonts w:ascii="Times New Roman"/>
          <w:b/>
          <w:i w:val="false"/>
          <w:color w:val="000000"/>
        </w:rPr>
        <w:t xml:space="preserve">
қорғалатын табиғи аумақтар саласындағы кейбiр заң актiлерiне </w:t>
      </w:r>
      <w:r>
        <w:br/>
      </w:r>
      <w:r>
        <w:rPr>
          <w:rFonts w:ascii="Times New Roman"/>
          <w:b/>
          <w:i w:val="false"/>
          <w:color w:val="000000"/>
        </w:rPr>
        <w:t xml:space="preserve">
өзгерiстер мен толықтырулар енгiзу туралы </w:t>
      </w:r>
    </w:p>
    <w:p>
      <w:pPr>
        <w:spacing w:after="0"/>
        <w:ind w:left="0"/>
        <w:jc w:val="both"/>
      </w:pPr>
      <w:r>
        <w:rPr>
          <w:rFonts w:ascii="Times New Roman"/>
          <w:b w:val="false"/>
          <w:i w:val="false"/>
          <w:color w:val="000000"/>
          <w:sz w:val="28"/>
        </w:rPr>
        <w:t xml:space="preserve">      Қазақстан Республикасының мынадай заң актiлерiне өзгерiстер мен толықтырулар енгізiлсiн: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"Қоршаған ортаны қорғау туралы" Қазақстан Республикасының 1997 жылғы 15 шілдедегi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17-18, 213-құжат; 1998 ж., N 24, 443-құжат; 1999 ж., N 11, 357-құжат; N 23, 931-құжат; 2001 ж., N 13-14, 171-құжат; N 24, 338-құжат): </w:t>
      </w:r>
      <w:r>
        <w:br/>
      </w:r>
      <w:r>
        <w:rPr>
          <w:rFonts w:ascii="Times New Roman"/>
          <w:b w:val="false"/>
          <w:i w:val="false"/>
          <w:color w:val="000000"/>
          <w:sz w:val="28"/>
        </w:rPr>
        <w:t xml:space="preserve">
      8-бапта: </w:t>
      </w:r>
      <w:r>
        <w:br/>
      </w:r>
      <w:r>
        <w:rPr>
          <w:rFonts w:ascii="Times New Roman"/>
          <w:b w:val="false"/>
          <w:i w:val="false"/>
          <w:color w:val="000000"/>
          <w:sz w:val="28"/>
        </w:rPr>
        <w:t xml:space="preserve">
      тоғызыншы, оныншы және он бiрiншi абзацтар алынып тасталсын; </w:t>
      </w:r>
      <w:r>
        <w:br/>
      </w:r>
      <w:r>
        <w:rPr>
          <w:rFonts w:ascii="Times New Roman"/>
          <w:b w:val="false"/>
          <w:i w:val="false"/>
          <w:color w:val="000000"/>
          <w:sz w:val="28"/>
        </w:rPr>
        <w:t xml:space="preserve">
      он екiншi абзац мынадай редакцияда жазылсын: </w:t>
      </w:r>
      <w:r>
        <w:br/>
      </w:r>
      <w:r>
        <w:rPr>
          <w:rFonts w:ascii="Times New Roman"/>
          <w:b w:val="false"/>
          <w:i w:val="false"/>
          <w:color w:val="000000"/>
          <w:sz w:val="28"/>
        </w:rPr>
        <w:t xml:space="preserve">
      "өз құзыретi шегiнде қоршаған ортаны және табиғи ресурстарды қорғау саласында мемлекеттiк бақылауды жүзеге асырады;"; </w:t>
      </w:r>
      <w:r>
        <w:br/>
      </w:r>
      <w:r>
        <w:rPr>
          <w:rFonts w:ascii="Times New Roman"/>
          <w:b w:val="false"/>
          <w:i w:val="false"/>
          <w:color w:val="000000"/>
          <w:sz w:val="28"/>
        </w:rPr>
        <w:t xml:space="preserve">
      67-бап алынып тасталсын.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2. "Ерекше қорғалатын табиғи аумақтар туралы" Қазақстан Республикасының 1997 жылғы 15 шiлдедегi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17-18, 215-құжат; 1999 ж., N 11, 357-құжат; 2001 ж., N 3, 20-құжат; N 24, 338-құжат): </w:t>
      </w:r>
      <w:r>
        <w:br/>
      </w:r>
      <w:r>
        <w:rPr>
          <w:rFonts w:ascii="Times New Roman"/>
          <w:b w:val="false"/>
          <w:i w:val="false"/>
          <w:color w:val="000000"/>
          <w:sz w:val="28"/>
        </w:rPr>
        <w:t xml:space="preserve">
      Заңның мәтiнi бойынша "Қазақстан Республикасының қоршаған ортаны қорғау саласындағы орталық атқарушы органының", "Қазақстан Республикасының қоршаған ортаны қорғау саласындағы орталық атқарушы органы", "орталық атқарушы органдардың", "орталық атқарушы органдар", "қоршаған ортаны қорғау саласындағы орталық атқарушы органына", "қоршаған ортаны қорғау саласындағы орталық атқарушы органның", "қоршаған ортаны қорғау саласындағы орталық атқарушы органмен", "қоршаған ортаны қорғау саласындағы орталық атқарушы органға" деген сөздер "ерекше қорғалатын табиғи аумақтар саласындағы уәкiлеттi мемлекеттiк органның", "ерекше қорғалатын табиғи аумақтар саласындағы уәкiлеттi мемлекеттiк орган", "ерекше қорғалатын табиғи аумақтар саласындағы уәкiлеттi мемлекеттiк органның", "ерекше қорғалатын табиғи аумақтар саласындағы уәкiлеттi мемлекеттiк органға", "ерекше қорғалатын табиғи аумақтар саласындағы уәкілеттi мемлекеттiк органмен", "ерекше қорғалатын табиғи аумақтар саласындағы уәкiлеттi мемлекеттiк органға" деген сөздермен ауыстырылсын; </w:t>
      </w:r>
      <w:r>
        <w:br/>
      </w:r>
      <w:r>
        <w:rPr>
          <w:rFonts w:ascii="Times New Roman"/>
          <w:b w:val="false"/>
          <w:i w:val="false"/>
          <w:color w:val="000000"/>
          <w:sz w:val="28"/>
        </w:rPr>
        <w:t xml:space="preserve">
      8-бапта: </w:t>
      </w:r>
      <w:r>
        <w:br/>
      </w:r>
      <w:r>
        <w:rPr>
          <w:rFonts w:ascii="Times New Roman"/>
          <w:b w:val="false"/>
          <w:i w:val="false"/>
          <w:color w:val="000000"/>
          <w:sz w:val="28"/>
        </w:rPr>
        <w:t xml:space="preserve">
      мынадай мазмұндағы бесiншi абзацпен толықтырылсын: </w:t>
      </w:r>
      <w:r>
        <w:br/>
      </w:r>
      <w:r>
        <w:rPr>
          <w:rFonts w:ascii="Times New Roman"/>
          <w:b w:val="false"/>
          <w:i w:val="false"/>
          <w:color w:val="000000"/>
          <w:sz w:val="28"/>
        </w:rPr>
        <w:t xml:space="preserve">
      "epeкшe қорғалатын табиғи аумақтар саласындағы уәкiлеттi мемлекеттiк орган белгiлейдi;"; </w:t>
      </w:r>
      <w:r>
        <w:br/>
      </w:r>
      <w:r>
        <w:rPr>
          <w:rFonts w:ascii="Times New Roman"/>
          <w:b w:val="false"/>
          <w:i w:val="false"/>
          <w:color w:val="000000"/>
          <w:sz w:val="28"/>
        </w:rPr>
        <w:t xml:space="preserve">
      оныншы абзац мынадай редакцияда жазылсын: </w:t>
      </w:r>
      <w:r>
        <w:br/>
      </w:r>
      <w:r>
        <w:rPr>
          <w:rFonts w:ascii="Times New Roman"/>
          <w:b w:val="false"/>
          <w:i w:val="false"/>
          <w:color w:val="000000"/>
          <w:sz w:val="28"/>
        </w:rPr>
        <w:t xml:space="preserve">
      "осы аумақтарды пайдаланғаны және ол көрсететiн қызметтер үшiн ақы алудың тәртiбi мен шартын айқындайды;"; </w:t>
      </w:r>
      <w:r>
        <w:br/>
      </w:r>
      <w:r>
        <w:rPr>
          <w:rFonts w:ascii="Times New Roman"/>
          <w:b w:val="false"/>
          <w:i w:val="false"/>
          <w:color w:val="000000"/>
          <w:sz w:val="28"/>
        </w:rPr>
        <w:t xml:space="preserve">
      9 және 10-баптар мынадай редакцияда жазылсын: </w:t>
      </w:r>
      <w:r>
        <w:br/>
      </w:r>
      <w:r>
        <w:rPr>
          <w:rFonts w:ascii="Times New Roman"/>
          <w:b w:val="false"/>
          <w:i w:val="false"/>
          <w:color w:val="000000"/>
          <w:sz w:val="28"/>
        </w:rPr>
        <w:t xml:space="preserve">
      "9-бап. Ерекше қорғалатын табиғи аумақтар саласындағы уәкiлеттi мемлекеттiк органның құзыретi </w:t>
      </w:r>
      <w:r>
        <w:br/>
      </w:r>
      <w:r>
        <w:rPr>
          <w:rFonts w:ascii="Times New Roman"/>
          <w:b w:val="false"/>
          <w:i w:val="false"/>
          <w:color w:val="000000"/>
          <w:sz w:val="28"/>
        </w:rPr>
        <w:t xml:space="preserve">
      1. Ерекше қорғалатын табиғи аумақтар саласындағы уәкiлеттi мемлекеттік орган: </w:t>
      </w:r>
      <w:r>
        <w:br/>
      </w:r>
      <w:r>
        <w:rPr>
          <w:rFonts w:ascii="Times New Roman"/>
          <w:b w:val="false"/>
          <w:i w:val="false"/>
          <w:color w:val="000000"/>
          <w:sz w:val="28"/>
        </w:rPr>
        <w:t xml:space="preserve">
      ерекше қорғалатын табиғи аумақтарды дамыту жөнiндегi бағдарламаларды әзiрлейдi; </w:t>
      </w:r>
      <w:r>
        <w:br/>
      </w:r>
      <w:r>
        <w:rPr>
          <w:rFonts w:ascii="Times New Roman"/>
          <w:b w:val="false"/>
          <w:i w:val="false"/>
          <w:color w:val="000000"/>
          <w:sz w:val="28"/>
        </w:rPr>
        <w:t xml:space="preserve">
      қорық iсi және ерекше қорғалатын табиғи аумақтар саласындағы әдiстемелiк басшылықты жүзеге асырады; </w:t>
      </w:r>
      <w:r>
        <w:br/>
      </w:r>
      <w:r>
        <w:rPr>
          <w:rFonts w:ascii="Times New Roman"/>
          <w:b w:val="false"/>
          <w:i w:val="false"/>
          <w:color w:val="000000"/>
          <w:sz w:val="28"/>
        </w:rPr>
        <w:t xml:space="preserve">
      ерекше қорғалатын табиғи аумақтар саласындағы нормативтiк құқықтық актiлердi әзiрлейдi және бекiтедi; </w:t>
      </w:r>
      <w:r>
        <w:br/>
      </w:r>
      <w:r>
        <w:rPr>
          <w:rFonts w:ascii="Times New Roman"/>
          <w:b w:val="false"/>
          <w:i w:val="false"/>
          <w:color w:val="000000"/>
          <w:sz w:val="28"/>
        </w:rPr>
        <w:t xml:space="preserve">
      ерекше қорғалатын табиғи аумақтардың мемлекеттiк есебiн және мемлекеттiк кадастрын, Қазақстан Республикасының Қызыл кiтабын жүргiзедi; </w:t>
      </w:r>
      <w:r>
        <w:br/>
      </w:r>
      <w:r>
        <w:rPr>
          <w:rFonts w:ascii="Times New Roman"/>
          <w:b w:val="false"/>
          <w:i w:val="false"/>
          <w:color w:val="000000"/>
          <w:sz w:val="28"/>
        </w:rPr>
        <w:t xml:space="preserve">
      ерекше қорғалатын табиғи аумақтар саласындағы мемлекеттiк бақылауды жүзеге асырады; </w:t>
      </w:r>
      <w:r>
        <w:br/>
      </w:r>
      <w:r>
        <w:rPr>
          <w:rFonts w:ascii="Times New Roman"/>
          <w:b w:val="false"/>
          <w:i w:val="false"/>
          <w:color w:val="000000"/>
          <w:sz w:val="28"/>
        </w:rPr>
        <w:t xml:space="preserve">
      жаратылыс-ғылыми және техникалық-экономикалық негiздемелерді әзiрлеу жөнiндегi әдiстемелердi бекiтедi; </w:t>
      </w:r>
      <w:r>
        <w:br/>
      </w:r>
      <w:r>
        <w:rPr>
          <w:rFonts w:ascii="Times New Roman"/>
          <w:b w:val="false"/>
          <w:i w:val="false"/>
          <w:color w:val="000000"/>
          <w:sz w:val="28"/>
        </w:rPr>
        <w:t xml:space="preserve">
      республикалық маңызы бар ерекше қорғалатын табиғи аумақтарды құру жөнiнде жаратылыс-ғылыми және техникалық-экономикалық негiздемелер әзiрлеудi ұйымдастырады және оларды мемлекеттiк экологиялық сараптамаға жiбередi; </w:t>
      </w:r>
      <w:r>
        <w:br/>
      </w:r>
      <w:r>
        <w:rPr>
          <w:rFonts w:ascii="Times New Roman"/>
          <w:b w:val="false"/>
          <w:i w:val="false"/>
          <w:color w:val="000000"/>
          <w:sz w:val="28"/>
        </w:rPr>
        <w:t xml:space="preserve">
      оның қарауындағы мемлекеттiк мекеме нысанында құрылған ерекше қорғалатын табиғи аумақтардың жеке ережелерiн бекiтедi; </w:t>
      </w:r>
      <w:r>
        <w:br/>
      </w:r>
      <w:r>
        <w:rPr>
          <w:rFonts w:ascii="Times New Roman"/>
          <w:b w:val="false"/>
          <w:i w:val="false"/>
          <w:color w:val="000000"/>
          <w:sz w:val="28"/>
        </w:rPr>
        <w:t xml:space="preserve">
      ерекше қорғалатын табиғи аумақтардың паспорттарын тiркейді; </w:t>
      </w:r>
      <w:r>
        <w:br/>
      </w:r>
      <w:r>
        <w:rPr>
          <w:rFonts w:ascii="Times New Roman"/>
          <w:b w:val="false"/>
          <w:i w:val="false"/>
          <w:color w:val="000000"/>
          <w:sz w:val="28"/>
        </w:rPr>
        <w:t xml:space="preserve">
      оның қарауындағы ерекше қорғалатын табиғи аумақтардың жұмыс iстеуiн ұйымдастырады және қамтамасыз етедi; </w:t>
      </w:r>
      <w:r>
        <w:br/>
      </w:r>
      <w:r>
        <w:rPr>
          <w:rFonts w:ascii="Times New Roman"/>
          <w:b w:val="false"/>
          <w:i w:val="false"/>
          <w:color w:val="000000"/>
          <w:sz w:val="28"/>
        </w:rPr>
        <w:t xml:space="preserve">
      ерекше қорғалатын табиғи аумақтар саласында халықаралық ынтымақтастықты жүзеге асырады. </w:t>
      </w:r>
      <w:r>
        <w:br/>
      </w:r>
      <w:r>
        <w:rPr>
          <w:rFonts w:ascii="Times New Roman"/>
          <w:b w:val="false"/>
          <w:i w:val="false"/>
          <w:color w:val="000000"/>
          <w:sz w:val="28"/>
        </w:rPr>
        <w:t xml:space="preserve">
      2. Ерекше қорғалатын табиғи аумақтар саласындағы уәкiлеттi мемлекеттiк органның Қазақстан Республикасының заңдарында белгiленген тәртiппен оның құзыретi шегiнде қабылданған шешiмдердi барлық жеке және заңды тұлғалар орындау үшiн мiндеттi. </w:t>
      </w:r>
      <w:r>
        <w:br/>
      </w:r>
      <w:r>
        <w:rPr>
          <w:rFonts w:ascii="Times New Roman"/>
          <w:b w:val="false"/>
          <w:i w:val="false"/>
          <w:color w:val="000000"/>
          <w:sz w:val="28"/>
        </w:rPr>
        <w:t xml:space="preserve">
      10-бап. Қарауында ерекше қорғалатын табиғи аумақтар тұрған өзге де орталық атқарушы органдардың құзыретi </w:t>
      </w:r>
      <w:r>
        <w:br/>
      </w:r>
      <w:r>
        <w:rPr>
          <w:rFonts w:ascii="Times New Roman"/>
          <w:b w:val="false"/>
          <w:i w:val="false"/>
          <w:color w:val="000000"/>
          <w:sz w:val="28"/>
        </w:rPr>
        <w:t xml:space="preserve">
      Қарауында ерекше қорғалатын табиғи аумақтар тұрған өзге де орталық атқарушы органдар: </w:t>
      </w:r>
      <w:r>
        <w:br/>
      </w:r>
      <w:r>
        <w:rPr>
          <w:rFonts w:ascii="Times New Roman"/>
          <w:b w:val="false"/>
          <w:i w:val="false"/>
          <w:color w:val="000000"/>
          <w:sz w:val="28"/>
        </w:rPr>
        <w:t xml:space="preserve">
      ерекше қорғалатын табиғи аумақтар саласындағы бағдарламаларды әзiрлеуге және орындауға қатысады; </w:t>
      </w:r>
      <w:r>
        <w:br/>
      </w:r>
      <w:r>
        <w:rPr>
          <w:rFonts w:ascii="Times New Roman"/>
          <w:b w:val="false"/>
          <w:i w:val="false"/>
          <w:color w:val="000000"/>
          <w:sz w:val="28"/>
        </w:rPr>
        <w:t xml:space="preserve">
      ерекше қорғалатын табиғи аумақтарды құру жөнiнде жаратылыс-ғылыми және техникалық-экономикалық негiздемелерiн әзiрлеудi ұйымдастырады, мемлекеттiк экологиялық сараптама жүргiзудi қамтамасыз етеді және ерекше қорғалатын табиғи аумақтар саласындағы уәкiлеттi мемлекеттiк органмен келiсе отырып оларды бекiтедi; </w:t>
      </w:r>
      <w:r>
        <w:br/>
      </w:r>
      <w:r>
        <w:rPr>
          <w:rFonts w:ascii="Times New Roman"/>
          <w:b w:val="false"/>
          <w:i w:val="false"/>
          <w:color w:val="000000"/>
          <w:sz w:val="28"/>
        </w:rPr>
        <w:t xml:space="preserve">
      ерекше қорғалатын табиғи аумақтар саласындағы уәкiлеттi мемлекеттiк органмен келiсе отырып оның қарауындағы мемлекеттiк мекеме нысанындағы құрылған ерекше қорғалатын табиғи аумақтар туралы үлгі ережелердi бекiтеді, ерекше қорғалатын табиғи аумақтардың паспорттарын жасайды және тiркеуге жiбереді; </w:t>
      </w:r>
      <w:r>
        <w:br/>
      </w:r>
      <w:r>
        <w:rPr>
          <w:rFonts w:ascii="Times New Roman"/>
          <w:b w:val="false"/>
          <w:i w:val="false"/>
          <w:color w:val="000000"/>
          <w:sz w:val="28"/>
        </w:rPr>
        <w:t xml:space="preserve">
      өздерiнiң қарауындағы ерекше қорғалатын табиғи аумақтардың қызметiн ұйымдастырады және қамтамасыз етеді; </w:t>
      </w:r>
      <w:r>
        <w:br/>
      </w:r>
      <w:r>
        <w:rPr>
          <w:rFonts w:ascii="Times New Roman"/>
          <w:b w:val="false"/>
          <w:i w:val="false"/>
          <w:color w:val="000000"/>
          <w:sz w:val="28"/>
        </w:rPr>
        <w:t xml:space="preserve">
      өздерiнiң қарауындағы ерекше қорғалатын табиғи аумақтар бойынша мемлекеттiк есебiн және мемлекеттiк кадастрын ұйымдастырады; </w:t>
      </w:r>
      <w:r>
        <w:br/>
      </w:r>
      <w:r>
        <w:rPr>
          <w:rFonts w:ascii="Times New Roman"/>
          <w:b w:val="false"/>
          <w:i w:val="false"/>
          <w:color w:val="000000"/>
          <w:sz w:val="28"/>
        </w:rPr>
        <w:t xml:space="preserve">
      өздерiнiң қарауындағы ерекше қорғалатын табиғи аумақтар бойынша күзет қызметiн құрады және оларға мемлекеттiк бақылауды қамтамасыз етеді; </w:t>
      </w:r>
      <w:r>
        <w:br/>
      </w:r>
      <w:r>
        <w:rPr>
          <w:rFonts w:ascii="Times New Roman"/>
          <w:b w:val="false"/>
          <w:i w:val="false"/>
          <w:color w:val="000000"/>
          <w:sz w:val="28"/>
        </w:rPr>
        <w:t xml:space="preserve">
      ерекше қорғалатын табиғи аумақтар саласында халықаралық ынтымақтастықты жүзеге асырады."; </w:t>
      </w:r>
      <w:r>
        <w:br/>
      </w:r>
      <w:r>
        <w:rPr>
          <w:rFonts w:ascii="Times New Roman"/>
          <w:b w:val="false"/>
          <w:i w:val="false"/>
          <w:color w:val="000000"/>
          <w:sz w:val="28"/>
        </w:rPr>
        <w:t xml:space="preserve">
      74-бап мынадай мазмұндағы екiншi абзацпен толықтырылсын: </w:t>
      </w:r>
      <w:r>
        <w:br/>
      </w:r>
      <w:r>
        <w:rPr>
          <w:rFonts w:ascii="Times New Roman"/>
          <w:b w:val="false"/>
          <w:i w:val="false"/>
          <w:color w:val="000000"/>
          <w:sz w:val="28"/>
        </w:rPr>
        <w:t xml:space="preserve">
      "республикалық маңызы бар ерекше қорғалатын табиғи аумақтарды құру жөнiнде жаратылыс-ғылыми және техникалық-экономикалық негiздеме әзiрлеудi;"; </w:t>
      </w:r>
      <w:r>
        <w:br/>
      </w:r>
      <w:r>
        <w:rPr>
          <w:rFonts w:ascii="Times New Roman"/>
          <w:b w:val="false"/>
          <w:i w:val="false"/>
          <w:color w:val="000000"/>
          <w:sz w:val="28"/>
        </w:rPr>
        <w:t xml:space="preserve">
      75-бап мынадай мазмұндағы екiншi абзацпен толықтырылсын: </w:t>
      </w:r>
      <w:r>
        <w:br/>
      </w:r>
      <w:r>
        <w:rPr>
          <w:rFonts w:ascii="Times New Roman"/>
          <w:b w:val="false"/>
          <w:i w:val="false"/>
          <w:color w:val="000000"/>
          <w:sz w:val="28"/>
        </w:rPr>
        <w:t xml:space="preserve">
      "жергіліктi маңызы бар ерекше қорғалатын табиғи аумақтарды құру жөнiнде жаратылыс-ғылыми және техникалық-экономикалық негiздеме әзiрлеудi;"; </w:t>
      </w:r>
      <w:r>
        <w:br/>
      </w:r>
      <w:r>
        <w:rPr>
          <w:rFonts w:ascii="Times New Roman"/>
          <w:b w:val="false"/>
          <w:i w:val="false"/>
          <w:color w:val="000000"/>
          <w:sz w:val="28"/>
        </w:rPr>
        <w:t xml:space="preserve">
      78-баптың 1-тармағының екiншi абзацы мынадай редакцияда жазылсын: </w:t>
      </w:r>
      <w:r>
        <w:br/>
      </w:r>
      <w:r>
        <w:rPr>
          <w:rFonts w:ascii="Times New Roman"/>
          <w:b w:val="false"/>
          <w:i w:val="false"/>
          <w:color w:val="000000"/>
          <w:sz w:val="28"/>
        </w:rPr>
        <w:t xml:space="preserve">
      "ғылым, мәдени-ағарту, оқу, туристiк және рекреациялық қызметте заңды және жеке тұлғаларға ақылы қызмет көрсетуден, соның iшiнде ғылыми қызметтерден мемлекеттiк сатып алу бойынша конкурстарға қатысудан түскен қаражат;".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