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fccd0" w14:textId="0bfcc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2003 жылғы 25 желтоқсандағы N 1323 қаулысы</w:t>
      </w:r>
    </w:p>
    <w:p>
      <w:pPr>
        <w:spacing w:after="0"/>
        <w:ind w:left="0"/>
        <w:jc w:val="both"/>
      </w:pPr>
      <w:r>
        <w:rPr>
          <w:rFonts w:ascii="Times New Roman"/>
          <w:b w:val="false"/>
          <w:i w:val="false"/>
          <w:color w:val="000000"/>
          <w:sz w:val="28"/>
        </w:rPr>
        <w:t>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Заңына </w:t>
      </w:r>
      <w:r>
        <w:rPr>
          <w:rFonts w:ascii="Times New Roman"/>
          <w:b w:val="false"/>
          <w:i w:val="false"/>
          <w:color w:val="000000"/>
          <w:sz w:val="28"/>
        </w:rPr>
        <w:t>, "Қазақстан Республикасының Үкіметі резервінің қаражатын пайдаланудың тәртібін бекіту туралы" Қазақстан Республикасы Үкіметінің 1999 жылғы 18 қыркүйектегі N 1408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Үкіметі қаулы етеді: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Қазақстан Республикасының Сыртқы істер министрлігіне Шанхай ынтымақтастық ұйымының тұрақты жұмыс істейтін органдарын техникалық іске қосу кезеңіне (2003 жылғы 1 қараша - 31 желтоқсан) Қазақстан Республикасының үлестік жарнасын енгізу үшін 2003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Үкіметінің резервінен Қазақстан Республикасы Ұлттық Банкі төлем күніне белгіленген бағам бойынша 20874 (жиырма мың сегіз жүз жетпіс төрт) АҚШ долларына баламалы сомада қаражат бөлінсін.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министрлігі бөлінетін қаражаттың мақсатты пайдаланылуын бақылауды қамтамасыз етсін.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