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81e0d" w14:textId="fa81e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2001 жылғы 29 желтоқсандағы N 1758 қаулысына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Yкiметiнiң 2003 жылғы 26 желтоқсандағы N 1325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"Мүгедектердi оңалтудың 2002-2005 жылдарға арналған бағдарламасы туралы" Қазақстан Республикасы Үкiметiнiң 2001 жылғы 29 желтоқсандағы N 1758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2001 ж., N 49-50, 592-құжат) мынадай өзгерiстер енгізілсiн: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Мүгедектерді оңалтудың 2002-2005 жылдарға арналған бағдарламасында: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"Мүгедектердi оңалтудың 2002-2005 жылдарға арналған бағдарламасының паспорты" деген 1-бөлiмде: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"Қаржыландыру көздерi мен көлемi" деген жолда бiрiншi абзацта: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"3,98 млрд. теңге" деген сөздер "5,26 млрд. теңге"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"2,0 млрд. теңге" деген сөздер "2,8 млрд. теңге"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"1,98 млрд. теңге" деген сөздер "2,46 млрд. теңге"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"Бағдарламаны iске асыруды қаржылық қамтамасыз ету" деген 6-бөлiмде: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екінші абзацта: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"3,98 млрд. теңге" деген сөздер "5,26 млрд. теңге"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"2,0 млрд. теңге" деген сөздер "2,8 млрд. теңге"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"1,98 млрд.теңге" деген сөздер "2,46 млрд. теңге" деген сөздермен aуыстырылсын;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үшiншi абзацта: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"501,2 млн. теңге" деген сөздер "700 млн. теңге"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"509,0 млн. теңге" деген сөздер "984,4 млн. теңге" деген сөздермен ауыстырылсын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"628,7 млн. теңге" деген сөздер "944,7 млн. теңге"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төртiншi абзацта: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"655,8 млн. теңге" деген сөздер "898,0 млн. теңге"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"697,5 млн. теңге" деген сөздер "937,4 млн. теңге"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"Мүгедектердi оңалтудың 2002 - 2005 жылдарға арналған бағдарламасын iске асыру жөніндегі iс-шаралар жоспары" деген 8-бөлiм қосымшаға сәйкес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күшiне енедi.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Yкiметiнiң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29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1325 қаулысына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Мүгедектерді оңалтудың 2002-2005 жылдарға арналған </w:t>
      </w:r>
      <w:r>
        <w:br/>
      </w:r>
      <w:r>
        <w:rPr>
          <w:rFonts w:ascii="Times New Roman"/>
          <w:b/>
          <w:i w:val="false"/>
          <w:color w:val="000000"/>
        </w:rPr>
        <w:t xml:space="preserve">
бағдарламасын іске асыру жөніндегі іс-шаралар жоспары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Р/с|     Іс-шара     | Аяқталу| Орында. |Орын.  |Болжанып |Қаржы.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                 | нысаны | луына   |далу   | отырған |ландыру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 |        | (іске   |(іске  | шығыстар|көзі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 |        | асыры.) |асыры. | (мың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 |        | луына   | лу)   | теңге)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 |        | жауапты |мерзімі|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   2        |   3    |    4    |   5   |    6    |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Әлеуметтік оңалту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"Қазақстан Респуб. Қазақстан   ЕХҚМ    2003 ж. Шығындар.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ликасында мүгедек. Республи.           IV      ды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тердi әлеуметтiк   касы                тоқсан  етпейді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қорғау туралы"     Заңының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Қазақстан Респуб.  жобасы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ликасы Заңының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жобасын әзірлеу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Жергiлiктi         Әкімдіктің Облыстар. 2003 ж. Шығындар.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атқарушы           қаулысы    дың,      ІІІ     ды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органдардың                   Астана    тоқсан  етпейді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жанынан Мүгедектер           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iстерi жөнiндегi       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кеңестер құру                 қалалар.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әкімдері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Протездік-ортопе.  ЕХҚМ-нің   ЕХҚМ      2002 ж. Шығындар.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диялық кәсiпорын.  бұйрығы              І       ды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дардың басқару                          тоқсан  етпейді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құрылымын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медициналық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стационарлармен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қосу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протездік-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ортопедиялық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орталықтарды құру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жолымен оңтайлан.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дыруды жүзеге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Қазіргі заманғы    ЕХҚМ-нің   ЕХҚМ      2002 ж. Шығындар.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технологиялар      бұйрығы              ІІ      ды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 жасалатын                       тоқсан  етпейді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протездермен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қамтамасыз етудi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көздей отырып,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халқына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протездік-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ортопедиялық көмек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берудiң қолданылып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жүрген тәртiбiн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жетiлдiру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 Облыстарда жұмыс   ЕХҚМ-ға   ЕХҚМ (про.  2003   2003 ж.  Жергі.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iстейтiн протездік жыл сайын тездік-ор.  -2005  -1100,0  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шеберханаларды     20 қаң.   топедиялық  жж.    2004 ж.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нығайту жөнiнде    тарға     орталық.           -112,0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қосымша шаралар    ақпарат   тар),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қабылдау           беру      облыстар.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тардың,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Астана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Алматы қа.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лаларының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әкімдері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 Протездеу мен      ЕХҚМ-ға   ЕХҚМ (про.  2002- 2002 ж.- 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ортездеудi,        жыл сайын тездік-ор.  2005  143232,0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ортопедиялық аяқ   20 қаң.   топедиялық  жж.   2003 ж.-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киiммен,           тарға     орта.             297491,0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ортопедиялық       ақпарат   лықтары)          2004 ж.-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аппараттармен,     беру                        436260,0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корсеттермен және                              2005 ж.-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басқа да                                       458073,9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протездік-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ортопедиялық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бұйымдарымен (ПОБ)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қамтамасыз етудi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жүзеге асыру,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ПОБ жөндеу,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қазіргі заманғы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технологиялар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протездеумен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ортездеумен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байланысты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қызметтер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 Мүгедектердi:      ЕХҚМ-ға   Облыстар. 2002 ж., 2002 ж.- Жергі.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техникалық         жыл сайын дың,      2003 ж., 60105,0  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құралдармен,       20 қаң.   Астана    2004 ж., 2003 ж.-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әртүрлi            тарға     және      2005 ж., 58794,0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модификациядағы    ақпарат   Алматы    IV       2004 ж.-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кресло-арбалармен  беру      қалалар.  тоқсан   68544,5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қамтамасыз ету               ының               2005 ж.-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әкімдері           31264,4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 Құлағы кемiс      ЕХҚМ-ға   ЕХҚМ (Рес. 2002 ж., 2002 ж.-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еститiн           жыл сайын публикалық 2003 ж., 91941,0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мүгедектердi      20 қаң.   есту қабі. 2004 ж., 2003 ж.-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сурдотехникамен   тарға     летін      2005 ж., 92588,0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қамтамасыз ету    ақпарат   түзеу      ІV       2004 ж.-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беру      орталығы)  тоқсан   235672,0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2005 ж.-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247455,0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 Көзi көрмейтін    Жыл сайын ЕХҚМ       2002 ж., 2002 ж.-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мүгедектердi      20 қаң.              2003 ж., 65046,0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тифлотехникамен   тарға                2004 ж., 2003 ж.-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коммуника.   мәліметтер           2005 ж., 65046,0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циялық қолдау     даярлау              IV       2004 ж.-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құралдарымен                           тоқсан   36000,0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қамтамасыз ету                                  2005 ж.-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37800,0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 Мамандандырылған  ЕХҚМ-ға   Облыс.     2004 ж.  2004 ж.- Респу.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білім беру        20        тардың,             73600,0  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ұйымдарында       шілдеге   Астана,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оқитын мүгедек    және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балаларды         20        қалала.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сурдотехникамен   қаңтарға  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қамтамасыз ету    ақпарат  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 Мамандандырылған  ЕХҚМ-ға   Облыс.     2004 ж.  2004 ж.- Респу.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білім беру        20        тардың,             38565,0  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ұйымдарында       шілдеге   Астана,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оқитын мүгедек    және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балаларды         20        қалала.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тифлотехникамен   қаңтарға  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қамтамасыз ету    ақпарат  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 Республика        ЕХҚМ-ға   ЕХҚМ (про.  2002-            Эксим-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кәсiпорындарында  жыл       тездік-ор.  2005 жж.         банктің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қазіргі заманғы   сайын     топедиялық                   кредит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талаптарға жауап  2003      орталық.                     ресурс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беретін қол және  жылдан    тар) ИСМ                     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аяқ протездерiне  бастап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жинақтаушы    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түйiндер мен      қаңтарға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бөлшектердi   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шығаратын импорт  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алмастыратын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технологияларды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енгiзудi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 Кiрме жолдардың,  ЕХҚМ-ге    Облыстар.  2002-  2002 ж.-  Жергі.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пандустардың      жыл сайын  дың,       2005   900,0     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құрылысын, құрыл. 20 шіл.    Астана     жж.    2003 ж.-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ғыларды мүгедек.  деге және  және              69284,0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тер арбалары үшін 20         Алматы            2004 ж.-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қамтамасыз етіп   қаңтарға   қалалар.          1701,0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тұрғын үйлерге,   ақпарат    ының              2005 ж.-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қоғамдық және     беру       әкімдері,         1018,0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өндірістік                   меншік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ғимараттарға,                нысанына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әлеуметтiк                   қарамастан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инфрақұрылым                 кәсіпорын.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объектiлерiне                дардың,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мүгедектердің                ұйымдардың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кіруіне жағдай               басшылары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жасау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 Мүгедектерге      ЕХҚМ-ға    Облыстар   2002-  2002 ж.   Жергі.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 көрсетуге  жыл сайын  дың,       2005   -1673,2   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бағдарланған ме.  20 шілдеге Астана,    жж.    2003 ж.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кемелер орналас.  және 20    Алматы            -71555,0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қан жерлерде,     қаңтарға   қалала.            2004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сондай-ақ         ақпарат    рының              -11567,0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мүгедектер болуы  беру       әкімдері           2005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мүмкiн адам                                     -751,0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неғұрлым көп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жүретiн жерлерде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синхронды дыбыс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дабылы бар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арнайы бағдаршам.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дар, жол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белгiлерi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көрсеткiштер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дайындау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орнату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 Әрбiр облыс        ЕХҚМ-ға   Облыстар.  2002-  2003 ж.-  Жергі.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орталығында        жыл сайын дың,       2005   6137,2    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дыбысты            20 шілде. Астана     жж.    2004 ж.-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құрылғыларымен     ге және   және              1073,0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жарақталған, жаяу  20 қаң.   Алматы            2005 ж.-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жүрегіншілер       тарға     қалаларының       752,0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жолдарын салу      ақпарат  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 Қолданылып жүрген  Құрылыс   ИСМ         2002  Шығындар.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құрылыс нормала.   істері    (Құрылыс    ж.    ды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рына және ережеле. жөніндегі істері      ІІІ   етпейді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рiне (ҚНжЕ) өзге.  комитет.  жөніндегі   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рiстер енгiзу,     тің       комитет)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жаңа ҚНжЕ,         бұйрығы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техникалық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шарттарды (ТШ)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көлiк пен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тиiстi көлiк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инфрақұрылымының,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ғимараттардың,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құрылыстардың,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тұрмыстық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құралдар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техникалардың,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кәсiпорындардағы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жұмыс орындарының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мүгедектерге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лайықты болуын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көздейтiн басқа 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нормативтiк-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техникалық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құжаттарды әзiрлеу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мен бекiту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 Жобалар әзiрлеуге, ЕХҚМ-ға   Облыс.     2002   Кәсіпкерлік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сондай-ақ          жыл сайын тардың,    -2005  қызмет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ғимараттар,        20 шілде. Астана     жж.    субъек.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құрылыстар,        ге және   және              тілері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жолдар, көлiк,     20        Алматы            қаражаты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байланыс           қаңтарға  қалала.           есебінен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объектiлерiн       ақпарат   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салуға             беру     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тапсырыстарды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орналастырған,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өзге қызмет көрсету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түрлерiн ұсынған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кезде мүгедектердің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әлеуметтiк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инфрақұрылымға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кедергiсiз кiруiн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қажеттiгiн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конкурстық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құжаттама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талаптарының бiрi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етiп белгілеу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 Көлiк пен          Қазақстан    ККМ      2002  Шығындар.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байланыстағы       Республика.           ж.    ды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кәсiпкерлiк қызмет сының                 ІІІ   етпейді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субъектiлерiн      Үкіметі               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лицензиялау        қаулысының        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            жобасы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нормативтiк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құжаттарға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өзгерiстер енгiзу,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көлiктегі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байланыстағы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лицензияланатын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қызметті жүзеге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асыруға өтiнiш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берушiлерге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қойылатын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біліктілік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талаптарын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лицензиаттар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көрсететiн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қызметтерге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мүгедектердiң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кедергiсiз қол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жеткізуін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көздейтін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мүліктердің,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құрал-саймандардың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болуы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мiндеттілігiн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белгiлейтін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ережелермен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толықтыру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 Мемлекеттiк        Ақпараттық  Ақпарат. 2003   2003 ж.- 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теледидар          бағдарла.   мині     ж.     1725,0  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арнасында          малардың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ақпараттық         сурдоаудар.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бағдарламалардың   масымен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сурдоаудармасын    эфирге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ұйымдастыру        шығуы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 "Ардагер"          Жыл сайын   ЕХҚМ      2002- 2002 ж. -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республикалық      20                    2005  49790,0 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пансионаты         қаңтарға              ж.ж.  2003 ж. -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базасында          мемтапсырыс.                51590,0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мүгедектер мен     тың орында.                 2004 ж.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ардагерлерді       луы туралы                  70862,0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санаторлық-        есеп беру                   2005 ж.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курорттық емдеудi                              74405,1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оңалтуды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Шортанды-Бурабай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курорт аймағында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мүгедектер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ардагерлерді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санаторлық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курорттық емдеуді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оңалтуды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 Мемлекеттiк        Конкурс     ЕХҚМ     2002   2004 ж.- 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тапсырыс           өткізу               ж. IV  75846,0 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шеңберiнде                              тоқ.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мүгедектігі бар                     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адамдардың                         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орталықтанды.                          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рылған деректер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банкін (МОДБ)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әзірлеу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енгізу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 Мүгедектерді       ЕХҚМ-ға   СІМ, ЕХҚМ,  2002  Шығындар.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оңалту,            жыл сайын ДСМ, БҒМ   -2005  ды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мүгедектердi       20                    жж.   етпейді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оңалтуға байланыс. қаңтарға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ты жобалар мен 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шараларға қолдау   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көрсету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мәселелерi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 Біріккен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Ұлттар Ұйымымен,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Халықаралық еңбек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ұйымымен,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Дүниежүзілік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денсаулық сақтау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ұйымымен,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ЮНЕСКО-мен,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ЮНИСЕФ-пен,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үкiметтік емес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ұйымдармен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ынтымақтастықты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 Мүгедектердi,      ЕХҚМ-ға    ЕХҚМ, БҒМ 2002   2002 ж.-  Жергі.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оның iшiнде        жыл сайын  Облыстар. -2005  400,0     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мүгедек балаларды  20 шілдеге дың,      жж.    2003 ж.-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белсендi өмiр      және 20    Астана,          2344,3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сүруге тарту       қаңтарға   Алматы           2004 ж.-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мақсатында         ақпарат    қалала.          1405,2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облыстық,          беру       рының            2005 ж.-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республикалық                 әкімдері         986,1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көркемөнерпаздар,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суреттер, ұсақ-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түйек заттар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шығармашылықтың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басқа 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түрлерiнің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конкурстарын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 Мүгедектердiң      ЕХҚМ-ға   Облыс.     2002-  Шығындар.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шығармашылық       жыл сайын тардың,    2005   ды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жұмыстарының,      20 шілде. Астана,    жж.    етпейді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мүгедектер         ге және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ұйымдары           20        қалала.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шығаратын          қаңтарға  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өнімдердің         ақпарат  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көрме-саудасын     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өткiзу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 Республикалық және ЕХҚМ-ға   Облыстардың, 2003, 2003 ж. 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өңірлік            жыл сайын Астана,      2005  -3568,4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телемарафондар     20        Алматы қала. жж.   -респуб.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өткiзудi           қаңтарға  ларының            ликалық  жергі.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қамтамасыз ету,    ақпарат   әкімдері           бюджет   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оларды өткiзуден   беру                                 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түскен қаражатты                                         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мүгедектерге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атаулы әлеуметтік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көмек көрсетуге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жұмсау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 Интернат           ЕХҚМ-ға   Облыстардың, 2003- 2003 ж.  Жергі.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үйлерiндегi        жыл сайын Астана,      2005  - 50,0   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мүгедектер мен     20        Алматы қала. жж.   2004 ж.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қарттардың         шілдеге   ларының            -1342,0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демалысын          және 20   әкімдері           2005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ұйымдастыру үшiн   қаңтарға                     - 50,0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көркемөнерпаз  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ұжымдарын тарту   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 Интернат үйлерінде ЕХҚМ-ға   Облыстардың, 2002- Шығындар.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тұратын мүгедек    жыл сайын Астана,      2005  ды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балалар арасында   20 шілде. Алматы қала. жж.   етпейді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спорт жарыстарын   ге және   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өткізу             20       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қаңтарға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 Мүгедектер         ЕХҚМ-ға   Облыстардың, 2002- 2002 ж.- Жергі.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арасында жарыстар  жыл сайын Астана,      2005  500,0    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өткiзу үшiн        20        Алматы қала. жж.   2003 ж.-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спорттық арбалар,  қаңтарға  ларының            1750,0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қысқы спорт        ақпарат   әкімдері           2004 ж.-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түрлерiне арналған беру                         7850,0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спорт                                           2005 ж.-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киiмдерi мен                                    1000,0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арнаулы жабдықтар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 Барлық санаттағы   ЕХҚМ-ға   Облыстардың, 2002- 2002 ж.- Жергі.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мүгедектер арасын. жыл сайын Астана,      2005  4250,0   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 спорт бойынша   20        Алматы қала. жж.   2003 ж.-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аудандық, қалалық, қаңтарға  ларының            2920,0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облыстық жарыстар  ақпарат   әкімдері           2004 ж.-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өткiзу             беру                         11852,4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2005 ж.-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634,0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 Мүгедектер         ЕХҚМ-ға   ҚР Туризм   2002 ж. 2002 ж.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арасында           жыл сайын және спорт  ІІІ     -5000,0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Республикалық      20        жөніндегі   тоқсаны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спартакиада        қаңтарға  агенттігі,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өткiзу             ақпарат   ЕХҚМ,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беру      облыстардың,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Астана,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Алматы қала.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әкімдері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 Қазақстан          ЕХҚМ-ға   ҚР Туризм   2005 ж.  2005 ж.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Республикасының    2005      және спорт  ІІІ      -5000,0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Параолимпиадалық   жылғы 20  жөніндегі   тоқсаны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ойындарын          желтоқ.   агенттігі,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өткiзу             санға     ЕХҚМ,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ақпарат   облыстардың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беру      әкімдері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 Мүгедек            ЕХҚМ-ға   ҚР Туризм    2002-  2002 ж. Жергі.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спортшылардың      жыл       және спорт   2005   -6420,0 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Параолимпиадалық   сайын 20  жөніндегі    жж.    2003 ж.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ойындарға,         қаңтарға  агенттігі,          -7094,0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спорттық           ақпарат   облыстардың,        2004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фестивальдарға,    беру      Астана,             -20434,6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мерекелерге және             Алматы қала.        2005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басқа да                     ларының             -3561,0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халықаралық және            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спорт жарыстарына,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Арнаулы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Олимпиадалық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ойындарға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қатысуын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33 Мүгедектердi дене ЕХҚМ-ға    ҚР Туризм    2003 ж. Шығындар.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шынықтыру және    2004 жылғы және спорт           ды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спорт құралдары.  20         жөніндегі            етпейді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мен оңалтуға      қаңтарға   агенттігі,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арналған          ақпарат    ЕХҚМ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әдiснамалық       беру       облыстардың,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ұсынымдар                    Астана,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әзiрлеу               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қалаларының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Кәсіби оңалту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 Мүгедектерді жеке ЕХҚМ-ға   Облыстардың, 2002- 2002 ж.  Жергі.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оңалту            жыл сайын Астана,      2005  -24222,0 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бағдарламасына    20 қаң.   Алматы       жж.   2003 ж.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сәйкес кәсіби     тарға     қалаларының  IV    -7269,1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бағдарлауды       ақпарат   әкімдері,    тоқ.  2004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қамтамасыз ету    беру      БҒМ, ЕХҚМ    сан   -13760,4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2005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-4727,6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35 Мүмкіндігі        ЕХҚМ-ға   облыс.       2002-           Жергі.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шектеулі балалар  жыл сайын тардың,      2005            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үшін білім        20 шіл.   Астана,      жж.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берудің арнаулы   деге және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ұйымдары желісін  20        қалала.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дамыту жөнінде    қаңтарға  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шаралар қабылдау: ақпарат   әкімдері,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60 мың балаға     беру      БҒМ, ЕХҚМ          2002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психологиялық-                                 -52454,0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медициналық-                                   2003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педагогикалық                                  -88674,0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консультациялар;                               2004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-98084,0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2005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-88674,0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- республикалық                                2002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облыстық                                  -27450,0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маңызы бар                                     2003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қалаларда оңалту                               -70556,0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орталықтары;                                    2004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-72545,0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2005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-70556,0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- аудандық                                     2003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орталықтарында                                 -99042,0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психологиялық-                                 2004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педагогикалық                                  -105958,0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түзеу кабинеттерi;                             2005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-99042,0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үйде әлеуметтік                                2003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көмек көрсету                                  - 242129,0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бөлімшелері                                    2004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- 201086,0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36 Жеке кәсiпкерлiктi, ЕХҚМ-ға Облыстардың, 2002- 2002 ж.  Жергі.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шағын және орта     2003    Астана,      2005  -1257,0  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бизнестi дамыту,    жылдан  Алматы қала. жж.   2003 ж.  бюджет,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кадрларды кәсiби    бастап  ларының            -1317,0  жұмыс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даярлау, қайта      жыл     әкімдері           2004 ж.  беруші.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даярлау, жыл сайын  сайын                      -7754,0  лердің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мүгедектердi        20                         2005 ж.  қаражаты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қорғау жөнiндегi    қаңтарға                   -1440,0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әлеуметтiк      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шараларды анықтау   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арқылы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жұмыс орындарын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құру жолымен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мүгедектердi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жұмыспен қамтуға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жәрдемдесу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Медициналық оңалту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 Босанатын әйелдерге ЕХҚМ-ға   ДСМ, БҒМ   2002 ж., Шығындар.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жәрдем беретін және 2003                 2003 ж., ды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амбулаторлық-       жылдан               2004 ж., етпейді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емханалық           бастап               2005 ж.,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ұйымдарда "қатерлi" жыл сайын            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топтағы балаларды   20                   тоқсаны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ертерек анықтауды   қаңтарға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ұйымдастыру және    және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анықталған          шілдеге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"қатерлi" топтағы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мүмкіндігі     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шектеулі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балаларды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психологиялық-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медициналық-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педагогикалық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консультацияларға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жiберу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38 Ұлы Отан соғысының  ЕХҚМ-ға      ДСМ      2004- 2004 ж. 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мүгедектерiне       2005 ж.               2005  -17500,0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арналған            20 шілдеге            жж.   2005 ж.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республикалық       ақпарат                     -17000,0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клиникалық          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госпиталь базасында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сумен, балшықпен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орындарын қайта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жаңғырта отырып,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жөндеу-қалпына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келтіру жұмыстарын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жүзеге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 Мүгедек балаларды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оңалтудың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медициналық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құрылымдары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ұйымдарының желiсiн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дамыту: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 Маңғыстау,          ЕХҚМ-ға  Облыстардың 2003 ж. 2003 ж. Жергі.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Қызылорда, Алматы,    2004 ж.  әкімдері    2004 ж. -6000,0 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Атырау облыстарының   20                           2004 ж.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балалар ауруханасында қаңтарға                     -31000,0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30 - 40 орынға арнал.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ған неврологиялық     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бөлiмшелердi қалпына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келтiру;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 ОЖЖ  органикалық    ЕХҚМ-ға Облыстардың 2004 ж. 2004 ж.- Жергі.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зақымданған           2005 ж. әкімдері            144586,0 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балаларға арналған    20    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Ақтөбе, Алматы,       қаңтарға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Атырау, Шығыс     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Қазақстан, Батыс      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Қазақстан, Қарағанды,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Қостанай, Қызылорда,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Маңғыстау, Солтүстiк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облыстарында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оңалту орталығын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ұйымдастыру;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 "Балбұлақ"          ЕХҚМ-ға    ДСМ      2005  2005 ж.  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республикалық         2005 ж.             ж.    -105000,0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балаларды оңалту      20 шілдеге                          бюджет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орталығының       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125 орынға арналған   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ұйықтайтын корпус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40 Мыналарды өткізу:     ЕХҚМ-ға    ДСМ      2003-  2003 ж.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 жүйке жүйесi        жыл сайын           2004   -192,0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өрескел дерттенген    20 шілдеге          жж.    2004 ж.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психосоматикалық      және 20                    -108,7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жағдайдағы            қаңтарға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балалардың жүйке- 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психикалық            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дамуын бағалау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жөнiнде көшпелi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оқу-әдiстемелiк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циклдар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 алғашқы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медициналық-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санитарлық көмек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ұйымдарының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медбикелерін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балалардың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психикалық- дене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дамуының ерте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жастағы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скринингіне оқыту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 Мүгедектердi          Мәслихат. Облыстар. 2002- 2002 ж.   Жергі.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санаторлық-курорттық  тардың    дың,      2005  -70014,0  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емдеу бойынша         шешімдері Астана,   жж.   2003 ж.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жеңiлдiктердi         мен әкім. Алматы          -161062,5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қамтамасыз ету        дердің    қалаларының     2004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қаулылары әкімдері,       -126677,1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ЕХҚМ, ДСМ       2005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-73321,0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Кадрмен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42 Халықты әлеуметтiк   ЕХҚМ-ға   ЕХҚМ, ДСМ 2003  1 "Еңбек,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қорғау; денсаулық    жыл сайын           -2005 жұмыспен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сақтау жүйесінде     20                   жж.  қамту,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мүгедектердi оңалту  қаңтарға                  халықты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мәселелерiмен        ақпарат                   әлеу.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айналысатын          беру                      меттік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қызметкерлердiң                               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бiлiктiлiгiн                                   саласын.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арттыруды жүзеге                               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асыру                                          уәкілетті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органның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қызметін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қамтамасыз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ету"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деген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бағдар.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ламаның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007 "Мем.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қызметші.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лердің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білік.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тілігін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арттыру"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деген кіші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бағдар.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ламасы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бөлінетін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қаражат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есебінен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43 Протездік-орто.   ЕХҚМ-ға  ЕХҚМ (Орта.  2003 ж., Кәсіпо.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педиялық кәсi.    жыл      лық экспери. 2004 ж., рындар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порындар қызмет.  сайын 20 менталдық    2005 ж.  қаража.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керлерiн қайта    қаңтарға протездеу             ты есе.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даярлауды         ақпарат  зертханасы)           бінен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ұйымдастыру      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 Үйлерге барып     ЕХҚМ-ға  ЕХҚМ, облыс. 2002 ж., 2002 ж.  Жергі.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әлеуметтiк көмек  2003     тардың,      2003 ж., -900,0   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көрсету           жылдан   Астана,      2004 ж., 2003 ж.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бөлiмшелерінің    бастап   Алматы қала. 2005 ж.  -900,0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әлеуметтік        жыл      ларының               2004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қызметкерлерiн    сайын 20 әкімдері,             -10110,0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қайта даярлауды   қаңтарға                       2005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ұйымдастыру       ақпарат                        -1242,0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45 Мүгедектерді      ЕХҚМ-ға  ЕХҚМ, ДСМ    2003 ж. Шығындар.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медициналық-      2004 ж.               IV      ды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әлеуметтiк        20 қаң.               тоқсан  етпейді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сараптаудың және  тарға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оңалтудың     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өзекті            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проблемалары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практикалық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конференциялар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өткiзуді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ұйымдастыру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Шығындардың жиыны: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жергілікті бюджеттен - 2,46 млрд. теңге, соның ішінде: 2002 ж. - 250,5 млн. теңге; 2003 ж. - 898,0 млн. теңге; 2004 ж. - 937,4 млн. теңге; 2005 ж. - 379,0 млн.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Республикалық бюджеттен: - 2,8 млрд. теңге, соның ішінде: 2002 ж. - 355,0 млн. теңге; 2003 ж. - 512,2 млн. теңге; 2004 ж. - 984,4 млн. теңге; 2005 ж. - 944,7 млн. теңге.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Шығындардың барлығы: 5,26 млрд. теңге, соның ішінде: 2002 ж. - 605,5 млн. теңге; 2003 ж. - 1410,2 млн. теңге; 2004 ж. - 1921,8 млн. теңге; 2005 ж. - 1323,7 млн. теңге.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 Мүгедектердi оңалтудың 2005 жылғы арналған бағдарламасын iске асыру жөніндегі іс-шаралар жоспарын іске асыруға көзделген шығыстар тиісті жылға арналған республикалық және жергілікті бюджеттерді қалыптастыру кезiнде түзетіліп отыратын болады.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