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e695" w14:textId="48ee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балық шаруашылығын дамытудың 2004-2006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2003 жылғы 29 желтоқсандағы N 1344 қаулысы</w:t>
      </w:r>
    </w:p>
    <w:p>
      <w:pPr>
        <w:spacing w:after="0"/>
        <w:ind w:left="0"/>
        <w:jc w:val="both"/>
      </w:pPr>
      <w:bookmarkStart w:name="z16" w:id="0"/>
      <w:r>
        <w:rPr>
          <w:rFonts w:ascii="Times New Roman"/>
          <w:b w:val="false"/>
          <w:i w:val="false"/>
          <w:color w:val="000000"/>
          <w:sz w:val="28"/>
        </w:rPr>
        <w:t>
     Қазақстан Республикасы Үкiметiнiң 2000 жылғы 5 қыркүйектегi N 903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Үкiметiнiң 2003-2006 жылдарға арналған Бағдарламасын iске асыру жөнiндегi iс-шаралар жоспарына сәйкес және елдің балық шаруашылығын одан әрi дамыту, балықтың құнды түрлерiн сақтау әрi дамыту және балық қорларын тиiмдi пайдалану үшiн жағдай жасау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Республикасының балық шаруашылығын дамытудың 2004-2006 жылдарға арналған бағдарламасы бекiтiлсiн (бұдан әрi - Бағдарлама). </w:t>
      </w:r>
    </w:p>
    <w:bookmarkEnd w:id="1"/>
    <w:bookmarkStart w:name="z2" w:id="2"/>
    <w:p>
      <w:pPr>
        <w:spacing w:after="0"/>
        <w:ind w:left="0"/>
        <w:jc w:val="both"/>
      </w:pPr>
      <w:r>
        <w:rPr>
          <w:rFonts w:ascii="Times New Roman"/>
          <w:b w:val="false"/>
          <w:i w:val="false"/>
          <w:color w:val="000000"/>
          <w:sz w:val="28"/>
        </w:rPr>
        <w:t xml:space="preserve">
      2. Мемлекеттiк органдар Бағдарламада көзделген iс-шаралардың орындалуын қамтамасыз етсiн.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Ауыл шаруашылығы министрлiгi жыл сайын 1 ақпанға және 1 тамызға Бағдарламаның орындалу барысы туралы ақпаратты Қазақстан Республикасының Үкiметiне ұсынсын. </w:t>
      </w:r>
    </w:p>
    <w:bookmarkEnd w:id="3"/>
    <w:bookmarkStart w:name="z4"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Премьер-Министрінiң орынбасары - Қазақстан Республикасының Ауыл шаруашылығы министрi А.С.Есiмовке жүктелсін. </w:t>
      </w:r>
    </w:p>
    <w:bookmarkEnd w:id="4"/>
    <w:bookmarkStart w:name="z5" w:id="5"/>
    <w:p>
      <w:pPr>
        <w:spacing w:after="0"/>
        <w:ind w:left="0"/>
        <w:jc w:val="both"/>
      </w:pPr>
      <w:r>
        <w:rPr>
          <w:rFonts w:ascii="Times New Roman"/>
          <w:b w:val="false"/>
          <w:i w:val="false"/>
          <w:color w:val="000000"/>
          <w:sz w:val="28"/>
        </w:rPr>
        <w:t xml:space="preserve">
      5. Осы қаулы қол қойылған күнінен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29 желтоқсандағы </w:t>
      </w:r>
      <w:r>
        <w:br/>
      </w:r>
      <w:r>
        <w:rPr>
          <w:rFonts w:ascii="Times New Roman"/>
          <w:b w:val="false"/>
          <w:i w:val="false"/>
          <w:color w:val="000000"/>
          <w:sz w:val="28"/>
        </w:rPr>
        <w:t xml:space="preserve">
N 1344 қаулысымен    </w:t>
      </w:r>
      <w:r>
        <w:br/>
      </w:r>
      <w:r>
        <w:rPr>
          <w:rFonts w:ascii="Times New Roman"/>
          <w:b w:val="false"/>
          <w:i w:val="false"/>
          <w:color w:val="000000"/>
          <w:sz w:val="28"/>
        </w:rPr>
        <w:t xml:space="preserve">
бекітілген      </w:t>
      </w:r>
    </w:p>
    <w:bookmarkEnd w:id="6"/>
    <w:bookmarkStart w:name="z7" w:id="7"/>
    <w:p>
      <w:pPr>
        <w:spacing w:after="0"/>
        <w:ind w:left="0"/>
        <w:jc w:val="left"/>
      </w:pPr>
      <w:r>
        <w:rPr>
          <w:rFonts w:ascii="Times New Roman"/>
          <w:b/>
          <w:i w:val="false"/>
          <w:color w:val="000000"/>
        </w:rPr>
        <w:t xml:space="preserve"> 
  Қазақстан Республикасының Балық шаруашылығын </w:t>
      </w:r>
      <w:r>
        <w:br/>
      </w:r>
      <w:r>
        <w:rPr>
          <w:rFonts w:ascii="Times New Roman"/>
          <w:b/>
          <w:i w:val="false"/>
          <w:color w:val="000000"/>
        </w:rPr>
        <w:t xml:space="preserve">
дамытудың 2004-2006 жылдарға арналған </w:t>
      </w:r>
      <w:r>
        <w:br/>
      </w:r>
      <w:r>
        <w:rPr>
          <w:rFonts w:ascii="Times New Roman"/>
          <w:b/>
          <w:i w:val="false"/>
          <w:color w:val="000000"/>
        </w:rPr>
        <w:t xml:space="preserve">
бағдарламасы </w:t>
      </w:r>
    </w:p>
    <w:bookmarkEnd w:id="7"/>
    <w:p>
      <w:pPr>
        <w:spacing w:after="0"/>
        <w:ind w:left="0"/>
        <w:jc w:val="both"/>
      </w:pPr>
      <w:r>
        <w:rPr>
          <w:rFonts w:ascii="Times New Roman"/>
          <w:b w:val="false"/>
          <w:i w:val="false"/>
          <w:color w:val="000000"/>
          <w:sz w:val="28"/>
        </w:rPr>
        <w:t xml:space="preserve">Астана қаласы, </w:t>
      </w:r>
      <w:r>
        <w:br/>
      </w:r>
      <w:r>
        <w:rPr>
          <w:rFonts w:ascii="Times New Roman"/>
          <w:b w:val="false"/>
          <w:i w:val="false"/>
          <w:color w:val="000000"/>
          <w:sz w:val="28"/>
        </w:rPr>
        <w:t xml:space="preserve">
2003 жыл </w:t>
      </w:r>
    </w:p>
    <w:bookmarkStart w:name="z8" w:id="8"/>
    <w:p>
      <w:pPr>
        <w:spacing w:after="0"/>
        <w:ind w:left="0"/>
        <w:jc w:val="left"/>
      </w:pPr>
      <w:r>
        <w:rPr>
          <w:rFonts w:ascii="Times New Roman"/>
          <w:b/>
          <w:i w:val="false"/>
          <w:color w:val="000000"/>
        </w:rPr>
        <w:t xml:space="preserve"> 
  1. Бағдарлама паспорты </w:t>
      </w:r>
    </w:p>
    <w:bookmarkEnd w:id="8"/>
    <w:p>
      <w:pPr>
        <w:spacing w:after="0"/>
        <w:ind w:left="0"/>
        <w:jc w:val="both"/>
      </w:pPr>
      <w:r>
        <w:rPr>
          <w:rFonts w:ascii="Times New Roman"/>
          <w:b w:val="false"/>
          <w:i w:val="false"/>
          <w:color w:val="000000"/>
          <w:sz w:val="28"/>
        </w:rPr>
        <w:t xml:space="preserve">Атауы             Қазақстан Республикасының балық шаруашылығын </w:t>
      </w:r>
      <w:r>
        <w:br/>
      </w:r>
      <w:r>
        <w:rPr>
          <w:rFonts w:ascii="Times New Roman"/>
          <w:b w:val="false"/>
          <w:i w:val="false"/>
          <w:color w:val="000000"/>
          <w:sz w:val="28"/>
        </w:rPr>
        <w:t xml:space="preserve">
                  дамытудың 2004-2006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Әзiрлеу үшін      Қазақстан Республикасы Үкiметiнiң 2000 жылғы 5 </w:t>
      </w:r>
      <w:r>
        <w:br/>
      </w:r>
      <w:r>
        <w:rPr>
          <w:rFonts w:ascii="Times New Roman"/>
          <w:b w:val="false"/>
          <w:i w:val="false"/>
          <w:color w:val="000000"/>
          <w:sz w:val="28"/>
        </w:rPr>
        <w:t xml:space="preserve">
негiздеме         қыркүйектегi N 903 қаулысымен бекiтiлген </w:t>
      </w:r>
      <w:r>
        <w:br/>
      </w:r>
      <w:r>
        <w:rPr>
          <w:rFonts w:ascii="Times New Roman"/>
          <w:b w:val="false"/>
          <w:i w:val="false"/>
          <w:color w:val="000000"/>
          <w:sz w:val="28"/>
        </w:rPr>
        <w:t xml:space="preserve">
                  Қазақстан Республикасы Үкiметiнiң 2003-2006 </w:t>
      </w:r>
      <w:r>
        <w:br/>
      </w:r>
      <w:r>
        <w:rPr>
          <w:rFonts w:ascii="Times New Roman"/>
          <w:b w:val="false"/>
          <w:i w:val="false"/>
          <w:color w:val="000000"/>
          <w:sz w:val="28"/>
        </w:rPr>
        <w:t xml:space="preserve">
                  жылдарға арналған Бағдарламасын iске асыру </w:t>
      </w:r>
      <w:r>
        <w:br/>
      </w:r>
      <w:r>
        <w:rPr>
          <w:rFonts w:ascii="Times New Roman"/>
          <w:b w:val="false"/>
          <w:i w:val="false"/>
          <w:color w:val="000000"/>
          <w:sz w:val="28"/>
        </w:rPr>
        <w:t xml:space="preserve">
                  жөнiндегi iс-шаралар жоспары (7.5.18-тармағы) </w:t>
      </w:r>
    </w:p>
    <w:p>
      <w:pPr>
        <w:spacing w:after="0"/>
        <w:ind w:left="0"/>
        <w:jc w:val="both"/>
      </w:pPr>
      <w:r>
        <w:rPr>
          <w:rFonts w:ascii="Times New Roman"/>
          <w:b w:val="false"/>
          <w:i w:val="false"/>
          <w:color w:val="000000"/>
          <w:sz w:val="28"/>
        </w:rPr>
        <w:t xml:space="preserve">Негiзгi әзiрлеуші Қазақстан Республикасының Ауыл шаруашылығы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Бағдарламаны      2004-2006 жылдар </w:t>
      </w:r>
      <w:r>
        <w:br/>
      </w:r>
      <w:r>
        <w:rPr>
          <w:rFonts w:ascii="Times New Roman"/>
          <w:b w:val="false"/>
          <w:i w:val="false"/>
          <w:color w:val="000000"/>
          <w:sz w:val="28"/>
        </w:rPr>
        <w:t xml:space="preserve">
іске асыру </w:t>
      </w:r>
      <w:r>
        <w:br/>
      </w:r>
      <w:r>
        <w:rPr>
          <w:rFonts w:ascii="Times New Roman"/>
          <w:b w:val="false"/>
          <w:i w:val="false"/>
          <w:color w:val="000000"/>
          <w:sz w:val="28"/>
        </w:rPr>
        <w:t xml:space="preserve">
мерзiмi </w:t>
      </w:r>
    </w:p>
    <w:p>
      <w:pPr>
        <w:spacing w:after="0"/>
        <w:ind w:left="0"/>
        <w:jc w:val="both"/>
      </w:pPr>
      <w:r>
        <w:rPr>
          <w:rFonts w:ascii="Times New Roman"/>
          <w:b w:val="false"/>
          <w:i w:val="false"/>
          <w:color w:val="000000"/>
          <w:sz w:val="28"/>
        </w:rPr>
        <w:t xml:space="preserve">Бағдарламаның     Басты мақсаты - елдiң балық шаруашылығын дамыту, </w:t>
      </w:r>
      <w:r>
        <w:br/>
      </w:r>
      <w:r>
        <w:rPr>
          <w:rFonts w:ascii="Times New Roman"/>
          <w:b w:val="false"/>
          <w:i w:val="false"/>
          <w:color w:val="000000"/>
          <w:sz w:val="28"/>
        </w:rPr>
        <w:t xml:space="preserve">
мақсаты           балықтың құнды түрлерiн сақтау әрi дамыту және </w:t>
      </w:r>
      <w:r>
        <w:br/>
      </w:r>
      <w:r>
        <w:rPr>
          <w:rFonts w:ascii="Times New Roman"/>
          <w:b w:val="false"/>
          <w:i w:val="false"/>
          <w:color w:val="000000"/>
          <w:sz w:val="28"/>
        </w:rPr>
        <w:t xml:space="preserve">
                  балық қорларын ұтымды пайдалану үшiн жағдай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Бағдарламаның     Қойылған мақсаттарға сәйкес Бағдарламаның бiрiншi </w:t>
      </w:r>
      <w:r>
        <w:br/>
      </w:r>
      <w:r>
        <w:rPr>
          <w:rFonts w:ascii="Times New Roman"/>
          <w:b w:val="false"/>
          <w:i w:val="false"/>
          <w:color w:val="000000"/>
          <w:sz w:val="28"/>
        </w:rPr>
        <w:t xml:space="preserve">
мiндеттepi        кезектегi мiндеттерi - қазiргi заман жағдайында </w:t>
      </w:r>
      <w:r>
        <w:br/>
      </w:r>
      <w:r>
        <w:rPr>
          <w:rFonts w:ascii="Times New Roman"/>
          <w:b w:val="false"/>
          <w:i w:val="false"/>
          <w:color w:val="000000"/>
          <w:sz w:val="28"/>
        </w:rPr>
        <w:t xml:space="preserve">
                  балық шаруашылығын тиiмдi дамыту үшiн нормативтiк </w:t>
      </w:r>
      <w:r>
        <w:br/>
      </w:r>
      <w:r>
        <w:rPr>
          <w:rFonts w:ascii="Times New Roman"/>
          <w:b w:val="false"/>
          <w:i w:val="false"/>
          <w:color w:val="000000"/>
          <w:sz w:val="28"/>
        </w:rPr>
        <w:t xml:space="preserve">
                  құқықтық базаны жетiлдiру; </w:t>
      </w:r>
      <w:r>
        <w:br/>
      </w:r>
      <w:r>
        <w:rPr>
          <w:rFonts w:ascii="Times New Roman"/>
          <w:b w:val="false"/>
          <w:i w:val="false"/>
          <w:color w:val="000000"/>
          <w:sz w:val="28"/>
        </w:rPr>
        <w:t xml:space="preserve">
                  балық шаруашылығы саласын басқарудың тиiмдi </w:t>
      </w:r>
      <w:r>
        <w:br/>
      </w:r>
      <w:r>
        <w:rPr>
          <w:rFonts w:ascii="Times New Roman"/>
          <w:b w:val="false"/>
          <w:i w:val="false"/>
          <w:color w:val="000000"/>
          <w:sz w:val="28"/>
        </w:rPr>
        <w:t xml:space="preserve">
                  жүйесiн құру; </w:t>
      </w:r>
      <w:r>
        <w:br/>
      </w:r>
      <w:r>
        <w:rPr>
          <w:rFonts w:ascii="Times New Roman"/>
          <w:b w:val="false"/>
          <w:i w:val="false"/>
          <w:color w:val="000000"/>
          <w:sz w:val="28"/>
        </w:rPr>
        <w:t xml:space="preserve">
                  Қазақстан Республикасы су айдындарының балық </w:t>
      </w:r>
      <w:r>
        <w:br/>
      </w:r>
      <w:r>
        <w:rPr>
          <w:rFonts w:ascii="Times New Roman"/>
          <w:b w:val="false"/>
          <w:i w:val="false"/>
          <w:color w:val="000000"/>
          <w:sz w:val="28"/>
        </w:rPr>
        <w:t xml:space="preserve">
                  қорларын қорғаудың, ұдайы молайтудың тиiмдi </w:t>
      </w:r>
      <w:r>
        <w:br/>
      </w:r>
      <w:r>
        <w:rPr>
          <w:rFonts w:ascii="Times New Roman"/>
          <w:b w:val="false"/>
          <w:i w:val="false"/>
          <w:color w:val="000000"/>
          <w:sz w:val="28"/>
        </w:rPr>
        <w:t xml:space="preserve">
                  жүйесiн қалыптастыру; </w:t>
      </w:r>
      <w:r>
        <w:br/>
      </w:r>
      <w:r>
        <w:rPr>
          <w:rFonts w:ascii="Times New Roman"/>
          <w:b w:val="false"/>
          <w:i w:val="false"/>
          <w:color w:val="000000"/>
          <w:sz w:val="28"/>
        </w:rPr>
        <w:t xml:space="preserve">
                  балық шаруашылығы су айдындарындағы балықтардың </w:t>
      </w:r>
      <w:r>
        <w:br/>
      </w:r>
      <w:r>
        <w:rPr>
          <w:rFonts w:ascii="Times New Roman"/>
          <w:b w:val="false"/>
          <w:i w:val="false"/>
          <w:color w:val="000000"/>
          <w:sz w:val="28"/>
        </w:rPr>
        <w:t xml:space="preserve">
                  құнды түрлерiнiң кәсiпшілік қорларын қалыптастыру </w:t>
      </w:r>
      <w:r>
        <w:br/>
      </w:r>
      <w:r>
        <w:rPr>
          <w:rFonts w:ascii="Times New Roman"/>
          <w:b w:val="false"/>
          <w:i w:val="false"/>
          <w:color w:val="000000"/>
          <w:sz w:val="28"/>
        </w:rPr>
        <w:t xml:space="preserve">
                  әрi толықтыру және көл-тауар шаруашылықтарын </w:t>
      </w:r>
      <w:r>
        <w:br/>
      </w:r>
      <w:r>
        <w:rPr>
          <w:rFonts w:ascii="Times New Roman"/>
          <w:b w:val="false"/>
          <w:i w:val="false"/>
          <w:color w:val="000000"/>
          <w:sz w:val="28"/>
        </w:rPr>
        <w:t xml:space="preserve">
                  дамыту үшiн жағдай жасау; </w:t>
      </w:r>
      <w:r>
        <w:br/>
      </w:r>
      <w:r>
        <w:rPr>
          <w:rFonts w:ascii="Times New Roman"/>
          <w:b w:val="false"/>
          <w:i w:val="false"/>
          <w:color w:val="000000"/>
          <w:sz w:val="28"/>
        </w:rPr>
        <w:t xml:space="preserve">
                  балық шаруашылығын дамытуды ғылыми қамтамасыз ету. </w:t>
      </w:r>
    </w:p>
    <w:p>
      <w:pPr>
        <w:spacing w:after="0"/>
        <w:ind w:left="0"/>
        <w:jc w:val="both"/>
      </w:pPr>
      <w:r>
        <w:rPr>
          <w:rFonts w:ascii="Times New Roman"/>
          <w:b w:val="false"/>
          <w:i w:val="false"/>
          <w:color w:val="000000"/>
          <w:sz w:val="28"/>
        </w:rPr>
        <w:t xml:space="preserve">Бағдарламаны      Бағдарламаны iске асыруға 2004-2006 жылдары </w:t>
      </w:r>
      <w:r>
        <w:br/>
      </w:r>
      <w:r>
        <w:rPr>
          <w:rFonts w:ascii="Times New Roman"/>
          <w:b w:val="false"/>
          <w:i w:val="false"/>
          <w:color w:val="000000"/>
          <w:sz w:val="28"/>
        </w:rPr>
        <w:t xml:space="preserve">
қаржыландыру      республикалық бюджет есебiнен 1 302,8 млн.теңге </w:t>
      </w:r>
      <w:r>
        <w:br/>
      </w:r>
      <w:r>
        <w:rPr>
          <w:rFonts w:ascii="Times New Roman"/>
          <w:b w:val="false"/>
          <w:i w:val="false"/>
          <w:color w:val="000000"/>
          <w:sz w:val="28"/>
        </w:rPr>
        <w:t xml:space="preserve">
көлемі мен        қаражат көзделедi, оның iшiнде 2004 ж.- 630,4 </w:t>
      </w:r>
      <w:r>
        <w:br/>
      </w:r>
      <w:r>
        <w:rPr>
          <w:rFonts w:ascii="Times New Roman"/>
          <w:b w:val="false"/>
          <w:i w:val="false"/>
          <w:color w:val="000000"/>
          <w:sz w:val="28"/>
        </w:rPr>
        <w:t xml:space="preserve">
көздері           млн.теңге; 2005 ж. - 330,2 млн.теңге; 2006 ж. </w:t>
      </w:r>
      <w:r>
        <w:br/>
      </w:r>
      <w:r>
        <w:rPr>
          <w:rFonts w:ascii="Times New Roman"/>
          <w:b w:val="false"/>
          <w:i w:val="false"/>
          <w:color w:val="000000"/>
          <w:sz w:val="28"/>
        </w:rPr>
        <w:t xml:space="preserve">
                  - 342,2 млн.теңге. Сондай-ақ Бағдарламаны </w:t>
      </w:r>
      <w:r>
        <w:br/>
      </w:r>
      <w:r>
        <w:rPr>
          <w:rFonts w:ascii="Times New Roman"/>
          <w:b w:val="false"/>
          <w:i w:val="false"/>
          <w:color w:val="000000"/>
          <w:sz w:val="28"/>
        </w:rPr>
        <w:t xml:space="preserve">
                  жергiлiктi бюджеттер, табиғат пайдаланушылар, </w:t>
      </w:r>
      <w:r>
        <w:br/>
      </w:r>
      <w:r>
        <w:rPr>
          <w:rFonts w:ascii="Times New Roman"/>
          <w:b w:val="false"/>
          <w:i w:val="false"/>
          <w:color w:val="000000"/>
          <w:sz w:val="28"/>
        </w:rPr>
        <w:t xml:space="preserve">
                  халықаралық қаржы институттары қаражаттары </w:t>
      </w:r>
      <w:r>
        <w:br/>
      </w:r>
      <w:r>
        <w:rPr>
          <w:rFonts w:ascii="Times New Roman"/>
          <w:b w:val="false"/>
          <w:i w:val="false"/>
          <w:color w:val="000000"/>
          <w:sz w:val="28"/>
        </w:rPr>
        <w:t xml:space="preserve">
                  есебiнен қаржыландыру көзделеді. </w:t>
      </w:r>
    </w:p>
    <w:p>
      <w:pPr>
        <w:spacing w:after="0"/>
        <w:ind w:left="0"/>
        <w:jc w:val="both"/>
      </w:pPr>
      <w:r>
        <w:rPr>
          <w:rFonts w:ascii="Times New Roman"/>
          <w:b w:val="false"/>
          <w:i w:val="false"/>
          <w:color w:val="000000"/>
          <w:sz w:val="28"/>
        </w:rPr>
        <w:t xml:space="preserve">Күтілетін түпкі   Қазақстан Республикасы балық шаруашылығы су </w:t>
      </w:r>
      <w:r>
        <w:br/>
      </w:r>
      <w:r>
        <w:rPr>
          <w:rFonts w:ascii="Times New Roman"/>
          <w:b w:val="false"/>
          <w:i w:val="false"/>
          <w:color w:val="000000"/>
          <w:sz w:val="28"/>
        </w:rPr>
        <w:t xml:space="preserve">
нәтижелер         айдындарының балық қорларын молайтуды; </w:t>
      </w:r>
      <w:r>
        <w:br/>
      </w:r>
      <w:r>
        <w:rPr>
          <w:rFonts w:ascii="Times New Roman"/>
          <w:b w:val="false"/>
          <w:i w:val="false"/>
          <w:color w:val="000000"/>
          <w:sz w:val="28"/>
        </w:rPr>
        <w:t xml:space="preserve">
                  Қазақстан Республикасы балық шаруашылығы су </w:t>
      </w:r>
      <w:r>
        <w:br/>
      </w:r>
      <w:r>
        <w:rPr>
          <w:rFonts w:ascii="Times New Roman"/>
          <w:b w:val="false"/>
          <w:i w:val="false"/>
          <w:color w:val="000000"/>
          <w:sz w:val="28"/>
        </w:rPr>
        <w:t xml:space="preserve">
                  айдындарында балық өндiру көлемiн 1998-2001 </w:t>
      </w:r>
      <w:r>
        <w:br/>
      </w:r>
      <w:r>
        <w:rPr>
          <w:rFonts w:ascii="Times New Roman"/>
          <w:b w:val="false"/>
          <w:i w:val="false"/>
          <w:color w:val="000000"/>
          <w:sz w:val="28"/>
        </w:rPr>
        <w:t xml:space="preserve">
                  жылдардағы 36,1 мың тоннадан 2006 жылы 51,7 млн. </w:t>
      </w:r>
      <w:r>
        <w:br/>
      </w:r>
      <w:r>
        <w:rPr>
          <w:rFonts w:ascii="Times New Roman"/>
          <w:b w:val="false"/>
          <w:i w:val="false"/>
          <w:color w:val="000000"/>
          <w:sz w:val="28"/>
        </w:rPr>
        <w:t xml:space="preserve">
                  тоннаға дейiн ұлғайтуды; </w:t>
      </w:r>
      <w:r>
        <w:br/>
      </w:r>
      <w:r>
        <w:rPr>
          <w:rFonts w:ascii="Times New Roman"/>
          <w:b w:val="false"/>
          <w:i w:val="false"/>
          <w:color w:val="000000"/>
          <w:sz w:val="28"/>
        </w:rPr>
        <w:t xml:space="preserve">
                  балық шаруашылығы саласын мемлекеттiк басқарудың </w:t>
      </w:r>
      <w:r>
        <w:br/>
      </w:r>
      <w:r>
        <w:rPr>
          <w:rFonts w:ascii="Times New Roman"/>
          <w:b w:val="false"/>
          <w:i w:val="false"/>
          <w:color w:val="000000"/>
          <w:sz w:val="28"/>
        </w:rPr>
        <w:t xml:space="preserve">
                  тиiмдi жүйесiн құруды қамтамасыз ету көзделеді. </w:t>
      </w:r>
    </w:p>
    <w:bookmarkStart w:name="z9" w:id="9"/>
    <w:p>
      <w:pPr>
        <w:spacing w:after="0"/>
        <w:ind w:left="0"/>
        <w:jc w:val="left"/>
      </w:pPr>
      <w:r>
        <w:rPr>
          <w:rFonts w:ascii="Times New Roman"/>
          <w:b/>
          <w:i w:val="false"/>
          <w:color w:val="000000"/>
        </w:rPr>
        <w:t xml:space="preserve"> 
  2. Кiрiспе </w:t>
      </w:r>
    </w:p>
    <w:bookmarkEnd w:id="9"/>
    <w:p>
      <w:pPr>
        <w:spacing w:after="0"/>
        <w:ind w:left="0"/>
        <w:jc w:val="both"/>
      </w:pPr>
      <w:r>
        <w:rPr>
          <w:rFonts w:ascii="Times New Roman"/>
          <w:b w:val="false"/>
          <w:i w:val="false"/>
          <w:color w:val="000000"/>
          <w:sz w:val="28"/>
        </w:rPr>
        <w:t>      "Қазақстан Республикасының балық шаруашылығын дамытудың 2004-2006 жылдарға арналған салалық бағдарламасы" "Қазақстан Республикасы Yкiметінің 2003-2006 жылдарға арналған Бағдарламасын iске асыру жөнiндегi іс-шаралар жоспары туралы" Қазақстан Республикасы Үкiметiнiң 2000 жылғы 5 қыркүйектегi N 903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әзiрлендi. </w:t>
      </w:r>
      <w:r>
        <w:br/>
      </w:r>
      <w:r>
        <w:rPr>
          <w:rFonts w:ascii="Times New Roman"/>
          <w:b w:val="false"/>
          <w:i w:val="false"/>
          <w:color w:val="000000"/>
          <w:sz w:val="28"/>
        </w:rPr>
        <w:t xml:space="preserve">
      Соңғы жылдары қаржыландырудың жетiспеуiмен және ел экономикасын реформалаумен байланысты басқа да бiрқатар себептермен байланысты және осыған байланысты республика балық шаруашылығының күрт құлдырауына байланысты, сондай-ақ балық өнiмдерiне сұраныстың өсуiне байланысты балық шаруашылығын дамыту перспективаларын айқындау үшiн балық ресурстарын қалпына келтiру, оларды тұрақты пайдалану жөнiнде кiдiрiссiз шаралар қабылдау қажеттiлiгi туындайды. </w:t>
      </w:r>
      <w:r>
        <w:br/>
      </w:r>
      <w:r>
        <w:rPr>
          <w:rFonts w:ascii="Times New Roman"/>
          <w:b w:val="false"/>
          <w:i w:val="false"/>
          <w:color w:val="000000"/>
          <w:sz w:val="28"/>
        </w:rPr>
        <w:t xml:space="preserve">
      Балық шаруашылығы су айдындарының едәуір қоры, ұдайы молайту мақсатындағы қазiргi кәсiпорындар, балық аулаумен және балық өнiмдерiн қайта өңдеумен айналысатын жеке және заңды тұлғалар бұл үшiн база болып табылады. </w:t>
      </w:r>
      <w:r>
        <w:br/>
      </w:r>
      <w:r>
        <w:rPr>
          <w:rFonts w:ascii="Times New Roman"/>
          <w:b w:val="false"/>
          <w:i w:val="false"/>
          <w:color w:val="000000"/>
          <w:sz w:val="28"/>
        </w:rPr>
        <w:t xml:space="preserve">
      2004-2006 жылдар кезеңiнде Бағдарламада балықтардың негiзгi кәсіпшілік түрлерiн өндіру түрлерін ұлғайту және балықтардың сирек кездесетiн түрлерінің тектік қорын сақтау, Қазақстан Республикасы су айдындарының балық қорларын сақтау әрі тұрақты пайдалану жөнінде шұғыл шаралар қабылдауды, балық шаруашылығын мемлекеттiк басқарудың тиiмдi жүйесiн құру және саланың нормативтік құқықтық базасын жетілдiру көзделедi. </w:t>
      </w:r>
    </w:p>
    <w:bookmarkStart w:name="z10" w:id="10"/>
    <w:p>
      <w:pPr>
        <w:spacing w:after="0"/>
        <w:ind w:left="0"/>
        <w:jc w:val="left"/>
      </w:pPr>
      <w:r>
        <w:rPr>
          <w:rFonts w:ascii="Times New Roman"/>
          <w:b/>
          <w:i w:val="false"/>
          <w:color w:val="000000"/>
        </w:rPr>
        <w:t xml:space="preserve"> 
  3. Балық шаруашылығы саласының қазiргi жай-күйiн талдау </w:t>
      </w:r>
    </w:p>
    <w:bookmarkEnd w:id="10"/>
    <w:p>
      <w:pPr>
        <w:spacing w:after="0"/>
        <w:ind w:left="0"/>
        <w:jc w:val="both"/>
      </w:pPr>
      <w:r>
        <w:rPr>
          <w:rFonts w:ascii="Times New Roman"/>
          <w:b w:val="false"/>
          <w:i w:val="false"/>
          <w:color w:val="000000"/>
          <w:sz w:val="28"/>
        </w:rPr>
        <w:t xml:space="preserve">      Жоспарлы экономика кезiнде Қазақстанда балық шаруашылығы халық шаруашылығының ең жоғары дамыған салаларының бiрi едi. 1991 жылы балық аулау мен балық өнiмдерi өндiрiсiнiң жалпы көлемi 80 мың тоннадан астамды, оның iшiнде тоғандық - 8,8 мың тоннаны құрады. Барлық облыстарда балық зауыттары мен балық комбинаттары, ал Жайық-Каспий бассейнінде, Балқаш және Алакөл көл жүйелерiнде өндiрiстік бiрлестiктерi құрылды. </w:t>
      </w:r>
      <w:r>
        <w:br/>
      </w:r>
      <w:r>
        <w:rPr>
          <w:rFonts w:ascii="Times New Roman"/>
          <w:b w:val="false"/>
          <w:i w:val="false"/>
          <w:color w:val="000000"/>
          <w:sz w:val="28"/>
        </w:rPr>
        <w:t xml:space="preserve">
      Елдiң балық шаруашылығы негiзiн құрамына Каспий мен Арал теңiзiнiң, Балқаш-Iле балық кәсiпшiлiгi бассейнiнiң, Бұқтарма, Қапшағай, Шардара су қоймаларының, Алакөл көлдер жүйесiнiң едәуiр акваториясын және жалпы алаңы 3 млн. гектардан астам басқа да су айдындары енетiн су айдындарының балық шаруашылығы қоры құрайды. </w:t>
      </w:r>
      <w:r>
        <w:br/>
      </w:r>
      <w:r>
        <w:rPr>
          <w:rFonts w:ascii="Times New Roman"/>
          <w:b w:val="false"/>
          <w:i w:val="false"/>
          <w:color w:val="000000"/>
          <w:sz w:val="28"/>
        </w:rPr>
        <w:t xml:space="preserve">
      Нарық экономикасына көшудің бастапқы кезеңiнде елде қалыптасқан ауыр экономикалық жағдай балық шаруашылығы саласына да әсер еттi. Балық шаруашылығы министрлiгi одан кейiн тиiстi комитет таратылғаннан кейiн саланы қаржыландыру, әсiресе балық қорларын ұдайы молайту әрі қорғау жөнiндегi көлемi қысқартылды. 90-жылдардың басымен салыстырғанда балық аулау көлемi үш есе азайды (1-кecтe). Сонымен бiр мезгілде бекiре балықтарының қорлары 9 есе азайды. Оның бiр түрi - шип өзiнiң кәсiпшілiк маңызынан айрылды. Бұрын жоғары кәсiпшiлiк маңызы болған басқа түрлерi жойылу қаупi төнгендiктен, Қазақстанның Қызыл кiтабына енгiзiлдi. </w:t>
      </w:r>
      <w:r>
        <w:br/>
      </w:r>
      <w:r>
        <w:rPr>
          <w:rFonts w:ascii="Times New Roman"/>
          <w:b w:val="false"/>
          <w:i w:val="false"/>
          <w:color w:val="000000"/>
          <w:sz w:val="28"/>
        </w:rPr>
        <w:t xml:space="preserve">
      Балық шаруашылығының тұтас бiр бағыты - тауарлық балық шаруашылығы өмiр сүруден қалды. </w:t>
      </w:r>
      <w:r>
        <w:br/>
      </w:r>
      <w:r>
        <w:rPr>
          <w:rFonts w:ascii="Times New Roman"/>
          <w:b w:val="false"/>
          <w:i w:val="false"/>
          <w:color w:val="000000"/>
          <w:sz w:val="28"/>
        </w:rPr>
        <w:t xml:space="preserve">
      Мұндай жағдай белгiлi бiр дәрежеде балық шаруашылығы саласында нысаналы мемлекеттiк саясаттың болмауынан, балық шаруашылығын мемлекеттiк басқарудың ыдыраңқылығынан туындады. </w:t>
      </w:r>
      <w:r>
        <w:br/>
      </w:r>
      <w:r>
        <w:rPr>
          <w:rFonts w:ascii="Times New Roman"/>
          <w:b w:val="false"/>
          <w:i w:val="false"/>
          <w:color w:val="000000"/>
          <w:sz w:val="28"/>
        </w:rPr>
        <w:t xml:space="preserve">
      Мысалы, балық шаруашылығын ұдайы молайту және реттеумен Орман, балық және аңшылық шаруашылығы комитетi, балық қорларын мемлекеттiк бақылаумен және оларды қорғаумен бұрынғы Табиғи ресурстар және қоршаған ортаны қорғау министрлiгi айналысса, ал балық ресурстарын қайта өңдеу бұрынғы Экономика және сауда министрлiгiнiң қарауында болды. </w:t>
      </w:r>
      <w:r>
        <w:br/>
      </w:r>
      <w:r>
        <w:rPr>
          <w:rFonts w:ascii="Times New Roman"/>
          <w:b w:val="false"/>
          <w:i w:val="false"/>
          <w:color w:val="000000"/>
          <w:sz w:val="28"/>
        </w:rPr>
        <w:t xml:space="preserve">
      Мұның өзi балықты заңсыз аулау әрі оның контрабандасына ықпал еттi. Осыған байланысты халықты балық өнiмдерiмен қамтамасыз ету көлемi едәуiр азайды. Қазақстан Республикасы Ғылым академиясының Тағам институты ұсынған халықтың жан басына шаққанда балық тұтынудың жылына 14 кг нормасы кезiнде осы көрсеткiш бұрын 10 кг-ға жетсе, қазiргi уақытта жылына 4,3 кг-ға дейiн жеттi. Өнiмнiң бұл түрiн толықтыру үшiн соңғы жылдары республикаға балық пен балық өнiмдерiнiң едәуiр саны импортталуда, ал республикада балық өндiру мен молайтудың қолда бар мүмкiндiктерi толық пайдаланылмауда. </w:t>
      </w:r>
      <w:r>
        <w:br/>
      </w:r>
      <w:r>
        <w:rPr>
          <w:rFonts w:ascii="Times New Roman"/>
          <w:b w:val="false"/>
          <w:i w:val="false"/>
          <w:color w:val="000000"/>
          <w:sz w:val="28"/>
        </w:rPr>
        <w:t xml:space="preserve">
      Бұл ретте импортталатын балық өнiмiнiң көлемi өсу үрдiсiне ие. 1995-2001 жылдар кезеңiнде балық өнiмдерiнiң импорты экспорттық беруден 9,3 мың тоннаға асып түстi, ал ақшалай түрде 11 млн. АҚШ доллары, ал 1995-2000 жылдар кезеңiнде балық өнiмдерiнiң экспорты жылына 15,9 - 18,2 мың тонна құрады. 2001 жылы балық өнiмдерi экспорты 25,5 мың тоннаға жетiп, өстi, бұл ақшалай түрде 19,8 млн. АҚШ долларын құрайды, ал республикадағы балық аулау мен өндiрудi ұлғайту мүмкiндiктерi толық пайдаланылмауда. </w:t>
      </w:r>
    </w:p>
    <w:p>
      <w:pPr>
        <w:spacing w:after="0"/>
        <w:ind w:left="0"/>
        <w:jc w:val="both"/>
      </w:pPr>
      <w:r>
        <w:rPr>
          <w:rFonts w:ascii="Times New Roman"/>
          <w:b w:val="false"/>
          <w:i w:val="false"/>
          <w:color w:val="000000"/>
          <w:sz w:val="28"/>
        </w:rPr>
        <w:t xml:space="preserve">1-кесте </w:t>
      </w:r>
    </w:p>
    <w:p>
      <w:pPr>
        <w:spacing w:after="0"/>
        <w:ind w:left="0"/>
        <w:jc w:val="left"/>
      </w:pPr>
      <w:r>
        <w:rPr>
          <w:rFonts w:ascii="Times New Roman"/>
          <w:b/>
          <w:i w:val="false"/>
          <w:color w:val="000000"/>
        </w:rPr>
        <w:t xml:space="preserve"> Қазақстанда балық аулаудың жылдар бойынша серпiнi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N    Негізгі балық шаруашылығы  |  Жылдар </w:t>
      </w:r>
      <w:r>
        <w:br/>
      </w:r>
      <w:r>
        <w:rPr>
          <w:rFonts w:ascii="Times New Roman"/>
          <w:b w:val="false"/>
          <w:i w:val="false"/>
          <w:color w:val="000000"/>
          <w:sz w:val="28"/>
        </w:rPr>
        <w:t xml:space="preserve">
Р/с  су айдындары               |  (мың тонна)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|1975  1980  1986 1990 1995  2000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Жайық-Каспий бассейнi,       </w:t>
      </w:r>
      <w:r>
        <w:br/>
      </w:r>
      <w:r>
        <w:rPr>
          <w:rFonts w:ascii="Times New Roman"/>
          <w:b w:val="false"/>
          <w:i w:val="false"/>
          <w:color w:val="000000"/>
          <w:sz w:val="28"/>
        </w:rPr>
        <w:t xml:space="preserve">
     барлығы,                    59,4  50,3  39,3 43,8 26,7  21,6 </w:t>
      </w:r>
      <w:r>
        <w:br/>
      </w:r>
      <w:r>
        <w:rPr>
          <w:rFonts w:ascii="Times New Roman"/>
          <w:b w:val="false"/>
          <w:i w:val="false"/>
          <w:color w:val="000000"/>
          <w:sz w:val="28"/>
        </w:rPr>
        <w:t xml:space="preserve">
     соның iшiнде бекiре </w:t>
      </w:r>
      <w:r>
        <w:br/>
      </w:r>
      <w:r>
        <w:rPr>
          <w:rFonts w:ascii="Times New Roman"/>
          <w:b w:val="false"/>
          <w:i w:val="false"/>
          <w:color w:val="000000"/>
          <w:sz w:val="28"/>
        </w:rPr>
        <w:t xml:space="preserve">
     балықтары                   8,2   8,1   5,9  1,9  0,57  0,25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Балқаш-Iле бассейнi         12,6  12,4  11,8 11,0 6,6   3,3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Қапшағай су қоймасы         0,6   0,8   1,3  1,1  0,54  0,7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Алакөл көл жүйесi           4,7   3,0   2,5  2,1  1,4   0,9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Бұқтарма су қоймасы         12,7  8,5   7,5  7,9  6,0   9,3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    Шульба су қоймасы            -     -    0,01 0,01 0,06  0,15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Шардара су қоймасы          1,8   1,7   1,8  2,5  1,6   0,36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    Арал теңiзi                 8,2   9,0   8,6  0,2   -    0,3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Жиыны                       100,0 85,7  72,8 68,6 42,8  36,7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Балық шаруашылығы су айдындарының көпшiлiгiнде коммерциялық тұрғыдан неғұрлым құнды балық түрлерiн (сазан, ақ амур, көксерке, жерех) iрiктеп алып қою жүруде. Нарық құны неғұрлым төмен түрлерi (плотва, вобла және т.б.) орташа есеппен оларды аулауға бекiткен лимиттердің 30-50% дейiн игеріледi. </w:t>
      </w:r>
      <w:r>
        <w:br/>
      </w:r>
      <w:r>
        <w:rPr>
          <w:rFonts w:ascii="Times New Roman"/>
          <w:b w:val="false"/>
          <w:i w:val="false"/>
          <w:color w:val="000000"/>
          <w:sz w:val="28"/>
        </w:rPr>
        <w:t xml:space="preserve">
      90 жылдар басына дейiн бөлiнген лимиттердiң 70-80% дейiн игерiлетiн, соңғы жылдары орташа есеппен бекiтiлген лимиттердiң 50% аспайтыны игерiледi, ал кейбiр су айдындары бойынша тек 30% ғана (2-кесте). </w:t>
      </w:r>
      <w:r>
        <w:br/>
      </w:r>
      <w:r>
        <w:rPr>
          <w:rFonts w:ascii="Times New Roman"/>
          <w:b w:val="false"/>
          <w:i w:val="false"/>
          <w:color w:val="000000"/>
          <w:sz w:val="28"/>
        </w:rPr>
        <w:t xml:space="preserve">
      Кәсiпшілiк балықтардың табиғи түрде ұдайы молаюы үшiн жағдайларды қамтамасыз еткен ағындар мен балық жүретiн арналардың тиiстi жай-күйi болмағандықтан, iрi балық шаруашылығы су айдындарының қолайсыз жағдайын ескере отырып, оларда балық шаруашылығы мелиорация iс-шаралары кешенiн жүргiзу қажеттiлiгi туындады, бұл республикалық бюджеттен едәуiр қаржы қаражатын бөлудi ұйғарады. </w:t>
      </w:r>
      <w:r>
        <w:br/>
      </w:r>
      <w:r>
        <w:rPr>
          <w:rFonts w:ascii="Times New Roman"/>
          <w:b w:val="false"/>
          <w:i w:val="false"/>
          <w:color w:val="000000"/>
          <w:sz w:val="28"/>
        </w:rPr>
        <w:t xml:space="preserve">
      1992 жылдан бастап Жайық-Каспий бассейнiн қоспағанда, республиканың iрi су айдындарында балық шаруашылығы мелиорациясы жүргiзiлмедi (2002 жылы республикалық бюджеттен 111,2 млн.теңге бөлiндi). </w:t>
      </w:r>
      <w:r>
        <w:br/>
      </w:r>
      <w:r>
        <w:rPr>
          <w:rFonts w:ascii="Times New Roman"/>
          <w:b w:val="false"/>
          <w:i w:val="false"/>
          <w:color w:val="000000"/>
          <w:sz w:val="28"/>
        </w:rPr>
        <w:t xml:space="preserve">
      80 жылдардан бастап республикада орташа және шағын көлдер базасында оларға балық жiберудi дайындау жөнiндегi жұмыстар кешенiн жүзеге асырумен бiрге көл-тауар балық шаруашылықтарын (КТБШ) құру жөнiндегi iс-шаралар жүргiзiлдi. 1986 жылға қарай құрылған жалпы ауданы 41,8 мың гектар 11 КТБШ-ның 10 жұмыс iстеп тұрғандар қатарына қосылды. </w:t>
      </w:r>
      <w:r>
        <w:br/>
      </w:r>
      <w:r>
        <w:rPr>
          <w:rFonts w:ascii="Times New Roman"/>
          <w:b w:val="false"/>
          <w:i w:val="false"/>
          <w:color w:val="000000"/>
          <w:sz w:val="28"/>
        </w:rPr>
        <w:t xml:space="preserve">
      Келесi кезеңде балық шаруашылықтарын және шабақ өндiру көлемiнiң қысқартылуына байланысты КТБШ өмiр сүруден қалды. Қазiргi уақытта балық шаруашылықтарында балық салу материалдары өндiрiсiн ұлғайту жөнiнде iс-шаралар көзделуiне байланысты КТБШ қызметiн қалпына келтiруге мүмкiндiк туды. </w:t>
      </w:r>
      <w:r>
        <w:br/>
      </w:r>
      <w:r>
        <w:rPr>
          <w:rFonts w:ascii="Times New Roman"/>
          <w:b w:val="false"/>
          <w:i w:val="false"/>
          <w:color w:val="000000"/>
          <w:sz w:val="28"/>
        </w:rPr>
        <w:t>
      Келесi кезеңде балық шаруашылығын мемлекеттiк басқару функцияларын жүзеге асыру үшiн "Қазақстан Республикасының Ауыл шаруашылығы министрлiгi Балық шаруашылығы комитетiнiң кейбiр мәселелерi" Қазақстан Республикасы Үкiметiнiң 2003 жылғы 18 шiлдедегi N 714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 Ауыл шаруашылығы министрлiгiнiң Балық шаруашылығы комитетi құрылды. </w:t>
      </w:r>
      <w:r>
        <w:br/>
      </w:r>
      <w:r>
        <w:rPr>
          <w:rFonts w:ascii="Times New Roman"/>
          <w:b w:val="false"/>
          <w:i w:val="false"/>
          <w:color w:val="000000"/>
          <w:sz w:val="28"/>
        </w:rPr>
        <w:t xml:space="preserve">
      Саладағы табиғи су айдындарына балық жiберу үшiн 10 балық питомнигi мен уылдырық шашу-балық өсiру шаруашылықтары құрылды әрi жұмыс iстеуде. Барлық балық шаруашылықтарының шабақтар өсiру жөніндегі жобалық қуаты 140,86 млн. дана құрады. Бір жасқа жетпеген шабақтарды су айдындарына жiберу 60 млн. данаға дейін жетті, ал сиг балықтарының личинкаларын өндіру 70-80 млн. данаға дейін жетті. </w:t>
      </w:r>
    </w:p>
    <w:p>
      <w:pPr>
        <w:spacing w:after="0"/>
        <w:ind w:left="0"/>
        <w:jc w:val="both"/>
      </w:pPr>
      <w:r>
        <w:rPr>
          <w:rFonts w:ascii="Times New Roman"/>
          <w:b w:val="false"/>
          <w:i w:val="false"/>
          <w:color w:val="000000"/>
          <w:sz w:val="28"/>
        </w:rPr>
        <w:t xml:space="preserve">2-кесте </w:t>
      </w:r>
    </w:p>
    <w:p>
      <w:pPr>
        <w:spacing w:after="0"/>
        <w:ind w:left="0"/>
        <w:jc w:val="left"/>
      </w:pPr>
      <w:r>
        <w:rPr>
          <w:rFonts w:ascii="Times New Roman"/>
          <w:b/>
          <w:i w:val="false"/>
          <w:color w:val="000000"/>
        </w:rPr>
        <w:t xml:space="preserve"> Қазақстанда балық аулаудың және лимиттердi игерудiң жылдар бойынша серпiнi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N             | </w:t>
      </w:r>
      <w:r>
        <w:br/>
      </w:r>
      <w:r>
        <w:rPr>
          <w:rFonts w:ascii="Times New Roman"/>
          <w:b w:val="false"/>
          <w:i w:val="false"/>
          <w:color w:val="000000"/>
          <w:sz w:val="28"/>
        </w:rPr>
        <w:t xml:space="preserve">
Р/с           |  1990               1995         1998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|Ли.   |Нақ. |%   |Ли.  | Нақ. |%   |Ли.  |Нақ. |% </w:t>
      </w:r>
      <w:r>
        <w:br/>
      </w:r>
      <w:r>
        <w:rPr>
          <w:rFonts w:ascii="Times New Roman"/>
          <w:b w:val="false"/>
          <w:i w:val="false"/>
          <w:color w:val="000000"/>
          <w:sz w:val="28"/>
        </w:rPr>
        <w:t xml:space="preserve">
              |мит   |ты   |    |мит  | ты   |    |мит  |ты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Жайык-Каспий 50,4   43,8  86,9 51,2  26,6   51,9 49,4  27,2  55,0 </w:t>
      </w:r>
      <w:r>
        <w:br/>
      </w:r>
      <w:r>
        <w:rPr>
          <w:rFonts w:ascii="Times New Roman"/>
          <w:b w:val="false"/>
          <w:i w:val="false"/>
          <w:color w:val="000000"/>
          <w:sz w:val="28"/>
        </w:rPr>
        <w:t xml:space="preserve">
  бассейні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Балқаш-Іле   11,2   11,0  98,2 12,0  6,6    55,0 10,7  3,5   32,7  </w:t>
      </w:r>
      <w:r>
        <w:br/>
      </w:r>
      <w:r>
        <w:rPr>
          <w:rFonts w:ascii="Times New Roman"/>
          <w:b w:val="false"/>
          <w:i w:val="false"/>
          <w:color w:val="000000"/>
          <w:sz w:val="28"/>
        </w:rPr>
        <w:t xml:space="preserve">
  бассейнi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Қапшағай     1,2    1,1   91,6 1,28  0,54   42,1 1,1   0,55  50,0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Алакөл       1,5    2,1   140,0 3,1  1,4    45,1 4,4   0,53  12,0 </w:t>
      </w:r>
      <w:r>
        <w:br/>
      </w:r>
      <w:r>
        <w:rPr>
          <w:rFonts w:ascii="Times New Roman"/>
          <w:b w:val="false"/>
          <w:i w:val="false"/>
          <w:color w:val="000000"/>
          <w:sz w:val="28"/>
        </w:rPr>
        <w:t xml:space="preserve">
  көл жүйeci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Бұқтарма     6,8    7,9   116,1 14,3 6,0     41,9 13,6 5,6   41,0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 Шульба        -     0,01   -    0,2  0,006   30,0 0,33  0,09  27,1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Шардара      1,7    2,5   147,0 2,8  1,6     57,1 0,6    0,4  66,6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 Арал теңізі   -      -     -    0,54  -       -   0,86   0,15 17,4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Жиыны        72,8   68,6   94,2 85,4 42,8    50,1 81,4   38,0 46,6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 </w:t>
      </w:r>
      <w:r>
        <w:br/>
      </w:r>
      <w:r>
        <w:rPr>
          <w:rFonts w:ascii="Times New Roman"/>
          <w:b w:val="false"/>
          <w:i w:val="false"/>
          <w:color w:val="000000"/>
          <w:sz w:val="28"/>
        </w:rPr>
        <w:t xml:space="preserve">
Р/с           |  1999                       2000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|Ли.      |Нақ.    |%     |Ли.    | Нақ.    |%    </w:t>
      </w:r>
      <w:r>
        <w:br/>
      </w:r>
      <w:r>
        <w:rPr>
          <w:rFonts w:ascii="Times New Roman"/>
          <w:b w:val="false"/>
          <w:i w:val="false"/>
          <w:color w:val="000000"/>
          <w:sz w:val="28"/>
        </w:rPr>
        <w:t xml:space="preserve">
              |мит      |ты      |      |мит    | ты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Жайық-Каспий 48,1      24,9     51,7   46,4    21,6      46,5  </w:t>
      </w:r>
      <w:r>
        <w:br/>
      </w:r>
      <w:r>
        <w:rPr>
          <w:rFonts w:ascii="Times New Roman"/>
          <w:b w:val="false"/>
          <w:i w:val="false"/>
          <w:color w:val="000000"/>
          <w:sz w:val="28"/>
        </w:rPr>
        <w:t xml:space="preserve">
  бассейні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Балқаш-Іле   11,3      4,5      39,8   10,0    3,3       33,0 </w:t>
      </w:r>
      <w:r>
        <w:br/>
      </w:r>
      <w:r>
        <w:rPr>
          <w:rFonts w:ascii="Times New Roman"/>
          <w:b w:val="false"/>
          <w:i w:val="false"/>
          <w:color w:val="000000"/>
          <w:sz w:val="28"/>
        </w:rPr>
        <w:t xml:space="preserve">
  бассейнi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Қапшағай     0,97      0,45     46,0   0,8     0,7       87,5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Алакөл       1,68      0,76     47,5   4,8     0,9       18,7 </w:t>
      </w:r>
      <w:r>
        <w:br/>
      </w:r>
      <w:r>
        <w:rPr>
          <w:rFonts w:ascii="Times New Roman"/>
          <w:b w:val="false"/>
          <w:i w:val="false"/>
          <w:color w:val="000000"/>
          <w:sz w:val="28"/>
        </w:rPr>
        <w:t xml:space="preserve">
  көл жүйeci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Бұқтарма     11,4      7,7      67,5   10,0    9,3       93,0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 Шульба       0,3       0,15     50,0   0,33    0,15      45,4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Шардара      0,47      0,2      42,5   0,3     0,36      120 </w:t>
      </w:r>
      <w:r>
        <w:br/>
      </w:r>
      <w:r>
        <w:rPr>
          <w:rFonts w:ascii="Times New Roman"/>
          <w:b w:val="false"/>
          <w:i w:val="false"/>
          <w:color w:val="000000"/>
          <w:sz w:val="28"/>
        </w:rPr>
        <w:t xml:space="preserve">
  су қоймасы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 Арал теңізі  0,94      0,2      21,2   1,1     0,3       27,0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Жиыны        75,1      38,8     51,6   73,8    36,7      49,7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1998 жылы Жайық өзенiнiң сағасында әрқайсысының қуаты бекіре балықтарының 3 млн. шабақ болатын екі бекіре балық зауыты iске қосылды. </w:t>
      </w:r>
      <w:r>
        <w:br/>
      </w:r>
      <w:r>
        <w:rPr>
          <w:rFonts w:ascii="Times New Roman"/>
          <w:b w:val="false"/>
          <w:i w:val="false"/>
          <w:color w:val="000000"/>
          <w:sz w:val="28"/>
        </w:rPr>
        <w:t xml:space="preserve">
      Жұмыс істеп тұрған ұдайы молайту мақсатындағы мемлекеттік кәсіпорындар күрделi жөндеудi, қайта жаңартуды және жаңғыртуды талап етедi, өйткені мемлекеттік бюджеттен бөлiнетiн қаражат балық шабақтарын өсiру жөнiндегі технологиялық процестерді ғана қамтамасыз етті. </w:t>
      </w:r>
      <w:r>
        <w:br/>
      </w:r>
      <w:r>
        <w:rPr>
          <w:rFonts w:ascii="Times New Roman"/>
          <w:b w:val="false"/>
          <w:i w:val="false"/>
          <w:color w:val="000000"/>
          <w:sz w:val="28"/>
        </w:rPr>
        <w:t xml:space="preserve">
      Балық шаруашылығы жұмыстары Бұқтарма, Қапшағай, Шардара су қоймаларында, Жайық-Каспий бассейнiнде, Солтүстiк Қазақстан, Қостанай, Қарағанды, Павлодар облыстарында жүргізілуде. </w:t>
      </w:r>
      <w:r>
        <w:br/>
      </w:r>
      <w:r>
        <w:rPr>
          <w:rFonts w:ascii="Times New Roman"/>
          <w:b w:val="false"/>
          <w:i w:val="false"/>
          <w:color w:val="000000"/>
          <w:sz w:val="28"/>
        </w:rPr>
        <w:t xml:space="preserve">
      Бағдарламада балық шаруашылығы жұмыстарына арналған қаржылық қаражатты 1,5 есе арттыру көзделеді, бұл 247 млн.теңге құрайды, сондай-ақ ұдайы молайту мақсатындағы кәсіпорындарды материалдық-техникалық қамтамасыз етуге 91 млн. теңге мөлшерiнде. </w:t>
      </w:r>
      <w:r>
        <w:br/>
      </w:r>
      <w:r>
        <w:rPr>
          <w:rFonts w:ascii="Times New Roman"/>
          <w:b w:val="false"/>
          <w:i w:val="false"/>
          <w:color w:val="000000"/>
          <w:sz w:val="28"/>
        </w:rPr>
        <w:t xml:space="preserve">
      Қазіргі уақытта бекiре және басқа балықтың құнды түрлерiн жерсіндіру мен тауарлық өсiру жүргiзілмейді. </w:t>
      </w:r>
      <w:r>
        <w:br/>
      </w:r>
      <w:r>
        <w:rPr>
          <w:rFonts w:ascii="Times New Roman"/>
          <w:b w:val="false"/>
          <w:i w:val="false"/>
          <w:color w:val="000000"/>
          <w:sz w:val="28"/>
        </w:rPr>
        <w:t xml:space="preserve">
      Қазiргі ерекше қорғалатын табиғи аумақтар Қызыл Кiтаптағы балық түрлерiн қорғау, оларды зерттеу мен санын қалпына келтірудi толық қамтамасыз етпейдi. Осыған байланысты балық ресурстарын қорғау, зерттеу және қалпына келтіру жөнiндегi ерекше қорғалатын табиғи аумақтар құру қажет. </w:t>
      </w:r>
      <w:r>
        <w:br/>
      </w:r>
      <w:r>
        <w:rPr>
          <w:rFonts w:ascii="Times New Roman"/>
          <w:b w:val="false"/>
          <w:i w:val="false"/>
          <w:color w:val="000000"/>
          <w:sz w:val="28"/>
        </w:rPr>
        <w:t xml:space="preserve">
      Бұдан басқа сирек кездесетiн балықтар түрлерін жасанды түрде өсiру биотехнологиясын, сондай-ақ ғылыми-зерттеу мақсаттаpы үшін сирек кездесетін балықтар түрлерiн шектеулі алып қоюға жеңілдiкті құқық бepу тетiгiн әзірлеу әрi жетiлдiру қажет. </w:t>
      </w:r>
      <w:r>
        <w:br/>
      </w:r>
      <w:r>
        <w:rPr>
          <w:rFonts w:ascii="Times New Roman"/>
          <w:b w:val="false"/>
          <w:i w:val="false"/>
          <w:color w:val="000000"/>
          <w:sz w:val="28"/>
        </w:rPr>
        <w:t>
      Қазiргi уақытта балық қорларын пайдалану мен қорғау жөніндегі қоғамдық қатынастар "Жануарлар дүниесiн қорғау, молайту және пайдалану туралы" Қазақстан Республикасының 1993 жылғы 21 қазандағы  </w:t>
      </w:r>
      <w:r>
        <w:rPr>
          <w:rFonts w:ascii="Times New Roman"/>
          <w:b w:val="false"/>
          <w:i w:val="false"/>
          <w:color w:val="000000"/>
          <w:sz w:val="28"/>
        </w:rPr>
        <w:t xml:space="preserve">Заңымен </w:t>
      </w:r>
      <w:r>
        <w:rPr>
          <w:rFonts w:ascii="Times New Roman"/>
          <w:b w:val="false"/>
          <w:i w:val="false"/>
          <w:color w:val="000000"/>
          <w:sz w:val="28"/>
        </w:rPr>
        <w:t>, Қазақстан Республикасы Yкіметінің 1996 жылғы 4 желтоқсандағы N 1480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Республикасындағы балық аулау және басқа да су жануарларын аулау ережесіне", Қазақстан Республикасы Министрлер Кабинетінің 1995 жылғы 5 сәуiрдегі 414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"Балық шаруашылығы су айдындарын бекiту, пайдалану және қорғау ережесiне" сәйкес реттеледi. </w:t>
      </w:r>
      <w:r>
        <w:br/>
      </w:r>
      <w:r>
        <w:rPr>
          <w:rFonts w:ascii="Times New Roman"/>
          <w:b w:val="false"/>
          <w:i w:val="false"/>
          <w:color w:val="000000"/>
          <w:sz w:val="28"/>
        </w:rPr>
        <w:t xml:space="preserve">
      Көрсетiлген нормативтiк құқықтық кесiмдер ескiрген және қазiргi заман талаптарына сай келмейді. </w:t>
      </w:r>
      <w:r>
        <w:br/>
      </w:r>
      <w:r>
        <w:rPr>
          <w:rFonts w:ascii="Times New Roman"/>
          <w:b w:val="false"/>
          <w:i w:val="false"/>
          <w:color w:val="000000"/>
          <w:sz w:val="28"/>
        </w:rPr>
        <w:t xml:space="preserve">
      Бағдарламада Қазақстан Республикасының кейбiр заңнамалық кесімдеріне мынадай өзгерiстер енгiзу көзделедi: </w:t>
      </w:r>
      <w:r>
        <w:br/>
      </w:r>
      <w:r>
        <w:rPr>
          <w:rFonts w:ascii="Times New Roman"/>
          <w:b w:val="false"/>
          <w:i w:val="false"/>
          <w:color w:val="000000"/>
          <w:sz w:val="28"/>
        </w:rPr>
        <w:t xml:space="preserve">
      балық ресурстарын пайдаланғаны үшiн ақы төлеу тәртiбiне, сондай-ақ мынадай тұлғаларды жануарлар дүниесін пайдаланғаны үшiн ақы төлеуден босатуға қатысты: </w:t>
      </w:r>
      <w:r>
        <w:br/>
      </w:r>
      <w:r>
        <w:rPr>
          <w:rFonts w:ascii="Times New Roman"/>
          <w:b w:val="false"/>
          <w:i w:val="false"/>
          <w:color w:val="000000"/>
          <w:sz w:val="28"/>
        </w:rPr>
        <w:t xml:space="preserve">
      мемлекеттiк тапсырыс шеңберiнде жануарлар дүниесiн зерттеудi және пайдалануды жүзеге асыратын ғылыми-зерттеу ұйымдарын; </w:t>
      </w:r>
      <w:r>
        <w:br/>
      </w:r>
      <w:r>
        <w:rPr>
          <w:rFonts w:ascii="Times New Roman"/>
          <w:b w:val="false"/>
          <w:i w:val="false"/>
          <w:color w:val="000000"/>
          <w:sz w:val="28"/>
        </w:rPr>
        <w:t xml:space="preserve">
      бақылаулық аулауды жүргiзу, сондай-ақ жерсiндiру әрi өсiру мақсатында жануарларды аулау мен өндiру кезінде жануарлар дүниесiн бақылау мен қорғау арнаулы уәкілеттi органдары; </w:t>
      </w:r>
      <w:r>
        <w:br/>
      </w:r>
      <w:r>
        <w:rPr>
          <w:rFonts w:ascii="Times New Roman"/>
          <w:b w:val="false"/>
          <w:i w:val="false"/>
          <w:color w:val="000000"/>
          <w:sz w:val="28"/>
        </w:rPr>
        <w:t xml:space="preserve">
      Қазақстан Республикасы Үкiметiнiң спорттық-әуесқойлық балық аулау жөнiндегi шешiмiмен ҰOC-на қатысушылар мен оларға теңестiрілген адамдар; </w:t>
      </w:r>
      <w:r>
        <w:br/>
      </w:r>
      <w:r>
        <w:rPr>
          <w:rFonts w:ascii="Times New Roman"/>
          <w:b w:val="false"/>
          <w:i w:val="false"/>
          <w:color w:val="000000"/>
          <w:sz w:val="28"/>
        </w:rPr>
        <w:t xml:space="preserve">
      тауарлық өсiруге арналған олардың иелігіндегi су айдындарында жасанды түрде өсiрілген балықты пайдалану кезiнде жеке және заңды тұлғалар; </w:t>
      </w:r>
      <w:r>
        <w:br/>
      </w:r>
      <w:r>
        <w:rPr>
          <w:rFonts w:ascii="Times New Roman"/>
          <w:b w:val="false"/>
          <w:i w:val="false"/>
          <w:color w:val="000000"/>
          <w:sz w:val="28"/>
        </w:rPr>
        <w:t xml:space="preserve">
      балық қорғау органдары қараған әкімшілік құқық бұзушылық пен әкімшілiк жаза қолдану бөлігінде; </w:t>
      </w:r>
      <w:r>
        <w:br/>
      </w:r>
      <w:r>
        <w:rPr>
          <w:rFonts w:ascii="Times New Roman"/>
          <w:b w:val="false"/>
          <w:i w:val="false"/>
          <w:color w:val="000000"/>
          <w:sz w:val="28"/>
        </w:rPr>
        <w:t xml:space="preserve">
      балық қорғау инспекторларына балық қорғау заңнамасының бұзылуы туралы iстер бойынша анықтау iстерiн жүргiзу құқықтарын беру, сондай-ақ олардың қызметтік мiндеттерiн атқаруы кезiнде, сондай-ақ олардың өмiрi мен денсаулығына қылмыстық қол сұғушылық, қарсылық көрсеткенi үшiн жауапкершілік көздеу; </w:t>
      </w:r>
      <w:r>
        <w:br/>
      </w:r>
      <w:r>
        <w:rPr>
          <w:rFonts w:ascii="Times New Roman"/>
          <w:b w:val="false"/>
          <w:i w:val="false"/>
          <w:color w:val="000000"/>
          <w:sz w:val="28"/>
        </w:rPr>
        <w:t xml:space="preserve">
      заңсыз ауланған балықты, көлiк құралдарын, сондай-ақ қылмыс жасау құралдарын тәркiлеу бөлiгiнде. </w:t>
      </w:r>
      <w:r>
        <w:br/>
      </w:r>
      <w:r>
        <w:rPr>
          <w:rFonts w:ascii="Times New Roman"/>
          <w:b w:val="false"/>
          <w:i w:val="false"/>
          <w:color w:val="000000"/>
          <w:sz w:val="28"/>
        </w:rPr>
        <w:t xml:space="preserve">
      Балық шаруашылықтары аймақтары маңында жақын орналасқан мұнай-газ кен орындарының, суға батырылған жер қойнауын пайдалану объектілерiнің, теңiздегi көлік операциялары кезiнде туындаған авариялық жағдайлардың балықтардың жай-күйiне терiс әсерiне байланысты балық шаруашылығы қызметiне қойылатын экологиялық талаптар мен көмiрсутектi шикiзатты барлау әрi өндiру, су жинау құрылыстарын пайдалану және балық шаруашылығы айдындарында кемелердi пайдалану кезiнде балық шаруашылығына тигiзбеген зиянды есептеу әдiстемесi әзiрлеу қажеттілiгi туындайды. </w:t>
      </w:r>
      <w:r>
        <w:br/>
      </w:r>
      <w:r>
        <w:rPr>
          <w:rFonts w:ascii="Times New Roman"/>
          <w:b w:val="false"/>
          <w:i w:val="false"/>
          <w:color w:val="000000"/>
          <w:sz w:val="28"/>
        </w:rPr>
        <w:t xml:space="preserve">
      Балық шаруашылығы маңызы бар су айдындары мен су ағындарының экологиялық мониторингi бағдарламаларын әзiрлеу көзделеді, өйткенi қазiргi заман жағдайларында су сапасын бақылаудың және су айдындары мен су ағындарының перспективалық жай-күйiн болжаудың болмауы химиялық қана емес, гидрохимиялық та көрсеткiштер бойынша су айдындары мен су ағындарының антропогендiк факторлар әсерiнен ластануын бағалау мүмкіндiгiн қиындатады. </w:t>
      </w:r>
      <w:r>
        <w:br/>
      </w:r>
      <w:r>
        <w:rPr>
          <w:rFonts w:ascii="Times New Roman"/>
          <w:b w:val="false"/>
          <w:i w:val="false"/>
          <w:color w:val="000000"/>
          <w:sz w:val="28"/>
        </w:rPr>
        <w:t xml:space="preserve">
      Балық қорларын пайдалану саласындағы Қазақстан Республикасының халықаралық ынтымақтастығы ұсыным жасаушы орган мәртебесiне ие Каспий теңiзi су биологиялық ресурстары жөніндегi комиссияда және Каспий теңiзiндегi бiрлескен ғылыми зерттеулерде жүзеге асырылады. </w:t>
      </w:r>
      <w:r>
        <w:br/>
      </w:r>
      <w:r>
        <w:rPr>
          <w:rFonts w:ascii="Times New Roman"/>
          <w:b w:val="false"/>
          <w:i w:val="false"/>
          <w:color w:val="000000"/>
          <w:sz w:val="28"/>
        </w:rPr>
        <w:t xml:space="preserve">
      БҰҰ-ның Азық-түлiк және ауыл шаруашылығы ұйымымен (бұдан әрi - Азық-түлiкауылшарұйымы) ақпараттық және консультациялық байланыстар жолға қойылды. 2001 жылы Қазақ балық шаруашылығы ҒЗИ базасында Азық-түлiкауылшарұйымы сарапшыларының Қазақстан, Өзбекстан, Қырғызстан, Түркменстан, Иран Ислам Республикасы, Монғолия мамандарының қатысуымен Орталық және Орта Азия ирригациялық су айдындарын балық шаруашылығына пайдалану жөнiнде кеңес өткізілдi. </w:t>
      </w:r>
      <w:r>
        <w:br/>
      </w:r>
      <w:r>
        <w:rPr>
          <w:rFonts w:ascii="Times New Roman"/>
          <w:b w:val="false"/>
          <w:i w:val="false"/>
          <w:color w:val="000000"/>
          <w:sz w:val="28"/>
        </w:rPr>
        <w:t xml:space="preserve">
      Балық шаруашылығы су айдындарын жекелеген зерттеулер балық шаруашылығының тар ауқымдағы мәселелерiн басымдықпен қаржыландыратын халықаралық гранттар бойынша жүргізіледі. </w:t>
      </w:r>
      <w:r>
        <w:br/>
      </w:r>
      <w:r>
        <w:rPr>
          <w:rFonts w:ascii="Times New Roman"/>
          <w:b w:val="false"/>
          <w:i w:val="false"/>
          <w:color w:val="000000"/>
          <w:sz w:val="28"/>
        </w:rPr>
        <w:t xml:space="preserve">
      Қазiргi уақытта Атырау облысындағы балықтың құнды тұқымдары мен олардың уылдырығының контрабандасының себептерi жұмыссыздықтың жоғары деңгейi, Каспий теңiзi жағалауында және Жайық пен Қиғаш өзендерi сағасында орналасқан өндiрiстiк кооперативтердiң қолайсыз экономикалық жағдайы, салық алымдарының едәуiр cтавкалары мен "Атыраубалық" AAҚ-тың төменгi сатып алу бағалары. Уылдырық бизнесiнiң шығыны төмен табыстылығы жағалау аудандары тұрғындарының қазiргi заманғы жүрдек су көлiгiмен және теңiз навигациясының ең жаңа аспаптарымен жабдықталған, ұйымдастырылған браконьерлiк топтар құрған заңсыз балық кәсiпшілiгiн дамытуда. </w:t>
      </w:r>
      <w:r>
        <w:br/>
      </w:r>
      <w:r>
        <w:rPr>
          <w:rFonts w:ascii="Times New Roman"/>
          <w:b w:val="false"/>
          <w:i w:val="false"/>
          <w:color w:val="000000"/>
          <w:sz w:val="28"/>
        </w:rPr>
        <w:t xml:space="preserve">
      Балықты заңсыз аулаудың жолын кесу жөнiнде қабылданған шаралар лайықты нәтиже бермей отыр. Оның себептерiнiң бiрi: балық қорларының жеткiлiксiз қорғалуы, браконьерлiкпен күрестi қамтамасыз етуге бағытталған аумақтық органдардың өзара iс-қимылының нашарлығы мен материалдық-техникалық қамтамасыз етiлуiнiң нашар болуы. </w:t>
      </w:r>
      <w:r>
        <w:br/>
      </w:r>
      <w:r>
        <w:rPr>
          <w:rFonts w:ascii="Times New Roman"/>
          <w:b w:val="false"/>
          <w:i w:val="false"/>
          <w:color w:val="000000"/>
          <w:sz w:val="28"/>
        </w:rPr>
        <w:t xml:space="preserve">
      Трансұлттық қылмыстық жолын кесу мақсатында Қазақстан Республикасының Атырау облысы мен Ресей Федерациясының Астрахань облысы құқық қорғау органдарының шекара бойындағы ынтымақтастығы бойынша өзара iс-қимыл жасауын ұйымдастыру шекара бойындағы аумақтарда бекiре және басқа да балық өнiмдерiн заңсыз өндiру, олардың контрабандасы жолын кесуге бағытталған бiрлескен іс-шараларды жалғастыру жоспарлануда. </w:t>
      </w:r>
      <w:r>
        <w:br/>
      </w:r>
      <w:r>
        <w:rPr>
          <w:rFonts w:ascii="Times New Roman"/>
          <w:b w:val="false"/>
          <w:i w:val="false"/>
          <w:color w:val="000000"/>
          <w:sz w:val="28"/>
        </w:rPr>
        <w:t xml:space="preserve">
      Ресей мен Қазақстанның браконьерлiктің жолын кесу жөнiндегi шекара бойындағы ынтымақтастықты жолға қою, бекiре балықтары түрлерiн аулау квоталарын беру мен оларды пайдалануды бақылау шараларын күшейту көзделуде. </w:t>
      </w:r>
      <w:r>
        <w:br/>
      </w:r>
      <w:r>
        <w:rPr>
          <w:rFonts w:ascii="Times New Roman"/>
          <w:b w:val="false"/>
          <w:i w:val="false"/>
          <w:color w:val="000000"/>
          <w:sz w:val="28"/>
        </w:rPr>
        <w:t xml:space="preserve">
      Қазақстан Республикасы балық шаруашылығы мен балық қорларын ұдайы молайту саласында жетекшi елдерден едәуiр артта қалуда әрi халықаралық ынтымақтастық болмағандықтаң және жаңа технологиялар сатып алмағандықтан ескiрген технологияларды пайдалануда. </w:t>
      </w:r>
      <w:r>
        <w:br/>
      </w:r>
      <w:r>
        <w:rPr>
          <w:rFonts w:ascii="Times New Roman"/>
          <w:b w:val="false"/>
          <w:i w:val="false"/>
          <w:color w:val="000000"/>
          <w:sz w:val="28"/>
        </w:rPr>
        <w:t xml:space="preserve">
      Iс жүзiнде білiм бepу, тағлымдама алу, тәжiрибе мен технологиялар алмасу саласындағы ынтымақтастық тоқтатылды. </w:t>
      </w:r>
      <w:r>
        <w:br/>
      </w:r>
      <w:r>
        <w:rPr>
          <w:rFonts w:ascii="Times New Roman"/>
          <w:b w:val="false"/>
          <w:i w:val="false"/>
          <w:color w:val="000000"/>
          <w:sz w:val="28"/>
        </w:rPr>
        <w:t xml:space="preserve">
      Осы Бағдарлама шеңберiнде балық шаруашылығын дамытудың мынадай жолдары ұсынылуда: </w:t>
      </w:r>
      <w:r>
        <w:br/>
      </w:r>
      <w:r>
        <w:rPr>
          <w:rFonts w:ascii="Times New Roman"/>
          <w:b w:val="false"/>
          <w:i w:val="false"/>
          <w:color w:val="000000"/>
          <w:sz w:val="28"/>
        </w:rPr>
        <w:t xml:space="preserve">
      нормативтiк және заңнамалық базаны жетілдiру, халықаралық ынтымақтастықты дамыту; </w:t>
      </w:r>
      <w:r>
        <w:br/>
      </w:r>
      <w:r>
        <w:rPr>
          <w:rFonts w:ascii="Times New Roman"/>
          <w:b w:val="false"/>
          <w:i w:val="false"/>
          <w:color w:val="000000"/>
          <w:sz w:val="28"/>
        </w:rPr>
        <w:t xml:space="preserve">
      балық ресурстарын қорғауды күшейту және балық шаруашылығы мелиорация жұмыстарын жүргiзу; </w:t>
      </w:r>
      <w:r>
        <w:br/>
      </w:r>
      <w:r>
        <w:rPr>
          <w:rFonts w:ascii="Times New Roman"/>
          <w:b w:val="false"/>
          <w:i w:val="false"/>
          <w:color w:val="000000"/>
          <w:sz w:val="28"/>
        </w:rPr>
        <w:t xml:space="preserve">
      республика су айдындарында балық қорларын жасанды түрде ұдайы молайту; </w:t>
      </w:r>
      <w:r>
        <w:br/>
      </w:r>
      <w:r>
        <w:rPr>
          <w:rFonts w:ascii="Times New Roman"/>
          <w:b w:val="false"/>
          <w:i w:val="false"/>
          <w:color w:val="000000"/>
          <w:sz w:val="28"/>
        </w:rPr>
        <w:t xml:space="preserve">
      балық шаруашылығын дамытуды ғылыми қамтамасыз ету. </w:t>
      </w:r>
      <w:r>
        <w:br/>
      </w:r>
      <w:r>
        <w:rPr>
          <w:rFonts w:ascii="Times New Roman"/>
          <w:b w:val="false"/>
          <w:i w:val="false"/>
          <w:color w:val="000000"/>
          <w:sz w:val="28"/>
        </w:rPr>
        <w:t xml:space="preserve">
      Осы Бағдарламаны республикалық және жергiлікті бюджеттер қаражаты, табиғат пайдаланушылар қаражаты, халықаралық қаржы институттары қаражаты есебiнен iске асыру көзделуде. </w:t>
      </w:r>
    </w:p>
    <w:bookmarkStart w:name="z11" w:id="11"/>
    <w:p>
      <w:pPr>
        <w:spacing w:after="0"/>
        <w:ind w:left="0"/>
        <w:jc w:val="left"/>
      </w:pPr>
      <w:r>
        <w:rPr>
          <w:rFonts w:ascii="Times New Roman"/>
          <w:b/>
          <w:i w:val="false"/>
          <w:color w:val="000000"/>
        </w:rPr>
        <w:t xml:space="preserve"> 
  4. Бағдарламаның мақсаты мен мiндеттерi </w:t>
      </w:r>
    </w:p>
    <w:bookmarkEnd w:id="11"/>
    <w:p>
      <w:pPr>
        <w:spacing w:after="0"/>
        <w:ind w:left="0"/>
        <w:jc w:val="both"/>
      </w:pPr>
      <w:r>
        <w:rPr>
          <w:rFonts w:ascii="Times New Roman"/>
          <w:b w:val="false"/>
          <w:i w:val="false"/>
          <w:color w:val="000000"/>
          <w:sz w:val="28"/>
        </w:rPr>
        <w:t xml:space="preserve">      Бағдарламаның мақсаты: </w:t>
      </w:r>
      <w:r>
        <w:br/>
      </w:r>
      <w:r>
        <w:rPr>
          <w:rFonts w:ascii="Times New Roman"/>
          <w:b w:val="false"/>
          <w:i w:val="false"/>
          <w:color w:val="000000"/>
          <w:sz w:val="28"/>
        </w:rPr>
        <w:t xml:space="preserve">
      eлдің балық шаруашылығын дамыту, балықтың құнды түрлерiн сақтау әрi дамыту және балық қорларын ұтымды пайдалану. </w:t>
      </w:r>
      <w:r>
        <w:br/>
      </w:r>
      <w:r>
        <w:rPr>
          <w:rFonts w:ascii="Times New Roman"/>
          <w:b w:val="false"/>
          <w:i w:val="false"/>
          <w:color w:val="000000"/>
          <w:sz w:val="28"/>
        </w:rPr>
        <w:t xml:space="preserve">
      Бағдарламаның негізгі мiндеттерi: </w:t>
      </w:r>
      <w:r>
        <w:br/>
      </w:r>
      <w:r>
        <w:rPr>
          <w:rFonts w:ascii="Times New Roman"/>
          <w:b w:val="false"/>
          <w:i w:val="false"/>
          <w:color w:val="000000"/>
          <w:sz w:val="28"/>
        </w:rPr>
        <w:t xml:space="preserve">
      балық шаруашылығын тиімдi дамыту үшiн нормативтiк құқықтық базаны жетiлдiру; </w:t>
      </w:r>
      <w:r>
        <w:br/>
      </w:r>
      <w:r>
        <w:rPr>
          <w:rFonts w:ascii="Times New Roman"/>
          <w:b w:val="false"/>
          <w:i w:val="false"/>
          <w:color w:val="000000"/>
          <w:sz w:val="28"/>
        </w:rPr>
        <w:t xml:space="preserve">
      балық шаруашылығы саласын мемлекеттiк басқарудың тиiмдi жүйесiн құру; </w:t>
      </w:r>
      <w:r>
        <w:br/>
      </w:r>
      <w:r>
        <w:rPr>
          <w:rFonts w:ascii="Times New Roman"/>
          <w:b w:val="false"/>
          <w:i w:val="false"/>
          <w:color w:val="000000"/>
          <w:sz w:val="28"/>
        </w:rPr>
        <w:t xml:space="preserve">
      балық ресурстарын қорғаудың, ұдайы молайтудың тиімді жүйесiн қалыптастыру; </w:t>
      </w:r>
      <w:r>
        <w:br/>
      </w:r>
      <w:r>
        <w:rPr>
          <w:rFonts w:ascii="Times New Roman"/>
          <w:b w:val="false"/>
          <w:i w:val="false"/>
          <w:color w:val="000000"/>
          <w:sz w:val="28"/>
        </w:rPr>
        <w:t xml:space="preserve">
      балықтардың құнды түрлерінің кәсіпшілік қорларын қалыптастыру әрi толықтыру және көл-тауар шаруашылықтарын дамыту үшiн жағдай жасау; </w:t>
      </w:r>
      <w:r>
        <w:br/>
      </w:r>
      <w:r>
        <w:rPr>
          <w:rFonts w:ascii="Times New Roman"/>
          <w:b w:val="false"/>
          <w:i w:val="false"/>
          <w:color w:val="000000"/>
          <w:sz w:val="28"/>
        </w:rPr>
        <w:t xml:space="preserve">
      балық шаруашылығын дамытуды ғылыми қамтамасыз ету. </w:t>
      </w:r>
    </w:p>
    <w:bookmarkStart w:name="z12" w:id="12"/>
    <w:p>
      <w:pPr>
        <w:spacing w:after="0"/>
        <w:ind w:left="0"/>
        <w:jc w:val="left"/>
      </w:pPr>
      <w:r>
        <w:rPr>
          <w:rFonts w:ascii="Times New Roman"/>
          <w:b/>
          <w:i w:val="false"/>
          <w:color w:val="000000"/>
        </w:rPr>
        <w:t xml:space="preserve"> 
  5. Бағдарламаны iске асырудың негізгi бағыттары мен </w:t>
      </w:r>
      <w:r>
        <w:br/>
      </w:r>
      <w:r>
        <w:rPr>
          <w:rFonts w:ascii="Times New Roman"/>
          <w:b/>
          <w:i w:val="false"/>
          <w:color w:val="000000"/>
        </w:rPr>
        <w:t xml:space="preserve">
тетігі </w:t>
      </w:r>
    </w:p>
    <w:bookmarkEnd w:id="12"/>
    <w:p>
      <w:pPr>
        <w:spacing w:after="0"/>
        <w:ind w:left="0"/>
        <w:jc w:val="both"/>
      </w:pPr>
      <w:r>
        <w:rPr>
          <w:rFonts w:ascii="Times New Roman"/>
          <w:b w:val="false"/>
          <w:i w:val="false"/>
          <w:color w:val="000000"/>
          <w:sz w:val="28"/>
        </w:rPr>
        <w:t xml:space="preserve">      Бағдарламаны iске асыру мынадай негiзгi бағыттар бойынша жүзеге асырылады: </w:t>
      </w:r>
    </w:p>
    <w:p>
      <w:pPr>
        <w:spacing w:after="0"/>
        <w:ind w:left="0"/>
        <w:jc w:val="both"/>
      </w:pPr>
      <w:r>
        <w:rPr>
          <w:rFonts w:ascii="Times New Roman"/>
          <w:b/>
          <w:i w:val="false"/>
          <w:color w:val="000000"/>
          <w:sz w:val="28"/>
        </w:rPr>
        <w:t xml:space="preserve">       5.1. Заңнамалық базаны жетілдіру </w:t>
      </w:r>
    </w:p>
    <w:p>
      <w:pPr>
        <w:spacing w:after="0"/>
        <w:ind w:left="0"/>
        <w:jc w:val="both"/>
      </w:pPr>
      <w:r>
        <w:rPr>
          <w:rFonts w:ascii="Times New Roman"/>
          <w:b w:val="false"/>
          <w:i w:val="false"/>
          <w:color w:val="000000"/>
          <w:sz w:val="28"/>
        </w:rPr>
        <w:t xml:space="preserve">      Заңнамалық базаны жетілдiру мақсатында мынадай нормативтік құқықтық кесiмдер әзiрленедi: </w:t>
      </w:r>
      <w:r>
        <w:br/>
      </w:r>
      <w:r>
        <w:rPr>
          <w:rFonts w:ascii="Times New Roman"/>
          <w:b w:val="false"/>
          <w:i w:val="false"/>
          <w:color w:val="000000"/>
          <w:sz w:val="28"/>
        </w:rPr>
        <w:t xml:space="preserve">
      тұлғалардың кейбiр санаттарын жануарлар дүниесiн пайдаланғаны үшiн ақы төлеуден босату, сондай-ақ жануарлар дүниесiн пайдаланғаны үшін ақы төлеу тәртiбiне қатысты; </w:t>
      </w:r>
      <w:r>
        <w:br/>
      </w:r>
      <w:r>
        <w:rPr>
          <w:rFonts w:ascii="Times New Roman"/>
          <w:b w:val="false"/>
          <w:i w:val="false"/>
          <w:color w:val="000000"/>
          <w:sz w:val="28"/>
        </w:rPr>
        <w:t xml:space="preserve">
      балық қорғау органдарының әкiмшiлiк құқық бұзушылық пен әкiмшілік жаза қолдану туралы iстердi қарауы; </w:t>
      </w:r>
      <w:r>
        <w:br/>
      </w:r>
      <w:r>
        <w:rPr>
          <w:rFonts w:ascii="Times New Roman"/>
          <w:b w:val="false"/>
          <w:i w:val="false"/>
          <w:color w:val="000000"/>
          <w:sz w:val="28"/>
        </w:rPr>
        <w:t xml:space="preserve">
      балық қорғау инспекторларына балық қорғау заңнамасының бұзылуы туралы iстер бойынша анықтау iстерiн жүргiзу құқықтарын беру, сондай-ақ олардың қызметтiк мiндеттерiн атқаруы кезiнде оларға бағынбауы, сондай-ақ олардың өмiрi мен денсаулығына қылмыстық қол сұғушылық, қарсылық көрсеткенi үшін жауапкершiлiк көздеу; </w:t>
      </w:r>
      <w:r>
        <w:br/>
      </w:r>
      <w:r>
        <w:rPr>
          <w:rFonts w:ascii="Times New Roman"/>
          <w:b w:val="false"/>
          <w:i w:val="false"/>
          <w:color w:val="000000"/>
          <w:sz w:val="28"/>
        </w:rPr>
        <w:t xml:space="preserve">
      заңсыз ауланған балықты, көлiк құралдарын, сондай-ақ қылмыс жасау құралдарын тәркілеу; </w:t>
      </w:r>
      <w:r>
        <w:br/>
      </w:r>
      <w:r>
        <w:rPr>
          <w:rFonts w:ascii="Times New Roman"/>
          <w:b w:val="false"/>
          <w:i w:val="false"/>
          <w:color w:val="000000"/>
          <w:sz w:val="28"/>
        </w:rPr>
        <w:t xml:space="preserve">
      табиғат пайдаланушылар мен балық ресурстарын қорғау органдарының балық аулау лимиттерi мен квоталарын игерiлуi үшiн жауапкершiлiгiн күшейту; </w:t>
      </w:r>
      <w:r>
        <w:br/>
      </w:r>
      <w:r>
        <w:rPr>
          <w:rFonts w:ascii="Times New Roman"/>
          <w:b w:val="false"/>
          <w:i w:val="false"/>
          <w:color w:val="000000"/>
          <w:sz w:val="28"/>
        </w:rPr>
        <w:t xml:space="preserve">
      табиғат пайдаланушыға балық шаруашылығы су айдындарын немесе балық кәсiпшілігі учаскелерiн ұзақ мерзiмге (10 жылдан астам) пайдалануға беру; </w:t>
      </w:r>
      <w:r>
        <w:br/>
      </w:r>
      <w:r>
        <w:rPr>
          <w:rFonts w:ascii="Times New Roman"/>
          <w:b w:val="false"/>
          <w:i w:val="false"/>
          <w:color w:val="000000"/>
          <w:sz w:val="28"/>
        </w:rPr>
        <w:t xml:space="preserve">
      өткiзу рыноктарынан қашықтығына, олардың коммерциялық құнына, табиғат пайдалану дәстүріне, сондай-ақ ғылыми мақсаттарға балық ресурстарын пайдаланғаны үшiн ақыны саралап төлеудi енгiзу; </w:t>
      </w:r>
      <w:r>
        <w:br/>
      </w:r>
      <w:r>
        <w:rPr>
          <w:rFonts w:ascii="Times New Roman"/>
          <w:b w:val="false"/>
          <w:i w:val="false"/>
          <w:color w:val="000000"/>
          <w:sz w:val="28"/>
        </w:rPr>
        <w:t xml:space="preserve">
      отандық рынокты қорғау мақсатында балық өнiмдерi импортына қатысты тарифтiк-кеден саясатын жетiлдiру; </w:t>
      </w:r>
      <w:r>
        <w:br/>
      </w:r>
      <w:r>
        <w:rPr>
          <w:rFonts w:ascii="Times New Roman"/>
          <w:b w:val="false"/>
          <w:i w:val="false"/>
          <w:color w:val="000000"/>
          <w:sz w:val="28"/>
        </w:rPr>
        <w:t xml:space="preserve">
      Каспий теңiзi биологиялық ресурстарын сақтау туралы, сондай-ақ Каспий теңiзi биологиялық ресурстары жөнiндегi комиссия құру туралы келiсiмдер қабылдау; </w:t>
      </w:r>
      <w:r>
        <w:br/>
      </w:r>
      <w:r>
        <w:rPr>
          <w:rFonts w:ascii="Times New Roman"/>
          <w:b w:val="false"/>
          <w:i w:val="false"/>
          <w:color w:val="000000"/>
          <w:sz w:val="28"/>
        </w:rPr>
        <w:t xml:space="preserve">
      Қазақстан мен Ресей балық қорғау органдарының ынтымақтастығы жөнiнде келiсiмдер жасасу; </w:t>
      </w:r>
      <w:r>
        <w:br/>
      </w:r>
      <w:r>
        <w:rPr>
          <w:rFonts w:ascii="Times New Roman"/>
          <w:b w:val="false"/>
          <w:i w:val="false"/>
          <w:color w:val="000000"/>
          <w:sz w:val="28"/>
        </w:rPr>
        <w:t xml:space="preserve">
      көл-тауар шаруашылықтарын дамыту; </w:t>
      </w:r>
      <w:r>
        <w:br/>
      </w:r>
      <w:r>
        <w:rPr>
          <w:rFonts w:ascii="Times New Roman"/>
          <w:b w:val="false"/>
          <w:i w:val="false"/>
          <w:color w:val="000000"/>
          <w:sz w:val="28"/>
        </w:rPr>
        <w:t xml:space="preserve">
      көмiрсутектi шикiзатты барлау әрi өндiру, су жинау құрылыстарын пайдалану және балық шаруашылығы айдындарында кемелердi пайдалану кезінде балық шаруашылығына тигiзiлген зиянды есептеу әдiстемесiн бекiту; </w:t>
      </w:r>
      <w:r>
        <w:br/>
      </w:r>
      <w:r>
        <w:rPr>
          <w:rFonts w:ascii="Times New Roman"/>
          <w:b w:val="false"/>
          <w:i w:val="false"/>
          <w:color w:val="000000"/>
          <w:sz w:val="28"/>
        </w:rPr>
        <w:t xml:space="preserve">
      балық шаруашылығы маңызы бар су айдындары мен су ағындарының экологиялық мониторингi бағдарламаларын бекiту; </w:t>
      </w:r>
      <w:r>
        <w:br/>
      </w:r>
      <w:r>
        <w:rPr>
          <w:rFonts w:ascii="Times New Roman"/>
          <w:b w:val="false"/>
          <w:i w:val="false"/>
          <w:color w:val="000000"/>
          <w:sz w:val="28"/>
        </w:rPr>
        <w:t xml:space="preserve">
      балық шаруашылығы қызметте қойылатын экологиялық талаптарды бекiту; </w:t>
      </w:r>
      <w:r>
        <w:br/>
      </w:r>
      <w:r>
        <w:rPr>
          <w:rFonts w:ascii="Times New Roman"/>
          <w:b w:val="false"/>
          <w:i w:val="false"/>
          <w:color w:val="000000"/>
          <w:sz w:val="28"/>
        </w:rPr>
        <w:t xml:space="preserve">
      Балық шаруашылығы су айдындарындағы мелиорация жұмыстарын жүргiзу ережесiн әзiрлеу. </w:t>
      </w:r>
    </w:p>
    <w:p>
      <w:pPr>
        <w:spacing w:after="0"/>
        <w:ind w:left="0"/>
        <w:jc w:val="left"/>
      </w:pPr>
      <w:r>
        <w:rPr>
          <w:rFonts w:ascii="Times New Roman"/>
          <w:b/>
          <w:i w:val="false"/>
          <w:color w:val="000000"/>
        </w:rPr>
        <w:t xml:space="preserve"> 5.2. Балық ресурстарын қорғау және балық шаруашылығы </w:t>
      </w:r>
      <w:r>
        <w:br/>
      </w:r>
      <w:r>
        <w:rPr>
          <w:rFonts w:ascii="Times New Roman"/>
          <w:b/>
          <w:i w:val="false"/>
          <w:color w:val="000000"/>
        </w:rPr>
        <w:t xml:space="preserve">
мелиорация жұмыстары </w:t>
      </w:r>
    </w:p>
    <w:p>
      <w:pPr>
        <w:spacing w:after="0"/>
        <w:ind w:left="0"/>
        <w:jc w:val="both"/>
      </w:pPr>
      <w:r>
        <w:rPr>
          <w:rFonts w:ascii="Times New Roman"/>
          <w:b w:val="false"/>
          <w:i w:val="false"/>
          <w:color w:val="000000"/>
          <w:sz w:val="28"/>
        </w:rPr>
        <w:t xml:space="preserve">      Екi немесе одан да көп облыс аумағында орналасқан әрi трансшекаралық сипатқа ие облысаралық балық ресурстарын қорғау және балық аулауды реттеу жөніндегi бассейндік басқармалар өз қызметiн бассейндiк қағидат бойынша тиiмдi жүзеге асыруда. Мұндай көзқарастың қажеттiгi биоресурстардың объективтi тұтастығынан айқындалады. Қазiргi уақытта жоғарыда аталған басқармалар мемлекеттiк органдар болып табылмайды әрi мемлекеттiк бақылау және қадағалау функцияларын жүзеге асыра алмайды. Осыған байланысты, сондай-ақ балық ресурстарын қорғау және пайдалану саласындағы функциялардың атқарылуының тиiмділiгiн арттыру мақсатында қазiргi мемлекеттiк мекемелер - облысаралық бассейндер басқармаларға мемлекеттiк органдар, ал олардың қызметкерлерiне мемлекеттiк қызметшiлер мәртебесi берiледi. </w:t>
      </w:r>
      <w:r>
        <w:br/>
      </w:r>
      <w:r>
        <w:rPr>
          <w:rFonts w:ascii="Times New Roman"/>
          <w:b w:val="false"/>
          <w:i w:val="false"/>
          <w:color w:val="000000"/>
          <w:sz w:val="28"/>
        </w:rPr>
        <w:t xml:space="preserve">
      Балық қорларын қорғау мен пайдалану саласындағы мемлекеттiк саясатты тиiмдi iске асыру үшiн мыналар көзделедi: </w:t>
      </w:r>
      <w:r>
        <w:br/>
      </w:r>
      <w:r>
        <w:rPr>
          <w:rFonts w:ascii="Times New Roman"/>
          <w:b w:val="false"/>
          <w:i w:val="false"/>
          <w:color w:val="000000"/>
          <w:sz w:val="28"/>
        </w:rPr>
        <w:t xml:space="preserve">
      бiр облыс аумағында орналасқан әрi трансшекаралық сипаты жоқ су айдындарында Қазақстан Республикасының Ауыл шаруашылығы министрлiгi Балық шаруашылығы комитетiнiң аумақтық органдары - қазiргi штат саны шегiнде төрт аймақтық балық инспекциясы балық шаруашылығы облыстық аумақтық басқармалары етiп қайта ұйымдастырылады (1-сурет); </w:t>
      </w:r>
      <w:r>
        <w:br/>
      </w:r>
      <w:r>
        <w:rPr>
          <w:rFonts w:ascii="Times New Roman"/>
          <w:b w:val="false"/>
          <w:i w:val="false"/>
          <w:color w:val="000000"/>
          <w:sz w:val="28"/>
        </w:rPr>
        <w:t xml:space="preserve">
      Арал-Сырдария балық ресурстарын қорғау және балық аулауды реттеу жөнiндегi бассейндiк басқарма құру; </w:t>
      </w:r>
      <w:r>
        <w:br/>
      </w:r>
      <w:r>
        <w:rPr>
          <w:rFonts w:ascii="Times New Roman"/>
          <w:b w:val="false"/>
          <w:i w:val="false"/>
          <w:color w:val="000000"/>
          <w:sz w:val="28"/>
        </w:rPr>
        <w:t xml:space="preserve">
      Қазақстан Республикасының Ауыл шаруашылығы министрлiгi Балық шаруашылығы комитетiнiң балық ресурстарын қорғау және балық аулауды реттеу жөнiндегi бассейндiк басқармаларының материалдық-техникалық базасын дамыту; </w:t>
      </w:r>
    </w:p>
    <w:p>
      <w:pPr>
        <w:spacing w:after="0"/>
        <w:ind w:left="0"/>
        <w:jc w:val="both"/>
      </w:pPr>
      <w:r>
        <w:rPr>
          <w:rFonts w:ascii="Times New Roman"/>
          <w:b w:val="false"/>
          <w:i w:val="false"/>
          <w:color w:val="000000"/>
          <w:sz w:val="28"/>
        </w:rPr>
        <w:t xml:space="preserve">1-сурет </w:t>
      </w:r>
    </w:p>
    <w:p>
      <w:pPr>
        <w:spacing w:after="0"/>
        <w:ind w:left="0"/>
        <w:jc w:val="left"/>
      </w:pPr>
      <w:r>
        <w:rPr>
          <w:rFonts w:ascii="Times New Roman"/>
          <w:b/>
          <w:i w:val="false"/>
          <w:color w:val="000000"/>
        </w:rPr>
        <w:t xml:space="preserve"> Қазақстан Республикасы су айдындарында балық ресурстарын мемлекеттiк басқару мен оларды бақылаудың ұсынылып отырған құрылымы </w:t>
      </w:r>
    </w:p>
    <w:p>
      <w:pPr>
        <w:spacing w:after="0"/>
        <w:ind w:left="0"/>
        <w:jc w:val="both"/>
      </w:pP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    Ауыл шаруашылығы министрлiгi  | </w:t>
      </w:r>
      <w:r>
        <w:br/>
      </w:r>
      <w:r>
        <w:rPr>
          <w:rFonts w:ascii="Times New Roman"/>
          <w:b w:val="false"/>
          <w:i w:val="false"/>
          <w:color w:val="000000"/>
          <w:sz w:val="28"/>
        </w:rPr>
        <w:t xml:space="preserve">
      _______|     Балық шаруашылығы комитетi   |___________ </w:t>
      </w:r>
      <w:r>
        <w:br/>
      </w:r>
      <w:r>
        <w:rPr>
          <w:rFonts w:ascii="Times New Roman"/>
          <w:b w:val="false"/>
          <w:i w:val="false"/>
          <w:color w:val="000000"/>
          <w:sz w:val="28"/>
        </w:rPr>
        <w:t xml:space="preserve">
     |       |__________________________________|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    ________|__________        ___________|_______ </w:t>
      </w:r>
      <w:r>
        <w:br/>
      </w:r>
      <w:r>
        <w:rPr>
          <w:rFonts w:ascii="Times New Roman"/>
          <w:b w:val="false"/>
          <w:i w:val="false"/>
          <w:color w:val="000000"/>
          <w:sz w:val="28"/>
        </w:rPr>
        <w:t xml:space="preserve">
Облыстық аумақтық |  |Облысаралық балық  |      | Ұдайы молайту  </w:t>
      </w:r>
      <w:r>
        <w:br/>
      </w:r>
      <w:r>
        <w:rPr>
          <w:rFonts w:ascii="Times New Roman"/>
          <w:b w:val="false"/>
          <w:i w:val="false"/>
          <w:color w:val="000000"/>
          <w:sz w:val="28"/>
        </w:rPr>
        <w:t xml:space="preserve">
балық шаруашылығы |  |ресурстарын қорғау |      | мақсатындағы </w:t>
      </w:r>
      <w:r>
        <w:br/>
      </w:r>
      <w:r>
        <w:rPr>
          <w:rFonts w:ascii="Times New Roman"/>
          <w:b w:val="false"/>
          <w:i w:val="false"/>
          <w:color w:val="000000"/>
          <w:sz w:val="28"/>
        </w:rPr>
        <w:t xml:space="preserve">
басқармалары      |  |мен балық аулау    |      | республикалық  </w:t>
      </w:r>
      <w:r>
        <w:br/>
      </w:r>
      <w:r>
        <w:rPr>
          <w:rFonts w:ascii="Times New Roman"/>
          <w:b w:val="false"/>
          <w:i w:val="false"/>
          <w:color w:val="000000"/>
          <w:sz w:val="28"/>
        </w:rPr>
        <w:t xml:space="preserve">
__________________|  |жөніндегі бассейін.|      | мемлекеттiк </w:t>
      </w:r>
      <w:r>
        <w:br/>
      </w:r>
      <w:r>
        <w:rPr>
          <w:rFonts w:ascii="Times New Roman"/>
          <w:b w:val="false"/>
          <w:i w:val="false"/>
          <w:color w:val="000000"/>
          <w:sz w:val="28"/>
        </w:rPr>
        <w:t xml:space="preserve">
     |               |дік басқармалар    |      | қазыналық  </w:t>
      </w:r>
      <w:r>
        <w:br/>
      </w:r>
      <w:r>
        <w:rPr>
          <w:rFonts w:ascii="Times New Roman"/>
          <w:b w:val="false"/>
          <w:i w:val="false"/>
          <w:color w:val="000000"/>
          <w:sz w:val="28"/>
        </w:rPr>
        <w:t xml:space="preserve">
     |               |                   |      | кәсiпорындар: </w:t>
      </w:r>
      <w:r>
        <w:br/>
      </w:r>
      <w:r>
        <w:rPr>
          <w:rFonts w:ascii="Times New Roman"/>
          <w:b w:val="false"/>
          <w:i w:val="false"/>
          <w:color w:val="000000"/>
          <w:sz w:val="28"/>
        </w:rPr>
        <w:t xml:space="preserve">
     |               | Жайық-Каспий      |      | Балық  </w:t>
      </w:r>
      <w:r>
        <w:br/>
      </w:r>
      <w:r>
        <w:rPr>
          <w:rFonts w:ascii="Times New Roman"/>
          <w:b w:val="false"/>
          <w:i w:val="false"/>
          <w:color w:val="000000"/>
          <w:sz w:val="28"/>
        </w:rPr>
        <w:t xml:space="preserve">
     |               | Балқаш-Алакөл     |      | питомниктерi; </w:t>
      </w:r>
      <w:r>
        <w:br/>
      </w:r>
      <w:r>
        <w:rPr>
          <w:rFonts w:ascii="Times New Roman"/>
          <w:b w:val="false"/>
          <w:i w:val="false"/>
          <w:color w:val="000000"/>
          <w:sz w:val="28"/>
        </w:rPr>
        <w:t xml:space="preserve">
__________________   | Зайсан-Ертіс      |      | Уылдырық  </w:t>
      </w:r>
      <w:r>
        <w:br/>
      </w:r>
      <w:r>
        <w:rPr>
          <w:rFonts w:ascii="Times New Roman"/>
          <w:b w:val="false"/>
          <w:i w:val="false"/>
          <w:color w:val="000000"/>
          <w:sz w:val="28"/>
        </w:rPr>
        <w:t xml:space="preserve">
Облыстық маңызы   |  | Арал-Сырдария     |      | шашу-балық өсiру </w:t>
      </w:r>
      <w:r>
        <w:br/>
      </w:r>
      <w:r>
        <w:rPr>
          <w:rFonts w:ascii="Times New Roman"/>
          <w:b w:val="false"/>
          <w:i w:val="false"/>
          <w:color w:val="000000"/>
          <w:sz w:val="28"/>
        </w:rPr>
        <w:t xml:space="preserve">
бар су айдындары  |  |___________________|      | шаруашылықтары; </w:t>
      </w:r>
      <w:r>
        <w:br/>
      </w:r>
      <w:r>
        <w:rPr>
          <w:rFonts w:ascii="Times New Roman"/>
          <w:b w:val="false"/>
          <w:i w:val="false"/>
          <w:color w:val="000000"/>
          <w:sz w:val="28"/>
        </w:rPr>
        <w:t xml:space="preserve">
                  |           |                 | Өндірiстiк- </w:t>
      </w:r>
      <w:r>
        <w:br/>
      </w:r>
      <w:r>
        <w:rPr>
          <w:rFonts w:ascii="Times New Roman"/>
          <w:b w:val="false"/>
          <w:i w:val="false"/>
          <w:color w:val="000000"/>
          <w:sz w:val="28"/>
        </w:rPr>
        <w:t xml:space="preserve">
__________________|           |                 | жерсіндiру </w:t>
      </w:r>
      <w:r>
        <w:br/>
      </w:r>
      <w:r>
        <w:rPr>
          <w:rFonts w:ascii="Times New Roman"/>
          <w:b w:val="false"/>
          <w:i w:val="false"/>
          <w:color w:val="000000"/>
          <w:sz w:val="28"/>
        </w:rPr>
        <w:t xml:space="preserve">
                     _________|___________      | станциясы; </w:t>
      </w:r>
      <w:r>
        <w:br/>
      </w:r>
      <w:r>
        <w:rPr>
          <w:rFonts w:ascii="Times New Roman"/>
          <w:b w:val="false"/>
          <w:i w:val="false"/>
          <w:color w:val="000000"/>
          <w:sz w:val="28"/>
        </w:rPr>
        <w:t xml:space="preserve">
                    |Облысаралық бассейн.|      | Бекіре </w:t>
      </w:r>
      <w:r>
        <w:br/>
      </w:r>
      <w:r>
        <w:rPr>
          <w:rFonts w:ascii="Times New Roman"/>
          <w:b w:val="false"/>
          <w:i w:val="false"/>
          <w:color w:val="000000"/>
          <w:sz w:val="28"/>
        </w:rPr>
        <w:t xml:space="preserve">
                    |дер су айдындары    |      | балықтары </w:t>
      </w:r>
      <w:r>
        <w:br/>
      </w:r>
      <w:r>
        <w:rPr>
          <w:rFonts w:ascii="Times New Roman"/>
          <w:b w:val="false"/>
          <w:i w:val="false"/>
          <w:color w:val="000000"/>
          <w:sz w:val="28"/>
        </w:rPr>
        <w:t xml:space="preserve">
                    |____________________|      | зауыттары </w:t>
      </w:r>
      <w:r>
        <w:br/>
      </w: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мыналар арқылы балық қорғау кадрларымен қамтамасыз етудi жақсарту: </w:t>
      </w:r>
      <w:r>
        <w:br/>
      </w:r>
      <w:r>
        <w:rPr>
          <w:rFonts w:ascii="Times New Roman"/>
          <w:b w:val="false"/>
          <w:i w:val="false"/>
          <w:color w:val="000000"/>
          <w:sz w:val="28"/>
        </w:rPr>
        <w:t xml:space="preserve">
      мемлекеттік жоғары оқу орындары базасында балық қорғау кадрларын даярлауды ұйымдастыру балық кәсiпшілiгiнің жай-күйi мен балық қорларының мониторингiн жүргiзетін ихтиологиялық қызметті күшейту. </w:t>
      </w:r>
      <w:r>
        <w:br/>
      </w:r>
      <w:r>
        <w:rPr>
          <w:rFonts w:ascii="Times New Roman"/>
          <w:b w:val="false"/>
          <w:i w:val="false"/>
          <w:color w:val="000000"/>
          <w:sz w:val="28"/>
        </w:rPr>
        <w:t xml:space="preserve">
      2004-2006 жылдар кезеңiнде балық шаруашылығы мелиорация жұмыстарының ең төменгi қажетті көлемiн, атап айтқанда Жайық және Қиғаш өзендерiнiң сағасында түбiн тереңдету жұмыстарын жүргiзудi қамтамасыз ету көзделедi. Балық шаруашылығы мелиорациясы жұмыстары мынадай жағдайларда жүргізілуi тиiс: </w:t>
      </w:r>
      <w:r>
        <w:br/>
      </w:r>
      <w:r>
        <w:rPr>
          <w:rFonts w:ascii="Times New Roman"/>
          <w:b w:val="false"/>
          <w:i w:val="false"/>
          <w:color w:val="000000"/>
          <w:sz w:val="28"/>
        </w:rPr>
        <w:t xml:space="preserve">
      белгіленген тәртiппен мемлекеттiк экологиялық сараптамадан өткен биологиялық негіздеме болуы; </w:t>
      </w:r>
      <w:r>
        <w:br/>
      </w:r>
      <w:r>
        <w:rPr>
          <w:rFonts w:ascii="Times New Roman"/>
          <w:b w:val="false"/>
          <w:i w:val="false"/>
          <w:color w:val="000000"/>
          <w:sz w:val="28"/>
        </w:rPr>
        <w:t xml:space="preserve">
      бiр облыс аумағында орналасқан су айдындарында мелиорация жұмыстарының түрлерi балық ресурстарын қорғау жөнiндегi уәкілетті мемлекеттiк органмен келiсiлуi тиiс. </w:t>
      </w:r>
    </w:p>
    <w:p>
      <w:pPr>
        <w:spacing w:after="0"/>
        <w:ind w:left="0"/>
        <w:jc w:val="left"/>
      </w:pPr>
      <w:r>
        <w:rPr>
          <w:rFonts w:ascii="Times New Roman"/>
          <w:b/>
          <w:i w:val="false"/>
          <w:color w:val="000000"/>
        </w:rPr>
        <w:t xml:space="preserve"> 5.3. Республика су айдындарында балық қорларын жасанды түрде ұдайы молайту </w:t>
      </w:r>
    </w:p>
    <w:p>
      <w:pPr>
        <w:spacing w:after="0"/>
        <w:ind w:left="0"/>
        <w:jc w:val="both"/>
      </w:pPr>
      <w:r>
        <w:rPr>
          <w:rFonts w:ascii="Times New Roman"/>
          <w:b w:val="false"/>
          <w:i w:val="false"/>
          <w:color w:val="000000"/>
          <w:sz w:val="28"/>
        </w:rPr>
        <w:t xml:space="preserve">      Бұл бағытта: </w:t>
      </w:r>
      <w:r>
        <w:br/>
      </w:r>
      <w:r>
        <w:rPr>
          <w:rFonts w:ascii="Times New Roman"/>
          <w:b w:val="false"/>
          <w:i w:val="false"/>
          <w:color w:val="000000"/>
          <w:sz w:val="28"/>
        </w:rPr>
        <w:t xml:space="preserve">
      1) республика су айдындарында балықтың құнды түрлерінiң кәсiпшілiк санын қалыптастыру, балықтың құнды түрлерiнiң уылдырық шашу санын тұрақтандыpу әрi арттыру, оның ішінде: </w:t>
      </w:r>
      <w:r>
        <w:br/>
      </w:r>
      <w:r>
        <w:rPr>
          <w:rFonts w:ascii="Times New Roman"/>
          <w:b w:val="false"/>
          <w:i w:val="false"/>
          <w:color w:val="000000"/>
          <w:sz w:val="28"/>
        </w:rPr>
        <w:t xml:space="preserve">
      өскелең балық тауар өнiмiн барынша алып қою мақсатында қазiргi балық-су нормативтерiне сәйкес су айдындарына жыл сайын балық жiберудi ұлғайту; </w:t>
      </w:r>
      <w:r>
        <w:br/>
      </w:r>
      <w:r>
        <w:rPr>
          <w:rFonts w:ascii="Times New Roman"/>
          <w:b w:val="false"/>
          <w:i w:val="false"/>
          <w:color w:val="000000"/>
          <w:sz w:val="28"/>
        </w:rPr>
        <w:t xml:space="preserve">
      оңтайлы рұқсат етiлетiн балық аулау есептеріне сәйкес су айдындары ихтиоценозында олардың үлесiн ұлғайту әрi балықты алып қою үшiн шабақтармен толықтыруды кезеңдiлiкпен жүзеге асыратын балықтың құнды түрлерiнiң өз бетiмен көбейетiн кәсiпшілік үйiрлерiн жасау; </w:t>
      </w:r>
      <w:r>
        <w:br/>
      </w:r>
      <w:r>
        <w:rPr>
          <w:rFonts w:ascii="Times New Roman"/>
          <w:b w:val="false"/>
          <w:i w:val="false"/>
          <w:color w:val="000000"/>
          <w:sz w:val="28"/>
        </w:rPr>
        <w:t xml:space="preserve">
      көлдердi оларға балық жiберуге дайындау жөнiндегi балық- су-мелиорация жұмыстарын жүргiзу; </w:t>
      </w:r>
      <w:r>
        <w:br/>
      </w:r>
      <w:r>
        <w:rPr>
          <w:rFonts w:ascii="Times New Roman"/>
          <w:b w:val="false"/>
          <w:i w:val="false"/>
          <w:color w:val="000000"/>
          <w:sz w:val="28"/>
        </w:rPr>
        <w:t xml:space="preserve">
      құнды түрлерiнің өзара қатынастарында бәсекелестiктi азайту үшiн олардың шоғырланатын жерлерiнде балықтардың құндылығы шамалы түрлерін iрiктеп аулауды жүзеге асыру; </w:t>
      </w:r>
      <w:r>
        <w:br/>
      </w:r>
      <w:r>
        <w:rPr>
          <w:rFonts w:ascii="Times New Roman"/>
          <w:b w:val="false"/>
          <w:i w:val="false"/>
          <w:color w:val="000000"/>
          <w:sz w:val="28"/>
        </w:rPr>
        <w:t xml:space="preserve">
      2) балықты ұдайы молайту мақсатындағы кәсiпорындардың материалдық-техникалық базасын қалыптастыру; </w:t>
      </w:r>
      <w:r>
        <w:br/>
      </w:r>
      <w:r>
        <w:rPr>
          <w:rFonts w:ascii="Times New Roman"/>
          <w:b w:val="false"/>
          <w:i w:val="false"/>
          <w:color w:val="000000"/>
          <w:sz w:val="28"/>
        </w:rPr>
        <w:t xml:space="preserve">
      3) сирек кездесетiн балықтардың мекендейтiн және көбейетiн жерлерiнде табиғи резерваттар ұйымдарының табиғи-ғылыми және техникалық-экономикалық негiздемелерiн әзiрлеу; </w:t>
      </w:r>
      <w:r>
        <w:br/>
      </w:r>
      <w:r>
        <w:rPr>
          <w:rFonts w:ascii="Times New Roman"/>
          <w:b w:val="false"/>
          <w:i w:val="false"/>
          <w:color w:val="000000"/>
          <w:sz w:val="28"/>
        </w:rPr>
        <w:t xml:space="preserve">
      4) су айдындарына балық жiберу мен оларды жерсiндiрудiң республикалық схемасын әзiрлеу, оның iшiнде: </w:t>
      </w:r>
      <w:r>
        <w:br/>
      </w:r>
      <w:r>
        <w:rPr>
          <w:rFonts w:ascii="Times New Roman"/>
          <w:b w:val="false"/>
          <w:i w:val="false"/>
          <w:color w:val="000000"/>
          <w:sz w:val="28"/>
        </w:rPr>
        <w:t xml:space="preserve">
      шағын су айдындарына балық жiберу мен оларды жерсiндiрудiң экологиялық жай-күйiн бағалау әрi биологиялық және техникалық-экономикалық негiздемелерiн дайындау; </w:t>
      </w:r>
      <w:r>
        <w:br/>
      </w:r>
      <w:r>
        <w:rPr>
          <w:rFonts w:ascii="Times New Roman"/>
          <w:b w:val="false"/>
          <w:i w:val="false"/>
          <w:color w:val="000000"/>
          <w:sz w:val="28"/>
        </w:rPr>
        <w:t xml:space="preserve">
      жасанды түрде ұдайы молайту биотехнологиясын жетілдiру (әртүрлi су айдындары үшiн балық салу материалының оңтайлы жас мөлшерiн айқындау, шабақтар жiберу жерлерiн нақтылау); </w:t>
      </w:r>
      <w:r>
        <w:br/>
      </w:r>
      <w:r>
        <w:rPr>
          <w:rFonts w:ascii="Times New Roman"/>
          <w:b w:val="false"/>
          <w:i w:val="false"/>
          <w:color w:val="000000"/>
          <w:sz w:val="28"/>
        </w:rPr>
        <w:t xml:space="preserve">
      Қазақстан Республикасы Ауыл шаруашылығы министрлiгiнiң Балық шаруашылығы ғылыми-өндірiстiк орталығында асыл тұқымды жоғары өнiмдi материал жасау әрi дамыту; </w:t>
      </w:r>
      <w:r>
        <w:br/>
      </w:r>
      <w:r>
        <w:rPr>
          <w:rFonts w:ascii="Times New Roman"/>
          <w:b w:val="false"/>
          <w:i w:val="false"/>
          <w:color w:val="000000"/>
          <w:sz w:val="28"/>
        </w:rPr>
        <w:t xml:space="preserve">
      тоған әрi индустриялық балық-су шаруашылықтарын дамытудың биологиялық және техникалық-экономикалық негiздемелерiн әзiрлеу; </w:t>
      </w:r>
      <w:r>
        <w:br/>
      </w:r>
      <w:r>
        <w:rPr>
          <w:rFonts w:ascii="Times New Roman"/>
          <w:b w:val="false"/>
          <w:i w:val="false"/>
          <w:color w:val="000000"/>
          <w:sz w:val="28"/>
        </w:rPr>
        <w:t xml:space="preserve">
      тоған шаруашылықтарының қазiргi жай-күйiн және индустриялық балық шаруашылығы үшiн әлеуетiн бағалау; </w:t>
      </w:r>
      <w:r>
        <w:br/>
      </w:r>
      <w:r>
        <w:rPr>
          <w:rFonts w:ascii="Times New Roman"/>
          <w:b w:val="false"/>
          <w:i w:val="false"/>
          <w:color w:val="000000"/>
          <w:sz w:val="28"/>
        </w:rPr>
        <w:t xml:space="preserve">
      уылдырық шашу-балық өсiру шаруашылықтары мен балық питомниктерiнiң қызметiне талдау жүргiзу және балық жiберудiң қолданылатын технологияларының тиімдiлiгiн бағалау; </w:t>
      </w:r>
      <w:r>
        <w:br/>
      </w:r>
      <w:r>
        <w:rPr>
          <w:rFonts w:ascii="Times New Roman"/>
          <w:b w:val="false"/>
          <w:i w:val="false"/>
          <w:color w:val="000000"/>
          <w:sz w:val="28"/>
        </w:rPr>
        <w:t xml:space="preserve">
      биологиялық негiздемелерге сәйкес Арал (Кiшi) теңiзiнде, Балқаш, Зайсан көлдерiнде, Қапшағай су қоймасында және басқа да су қоймаларында биологиялық негiздемелерге сәйкес бекiре балықтарының түрлерiн жерсiндiру және өсiру; </w:t>
      </w:r>
      <w:r>
        <w:br/>
      </w:r>
      <w:r>
        <w:rPr>
          <w:rFonts w:ascii="Times New Roman"/>
          <w:b w:val="false"/>
          <w:i w:val="false"/>
          <w:color w:val="000000"/>
          <w:sz w:val="28"/>
        </w:rPr>
        <w:t xml:space="preserve">
      су айдындарына балық жіберу мен оларды жерсiндiрудiң республикалық схемасын әзiрлеу жөнiнде мынадай шаралар қабылданады: </w:t>
      </w:r>
      <w:r>
        <w:br/>
      </w:r>
      <w:r>
        <w:rPr>
          <w:rFonts w:ascii="Times New Roman"/>
          <w:b w:val="false"/>
          <w:i w:val="false"/>
          <w:color w:val="000000"/>
          <w:sz w:val="28"/>
        </w:rPr>
        <w:t xml:space="preserve">
      балықтың сирек кездесетiн және жойылу қаупi төнген түрлерiн сақтау әрi тұрақты пайдалану жөнiнде; </w:t>
      </w:r>
      <w:r>
        <w:br/>
      </w:r>
      <w:r>
        <w:rPr>
          <w:rFonts w:ascii="Times New Roman"/>
          <w:b w:val="false"/>
          <w:i w:val="false"/>
          <w:color w:val="000000"/>
          <w:sz w:val="28"/>
        </w:rPr>
        <w:t xml:space="preserve">
      балықтың сирек кездесетiн және жойылу қаупi төнген түрлерi таралымының қазiргi жай-күйiн айқындау жөнiнде балықтың сирек кездесетiн және жойылу қаупi төнген түрлерiн жасанды түрде ұдайы молайту биотехнологиясын әзiрлеу әрi жетілдiру жөнiнде; </w:t>
      </w:r>
      <w:r>
        <w:br/>
      </w:r>
      <w:r>
        <w:rPr>
          <w:rFonts w:ascii="Times New Roman"/>
          <w:b w:val="false"/>
          <w:i w:val="false"/>
          <w:color w:val="000000"/>
          <w:sz w:val="28"/>
        </w:rPr>
        <w:t xml:space="preserve">
      сирек кездесетiн балықтардың мекендейтiн және көбейетiн жерлерiнде табиғи резерваттар ұйымдарының табиғи-ғылыми және техникалық-экономикалық негiздемелерiн әзiрлеу жөнiнде; </w:t>
      </w:r>
      <w:r>
        <w:br/>
      </w:r>
      <w:r>
        <w:rPr>
          <w:rFonts w:ascii="Times New Roman"/>
          <w:b w:val="false"/>
          <w:i w:val="false"/>
          <w:color w:val="000000"/>
          <w:sz w:val="28"/>
        </w:rPr>
        <w:t xml:space="preserve">
      ерекше қорғалатын табиғи аймақтар (ЕҚТА) су айдындарына балық жiберу мен оларды жерсiндiру, қайта жерсiндiру жөнiнде; </w:t>
      </w:r>
      <w:r>
        <w:br/>
      </w:r>
      <w:r>
        <w:rPr>
          <w:rFonts w:ascii="Times New Roman"/>
          <w:b w:val="false"/>
          <w:i w:val="false"/>
          <w:color w:val="000000"/>
          <w:sz w:val="28"/>
        </w:rPr>
        <w:t xml:space="preserve">
      мекендейтiн жерлерiнде, табиғи резерваттарда және бейiмделген су айдындарында балық қорғауды күшейту жөнiнде; </w:t>
      </w:r>
      <w:r>
        <w:br/>
      </w:r>
      <w:r>
        <w:rPr>
          <w:rFonts w:ascii="Times New Roman"/>
          <w:b w:val="false"/>
          <w:i w:val="false"/>
          <w:color w:val="000000"/>
          <w:sz w:val="28"/>
        </w:rPr>
        <w:t xml:space="preserve">
      5) балықтың сирек кездесетiн және жойылу қаупi төнген түрлерi мекендейтiн жерлерiнде табиғи резерваттар ұйымдастыру жөнiнде; </w:t>
      </w:r>
      <w:r>
        <w:br/>
      </w:r>
      <w:r>
        <w:rPr>
          <w:rFonts w:ascii="Times New Roman"/>
          <w:b w:val="false"/>
          <w:i w:val="false"/>
          <w:color w:val="000000"/>
          <w:sz w:val="28"/>
        </w:rPr>
        <w:t xml:space="preserve">
      балықтың сирек кездесетiн және жойылу қаупi төнген түрлерi мекендейтін жерлерінде табиғи резерваттар ұйымдастыру, оның iшінде: </w:t>
      </w:r>
      <w:r>
        <w:br/>
      </w:r>
      <w:r>
        <w:rPr>
          <w:rFonts w:ascii="Times New Roman"/>
          <w:b w:val="false"/>
          <w:i w:val="false"/>
          <w:color w:val="000000"/>
          <w:sz w:val="28"/>
        </w:rPr>
        <w:t xml:space="preserve">
      Қазақстан Республикасының Қызыл кiтабына енгiзiлген балықтың сирек кездесетiн түрлерінің тектік қорын сақтау әрi олардың санын шаруашылық маңызы бар санына дейiн ұлғайту; </w:t>
      </w:r>
      <w:r>
        <w:br/>
      </w:r>
      <w:r>
        <w:rPr>
          <w:rFonts w:ascii="Times New Roman"/>
          <w:b w:val="false"/>
          <w:i w:val="false"/>
          <w:color w:val="000000"/>
          <w:sz w:val="28"/>
        </w:rPr>
        <w:t xml:space="preserve">
      балықтың сирек кездесетiн және жойылу қаупi төнген түрлерiнiң қазiргi жай-күйiн талдау; </w:t>
      </w:r>
      <w:r>
        <w:br/>
      </w:r>
      <w:r>
        <w:rPr>
          <w:rFonts w:ascii="Times New Roman"/>
          <w:b w:val="false"/>
          <w:i w:val="false"/>
          <w:color w:val="000000"/>
          <w:sz w:val="28"/>
        </w:rPr>
        <w:t xml:space="preserve">
      Қызыл кiтаптағы балық түрлерiн сақтаудағы қазiргi ЕҚТА рөлiн бағалау; </w:t>
      </w:r>
      <w:r>
        <w:br/>
      </w:r>
      <w:r>
        <w:rPr>
          <w:rFonts w:ascii="Times New Roman"/>
          <w:b w:val="false"/>
          <w:i w:val="false"/>
          <w:color w:val="000000"/>
          <w:sz w:val="28"/>
        </w:rPr>
        <w:t xml:space="preserve">
      балықтың сирек кездесетiн түрлерiнің санын арттыру және оларды шектеулi түрде шаруашылық пайдалану жөнінде ұсынымдар әзiрлеу; </w:t>
      </w:r>
      <w:r>
        <w:br/>
      </w:r>
      <w:r>
        <w:rPr>
          <w:rFonts w:ascii="Times New Roman"/>
          <w:b w:val="false"/>
          <w:i w:val="false"/>
          <w:color w:val="000000"/>
          <w:sz w:val="28"/>
        </w:rPr>
        <w:t xml:space="preserve">
      олардың табиғи мекендеріндегi түрлерi санын сақтау әрi ұлғайту жөнiндегi iс-шаралар ұсыну; </w:t>
      </w:r>
      <w:r>
        <w:br/>
      </w:r>
      <w:r>
        <w:rPr>
          <w:rFonts w:ascii="Times New Roman"/>
          <w:b w:val="false"/>
          <w:i w:val="false"/>
          <w:color w:val="000000"/>
          <w:sz w:val="28"/>
        </w:rPr>
        <w:t xml:space="preserve">
      6) өнеркәсiптiк өндiру үшiн жаңа oбъектiлердi (албырт балық, көксерке, бекiре балықтары) жасанды түрде өсiрудің биотехнологияларын енгiзу. </w:t>
      </w:r>
    </w:p>
    <w:p>
      <w:pPr>
        <w:spacing w:after="0"/>
        <w:ind w:left="0"/>
        <w:jc w:val="left"/>
      </w:pPr>
      <w:r>
        <w:rPr>
          <w:rFonts w:ascii="Times New Roman"/>
          <w:b/>
          <w:i w:val="false"/>
          <w:color w:val="000000"/>
        </w:rPr>
        <w:t xml:space="preserve"> 5.4. Балық шаруашылығын дамытуды ғылыми қамтамасыз ету </w:t>
      </w:r>
    </w:p>
    <w:p>
      <w:pPr>
        <w:spacing w:after="0"/>
        <w:ind w:left="0"/>
        <w:jc w:val="both"/>
      </w:pPr>
      <w:r>
        <w:rPr>
          <w:rFonts w:ascii="Times New Roman"/>
          <w:b w:val="false"/>
          <w:i w:val="false"/>
          <w:color w:val="000000"/>
          <w:sz w:val="28"/>
        </w:rPr>
        <w:t xml:space="preserve">       Балық шаруашылығын дамытуды ғылыми қамтамасыз ету мақсатында:  </w:t>
      </w:r>
      <w:r>
        <w:br/>
      </w:r>
      <w:r>
        <w:rPr>
          <w:rFonts w:ascii="Times New Roman"/>
          <w:b w:val="false"/>
          <w:i w:val="false"/>
          <w:color w:val="000000"/>
          <w:sz w:val="28"/>
        </w:rPr>
        <w:t xml:space="preserve">
      1) трансшекаралық су ағындарының гидрологиялық режимiне талдау жүргiзу және оның биоресурстардың қалыптасуына ықпалын айқындау; </w:t>
      </w:r>
      <w:r>
        <w:br/>
      </w:r>
      <w:r>
        <w:rPr>
          <w:rFonts w:ascii="Times New Roman"/>
          <w:b w:val="false"/>
          <w:i w:val="false"/>
          <w:color w:val="000000"/>
          <w:sz w:val="28"/>
        </w:rPr>
        <w:t xml:space="preserve">
      2) кәсiпшілік учаскелердiң балық өнiмдiлiгi мен балық шаруашылығы су айдындарында балық аулаудың оңтайлы рұқсат етiлетiн мөлшерiн айқындау, оның iшiнде: </w:t>
      </w:r>
      <w:r>
        <w:br/>
      </w:r>
      <w:r>
        <w:rPr>
          <w:rFonts w:ascii="Times New Roman"/>
          <w:b w:val="false"/>
          <w:i w:val="false"/>
          <w:color w:val="000000"/>
          <w:sz w:val="28"/>
        </w:rPr>
        <w:t xml:space="preserve">
      балықтардың жай-күйiне тұрақты мониторингтi жүзеге асыру және ихтиоценозды басқару жөнiндегi ұсынымдар әзiрлеу; </w:t>
      </w:r>
      <w:r>
        <w:br/>
      </w:r>
      <w:r>
        <w:rPr>
          <w:rFonts w:ascii="Times New Roman"/>
          <w:b w:val="false"/>
          <w:i w:val="false"/>
          <w:color w:val="000000"/>
          <w:sz w:val="28"/>
        </w:rPr>
        <w:t xml:space="preserve">
      балықтар құнды түрлерiнiң жай-күйiне, олардың табиғи ұдайы молаюына, уылдырық шашатын жерлерi мен мерзiмдерiне тұрақты мониторинг жүргiзу; </w:t>
      </w:r>
      <w:r>
        <w:br/>
      </w:r>
      <w:r>
        <w:rPr>
          <w:rFonts w:ascii="Times New Roman"/>
          <w:b w:val="false"/>
          <w:i w:val="false"/>
          <w:color w:val="000000"/>
          <w:sz w:val="28"/>
        </w:rPr>
        <w:t xml:space="preserve">
      балық шаруашылығы мелиорациясы жұмыстарын бағалауды жүргiзу; </w:t>
      </w:r>
      <w:r>
        <w:br/>
      </w:r>
      <w:r>
        <w:rPr>
          <w:rFonts w:ascii="Times New Roman"/>
          <w:b w:val="false"/>
          <w:i w:val="false"/>
          <w:color w:val="000000"/>
          <w:sz w:val="28"/>
        </w:rPr>
        <w:t xml:space="preserve">
      балық ресурстарының нақты қорларын айқындау мақсатында балық шаруашылықтары суайдындарын паспорттауды жүргiзу; </w:t>
      </w:r>
      <w:r>
        <w:br/>
      </w:r>
      <w:r>
        <w:rPr>
          <w:rFonts w:ascii="Times New Roman"/>
          <w:b w:val="false"/>
          <w:i w:val="false"/>
          <w:color w:val="000000"/>
          <w:sz w:val="28"/>
        </w:rPr>
        <w:t xml:space="preserve">
      кәсiпшiлiк балық табындары серпiнiне тұрақты мониторингтi қамтамасыз ету; </w:t>
      </w:r>
      <w:r>
        <w:br/>
      </w:r>
      <w:r>
        <w:rPr>
          <w:rFonts w:ascii="Times New Roman"/>
          <w:b w:val="false"/>
          <w:i w:val="false"/>
          <w:color w:val="000000"/>
          <w:sz w:val="28"/>
        </w:rPr>
        <w:t xml:space="preserve">
      Қазақстанның шағын су айдындары биоресурстарының қазiргi жай-күйiн бағалауды жүргiзу; </w:t>
      </w:r>
      <w:r>
        <w:br/>
      </w:r>
      <w:r>
        <w:rPr>
          <w:rFonts w:ascii="Times New Roman"/>
          <w:b w:val="false"/>
          <w:i w:val="false"/>
          <w:color w:val="000000"/>
          <w:sz w:val="28"/>
        </w:rPr>
        <w:t xml:space="preserve">
      шағын су айдындарының жемдiк базасы мен балық өнiмдiлiгiн бағалау; </w:t>
      </w:r>
      <w:r>
        <w:br/>
      </w:r>
      <w:r>
        <w:rPr>
          <w:rFonts w:ascii="Times New Roman"/>
          <w:b w:val="false"/>
          <w:i w:val="false"/>
          <w:color w:val="000000"/>
          <w:sz w:val="28"/>
        </w:rPr>
        <w:t xml:space="preserve">
      тоған және индустриялық балық-су шаруашылықтарын дамытудың биологиялық және техникалық-экономикалық негiздемелерiн әзiрлеу; </w:t>
      </w:r>
      <w:r>
        <w:br/>
      </w:r>
      <w:r>
        <w:rPr>
          <w:rFonts w:ascii="Times New Roman"/>
          <w:b w:val="false"/>
          <w:i w:val="false"/>
          <w:color w:val="000000"/>
          <w:sz w:val="28"/>
        </w:rPr>
        <w:t xml:space="preserve">
      3) балықтың сирек кездесетiн және жойылу қаупi төнген түрлерінің қазiргi жай-күйiн талдауды жүргізу және балықтың сирек кездесетін және жойылу қаупi төнген түрлерiн жасанды түрде ұдайы молайту биотехнологиясын әзiрлеу әрi жетiлдiру; </w:t>
      </w:r>
      <w:r>
        <w:br/>
      </w:r>
      <w:r>
        <w:rPr>
          <w:rFonts w:ascii="Times New Roman"/>
          <w:b w:val="false"/>
          <w:i w:val="false"/>
          <w:color w:val="000000"/>
          <w:sz w:val="28"/>
        </w:rPr>
        <w:t xml:space="preserve">
      4) балық шаруашылығын ақпараттық-талдамалық қамтамасыз етудi жүзеге асыру: </w:t>
      </w:r>
      <w:r>
        <w:br/>
      </w:r>
      <w:r>
        <w:rPr>
          <w:rFonts w:ascii="Times New Roman"/>
          <w:b w:val="false"/>
          <w:i w:val="false"/>
          <w:color w:val="000000"/>
          <w:sz w:val="28"/>
        </w:rPr>
        <w:t xml:space="preserve">
      балық шаруашылығы кәсiпорындары мен ұйымдарының статистикалық есептiлiгi нысандарын жетілдiру; </w:t>
      </w:r>
      <w:r>
        <w:br/>
      </w:r>
      <w:r>
        <w:rPr>
          <w:rFonts w:ascii="Times New Roman"/>
          <w:b w:val="false"/>
          <w:i w:val="false"/>
          <w:color w:val="000000"/>
          <w:sz w:val="28"/>
        </w:rPr>
        <w:t xml:space="preserve">
      балық шаруашылығы кәсiпорындарының қызметi мен балық өнiмдерi рыногына талдау жүргiзу; </w:t>
      </w:r>
      <w:r>
        <w:br/>
      </w:r>
      <w:r>
        <w:rPr>
          <w:rFonts w:ascii="Times New Roman"/>
          <w:b w:val="false"/>
          <w:i w:val="false"/>
          <w:color w:val="000000"/>
          <w:sz w:val="28"/>
        </w:rPr>
        <w:t xml:space="preserve">
      Қазақстан Республикасы балық шаруашылығының жай-күйi жөнiндегi бiрыңғай электронды деректер банкiн жасау. </w:t>
      </w:r>
    </w:p>
    <w:bookmarkStart w:name="z13" w:id="13"/>
    <w:p>
      <w:pPr>
        <w:spacing w:after="0"/>
        <w:ind w:left="0"/>
        <w:jc w:val="left"/>
      </w:pPr>
      <w:r>
        <w:rPr>
          <w:rFonts w:ascii="Times New Roman"/>
          <w:b/>
          <w:i w:val="false"/>
          <w:color w:val="000000"/>
        </w:rPr>
        <w:t xml:space="preserve"> 
  6. Оларды қаржыландырудың қажеттi ресурстары мен көздерi </w:t>
      </w:r>
    </w:p>
    <w:bookmarkEnd w:id="13"/>
    <w:p>
      <w:pPr>
        <w:spacing w:after="0"/>
        <w:ind w:left="0"/>
        <w:jc w:val="both"/>
      </w:pPr>
      <w:r>
        <w:rPr>
          <w:rFonts w:ascii="Times New Roman"/>
          <w:b w:val="false"/>
          <w:i w:val="false"/>
          <w:color w:val="000000"/>
          <w:sz w:val="28"/>
        </w:rPr>
        <w:t xml:space="preserve">      Бағдарламаны қаржыландыру республикалық және жергiлiктi бюджеттер қаражаттары, табиғат пайдаланушылар қаражаттары, халықаралық қаржы институттары қаражаттары есебiнен жүзеге асырылады. </w:t>
      </w:r>
      <w:r>
        <w:br/>
      </w:r>
      <w:r>
        <w:rPr>
          <w:rFonts w:ascii="Times New Roman"/>
          <w:b w:val="false"/>
          <w:i w:val="false"/>
          <w:color w:val="000000"/>
          <w:sz w:val="28"/>
        </w:rPr>
        <w:t xml:space="preserve">
      Бағдарламаны республикалық бюджет қаражатынан қаржыландыру сомалары: 2004 жылы - 630,4 млн.теңге; 2005 жылы - 330,2 млн.теңге; 2006 жылы - 342,2 млн.теңге құрайды. </w:t>
      </w:r>
      <w:r>
        <w:br/>
      </w:r>
      <w:r>
        <w:rPr>
          <w:rFonts w:ascii="Times New Roman"/>
          <w:b w:val="false"/>
          <w:i w:val="false"/>
          <w:color w:val="000000"/>
          <w:sz w:val="28"/>
        </w:rPr>
        <w:t xml:space="preserve">
      Бұл ретте Бағдарламаны қаржыландыру жыл сайынғы көлемдерi тиiстi қаржы жылына арналған республикалық бюджеттi қалыптастыру кезiнде нақтыланады. </w:t>
      </w:r>
    </w:p>
    <w:bookmarkStart w:name="z14" w:id="14"/>
    <w:p>
      <w:pPr>
        <w:spacing w:after="0"/>
        <w:ind w:left="0"/>
        <w:jc w:val="left"/>
      </w:pPr>
      <w:r>
        <w:rPr>
          <w:rFonts w:ascii="Times New Roman"/>
          <w:b/>
          <w:i w:val="false"/>
          <w:color w:val="000000"/>
        </w:rPr>
        <w:t xml:space="preserve"> 
  7. Бағдарламаны iске асырудан күтiлетiн нәтиже </w:t>
      </w:r>
    </w:p>
    <w:bookmarkEnd w:id="14"/>
    <w:p>
      <w:pPr>
        <w:spacing w:after="0"/>
        <w:ind w:left="0"/>
        <w:jc w:val="both"/>
      </w:pPr>
      <w:r>
        <w:rPr>
          <w:rFonts w:ascii="Times New Roman"/>
          <w:b w:val="false"/>
          <w:i w:val="false"/>
          <w:color w:val="000000"/>
          <w:sz w:val="28"/>
        </w:rPr>
        <w:t xml:space="preserve">      Су айдындарында балықтың құнды түрлерiнiң кәсiпшiлiк үйiрлерi қалыптастырылады, су айдындарының балық өнiмдiлiгi арттырылады, таралымның уылдырық шашу бөлiгi ұлғайтылады. </w:t>
      </w:r>
      <w:r>
        <w:br/>
      </w:r>
      <w:r>
        <w:rPr>
          <w:rFonts w:ascii="Times New Roman"/>
          <w:b w:val="false"/>
          <w:i w:val="false"/>
          <w:color w:val="000000"/>
          <w:sz w:val="28"/>
        </w:rPr>
        <w:t xml:space="preserve">
      Қазақстандық және югославтық табан, ақ дөңмаңдай желiлерiн өнеркәсiптiк байқау жүргiзiледi, тоған шаруашылықтары толық жұмыс iстей бастайды, балық өндiру өнеркәсiбiнiң жаңа объектілерiн енгiзу жөнiндегi, оларды өсiру мен тауар өнiмiн алу биотехнологияларын жетілдiру жөнiндегi эксперименттiк жұмыстар басталады. </w:t>
      </w:r>
      <w:r>
        <w:br/>
      </w:r>
      <w:r>
        <w:rPr>
          <w:rFonts w:ascii="Times New Roman"/>
          <w:b w:val="false"/>
          <w:i w:val="false"/>
          <w:color w:val="000000"/>
          <w:sz w:val="28"/>
        </w:rPr>
        <w:t xml:space="preserve">
      Балық шаруашылығының бiрыңғай ақпараттық өрiсiн құру, бүкiл балық шаруашылығы қызметiне талдау жүргiзу, балық өндiрiсiн және Қазақстан Республикасы халқын балық өнiмдерiмен жабдықтауды ұлғайту жөніндегi іс-шаралар ұсынылады. </w:t>
      </w:r>
      <w:r>
        <w:br/>
      </w:r>
      <w:r>
        <w:rPr>
          <w:rFonts w:ascii="Times New Roman"/>
          <w:b w:val="false"/>
          <w:i w:val="false"/>
          <w:color w:val="000000"/>
          <w:sz w:val="28"/>
        </w:rPr>
        <w:t xml:space="preserve">
      Елдiң балық шаруашылығын қалпына келтiру, дамытуға жәрдемдесетiн заңнамалық және басқа да нормативтік құжаттар қабылдау. </w:t>
      </w:r>
      <w:r>
        <w:br/>
      </w:r>
      <w:r>
        <w:rPr>
          <w:rFonts w:ascii="Times New Roman"/>
          <w:b w:val="false"/>
          <w:i w:val="false"/>
          <w:color w:val="000000"/>
          <w:sz w:val="28"/>
        </w:rPr>
        <w:t xml:space="preserve">
      Трансшекаралық био және су ресурстарын пайдалану және қорғау жөнiндегi халықаралық келiсiмдер, балық өнiмдерінің экспортын ұлғайту, инвестициялар есебінен қосымша қаражат ағыны құйылады. </w:t>
      </w:r>
      <w:r>
        <w:br/>
      </w:r>
      <w:r>
        <w:rPr>
          <w:rFonts w:ascii="Times New Roman"/>
          <w:b w:val="false"/>
          <w:i w:val="false"/>
          <w:color w:val="000000"/>
          <w:sz w:val="28"/>
        </w:rPr>
        <w:t xml:space="preserve">
      Бағдарламаның түпкi нәтижесi Қазақстан Республикасы су айдындарындағы балық аулаудың болжамы мен нақты аулануының сәйкес болуына қол жеткiзу (теңiзде балық аулайтын флоттың жоқтығына байланысты Жайық-Каспий бассейнiнде теңiз балықтарын аулаудың лимитi игерілмейдi әрi есепке алынбайды) болып табылады. </w:t>
      </w:r>
      <w:r>
        <w:br/>
      </w:r>
      <w:r>
        <w:rPr>
          <w:rFonts w:ascii="Times New Roman"/>
          <w:b w:val="false"/>
          <w:i w:val="false"/>
          <w:color w:val="000000"/>
          <w:sz w:val="28"/>
        </w:rPr>
        <w:t xml:space="preserve">
      Мұның өзi балық өндiру және балық өңдеу өнеркәсiбiн одан әрi дамытуды жоспарлауға мүмкіндік бередi. </w:t>
      </w:r>
      <w:r>
        <w:br/>
      </w:r>
      <w:r>
        <w:rPr>
          <w:rFonts w:ascii="Times New Roman"/>
          <w:b w:val="false"/>
          <w:i w:val="false"/>
          <w:color w:val="000000"/>
          <w:sz w:val="28"/>
        </w:rPr>
        <w:t xml:space="preserve">
      2003 жылғы балық аулау болжамы бақылау деңгейi peтіндe алынды. Қазақстан Республикасы табиғи су айдындарында 2006 жылға арналған болжам бойынша жалпы балық өндiру мен балық өнiмдерiнiң жалпы өнiмi 3-кестеде көрсетілген. </w:t>
      </w:r>
    </w:p>
    <w:p>
      <w:pPr>
        <w:spacing w:after="0"/>
        <w:ind w:left="0"/>
        <w:jc w:val="both"/>
      </w:pPr>
      <w:r>
        <w:rPr>
          <w:rFonts w:ascii="Times New Roman"/>
          <w:b w:val="false"/>
          <w:i w:val="false"/>
          <w:color w:val="000000"/>
          <w:sz w:val="28"/>
        </w:rPr>
        <w:t xml:space="preserve">3-кесте </w:t>
      </w:r>
    </w:p>
    <w:p>
      <w:pPr>
        <w:spacing w:after="0"/>
        <w:ind w:left="0"/>
        <w:jc w:val="left"/>
      </w:pPr>
      <w:r>
        <w:rPr>
          <w:rFonts w:ascii="Times New Roman"/>
          <w:b/>
          <w:i w:val="false"/>
          <w:color w:val="000000"/>
        </w:rPr>
        <w:t xml:space="preserve"> Қазақстан Республикасы табиғи су айдындарында 2006 жылға </w:t>
      </w:r>
      <w:r>
        <w:br/>
      </w:r>
      <w:r>
        <w:rPr>
          <w:rFonts w:ascii="Times New Roman"/>
          <w:b/>
          <w:i w:val="false"/>
          <w:color w:val="000000"/>
        </w:rPr>
        <w:t xml:space="preserve">
арналған болжам бойынша жалпы балық өндiрiсi мен балық </w:t>
      </w:r>
      <w:r>
        <w:br/>
      </w:r>
      <w:r>
        <w:rPr>
          <w:rFonts w:ascii="Times New Roman"/>
          <w:b/>
          <w:i w:val="false"/>
          <w:color w:val="000000"/>
        </w:rPr>
        <w:t xml:space="preserve">
өнімдерiнiң жалпы өнiмi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Су айдындары                    |Жалпы              Жалпы </w:t>
      </w:r>
      <w:r>
        <w:br/>
      </w:r>
      <w:r>
        <w:rPr>
          <w:rFonts w:ascii="Times New Roman"/>
          <w:b w:val="false"/>
          <w:i w:val="false"/>
          <w:color w:val="000000"/>
          <w:sz w:val="28"/>
        </w:rPr>
        <w:t xml:space="preserve">
                                |өндіріс            өнім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|тонна             | млн.теңге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Жайық-Каспий бассейнi             23566,59           638,9 </w:t>
      </w:r>
    </w:p>
    <w:p>
      <w:pPr>
        <w:spacing w:after="0"/>
        <w:ind w:left="0"/>
        <w:jc w:val="both"/>
      </w:pPr>
      <w:r>
        <w:rPr>
          <w:rFonts w:ascii="Times New Roman"/>
          <w:b w:val="false"/>
          <w:i w:val="false"/>
          <w:color w:val="000000"/>
          <w:sz w:val="28"/>
        </w:rPr>
        <w:t xml:space="preserve">Балқаш көлi                       8144               144,5 </w:t>
      </w:r>
    </w:p>
    <w:p>
      <w:pPr>
        <w:spacing w:after="0"/>
        <w:ind w:left="0"/>
        <w:jc w:val="both"/>
      </w:pPr>
      <w:r>
        <w:rPr>
          <w:rFonts w:ascii="Times New Roman"/>
          <w:b w:val="false"/>
          <w:i w:val="false"/>
          <w:color w:val="000000"/>
          <w:sz w:val="28"/>
        </w:rPr>
        <w:t xml:space="preserve">Алакөл көлдер жүйесі              2823               35,9 </w:t>
      </w:r>
    </w:p>
    <w:p>
      <w:pPr>
        <w:spacing w:after="0"/>
        <w:ind w:left="0"/>
        <w:jc w:val="both"/>
      </w:pPr>
      <w:r>
        <w:rPr>
          <w:rFonts w:ascii="Times New Roman"/>
          <w:b w:val="false"/>
          <w:i w:val="false"/>
          <w:color w:val="000000"/>
          <w:sz w:val="28"/>
        </w:rPr>
        <w:t xml:space="preserve">Қапшағай су қоймасы               1978               43,8 </w:t>
      </w:r>
    </w:p>
    <w:p>
      <w:pPr>
        <w:spacing w:after="0"/>
        <w:ind w:left="0"/>
        <w:jc w:val="both"/>
      </w:pPr>
      <w:r>
        <w:rPr>
          <w:rFonts w:ascii="Times New Roman"/>
          <w:b w:val="false"/>
          <w:i w:val="false"/>
          <w:color w:val="000000"/>
          <w:sz w:val="28"/>
        </w:rPr>
        <w:t xml:space="preserve">Арал (Кiшi) теңiзi                1350               40,5 </w:t>
      </w:r>
    </w:p>
    <w:p>
      <w:pPr>
        <w:spacing w:after="0"/>
        <w:ind w:left="0"/>
        <w:jc w:val="both"/>
      </w:pPr>
      <w:r>
        <w:rPr>
          <w:rFonts w:ascii="Times New Roman"/>
          <w:b w:val="false"/>
          <w:i w:val="false"/>
          <w:color w:val="000000"/>
          <w:sz w:val="28"/>
        </w:rPr>
        <w:t xml:space="preserve">Шардара су қоймасы                315                10,2 </w:t>
      </w:r>
    </w:p>
    <w:p>
      <w:pPr>
        <w:spacing w:after="0"/>
        <w:ind w:left="0"/>
        <w:jc w:val="both"/>
      </w:pPr>
      <w:r>
        <w:rPr>
          <w:rFonts w:ascii="Times New Roman"/>
          <w:b w:val="false"/>
          <w:i w:val="false"/>
          <w:color w:val="000000"/>
          <w:sz w:val="28"/>
        </w:rPr>
        <w:t xml:space="preserve">Бұқтарма су қоймасы               9065               269,8 </w:t>
      </w:r>
    </w:p>
    <w:p>
      <w:pPr>
        <w:spacing w:after="0"/>
        <w:ind w:left="0"/>
        <w:jc w:val="both"/>
      </w:pPr>
      <w:r>
        <w:rPr>
          <w:rFonts w:ascii="Times New Roman"/>
          <w:b w:val="false"/>
          <w:i w:val="false"/>
          <w:color w:val="000000"/>
          <w:sz w:val="28"/>
        </w:rPr>
        <w:t xml:space="preserve">Шульба су қоймасы                 491                20,1 </w:t>
      </w:r>
    </w:p>
    <w:p>
      <w:pPr>
        <w:spacing w:after="0"/>
        <w:ind w:left="0"/>
        <w:jc w:val="both"/>
      </w:pPr>
      <w:r>
        <w:rPr>
          <w:rFonts w:ascii="Times New Roman"/>
          <w:b w:val="false"/>
          <w:i w:val="false"/>
          <w:color w:val="000000"/>
          <w:sz w:val="28"/>
        </w:rPr>
        <w:t xml:space="preserve">Басқа да су айдындары             3993,5             83,2 </w:t>
      </w:r>
    </w:p>
    <w:p>
      <w:pPr>
        <w:spacing w:after="0"/>
        <w:ind w:left="0"/>
        <w:jc w:val="both"/>
      </w:pPr>
      <w:r>
        <w:rPr>
          <w:rFonts w:ascii="Times New Roman"/>
          <w:b w:val="false"/>
          <w:i w:val="false"/>
          <w:color w:val="000000"/>
          <w:sz w:val="28"/>
        </w:rPr>
        <w:t xml:space="preserve">        Барлығы                   51726,09           1286,9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Бассейндiк қағидатқа негiзделген әрi өңiрлердiң экологиялық-биологиялық және әлеуметтiк-экономикалық ерекшелiктерiн ескеретiн Қазақстан Республикасы балық шаруашылығын мемлекеттiк басқарудың тиiмдi жүйесi қалыптастырылады. </w:t>
      </w:r>
      <w:r>
        <w:br/>
      </w:r>
      <w:r>
        <w:rPr>
          <w:rFonts w:ascii="Times New Roman"/>
          <w:b w:val="false"/>
          <w:i w:val="false"/>
          <w:color w:val="000000"/>
          <w:sz w:val="28"/>
        </w:rPr>
        <w:t xml:space="preserve">
      Балық қорғау және балық-су-мелиорация жұмыстарын күшейту есебiнен болжамның ақталуы жыл сайын шамамен 33% өседі деп болжануда. </w:t>
      </w:r>
      <w:r>
        <w:br/>
      </w:r>
      <w:r>
        <w:rPr>
          <w:rFonts w:ascii="Times New Roman"/>
          <w:b w:val="false"/>
          <w:i w:val="false"/>
          <w:color w:val="000000"/>
          <w:sz w:val="28"/>
        </w:rPr>
        <w:t xml:space="preserve">
      2006 жылға дейiн нақты балық аулаудың күтiлетiн болжамы 2006 жылға қарай 2003 жылдың оңтайлы рұқсат етілетiн балық аулау (ОРБА) мөлшерiне (51,71 мың т.) қол жеткiзiлетiнi ескеріліп, 1998-2001 жылдардағы су айдындары бойынша орташа есеппен нақты балық аулаумен (36,11 мың т.) салыстырғанда балық аулау көлемiнiң ұлғаюына есептелген. </w:t>
      </w:r>
    </w:p>
    <w:p>
      <w:pPr>
        <w:spacing w:after="0"/>
        <w:ind w:left="0"/>
        <w:jc w:val="both"/>
      </w:pPr>
      <w:r>
        <w:rPr>
          <w:rFonts w:ascii="Times New Roman"/>
          <w:b w:val="false"/>
          <w:i w:val="false"/>
          <w:color w:val="000000"/>
          <w:sz w:val="28"/>
        </w:rPr>
        <w:t xml:space="preserve">4-кесте </w:t>
      </w:r>
    </w:p>
    <w:p>
      <w:pPr>
        <w:spacing w:after="0"/>
        <w:ind w:left="0"/>
        <w:jc w:val="left"/>
      </w:pPr>
      <w:r>
        <w:rPr>
          <w:rFonts w:ascii="Times New Roman"/>
          <w:b/>
          <w:i w:val="false"/>
          <w:color w:val="000000"/>
        </w:rPr>
        <w:t xml:space="preserve"> Қазақстан Республикасы балық шаруашылығы су </w:t>
      </w:r>
      <w:r>
        <w:br/>
      </w:r>
      <w:r>
        <w:rPr>
          <w:rFonts w:ascii="Times New Roman"/>
          <w:b/>
          <w:i w:val="false"/>
          <w:color w:val="000000"/>
        </w:rPr>
        <w:t xml:space="preserve">
айдындарында балық аулаудың болжамы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N   Негiзгi балық   1998-    2003    |  Жылдар бойынша күтілетін </w:t>
      </w:r>
      <w:r>
        <w:br/>
      </w:r>
      <w:r>
        <w:rPr>
          <w:rFonts w:ascii="Times New Roman"/>
          <w:b w:val="false"/>
          <w:i w:val="false"/>
          <w:color w:val="000000"/>
          <w:sz w:val="28"/>
        </w:rPr>
        <w:t xml:space="preserve">
Р/с шаруашылығы     2001     жылға   |  нақты балық аулау </w:t>
      </w:r>
      <w:r>
        <w:br/>
      </w:r>
      <w:r>
        <w:rPr>
          <w:rFonts w:ascii="Times New Roman"/>
          <w:b w:val="false"/>
          <w:i w:val="false"/>
          <w:color w:val="000000"/>
          <w:sz w:val="28"/>
        </w:rPr>
        <w:t xml:space="preserve">
    су айдындары    жылдар.  арналған|  </w:t>
      </w:r>
      <w:r>
        <w:br/>
      </w:r>
      <w:r>
        <w:rPr>
          <w:rFonts w:ascii="Times New Roman"/>
          <w:b w:val="false"/>
          <w:i w:val="false"/>
          <w:color w:val="000000"/>
          <w:sz w:val="28"/>
        </w:rPr>
        <w:t xml:space="preserve">
                    дағы     бекітіл.| </w:t>
      </w:r>
      <w:r>
        <w:br/>
      </w:r>
      <w:r>
        <w:rPr>
          <w:rFonts w:ascii="Times New Roman"/>
          <w:b w:val="false"/>
          <w:i w:val="false"/>
          <w:color w:val="000000"/>
          <w:sz w:val="28"/>
        </w:rPr>
        <w:t xml:space="preserve">
                    нақты    ген     |___________________________ </w:t>
      </w:r>
      <w:r>
        <w:br/>
      </w:r>
      <w:r>
        <w:rPr>
          <w:rFonts w:ascii="Times New Roman"/>
          <w:b w:val="false"/>
          <w:i w:val="false"/>
          <w:color w:val="000000"/>
          <w:sz w:val="28"/>
        </w:rPr>
        <w:t xml:space="preserve">
                    балық    лимит   |2004    | 2005     | 2006 </w:t>
      </w:r>
      <w:r>
        <w:br/>
      </w:r>
      <w:r>
        <w:rPr>
          <w:rFonts w:ascii="Times New Roman"/>
          <w:b w:val="false"/>
          <w:i w:val="false"/>
          <w:color w:val="000000"/>
          <w:sz w:val="28"/>
        </w:rPr>
        <w:t xml:space="preserve">
                    аулау    (ОРБА)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Жайық-Kacпий    22,22    23,56    22,67    23,11      23,56 </w:t>
      </w:r>
      <w:r>
        <w:br/>
      </w:r>
      <w:r>
        <w:rPr>
          <w:rFonts w:ascii="Times New Roman"/>
          <w:b w:val="false"/>
          <w:i w:val="false"/>
          <w:color w:val="000000"/>
          <w:sz w:val="28"/>
        </w:rPr>
        <w:t xml:space="preserve">
    бассейнi </w:t>
      </w:r>
    </w:p>
    <w:p>
      <w:pPr>
        <w:spacing w:after="0"/>
        <w:ind w:left="0"/>
        <w:jc w:val="both"/>
      </w:pPr>
      <w:r>
        <w:rPr>
          <w:rFonts w:ascii="Times New Roman"/>
          <w:b w:val="false"/>
          <w:i w:val="false"/>
          <w:color w:val="000000"/>
          <w:sz w:val="28"/>
        </w:rPr>
        <w:t xml:space="preserve">2.  Балқаш-Iле      3,71     8,14     5,18     6,66       8,14 </w:t>
      </w:r>
      <w:r>
        <w:br/>
      </w:r>
      <w:r>
        <w:rPr>
          <w:rFonts w:ascii="Times New Roman"/>
          <w:b w:val="false"/>
          <w:i w:val="false"/>
          <w:color w:val="000000"/>
          <w:sz w:val="28"/>
        </w:rPr>
        <w:t xml:space="preserve">
    бассейнi </w:t>
      </w:r>
    </w:p>
    <w:p>
      <w:pPr>
        <w:spacing w:after="0"/>
        <w:ind w:left="0"/>
        <w:jc w:val="both"/>
      </w:pPr>
      <w:r>
        <w:rPr>
          <w:rFonts w:ascii="Times New Roman"/>
          <w:b w:val="false"/>
          <w:i w:val="false"/>
          <w:color w:val="000000"/>
          <w:sz w:val="28"/>
        </w:rPr>
        <w:t xml:space="preserve">3.  Қапшағай        0,6      1,98     1,06     1,52       1,98 </w:t>
      </w:r>
      <w:r>
        <w:br/>
      </w:r>
      <w:r>
        <w:rPr>
          <w:rFonts w:ascii="Times New Roman"/>
          <w:b w:val="false"/>
          <w:i w:val="false"/>
          <w:color w:val="000000"/>
          <w:sz w:val="28"/>
        </w:rPr>
        <w:t xml:space="preserve">
    су қоймасы </w:t>
      </w:r>
    </w:p>
    <w:p>
      <w:pPr>
        <w:spacing w:after="0"/>
        <w:ind w:left="0"/>
        <w:jc w:val="both"/>
      </w:pPr>
      <w:r>
        <w:rPr>
          <w:rFonts w:ascii="Times New Roman"/>
          <w:b w:val="false"/>
          <w:i w:val="false"/>
          <w:color w:val="000000"/>
          <w:sz w:val="28"/>
        </w:rPr>
        <w:t xml:space="preserve">4.  Алакөл көл      0,79     2,82     1,46     2,14       2,82 </w:t>
      </w:r>
      <w:r>
        <w:br/>
      </w:r>
      <w:r>
        <w:rPr>
          <w:rFonts w:ascii="Times New Roman"/>
          <w:b w:val="false"/>
          <w:i w:val="false"/>
          <w:color w:val="000000"/>
          <w:sz w:val="28"/>
        </w:rPr>
        <w:t xml:space="preserve">
    жүйесi </w:t>
      </w:r>
    </w:p>
    <w:p>
      <w:pPr>
        <w:spacing w:after="0"/>
        <w:ind w:left="0"/>
        <w:jc w:val="both"/>
      </w:pPr>
      <w:r>
        <w:rPr>
          <w:rFonts w:ascii="Times New Roman"/>
          <w:b w:val="false"/>
          <w:i w:val="false"/>
          <w:color w:val="000000"/>
          <w:sz w:val="28"/>
        </w:rPr>
        <w:t xml:space="preserve">5.  Бұқтарма су     7,54     9,06     8,05     8,55       9,06 </w:t>
      </w:r>
      <w:r>
        <w:br/>
      </w:r>
      <w:r>
        <w:rPr>
          <w:rFonts w:ascii="Times New Roman"/>
          <w:b w:val="false"/>
          <w:i w:val="false"/>
          <w:color w:val="000000"/>
          <w:sz w:val="28"/>
        </w:rPr>
        <w:t xml:space="preserve">
    қоймасы </w:t>
      </w:r>
    </w:p>
    <w:p>
      <w:pPr>
        <w:spacing w:after="0"/>
        <w:ind w:left="0"/>
        <w:jc w:val="both"/>
      </w:pPr>
      <w:r>
        <w:rPr>
          <w:rFonts w:ascii="Times New Roman"/>
          <w:b w:val="false"/>
          <w:i w:val="false"/>
          <w:color w:val="000000"/>
          <w:sz w:val="28"/>
        </w:rPr>
        <w:t xml:space="preserve">6.  Шульбa су       0,14     0,49     0,25     0,37       0,49 </w:t>
      </w:r>
      <w:r>
        <w:br/>
      </w:r>
      <w:r>
        <w:rPr>
          <w:rFonts w:ascii="Times New Roman"/>
          <w:b w:val="false"/>
          <w:i w:val="false"/>
          <w:color w:val="000000"/>
          <w:sz w:val="28"/>
        </w:rPr>
        <w:t xml:space="preserve">
    қоймасы </w:t>
      </w:r>
    </w:p>
    <w:p>
      <w:pPr>
        <w:spacing w:after="0"/>
        <w:ind w:left="0"/>
        <w:jc w:val="both"/>
      </w:pPr>
      <w:r>
        <w:rPr>
          <w:rFonts w:ascii="Times New Roman"/>
          <w:b w:val="false"/>
          <w:i w:val="false"/>
          <w:color w:val="000000"/>
          <w:sz w:val="28"/>
        </w:rPr>
        <w:t xml:space="preserve">7.  Шардара су      0,28     0,32     0,29     0,31       0,32 </w:t>
      </w:r>
      <w:r>
        <w:br/>
      </w:r>
      <w:r>
        <w:rPr>
          <w:rFonts w:ascii="Times New Roman"/>
          <w:b w:val="false"/>
          <w:i w:val="false"/>
          <w:color w:val="000000"/>
          <w:sz w:val="28"/>
        </w:rPr>
        <w:t xml:space="preserve">
    қоймасы </w:t>
      </w:r>
    </w:p>
    <w:p>
      <w:pPr>
        <w:spacing w:after="0"/>
        <w:ind w:left="0"/>
        <w:jc w:val="both"/>
      </w:pPr>
      <w:r>
        <w:rPr>
          <w:rFonts w:ascii="Times New Roman"/>
          <w:b w:val="false"/>
          <w:i w:val="false"/>
          <w:color w:val="000000"/>
          <w:sz w:val="28"/>
        </w:rPr>
        <w:t xml:space="preserve">8.  Арал теңізі     0,32     1,35     0,66     1,0        1,35 </w:t>
      </w:r>
    </w:p>
    <w:p>
      <w:pPr>
        <w:spacing w:after="0"/>
        <w:ind w:left="0"/>
        <w:jc w:val="both"/>
      </w:pPr>
      <w:r>
        <w:rPr>
          <w:rFonts w:ascii="Times New Roman"/>
          <w:b w:val="false"/>
          <w:i w:val="false"/>
          <w:color w:val="000000"/>
          <w:sz w:val="28"/>
        </w:rPr>
        <w:t xml:space="preserve">9.  Басқа су қой.   0,51     3,99     1,67     2,83       3,99 </w:t>
      </w:r>
      <w:r>
        <w:br/>
      </w:r>
      <w:r>
        <w:rPr>
          <w:rFonts w:ascii="Times New Roman"/>
          <w:b w:val="false"/>
          <w:i w:val="false"/>
          <w:color w:val="000000"/>
          <w:sz w:val="28"/>
        </w:rPr>
        <w:t xml:space="preserve">
    малары </w:t>
      </w:r>
    </w:p>
    <w:p>
      <w:pPr>
        <w:spacing w:after="0"/>
        <w:ind w:left="0"/>
        <w:jc w:val="both"/>
      </w:pPr>
      <w:r>
        <w:rPr>
          <w:rFonts w:ascii="Times New Roman"/>
          <w:b w:val="false"/>
          <w:i w:val="false"/>
          <w:color w:val="000000"/>
          <w:sz w:val="28"/>
        </w:rPr>
        <w:t xml:space="preserve">    Жиыны           36,11    51,71    41,29    46,49      51,71 </w:t>
      </w:r>
      <w:r>
        <w:br/>
      </w:r>
      <w:r>
        <w:rPr>
          <w:rFonts w:ascii="Times New Roman"/>
          <w:b w:val="false"/>
          <w:i w:val="false"/>
          <w:color w:val="000000"/>
          <w:sz w:val="28"/>
        </w:rPr>
        <w:t xml:space="preserve">
_________________________________________________________________ </w:t>
      </w:r>
    </w:p>
    <w:bookmarkStart w:name="z15" w:id="15"/>
    <w:p>
      <w:pPr>
        <w:spacing w:after="0"/>
        <w:ind w:left="0"/>
        <w:jc w:val="left"/>
      </w:pPr>
      <w:r>
        <w:rPr>
          <w:rFonts w:ascii="Times New Roman"/>
          <w:b/>
          <w:i w:val="false"/>
          <w:color w:val="000000"/>
        </w:rPr>
        <w:t xml:space="preserve"> 
  8. Бағдарламаны iске асыру жөнiндегi iс-шаралар жоспары  </w:t>
      </w:r>
    </w:p>
    <w:bookmarkEnd w:id="15"/>
    <w:p>
      <w:pPr>
        <w:spacing w:after="0"/>
        <w:ind w:left="0"/>
        <w:jc w:val="both"/>
      </w:pPr>
      <w:r>
        <w:rPr>
          <w:rFonts w:ascii="Times New Roman"/>
          <w:b w:val="false"/>
          <w:i w:val="false"/>
          <w:color w:val="ff0000"/>
          <w:sz w:val="28"/>
        </w:rPr>
        <w:t xml:space="preserve">       Ескерту. 8-бөлімге өзгеріс енгізілді - ҚР Үкіметінің  2004.12.03. N  </w:t>
      </w:r>
      <w:r>
        <w:rPr>
          <w:rFonts w:ascii="Times New Roman"/>
          <w:b w:val="false"/>
          <w:i w:val="false"/>
          <w:color w:val="ff0000"/>
          <w:sz w:val="28"/>
        </w:rPr>
        <w:t xml:space="preserve">1259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N   Iс-шара      Аяқтау   Жауапты  Орындау   Болжамды  Қаржыландыру </w:t>
      </w:r>
      <w:r>
        <w:br/>
      </w:r>
      <w:r>
        <w:rPr>
          <w:rFonts w:ascii="Times New Roman"/>
          <w:b w:val="false"/>
          <w:i w:val="false"/>
          <w:color w:val="000000"/>
          <w:sz w:val="28"/>
        </w:rPr>
        <w:t xml:space="preserve">
Р/с              нысаны   орындау. мерзімі   шығыстар    көздері </w:t>
      </w:r>
      <w:r>
        <w:br/>
      </w:r>
      <w:r>
        <w:rPr>
          <w:rFonts w:ascii="Times New Roman"/>
          <w:b w:val="false"/>
          <w:i w:val="false"/>
          <w:color w:val="000000"/>
          <w:sz w:val="28"/>
        </w:rPr>
        <w:t xml:space="preserve">
                          шылар              (млн.теңге)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1.Балық аулау мен балық шаруашылығы саласындағы нормативтiк және заңнамалық базаны жетiлдiру, халықаралық ынтымақтастық пен сыртқы экономикалық байланыстарды дамыту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Табиғат       Норма.    АШМ     Жыл сайын Талап </w:t>
      </w:r>
      <w:r>
        <w:br/>
      </w:r>
      <w:r>
        <w:rPr>
          <w:rFonts w:ascii="Times New Roman"/>
          <w:b w:val="false"/>
          <w:i w:val="false"/>
          <w:color w:val="000000"/>
          <w:sz w:val="28"/>
        </w:rPr>
        <w:t xml:space="preserve">
   пайдалану.    тивтік            ІІІ тоқ.  етіл. </w:t>
      </w:r>
      <w:r>
        <w:br/>
      </w:r>
      <w:r>
        <w:rPr>
          <w:rFonts w:ascii="Times New Roman"/>
          <w:b w:val="false"/>
          <w:i w:val="false"/>
          <w:color w:val="000000"/>
          <w:sz w:val="28"/>
        </w:rPr>
        <w:t xml:space="preserve">
   шылар мен     құқық.            сан       мейді </w:t>
      </w:r>
      <w:r>
        <w:br/>
      </w:r>
      <w:r>
        <w:rPr>
          <w:rFonts w:ascii="Times New Roman"/>
          <w:b w:val="false"/>
          <w:i w:val="false"/>
          <w:color w:val="000000"/>
          <w:sz w:val="28"/>
        </w:rPr>
        <w:t xml:space="preserve">
   балық ресурс. тық </w:t>
      </w:r>
      <w:r>
        <w:br/>
      </w:r>
      <w:r>
        <w:rPr>
          <w:rFonts w:ascii="Times New Roman"/>
          <w:b w:val="false"/>
          <w:i w:val="false"/>
          <w:color w:val="000000"/>
          <w:sz w:val="28"/>
        </w:rPr>
        <w:t xml:space="preserve">
   тарын және    кесім. </w:t>
      </w:r>
      <w:r>
        <w:br/>
      </w:r>
      <w:r>
        <w:rPr>
          <w:rFonts w:ascii="Times New Roman"/>
          <w:b w:val="false"/>
          <w:i w:val="false"/>
          <w:color w:val="000000"/>
          <w:sz w:val="28"/>
        </w:rPr>
        <w:t xml:space="preserve">
   басқа да су   дердің </w:t>
      </w:r>
      <w:r>
        <w:br/>
      </w:r>
      <w:r>
        <w:rPr>
          <w:rFonts w:ascii="Times New Roman"/>
          <w:b w:val="false"/>
          <w:i w:val="false"/>
          <w:color w:val="000000"/>
          <w:sz w:val="28"/>
        </w:rPr>
        <w:t xml:space="preserve">
   жануарларын   жоба. </w:t>
      </w:r>
      <w:r>
        <w:br/>
      </w:r>
      <w:r>
        <w:rPr>
          <w:rFonts w:ascii="Times New Roman"/>
          <w:b w:val="false"/>
          <w:i w:val="false"/>
          <w:color w:val="000000"/>
          <w:sz w:val="28"/>
        </w:rPr>
        <w:t xml:space="preserve">
   басқару мемле.лары </w:t>
      </w:r>
      <w:r>
        <w:br/>
      </w:r>
      <w:r>
        <w:rPr>
          <w:rFonts w:ascii="Times New Roman"/>
          <w:b w:val="false"/>
          <w:i w:val="false"/>
          <w:color w:val="000000"/>
          <w:sz w:val="28"/>
        </w:rPr>
        <w:t xml:space="preserve">
   кеттiк </w:t>
      </w:r>
      <w:r>
        <w:br/>
      </w:r>
      <w:r>
        <w:rPr>
          <w:rFonts w:ascii="Times New Roman"/>
          <w:b w:val="false"/>
          <w:i w:val="false"/>
          <w:color w:val="000000"/>
          <w:sz w:val="28"/>
        </w:rPr>
        <w:t xml:space="preserve">
   органдары </w:t>
      </w:r>
      <w:r>
        <w:br/>
      </w:r>
      <w:r>
        <w:rPr>
          <w:rFonts w:ascii="Times New Roman"/>
          <w:b w:val="false"/>
          <w:i w:val="false"/>
          <w:color w:val="000000"/>
          <w:sz w:val="28"/>
        </w:rPr>
        <w:t xml:space="preserve">
   қатынастарын </w:t>
      </w:r>
      <w:r>
        <w:br/>
      </w:r>
      <w:r>
        <w:rPr>
          <w:rFonts w:ascii="Times New Roman"/>
          <w:b w:val="false"/>
          <w:i w:val="false"/>
          <w:color w:val="000000"/>
          <w:sz w:val="28"/>
        </w:rPr>
        <w:t xml:space="preserve">
   реттеу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кесiмдер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Каспий теңiзi Норма.    АШМ,    2006жылдың Талап </w:t>
      </w:r>
      <w:r>
        <w:br/>
      </w:r>
      <w:r>
        <w:rPr>
          <w:rFonts w:ascii="Times New Roman"/>
          <w:b w:val="false"/>
          <w:i w:val="false"/>
          <w:color w:val="000000"/>
          <w:sz w:val="28"/>
        </w:rPr>
        <w:t xml:space="preserve">
   биоресурс.    тивтік    ҚОҚМ    ІV         етіл. </w:t>
      </w:r>
      <w:r>
        <w:br/>
      </w:r>
      <w:r>
        <w:rPr>
          <w:rFonts w:ascii="Times New Roman"/>
          <w:b w:val="false"/>
          <w:i w:val="false"/>
          <w:color w:val="000000"/>
          <w:sz w:val="28"/>
        </w:rPr>
        <w:t xml:space="preserve">
   тарын         құқық.            тоқсаны     мейді </w:t>
      </w:r>
      <w:r>
        <w:br/>
      </w:r>
      <w:r>
        <w:rPr>
          <w:rFonts w:ascii="Times New Roman"/>
          <w:b w:val="false"/>
          <w:i w:val="false"/>
          <w:color w:val="000000"/>
          <w:sz w:val="28"/>
        </w:rPr>
        <w:t xml:space="preserve">
   сақтау мен    тық </w:t>
      </w:r>
      <w:r>
        <w:br/>
      </w:r>
      <w:r>
        <w:rPr>
          <w:rFonts w:ascii="Times New Roman"/>
          <w:b w:val="false"/>
          <w:i w:val="false"/>
          <w:color w:val="000000"/>
          <w:sz w:val="28"/>
        </w:rPr>
        <w:t xml:space="preserve">
   оларды        кесім. </w:t>
      </w:r>
      <w:r>
        <w:br/>
      </w:r>
      <w:r>
        <w:rPr>
          <w:rFonts w:ascii="Times New Roman"/>
          <w:b w:val="false"/>
          <w:i w:val="false"/>
          <w:color w:val="000000"/>
          <w:sz w:val="28"/>
        </w:rPr>
        <w:t xml:space="preserve">
   басқару       дердің </w:t>
      </w:r>
      <w:r>
        <w:br/>
      </w:r>
      <w:r>
        <w:rPr>
          <w:rFonts w:ascii="Times New Roman"/>
          <w:b w:val="false"/>
          <w:i w:val="false"/>
          <w:color w:val="000000"/>
          <w:sz w:val="28"/>
        </w:rPr>
        <w:t xml:space="preserve">
   туралы        жобалары </w:t>
      </w:r>
      <w:r>
        <w:br/>
      </w:r>
      <w:r>
        <w:rPr>
          <w:rFonts w:ascii="Times New Roman"/>
          <w:b w:val="false"/>
          <w:i w:val="false"/>
          <w:color w:val="000000"/>
          <w:sz w:val="28"/>
        </w:rPr>
        <w:t xml:space="preserve">
   келiсiмдер, </w:t>
      </w:r>
      <w:r>
        <w:br/>
      </w:r>
      <w:r>
        <w:rPr>
          <w:rFonts w:ascii="Times New Roman"/>
          <w:b w:val="false"/>
          <w:i w:val="false"/>
          <w:color w:val="000000"/>
          <w:sz w:val="28"/>
        </w:rPr>
        <w:t xml:space="preserve">
   Каспий теңiзi </w:t>
      </w:r>
      <w:r>
        <w:br/>
      </w:r>
      <w:r>
        <w:rPr>
          <w:rFonts w:ascii="Times New Roman"/>
          <w:b w:val="false"/>
          <w:i w:val="false"/>
          <w:color w:val="000000"/>
          <w:sz w:val="28"/>
        </w:rPr>
        <w:t xml:space="preserve">
   су ресурстары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комиссия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келiсімдер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Қазақстан     Келісім   АШМ     2006 </w:t>
      </w:r>
      <w:r>
        <w:br/>
      </w:r>
      <w:r>
        <w:rPr>
          <w:rFonts w:ascii="Times New Roman"/>
          <w:b w:val="false"/>
          <w:i w:val="false"/>
          <w:color w:val="000000"/>
          <w:sz w:val="28"/>
        </w:rPr>
        <w:t xml:space="preserve">
   және Ресей    жобасы            жылдың </w:t>
      </w:r>
      <w:r>
        <w:br/>
      </w:r>
      <w:r>
        <w:rPr>
          <w:rFonts w:ascii="Times New Roman"/>
          <w:b w:val="false"/>
          <w:i w:val="false"/>
          <w:color w:val="000000"/>
          <w:sz w:val="28"/>
        </w:rPr>
        <w:t xml:space="preserve">
   балық қорғау                    IV </w:t>
      </w:r>
      <w:r>
        <w:br/>
      </w:r>
      <w:r>
        <w:rPr>
          <w:rFonts w:ascii="Times New Roman"/>
          <w:b w:val="false"/>
          <w:i w:val="false"/>
          <w:color w:val="000000"/>
          <w:sz w:val="28"/>
        </w:rPr>
        <w:t xml:space="preserve">
   органдарының                    тоқсаны </w:t>
      </w:r>
      <w:r>
        <w:br/>
      </w:r>
      <w:r>
        <w:rPr>
          <w:rFonts w:ascii="Times New Roman"/>
          <w:b w:val="false"/>
          <w:i w:val="false"/>
          <w:color w:val="000000"/>
          <w:sz w:val="28"/>
        </w:rPr>
        <w:t xml:space="preserve">
   ынтымақтас. </w:t>
      </w:r>
      <w:r>
        <w:br/>
      </w:r>
      <w:r>
        <w:rPr>
          <w:rFonts w:ascii="Times New Roman"/>
          <w:b w:val="false"/>
          <w:i w:val="false"/>
          <w:color w:val="000000"/>
          <w:sz w:val="28"/>
        </w:rPr>
        <w:t xml:space="preserve">
   тығы </w:t>
      </w:r>
      <w:r>
        <w:br/>
      </w:r>
      <w:r>
        <w:rPr>
          <w:rFonts w:ascii="Times New Roman"/>
          <w:b w:val="false"/>
          <w:i w:val="false"/>
          <w:color w:val="000000"/>
          <w:sz w:val="28"/>
        </w:rPr>
        <w:t xml:space="preserve">
   жөнiнде </w:t>
      </w:r>
      <w:r>
        <w:br/>
      </w:r>
      <w:r>
        <w:rPr>
          <w:rFonts w:ascii="Times New Roman"/>
          <w:b w:val="false"/>
          <w:i w:val="false"/>
          <w:color w:val="000000"/>
          <w:sz w:val="28"/>
        </w:rPr>
        <w:t xml:space="preserve">
   келiсiм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Көл-тауар     Норма.    АШМ,    2005      Техника.  Жергілікті </w:t>
      </w:r>
      <w:r>
        <w:br/>
      </w:r>
      <w:r>
        <w:rPr>
          <w:rFonts w:ascii="Times New Roman"/>
          <w:b w:val="false"/>
          <w:i w:val="false"/>
          <w:color w:val="000000"/>
          <w:sz w:val="28"/>
        </w:rPr>
        <w:t xml:space="preserve">
   шаруашылық.   тивтік    облыс.  жылдың    лық эко.  бюджеттер, </w:t>
      </w:r>
      <w:r>
        <w:br/>
      </w:r>
      <w:r>
        <w:rPr>
          <w:rFonts w:ascii="Times New Roman"/>
          <w:b w:val="false"/>
          <w:i w:val="false"/>
          <w:color w:val="000000"/>
          <w:sz w:val="28"/>
        </w:rPr>
        <w:t xml:space="preserve">
   тарын         құқық.    тар     ІІІ       номика.   табиғат </w:t>
      </w:r>
      <w:r>
        <w:br/>
      </w:r>
      <w:r>
        <w:rPr>
          <w:rFonts w:ascii="Times New Roman"/>
          <w:b w:val="false"/>
          <w:i w:val="false"/>
          <w:color w:val="000000"/>
          <w:sz w:val="28"/>
        </w:rPr>
        <w:t xml:space="preserve">
   құру          тық       әкім.   тоқсаны   лық       пайдаланушы. </w:t>
      </w:r>
      <w:r>
        <w:br/>
      </w:r>
      <w:r>
        <w:rPr>
          <w:rFonts w:ascii="Times New Roman"/>
          <w:b w:val="false"/>
          <w:i w:val="false"/>
          <w:color w:val="000000"/>
          <w:sz w:val="28"/>
        </w:rPr>
        <w:t xml:space="preserve">
   жөніндегі     кесім.    дері,             негізде.  лар қаражат. </w:t>
      </w:r>
      <w:r>
        <w:br/>
      </w:r>
      <w:r>
        <w:rPr>
          <w:rFonts w:ascii="Times New Roman"/>
          <w:b w:val="false"/>
          <w:i w:val="false"/>
          <w:color w:val="000000"/>
          <w:sz w:val="28"/>
        </w:rPr>
        <w:t xml:space="preserve">
   шаралар       дер       табиғат           мелерге   тары, кредит </w:t>
      </w:r>
      <w:r>
        <w:br/>
      </w:r>
      <w:r>
        <w:rPr>
          <w:rFonts w:ascii="Times New Roman"/>
          <w:b w:val="false"/>
          <w:i w:val="false"/>
          <w:color w:val="000000"/>
          <w:sz w:val="28"/>
        </w:rPr>
        <w:t xml:space="preserve">
   қабылдау      жоба.     пайдала.          сәйкес   </w:t>
      </w:r>
      <w:r>
        <w:br/>
      </w:r>
      <w:r>
        <w:rPr>
          <w:rFonts w:ascii="Times New Roman"/>
          <w:b w:val="false"/>
          <w:i w:val="false"/>
          <w:color w:val="000000"/>
          <w:sz w:val="28"/>
        </w:rPr>
        <w:t xml:space="preserve">
                 лары      нушылар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Көмiрсутектi  АШМ       АШМ,    2005      2005ж.-*  Республикалық </w:t>
      </w:r>
      <w:r>
        <w:br/>
      </w:r>
      <w:r>
        <w:rPr>
          <w:rFonts w:ascii="Times New Roman"/>
          <w:b w:val="false"/>
          <w:i w:val="false"/>
          <w:color w:val="000000"/>
          <w:sz w:val="28"/>
        </w:rPr>
        <w:t xml:space="preserve">
   шикiзатты     бұйрығы   ҚОҚМ    жылдың              бюджет </w:t>
      </w:r>
      <w:r>
        <w:br/>
      </w:r>
      <w:r>
        <w:rPr>
          <w:rFonts w:ascii="Times New Roman"/>
          <w:b w:val="false"/>
          <w:i w:val="false"/>
          <w:color w:val="000000"/>
          <w:sz w:val="28"/>
        </w:rPr>
        <w:t xml:space="preserve">
   барлау және                     ІІІ </w:t>
      </w:r>
      <w:r>
        <w:br/>
      </w:r>
      <w:r>
        <w:rPr>
          <w:rFonts w:ascii="Times New Roman"/>
          <w:b w:val="false"/>
          <w:i w:val="false"/>
          <w:color w:val="000000"/>
          <w:sz w:val="28"/>
        </w:rPr>
        <w:t xml:space="preserve">
   өндiру, балық                   тоқсаны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су айдындарын. </w:t>
      </w:r>
      <w:r>
        <w:br/>
      </w:r>
      <w:r>
        <w:rPr>
          <w:rFonts w:ascii="Times New Roman"/>
          <w:b w:val="false"/>
          <w:i w:val="false"/>
          <w:color w:val="000000"/>
          <w:sz w:val="28"/>
        </w:rPr>
        <w:t xml:space="preserve">
   дағы су жинау </w:t>
      </w:r>
      <w:r>
        <w:br/>
      </w:r>
      <w:r>
        <w:rPr>
          <w:rFonts w:ascii="Times New Roman"/>
          <w:b w:val="false"/>
          <w:i w:val="false"/>
          <w:color w:val="000000"/>
          <w:sz w:val="28"/>
        </w:rPr>
        <w:t xml:space="preserve">
   құрылыстарын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және кемелердi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кезiнде балық </w:t>
      </w:r>
      <w:r>
        <w:br/>
      </w:r>
      <w:r>
        <w:rPr>
          <w:rFonts w:ascii="Times New Roman"/>
          <w:b w:val="false"/>
          <w:i w:val="false"/>
          <w:color w:val="000000"/>
          <w:sz w:val="28"/>
        </w:rPr>
        <w:t xml:space="preserve">
   шаруашылығына </w:t>
      </w:r>
      <w:r>
        <w:br/>
      </w:r>
      <w:r>
        <w:rPr>
          <w:rFonts w:ascii="Times New Roman"/>
          <w:b w:val="false"/>
          <w:i w:val="false"/>
          <w:color w:val="000000"/>
          <w:sz w:val="28"/>
        </w:rPr>
        <w:t xml:space="preserve">
   келтiрілген </w:t>
      </w:r>
      <w:r>
        <w:br/>
      </w:r>
      <w:r>
        <w:rPr>
          <w:rFonts w:ascii="Times New Roman"/>
          <w:b w:val="false"/>
          <w:i w:val="false"/>
          <w:color w:val="000000"/>
          <w:sz w:val="28"/>
        </w:rPr>
        <w:t xml:space="preserve">
   зиянды есептеу </w:t>
      </w:r>
      <w:r>
        <w:br/>
      </w:r>
      <w:r>
        <w:rPr>
          <w:rFonts w:ascii="Times New Roman"/>
          <w:b w:val="false"/>
          <w:i w:val="false"/>
          <w:color w:val="000000"/>
          <w:sz w:val="28"/>
        </w:rPr>
        <w:t xml:space="preserve">
   әдістемесiн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  Балық         АШМ,      АШМ,    2005-2006 2005ж.-*  Республикалық </w:t>
      </w:r>
      <w:r>
        <w:br/>
      </w:r>
      <w:r>
        <w:rPr>
          <w:rFonts w:ascii="Times New Roman"/>
          <w:b w:val="false"/>
          <w:i w:val="false"/>
          <w:color w:val="000000"/>
          <w:sz w:val="28"/>
        </w:rPr>
        <w:t xml:space="preserve">
   шаруашылығы   бұйрығы.  ҚОҚМ    жж.       2006ж.-*  бюджет </w:t>
      </w:r>
      <w:r>
        <w:br/>
      </w:r>
      <w:r>
        <w:rPr>
          <w:rFonts w:ascii="Times New Roman"/>
          <w:b w:val="false"/>
          <w:i w:val="false"/>
          <w:color w:val="000000"/>
          <w:sz w:val="28"/>
        </w:rPr>
        <w:t xml:space="preserve">
   маңызы бар      </w:t>
      </w:r>
      <w:r>
        <w:br/>
      </w:r>
      <w:r>
        <w:rPr>
          <w:rFonts w:ascii="Times New Roman"/>
          <w:b w:val="false"/>
          <w:i w:val="false"/>
          <w:color w:val="000000"/>
          <w:sz w:val="28"/>
        </w:rPr>
        <w:t xml:space="preserve">
   су айдындары   </w:t>
      </w:r>
      <w:r>
        <w:br/>
      </w:r>
      <w:r>
        <w:rPr>
          <w:rFonts w:ascii="Times New Roman"/>
          <w:b w:val="false"/>
          <w:i w:val="false"/>
          <w:color w:val="000000"/>
          <w:sz w:val="28"/>
        </w:rPr>
        <w:t xml:space="preserve">
   мен су ағым.   </w:t>
      </w:r>
      <w:r>
        <w:br/>
      </w:r>
      <w:r>
        <w:rPr>
          <w:rFonts w:ascii="Times New Roman"/>
          <w:b w:val="false"/>
          <w:i w:val="false"/>
          <w:color w:val="000000"/>
          <w:sz w:val="28"/>
        </w:rPr>
        <w:t xml:space="preserve">
   дарының </w:t>
      </w:r>
      <w:r>
        <w:br/>
      </w:r>
      <w:r>
        <w:rPr>
          <w:rFonts w:ascii="Times New Roman"/>
          <w:b w:val="false"/>
          <w:i w:val="false"/>
          <w:color w:val="000000"/>
          <w:sz w:val="28"/>
        </w:rPr>
        <w:t xml:space="preserve">
   экологиялық    </w:t>
      </w:r>
      <w:r>
        <w:br/>
      </w:r>
      <w:r>
        <w:rPr>
          <w:rFonts w:ascii="Times New Roman"/>
          <w:b w:val="false"/>
          <w:i w:val="false"/>
          <w:color w:val="000000"/>
          <w:sz w:val="28"/>
        </w:rPr>
        <w:t xml:space="preserve">
   мониторингі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Балық         Қазақстан АШМ,    2005-2006 2005ж.-*  Республикалық </w:t>
      </w:r>
      <w:r>
        <w:br/>
      </w:r>
      <w:r>
        <w:rPr>
          <w:rFonts w:ascii="Times New Roman"/>
          <w:b w:val="false"/>
          <w:i w:val="false"/>
          <w:color w:val="000000"/>
          <w:sz w:val="28"/>
        </w:rPr>
        <w:t xml:space="preserve">
   шаруашылығы   Республи. ҚОҚМ    жж.       2006ж.-*  бюджет </w:t>
      </w:r>
      <w:r>
        <w:br/>
      </w:r>
      <w:r>
        <w:rPr>
          <w:rFonts w:ascii="Times New Roman"/>
          <w:b w:val="false"/>
          <w:i w:val="false"/>
          <w:color w:val="000000"/>
          <w:sz w:val="28"/>
        </w:rPr>
        <w:t xml:space="preserve">
   қызметiне     касының  </w:t>
      </w:r>
      <w:r>
        <w:br/>
      </w:r>
      <w:r>
        <w:rPr>
          <w:rFonts w:ascii="Times New Roman"/>
          <w:b w:val="false"/>
          <w:i w:val="false"/>
          <w:color w:val="000000"/>
          <w:sz w:val="28"/>
        </w:rPr>
        <w:t xml:space="preserve">
   қойылатын     Үкіметіне </w:t>
      </w:r>
      <w:r>
        <w:br/>
      </w:r>
      <w:r>
        <w:rPr>
          <w:rFonts w:ascii="Times New Roman"/>
          <w:b w:val="false"/>
          <w:i w:val="false"/>
          <w:color w:val="000000"/>
          <w:sz w:val="28"/>
        </w:rPr>
        <w:t xml:space="preserve">
   экологиялық   ақпарат </w:t>
      </w:r>
      <w:r>
        <w:br/>
      </w:r>
      <w:r>
        <w:rPr>
          <w:rFonts w:ascii="Times New Roman"/>
          <w:b w:val="false"/>
          <w:i w:val="false"/>
          <w:color w:val="000000"/>
          <w:sz w:val="28"/>
        </w:rPr>
        <w:t xml:space="preserve">
   талаптарды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  Қазақстан     АШМ       АШМ,   2004 жыл.  2004ж.-1,1 Республика. </w:t>
      </w:r>
      <w:r>
        <w:br/>
      </w:r>
      <w:r>
        <w:rPr>
          <w:rFonts w:ascii="Times New Roman"/>
          <w:b w:val="false"/>
          <w:i w:val="false"/>
          <w:color w:val="000000"/>
          <w:sz w:val="28"/>
        </w:rPr>
        <w:t xml:space="preserve">
   Республика.   бұйрығы   ҚОҚМ   дың ІІІ               лық бюджет </w:t>
      </w:r>
      <w:r>
        <w:br/>
      </w:r>
      <w:r>
        <w:rPr>
          <w:rFonts w:ascii="Times New Roman"/>
          <w:b w:val="false"/>
          <w:i w:val="false"/>
          <w:color w:val="000000"/>
          <w:sz w:val="28"/>
        </w:rPr>
        <w:t xml:space="preserve">
   сының су                       тоқсаны </w:t>
      </w:r>
      <w:r>
        <w:br/>
      </w:r>
      <w:r>
        <w:rPr>
          <w:rFonts w:ascii="Times New Roman"/>
          <w:b w:val="false"/>
          <w:i w:val="false"/>
          <w:color w:val="000000"/>
          <w:sz w:val="28"/>
        </w:rPr>
        <w:t xml:space="preserve">
   айдындарын. </w:t>
      </w:r>
      <w:r>
        <w:br/>
      </w:r>
      <w:r>
        <w:rPr>
          <w:rFonts w:ascii="Times New Roman"/>
          <w:b w:val="false"/>
          <w:i w:val="false"/>
          <w:color w:val="000000"/>
          <w:sz w:val="28"/>
        </w:rPr>
        <w:t xml:space="preserve">
   дағы мелио. </w:t>
      </w:r>
      <w:r>
        <w:br/>
      </w:r>
      <w:r>
        <w:rPr>
          <w:rFonts w:ascii="Times New Roman"/>
          <w:b w:val="false"/>
          <w:i w:val="false"/>
          <w:color w:val="000000"/>
          <w:sz w:val="28"/>
        </w:rPr>
        <w:t xml:space="preserve">
   рация жұмыс. </w:t>
      </w:r>
      <w:r>
        <w:br/>
      </w:r>
      <w:r>
        <w:rPr>
          <w:rFonts w:ascii="Times New Roman"/>
          <w:b w:val="false"/>
          <w:i w:val="false"/>
          <w:color w:val="000000"/>
          <w:sz w:val="28"/>
        </w:rPr>
        <w:t xml:space="preserve">
   тары туралы </w:t>
      </w:r>
      <w:r>
        <w:br/>
      </w:r>
      <w:r>
        <w:rPr>
          <w:rFonts w:ascii="Times New Roman"/>
          <w:b w:val="false"/>
          <w:i w:val="false"/>
          <w:color w:val="000000"/>
          <w:sz w:val="28"/>
        </w:rPr>
        <w:t xml:space="preserve">
   ережені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Балық ресурстарын қорғау мен балық шаруашылығы мелиорация жұмыстары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9  Ауыл шаруашы. Қазақстан  АШМ   2004 </w:t>
      </w:r>
      <w:r>
        <w:br/>
      </w:r>
      <w:r>
        <w:rPr>
          <w:rFonts w:ascii="Times New Roman"/>
          <w:b w:val="false"/>
          <w:i w:val="false"/>
          <w:color w:val="000000"/>
          <w:sz w:val="28"/>
        </w:rPr>
        <w:t xml:space="preserve">
   лығы министр. Республика.      жылдың </w:t>
      </w:r>
      <w:r>
        <w:br/>
      </w:r>
      <w:r>
        <w:rPr>
          <w:rFonts w:ascii="Times New Roman"/>
          <w:b w:val="false"/>
          <w:i w:val="false"/>
          <w:color w:val="000000"/>
          <w:sz w:val="28"/>
        </w:rPr>
        <w:t xml:space="preserve">
   лiгi Балық    сының            І </w:t>
      </w:r>
      <w:r>
        <w:br/>
      </w:r>
      <w:r>
        <w:rPr>
          <w:rFonts w:ascii="Times New Roman"/>
          <w:b w:val="false"/>
          <w:i w:val="false"/>
          <w:color w:val="000000"/>
          <w:sz w:val="28"/>
        </w:rPr>
        <w:t xml:space="preserve">
   шаруашылығы   Үкіметіне        тоқсаны </w:t>
      </w:r>
      <w:r>
        <w:br/>
      </w:r>
      <w:r>
        <w:rPr>
          <w:rFonts w:ascii="Times New Roman"/>
          <w:b w:val="false"/>
          <w:i w:val="false"/>
          <w:color w:val="000000"/>
          <w:sz w:val="28"/>
        </w:rPr>
        <w:t xml:space="preserve">
   комитетiнің   ұсыныстар </w:t>
      </w:r>
      <w:r>
        <w:br/>
      </w:r>
      <w:r>
        <w:rPr>
          <w:rFonts w:ascii="Times New Roman"/>
          <w:b w:val="false"/>
          <w:i w:val="false"/>
          <w:color w:val="000000"/>
          <w:sz w:val="28"/>
        </w:rPr>
        <w:t xml:space="preserve">
   балық </w:t>
      </w:r>
      <w:r>
        <w:br/>
      </w:r>
      <w:r>
        <w:rPr>
          <w:rFonts w:ascii="Times New Roman"/>
          <w:b w:val="false"/>
          <w:i w:val="false"/>
          <w:color w:val="000000"/>
          <w:sz w:val="28"/>
        </w:rPr>
        <w:t xml:space="preserve">
   ресурстарын </w:t>
      </w:r>
      <w:r>
        <w:br/>
      </w:r>
      <w:r>
        <w:rPr>
          <w:rFonts w:ascii="Times New Roman"/>
          <w:b w:val="false"/>
          <w:i w:val="false"/>
          <w:color w:val="000000"/>
          <w:sz w:val="28"/>
        </w:rPr>
        <w:t xml:space="preserve">
   қорғау мен </w:t>
      </w:r>
      <w:r>
        <w:br/>
      </w:r>
      <w:r>
        <w:rPr>
          <w:rFonts w:ascii="Times New Roman"/>
          <w:b w:val="false"/>
          <w:i w:val="false"/>
          <w:color w:val="000000"/>
          <w:sz w:val="28"/>
        </w:rPr>
        <w:t xml:space="preserve">
   балық аулауды </w:t>
      </w:r>
      <w:r>
        <w:br/>
      </w:r>
      <w:r>
        <w:rPr>
          <w:rFonts w:ascii="Times New Roman"/>
          <w:b w:val="false"/>
          <w:i w:val="false"/>
          <w:color w:val="000000"/>
          <w:sz w:val="28"/>
        </w:rPr>
        <w:t xml:space="preserve">
   реттеу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бассейндiк </w:t>
      </w:r>
      <w:r>
        <w:br/>
      </w:r>
      <w:r>
        <w:rPr>
          <w:rFonts w:ascii="Times New Roman"/>
          <w:b w:val="false"/>
          <w:i w:val="false"/>
          <w:color w:val="000000"/>
          <w:sz w:val="28"/>
        </w:rPr>
        <w:t xml:space="preserve">
   басқармалары </w:t>
      </w:r>
      <w:r>
        <w:br/>
      </w:r>
      <w:r>
        <w:rPr>
          <w:rFonts w:ascii="Times New Roman"/>
          <w:b w:val="false"/>
          <w:i w:val="false"/>
          <w:color w:val="000000"/>
          <w:sz w:val="28"/>
        </w:rPr>
        <w:t xml:space="preserve">
   (Жайық-Каспий, </w:t>
      </w:r>
      <w:r>
        <w:br/>
      </w:r>
      <w:r>
        <w:rPr>
          <w:rFonts w:ascii="Times New Roman"/>
          <w:b w:val="false"/>
          <w:i w:val="false"/>
          <w:color w:val="000000"/>
          <w:sz w:val="28"/>
        </w:rPr>
        <w:t xml:space="preserve">
   Балқаш-Алакөл </w:t>
      </w:r>
      <w:r>
        <w:br/>
      </w:r>
      <w:r>
        <w:rPr>
          <w:rFonts w:ascii="Times New Roman"/>
          <w:b w:val="false"/>
          <w:i w:val="false"/>
          <w:color w:val="000000"/>
          <w:sz w:val="28"/>
        </w:rPr>
        <w:t xml:space="preserve">
   және </w:t>
      </w:r>
      <w:r>
        <w:br/>
      </w:r>
      <w:r>
        <w:rPr>
          <w:rFonts w:ascii="Times New Roman"/>
          <w:b w:val="false"/>
          <w:i w:val="false"/>
          <w:color w:val="000000"/>
          <w:sz w:val="28"/>
        </w:rPr>
        <w:t xml:space="preserve">
   Зайсан-Ертiс) </w:t>
      </w:r>
      <w:r>
        <w:br/>
      </w:r>
      <w:r>
        <w:rPr>
          <w:rFonts w:ascii="Times New Roman"/>
          <w:b w:val="false"/>
          <w:i w:val="false"/>
          <w:color w:val="000000"/>
          <w:sz w:val="28"/>
        </w:rPr>
        <w:t xml:space="preserve">
   қызметкерлеріне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қызметшi </w:t>
      </w:r>
      <w:r>
        <w:br/>
      </w:r>
      <w:r>
        <w:rPr>
          <w:rFonts w:ascii="Times New Roman"/>
          <w:b w:val="false"/>
          <w:i w:val="false"/>
          <w:color w:val="000000"/>
          <w:sz w:val="28"/>
        </w:rPr>
        <w:t xml:space="preserve">
   мәртебесiн </w:t>
      </w:r>
      <w:r>
        <w:br/>
      </w:r>
      <w:r>
        <w:rPr>
          <w:rFonts w:ascii="Times New Roman"/>
          <w:b w:val="false"/>
          <w:i w:val="false"/>
          <w:color w:val="000000"/>
          <w:sz w:val="28"/>
        </w:rPr>
        <w:t xml:space="preserve">
   беру жөнiнде </w:t>
      </w:r>
      <w:r>
        <w:br/>
      </w:r>
      <w:r>
        <w:rPr>
          <w:rFonts w:ascii="Times New Roman"/>
          <w:b w:val="false"/>
          <w:i w:val="false"/>
          <w:color w:val="000000"/>
          <w:sz w:val="28"/>
        </w:rPr>
        <w:t xml:space="preserve">
   ұсыныстар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10 Аумақтық      Қазақстан  АШМ   2004 </w:t>
      </w:r>
      <w:r>
        <w:br/>
      </w:r>
      <w:r>
        <w:rPr>
          <w:rFonts w:ascii="Times New Roman"/>
          <w:b w:val="false"/>
          <w:i w:val="false"/>
          <w:color w:val="000000"/>
          <w:sz w:val="28"/>
        </w:rPr>
        <w:t xml:space="preserve">
   облыстық      Республика       жылдың </w:t>
      </w:r>
      <w:r>
        <w:br/>
      </w:r>
      <w:r>
        <w:rPr>
          <w:rFonts w:ascii="Times New Roman"/>
          <w:b w:val="false"/>
          <w:i w:val="false"/>
          <w:color w:val="000000"/>
          <w:sz w:val="28"/>
        </w:rPr>
        <w:t xml:space="preserve">
   балық         сының            IV </w:t>
      </w:r>
      <w:r>
        <w:br/>
      </w:r>
      <w:r>
        <w:rPr>
          <w:rFonts w:ascii="Times New Roman"/>
          <w:b w:val="false"/>
          <w:i w:val="false"/>
          <w:color w:val="000000"/>
          <w:sz w:val="28"/>
        </w:rPr>
        <w:t xml:space="preserve">
   шаруашылығы   Үкіметі          тоқсаны </w:t>
      </w:r>
      <w:r>
        <w:br/>
      </w:r>
      <w:r>
        <w:rPr>
          <w:rFonts w:ascii="Times New Roman"/>
          <w:b w:val="false"/>
          <w:i w:val="false"/>
          <w:color w:val="000000"/>
          <w:sz w:val="28"/>
        </w:rPr>
        <w:t xml:space="preserve">
   басқармаларын қаулысының </w:t>
      </w:r>
      <w:r>
        <w:br/>
      </w:r>
      <w:r>
        <w:rPr>
          <w:rFonts w:ascii="Times New Roman"/>
          <w:b w:val="false"/>
          <w:i w:val="false"/>
          <w:color w:val="000000"/>
          <w:sz w:val="28"/>
        </w:rPr>
        <w:t xml:space="preserve">
  (iшкi қайта    жобасы </w:t>
      </w:r>
      <w:r>
        <w:br/>
      </w:r>
      <w:r>
        <w:rPr>
          <w:rFonts w:ascii="Times New Roman"/>
          <w:b w:val="false"/>
          <w:i w:val="false"/>
          <w:color w:val="000000"/>
          <w:sz w:val="28"/>
        </w:rPr>
        <w:t xml:space="preserve">
   бөлiс          </w:t>
      </w:r>
      <w:r>
        <w:br/>
      </w:r>
      <w:r>
        <w:rPr>
          <w:rFonts w:ascii="Times New Roman"/>
          <w:b w:val="false"/>
          <w:i w:val="false"/>
          <w:color w:val="000000"/>
          <w:sz w:val="28"/>
        </w:rPr>
        <w:t xml:space="preserve">
   есебiнен)      </w:t>
      </w:r>
      <w:r>
        <w:br/>
      </w:r>
      <w:r>
        <w:rPr>
          <w:rFonts w:ascii="Times New Roman"/>
          <w:b w:val="false"/>
          <w:i w:val="false"/>
          <w:color w:val="000000"/>
          <w:sz w:val="28"/>
        </w:rPr>
        <w:t xml:space="preserve">
   құру және      </w:t>
      </w:r>
      <w:r>
        <w:br/>
      </w:r>
      <w:r>
        <w:rPr>
          <w:rFonts w:ascii="Times New Roman"/>
          <w:b w:val="false"/>
          <w:i w:val="false"/>
          <w:color w:val="000000"/>
          <w:sz w:val="28"/>
        </w:rPr>
        <w:t xml:space="preserve">
   жете  </w:t>
      </w:r>
      <w:r>
        <w:br/>
      </w:r>
      <w:r>
        <w:rPr>
          <w:rFonts w:ascii="Times New Roman"/>
          <w:b w:val="false"/>
          <w:i w:val="false"/>
          <w:color w:val="000000"/>
          <w:sz w:val="28"/>
        </w:rPr>
        <w:t xml:space="preserve">
   жинақтау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11 Арал-Сырдария Қазақстан  АШМ   2004       Талап </w:t>
      </w:r>
      <w:r>
        <w:br/>
      </w:r>
      <w:r>
        <w:rPr>
          <w:rFonts w:ascii="Times New Roman"/>
          <w:b w:val="false"/>
          <w:i w:val="false"/>
          <w:color w:val="000000"/>
          <w:sz w:val="28"/>
        </w:rPr>
        <w:t xml:space="preserve">
   балық         Республика.      жылдың     етілмей. </w:t>
      </w:r>
      <w:r>
        <w:br/>
      </w:r>
      <w:r>
        <w:rPr>
          <w:rFonts w:ascii="Times New Roman"/>
          <w:b w:val="false"/>
          <w:i w:val="false"/>
          <w:color w:val="000000"/>
          <w:sz w:val="28"/>
        </w:rPr>
        <w:t xml:space="preserve">
   ресурстарын   сының            ІІ         ді </w:t>
      </w:r>
      <w:r>
        <w:br/>
      </w:r>
      <w:r>
        <w:rPr>
          <w:rFonts w:ascii="Times New Roman"/>
          <w:b w:val="false"/>
          <w:i w:val="false"/>
          <w:color w:val="000000"/>
          <w:sz w:val="28"/>
        </w:rPr>
        <w:t xml:space="preserve">
   қорғау мен    Үкіметі          тоқсаны  </w:t>
      </w:r>
      <w:r>
        <w:br/>
      </w:r>
      <w:r>
        <w:rPr>
          <w:rFonts w:ascii="Times New Roman"/>
          <w:b w:val="false"/>
          <w:i w:val="false"/>
          <w:color w:val="000000"/>
          <w:sz w:val="28"/>
        </w:rPr>
        <w:t xml:space="preserve">
   балық аулауды қаулысы. </w:t>
      </w:r>
      <w:r>
        <w:br/>
      </w:r>
      <w:r>
        <w:rPr>
          <w:rFonts w:ascii="Times New Roman"/>
          <w:b w:val="false"/>
          <w:i w:val="false"/>
          <w:color w:val="000000"/>
          <w:sz w:val="28"/>
        </w:rPr>
        <w:t xml:space="preserve">
   реттеу        ның </w:t>
      </w:r>
      <w:r>
        <w:br/>
      </w:r>
      <w:r>
        <w:rPr>
          <w:rFonts w:ascii="Times New Roman"/>
          <w:b w:val="false"/>
          <w:i w:val="false"/>
          <w:color w:val="000000"/>
          <w:sz w:val="28"/>
        </w:rPr>
        <w:t xml:space="preserve">
   жөнiндегi     жобасы </w:t>
      </w:r>
      <w:r>
        <w:br/>
      </w:r>
      <w:r>
        <w:rPr>
          <w:rFonts w:ascii="Times New Roman"/>
          <w:b w:val="false"/>
          <w:i w:val="false"/>
          <w:color w:val="000000"/>
          <w:sz w:val="28"/>
        </w:rPr>
        <w:t xml:space="preserve">
   бассейндiк </w:t>
      </w:r>
      <w:r>
        <w:br/>
      </w:r>
      <w:r>
        <w:rPr>
          <w:rFonts w:ascii="Times New Roman"/>
          <w:b w:val="false"/>
          <w:i w:val="false"/>
          <w:color w:val="000000"/>
          <w:sz w:val="28"/>
        </w:rPr>
        <w:t xml:space="preserve">
   басқармасын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12 Балық         Қазақстан  АШМ   Жыл       АШМ        Республикалық </w:t>
      </w:r>
      <w:r>
        <w:br/>
      </w:r>
      <w:r>
        <w:rPr>
          <w:rFonts w:ascii="Times New Roman"/>
          <w:b w:val="false"/>
          <w:i w:val="false"/>
          <w:color w:val="000000"/>
          <w:sz w:val="28"/>
        </w:rPr>
        <w:t xml:space="preserve">
   ресурстарын   Республика.      сайын     әкімшілік  бюджет </w:t>
      </w:r>
      <w:r>
        <w:br/>
      </w:r>
      <w:r>
        <w:rPr>
          <w:rFonts w:ascii="Times New Roman"/>
          <w:b w:val="false"/>
          <w:i w:val="false"/>
          <w:color w:val="000000"/>
          <w:sz w:val="28"/>
        </w:rPr>
        <w:t xml:space="preserve">
   қорғау мен    сының            ІІІ       шығыстары. </w:t>
      </w:r>
      <w:r>
        <w:br/>
      </w:r>
      <w:r>
        <w:rPr>
          <w:rFonts w:ascii="Times New Roman"/>
          <w:b w:val="false"/>
          <w:i w:val="false"/>
          <w:color w:val="000000"/>
          <w:sz w:val="28"/>
        </w:rPr>
        <w:t xml:space="preserve">
   балық аулауды Үкіметіне        тоқсан    ның </w:t>
      </w:r>
      <w:r>
        <w:br/>
      </w:r>
      <w:r>
        <w:rPr>
          <w:rFonts w:ascii="Times New Roman"/>
          <w:b w:val="false"/>
          <w:i w:val="false"/>
          <w:color w:val="000000"/>
          <w:sz w:val="28"/>
        </w:rPr>
        <w:t xml:space="preserve">
   реттеу        ақпарат                    құрамында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бассейндік </w:t>
      </w:r>
      <w:r>
        <w:br/>
      </w:r>
      <w:r>
        <w:rPr>
          <w:rFonts w:ascii="Times New Roman"/>
          <w:b w:val="false"/>
          <w:i w:val="false"/>
          <w:color w:val="000000"/>
          <w:sz w:val="28"/>
        </w:rPr>
        <w:t xml:space="preserve">
   басқармалар. </w:t>
      </w:r>
      <w:r>
        <w:br/>
      </w:r>
      <w:r>
        <w:rPr>
          <w:rFonts w:ascii="Times New Roman"/>
          <w:b w:val="false"/>
          <w:i w:val="false"/>
          <w:color w:val="000000"/>
          <w:sz w:val="28"/>
        </w:rPr>
        <w:t xml:space="preserve">
   дың материал. </w:t>
      </w:r>
      <w:r>
        <w:br/>
      </w:r>
      <w:r>
        <w:rPr>
          <w:rFonts w:ascii="Times New Roman"/>
          <w:b w:val="false"/>
          <w:i w:val="false"/>
          <w:color w:val="000000"/>
          <w:sz w:val="28"/>
        </w:rPr>
        <w:t xml:space="preserve">
   дық-техникалық </w:t>
      </w:r>
      <w:r>
        <w:br/>
      </w:r>
      <w:r>
        <w:rPr>
          <w:rFonts w:ascii="Times New Roman"/>
          <w:b w:val="false"/>
          <w:i w:val="false"/>
          <w:color w:val="000000"/>
          <w:sz w:val="28"/>
        </w:rPr>
        <w:t xml:space="preserve">
   базасын дамыту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13 Аумақтық      Қазақстан АШМ   2005      Барлығы*    Республикалық </w:t>
      </w:r>
      <w:r>
        <w:br/>
      </w:r>
      <w:r>
        <w:rPr>
          <w:rFonts w:ascii="Times New Roman"/>
          <w:b w:val="false"/>
          <w:i w:val="false"/>
          <w:color w:val="000000"/>
          <w:sz w:val="28"/>
        </w:rPr>
        <w:t xml:space="preserve">
   органдардың   Республи.       жылдың    Жылдар      бюджет </w:t>
      </w:r>
      <w:r>
        <w:br/>
      </w:r>
      <w:r>
        <w:rPr>
          <w:rFonts w:ascii="Times New Roman"/>
          <w:b w:val="false"/>
          <w:i w:val="false"/>
          <w:color w:val="000000"/>
          <w:sz w:val="28"/>
        </w:rPr>
        <w:t xml:space="preserve">
   материалдық-  касының         ІІІ       бойынша: </w:t>
      </w:r>
      <w:r>
        <w:br/>
      </w:r>
      <w:r>
        <w:rPr>
          <w:rFonts w:ascii="Times New Roman"/>
          <w:b w:val="false"/>
          <w:i w:val="false"/>
          <w:color w:val="000000"/>
          <w:sz w:val="28"/>
        </w:rPr>
        <w:t xml:space="preserve">
   техникалық    Үкіметіне       тоқсаны   2005ж.-* </w:t>
      </w:r>
      <w:r>
        <w:br/>
      </w:r>
      <w:r>
        <w:rPr>
          <w:rFonts w:ascii="Times New Roman"/>
          <w:b w:val="false"/>
          <w:i w:val="false"/>
          <w:color w:val="000000"/>
          <w:sz w:val="28"/>
        </w:rPr>
        <w:t xml:space="preserve">
   базасын       ақпарат                   2006ж.-*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14 Балық қорғау  АШМ       АШМ   Жыл сайын Талап </w:t>
      </w:r>
      <w:r>
        <w:br/>
      </w:r>
      <w:r>
        <w:rPr>
          <w:rFonts w:ascii="Times New Roman"/>
          <w:b w:val="false"/>
          <w:i w:val="false"/>
          <w:color w:val="000000"/>
          <w:sz w:val="28"/>
        </w:rPr>
        <w:t xml:space="preserve">
   кадрларын     бұйрығы         І тоқсан  етілмейді </w:t>
      </w:r>
      <w:r>
        <w:br/>
      </w:r>
      <w:r>
        <w:rPr>
          <w:rFonts w:ascii="Times New Roman"/>
          <w:b w:val="false"/>
          <w:i w:val="false"/>
          <w:color w:val="000000"/>
          <w:sz w:val="28"/>
        </w:rPr>
        <w:t xml:space="preserve">
   даярлауды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15 Жайық және    Қазақстан АШМ,  Жыл       Барлығы*   Республикалық </w:t>
      </w:r>
      <w:r>
        <w:br/>
      </w:r>
      <w:r>
        <w:rPr>
          <w:rFonts w:ascii="Times New Roman"/>
          <w:b w:val="false"/>
          <w:i w:val="false"/>
          <w:color w:val="000000"/>
          <w:sz w:val="28"/>
        </w:rPr>
        <w:t xml:space="preserve">
   Қиғаш         Республи. облыс.сайын     Жылдар     бюджет </w:t>
      </w:r>
      <w:r>
        <w:br/>
      </w:r>
      <w:r>
        <w:rPr>
          <w:rFonts w:ascii="Times New Roman"/>
          <w:b w:val="false"/>
          <w:i w:val="false"/>
          <w:color w:val="000000"/>
          <w:sz w:val="28"/>
        </w:rPr>
        <w:t xml:space="preserve">
   өзендерi      касының   тар.  IV        бойынша: </w:t>
      </w:r>
      <w:r>
        <w:br/>
      </w:r>
      <w:r>
        <w:rPr>
          <w:rFonts w:ascii="Times New Roman"/>
          <w:b w:val="false"/>
          <w:i w:val="false"/>
          <w:color w:val="000000"/>
          <w:sz w:val="28"/>
        </w:rPr>
        <w:t xml:space="preserve">
   сағасында     Yкiметіне дың   тоқсан    2004ж.-* </w:t>
      </w:r>
      <w:r>
        <w:br/>
      </w:r>
      <w:r>
        <w:rPr>
          <w:rFonts w:ascii="Times New Roman"/>
          <w:b w:val="false"/>
          <w:i w:val="false"/>
          <w:color w:val="000000"/>
          <w:sz w:val="28"/>
        </w:rPr>
        <w:t xml:space="preserve">
   түбiн         ақпарат   әкім.           2005ж.-* </w:t>
      </w:r>
      <w:r>
        <w:br/>
      </w:r>
      <w:r>
        <w:rPr>
          <w:rFonts w:ascii="Times New Roman"/>
          <w:b w:val="false"/>
          <w:i w:val="false"/>
          <w:color w:val="000000"/>
          <w:sz w:val="28"/>
        </w:rPr>
        <w:t xml:space="preserve">
   тереңдету               дері            2006ж.-* </w:t>
      </w:r>
      <w:r>
        <w:br/>
      </w:r>
      <w:r>
        <w:rPr>
          <w:rFonts w:ascii="Times New Roman"/>
          <w:b w:val="false"/>
          <w:i w:val="false"/>
          <w:color w:val="000000"/>
          <w:sz w:val="28"/>
        </w:rPr>
        <w:t xml:space="preserve">
   жұмыстарын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Pecпублика су айдындарында балық қорларын жасанды түрде ұдайы </w:t>
      </w:r>
      <w:r>
        <w:br/>
      </w:r>
      <w:r>
        <w:rPr>
          <w:rFonts w:ascii="Times New Roman"/>
          <w:b w:val="false"/>
          <w:i w:val="false"/>
          <w:color w:val="000000"/>
          <w:sz w:val="28"/>
        </w:rPr>
        <w:t xml:space="preserve">
молайту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16 Республика    Қазақстан  АШМ  Жыл сайын Барлығы     Республикалық </w:t>
      </w:r>
      <w:r>
        <w:br/>
      </w:r>
      <w:r>
        <w:rPr>
          <w:rFonts w:ascii="Times New Roman"/>
          <w:b w:val="false"/>
          <w:i w:val="false"/>
          <w:color w:val="000000"/>
          <w:sz w:val="28"/>
        </w:rPr>
        <w:t xml:space="preserve">
   су айдындарын.Республика.     IV        777         бюджет </w:t>
      </w:r>
      <w:r>
        <w:br/>
      </w:r>
      <w:r>
        <w:rPr>
          <w:rFonts w:ascii="Times New Roman"/>
          <w:b w:val="false"/>
          <w:i w:val="false"/>
          <w:color w:val="000000"/>
          <w:sz w:val="28"/>
        </w:rPr>
        <w:t xml:space="preserve">
   да балықтың   сының           тоқсан    Жылдар </w:t>
      </w:r>
      <w:r>
        <w:br/>
      </w:r>
      <w:r>
        <w:rPr>
          <w:rFonts w:ascii="Times New Roman"/>
          <w:b w:val="false"/>
          <w:i w:val="false"/>
          <w:color w:val="000000"/>
          <w:sz w:val="28"/>
        </w:rPr>
        <w:t xml:space="preserve">
   құнды түрлерi.Үкіметіне                 бойынша: </w:t>
      </w:r>
      <w:r>
        <w:br/>
      </w:r>
      <w:r>
        <w:rPr>
          <w:rFonts w:ascii="Times New Roman"/>
          <w:b w:val="false"/>
          <w:i w:val="false"/>
          <w:color w:val="000000"/>
          <w:sz w:val="28"/>
        </w:rPr>
        <w:t xml:space="preserve">
   нің кәсіп.    ақпарат                   2004ж.- </w:t>
      </w:r>
      <w:r>
        <w:br/>
      </w:r>
      <w:r>
        <w:rPr>
          <w:rFonts w:ascii="Times New Roman"/>
          <w:b w:val="false"/>
          <w:i w:val="false"/>
          <w:color w:val="000000"/>
          <w:sz w:val="28"/>
        </w:rPr>
        <w:t xml:space="preserve">
   шілік санын                             247 </w:t>
      </w:r>
      <w:r>
        <w:br/>
      </w:r>
      <w:r>
        <w:rPr>
          <w:rFonts w:ascii="Times New Roman"/>
          <w:b w:val="false"/>
          <w:i w:val="false"/>
          <w:color w:val="000000"/>
          <w:sz w:val="28"/>
        </w:rPr>
        <w:t xml:space="preserve">
   қалыптастыру,                           2005ж.- </w:t>
      </w:r>
      <w:r>
        <w:br/>
      </w:r>
      <w:r>
        <w:rPr>
          <w:rFonts w:ascii="Times New Roman"/>
          <w:b w:val="false"/>
          <w:i w:val="false"/>
          <w:color w:val="000000"/>
          <w:sz w:val="28"/>
        </w:rPr>
        <w:t xml:space="preserve">
   балықтың                                259 </w:t>
      </w:r>
      <w:r>
        <w:br/>
      </w:r>
      <w:r>
        <w:rPr>
          <w:rFonts w:ascii="Times New Roman"/>
          <w:b w:val="false"/>
          <w:i w:val="false"/>
          <w:color w:val="000000"/>
          <w:sz w:val="28"/>
        </w:rPr>
        <w:t xml:space="preserve">
   құнды                                   2006ж.- </w:t>
      </w:r>
      <w:r>
        <w:br/>
      </w:r>
      <w:r>
        <w:rPr>
          <w:rFonts w:ascii="Times New Roman"/>
          <w:b w:val="false"/>
          <w:i w:val="false"/>
          <w:color w:val="000000"/>
          <w:sz w:val="28"/>
        </w:rPr>
        <w:t xml:space="preserve">
   түрлерiнiң                              271 </w:t>
      </w:r>
      <w:r>
        <w:br/>
      </w:r>
      <w:r>
        <w:rPr>
          <w:rFonts w:ascii="Times New Roman"/>
          <w:b w:val="false"/>
          <w:i w:val="false"/>
          <w:color w:val="000000"/>
          <w:sz w:val="28"/>
        </w:rPr>
        <w:t xml:space="preserve">
   уылдырық </w:t>
      </w:r>
      <w:r>
        <w:br/>
      </w:r>
      <w:r>
        <w:rPr>
          <w:rFonts w:ascii="Times New Roman"/>
          <w:b w:val="false"/>
          <w:i w:val="false"/>
          <w:color w:val="000000"/>
          <w:sz w:val="28"/>
        </w:rPr>
        <w:t xml:space="preserve">
   шашатын </w:t>
      </w:r>
      <w:r>
        <w:br/>
      </w:r>
      <w:r>
        <w:rPr>
          <w:rFonts w:ascii="Times New Roman"/>
          <w:b w:val="false"/>
          <w:i w:val="false"/>
          <w:color w:val="000000"/>
          <w:sz w:val="28"/>
        </w:rPr>
        <w:t xml:space="preserve">
   таралымдары </w:t>
      </w:r>
      <w:r>
        <w:br/>
      </w:r>
      <w:r>
        <w:rPr>
          <w:rFonts w:ascii="Times New Roman"/>
          <w:b w:val="false"/>
          <w:i w:val="false"/>
          <w:color w:val="000000"/>
          <w:sz w:val="28"/>
        </w:rPr>
        <w:t xml:space="preserve">
   санын </w:t>
      </w:r>
      <w:r>
        <w:br/>
      </w:r>
      <w:r>
        <w:rPr>
          <w:rFonts w:ascii="Times New Roman"/>
          <w:b w:val="false"/>
          <w:i w:val="false"/>
          <w:color w:val="000000"/>
          <w:sz w:val="28"/>
        </w:rPr>
        <w:t xml:space="preserve">
   тұрақтандыру </w:t>
      </w:r>
      <w:r>
        <w:br/>
      </w:r>
      <w:r>
        <w:rPr>
          <w:rFonts w:ascii="Times New Roman"/>
          <w:b w:val="false"/>
          <w:i w:val="false"/>
          <w:color w:val="000000"/>
          <w:sz w:val="28"/>
        </w:rPr>
        <w:t xml:space="preserve">
   әрi арттыру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17 Балықты ұдайы  Қазақстан АШМ  2004      2004ж.-     Республикалық </w:t>
      </w:r>
      <w:r>
        <w:br/>
      </w:r>
      <w:r>
        <w:rPr>
          <w:rFonts w:ascii="Times New Roman"/>
          <w:b w:val="false"/>
          <w:i w:val="false"/>
          <w:color w:val="000000"/>
          <w:sz w:val="28"/>
        </w:rPr>
        <w:t xml:space="preserve">
   молайту        Республи.      жылдың    91,3        бюджет </w:t>
      </w:r>
      <w:r>
        <w:br/>
      </w:r>
      <w:r>
        <w:rPr>
          <w:rFonts w:ascii="Times New Roman"/>
          <w:b w:val="false"/>
          <w:i w:val="false"/>
          <w:color w:val="000000"/>
          <w:sz w:val="28"/>
        </w:rPr>
        <w:t xml:space="preserve">
   мақсатындағы   касының        IV </w:t>
      </w:r>
      <w:r>
        <w:br/>
      </w:r>
      <w:r>
        <w:rPr>
          <w:rFonts w:ascii="Times New Roman"/>
          <w:b w:val="false"/>
          <w:i w:val="false"/>
          <w:color w:val="000000"/>
          <w:sz w:val="28"/>
        </w:rPr>
        <w:t xml:space="preserve">
   кәсiпорындар.  Үкіметіне      тоқсаны </w:t>
      </w:r>
      <w:r>
        <w:br/>
      </w:r>
      <w:r>
        <w:rPr>
          <w:rFonts w:ascii="Times New Roman"/>
          <w:b w:val="false"/>
          <w:i w:val="false"/>
          <w:color w:val="000000"/>
          <w:sz w:val="28"/>
        </w:rPr>
        <w:t xml:space="preserve">
   дың            ақпарат </w:t>
      </w:r>
      <w:r>
        <w:br/>
      </w:r>
      <w:r>
        <w:rPr>
          <w:rFonts w:ascii="Times New Roman"/>
          <w:b w:val="false"/>
          <w:i w:val="false"/>
          <w:color w:val="000000"/>
          <w:sz w:val="28"/>
        </w:rPr>
        <w:t xml:space="preserve">
   материалдық-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базасын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18 Сирек          Табиғи-  АШМ,  2005     2005ж.-*     Республикалық </w:t>
      </w:r>
      <w:r>
        <w:br/>
      </w:r>
      <w:r>
        <w:rPr>
          <w:rFonts w:ascii="Times New Roman"/>
          <w:b w:val="false"/>
          <w:i w:val="false"/>
          <w:color w:val="000000"/>
          <w:sz w:val="28"/>
        </w:rPr>
        <w:t xml:space="preserve">
   кездесетін     ғылыми   ҚОҚМ  жылдың                бюджет </w:t>
      </w:r>
      <w:r>
        <w:br/>
      </w:r>
      <w:r>
        <w:rPr>
          <w:rFonts w:ascii="Times New Roman"/>
          <w:b w:val="false"/>
          <w:i w:val="false"/>
          <w:color w:val="000000"/>
          <w:sz w:val="28"/>
        </w:rPr>
        <w:t xml:space="preserve">
   балықтардың    және           IV </w:t>
      </w:r>
      <w:r>
        <w:br/>
      </w:r>
      <w:r>
        <w:rPr>
          <w:rFonts w:ascii="Times New Roman"/>
          <w:b w:val="false"/>
          <w:i w:val="false"/>
          <w:color w:val="000000"/>
          <w:sz w:val="28"/>
        </w:rPr>
        <w:t xml:space="preserve">
   мекендейтiн    ТЭН            тоқсаны </w:t>
      </w:r>
      <w:r>
        <w:br/>
      </w:r>
      <w:r>
        <w:rPr>
          <w:rFonts w:ascii="Times New Roman"/>
          <w:b w:val="false"/>
          <w:i w:val="false"/>
          <w:color w:val="000000"/>
          <w:sz w:val="28"/>
        </w:rPr>
        <w:t xml:space="preserve">
   және </w:t>
      </w:r>
      <w:r>
        <w:br/>
      </w:r>
      <w:r>
        <w:rPr>
          <w:rFonts w:ascii="Times New Roman"/>
          <w:b w:val="false"/>
          <w:i w:val="false"/>
          <w:color w:val="000000"/>
          <w:sz w:val="28"/>
        </w:rPr>
        <w:t xml:space="preserve">
   көбейетiн </w:t>
      </w:r>
      <w:r>
        <w:br/>
      </w:r>
      <w:r>
        <w:rPr>
          <w:rFonts w:ascii="Times New Roman"/>
          <w:b w:val="false"/>
          <w:i w:val="false"/>
          <w:color w:val="000000"/>
          <w:sz w:val="28"/>
        </w:rPr>
        <w:t xml:space="preserve">
   жерлерінде </w:t>
      </w:r>
      <w:r>
        <w:br/>
      </w:r>
      <w:r>
        <w:rPr>
          <w:rFonts w:ascii="Times New Roman"/>
          <w:b w:val="false"/>
          <w:i w:val="false"/>
          <w:color w:val="000000"/>
          <w:sz w:val="28"/>
        </w:rPr>
        <w:t xml:space="preserve">
   табиғи </w:t>
      </w:r>
      <w:r>
        <w:br/>
      </w:r>
      <w:r>
        <w:rPr>
          <w:rFonts w:ascii="Times New Roman"/>
          <w:b w:val="false"/>
          <w:i w:val="false"/>
          <w:color w:val="000000"/>
          <w:sz w:val="28"/>
        </w:rPr>
        <w:t xml:space="preserve">
   резерваттар </w:t>
      </w:r>
      <w:r>
        <w:br/>
      </w:r>
      <w:r>
        <w:rPr>
          <w:rFonts w:ascii="Times New Roman"/>
          <w:b w:val="false"/>
          <w:i w:val="false"/>
          <w:color w:val="000000"/>
          <w:sz w:val="28"/>
        </w:rPr>
        <w:t xml:space="preserve">
   ұйымдарының </w:t>
      </w:r>
      <w:r>
        <w:br/>
      </w:r>
      <w:r>
        <w:rPr>
          <w:rFonts w:ascii="Times New Roman"/>
          <w:b w:val="false"/>
          <w:i w:val="false"/>
          <w:color w:val="000000"/>
          <w:sz w:val="28"/>
        </w:rPr>
        <w:t xml:space="preserve">
   табиғи-ғылыми </w:t>
      </w:r>
      <w:r>
        <w:br/>
      </w:r>
      <w:r>
        <w:rPr>
          <w:rFonts w:ascii="Times New Roman"/>
          <w:b w:val="false"/>
          <w:i w:val="false"/>
          <w:color w:val="000000"/>
          <w:sz w:val="28"/>
        </w:rPr>
        <w:t xml:space="preserve">
   және техникалық-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негіздемелерін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19 Су айдындарына Қазақстан АШМ  2006      Барлығы: 18 Республикалық </w:t>
      </w:r>
      <w:r>
        <w:br/>
      </w:r>
      <w:r>
        <w:rPr>
          <w:rFonts w:ascii="Times New Roman"/>
          <w:b w:val="false"/>
          <w:i w:val="false"/>
          <w:color w:val="000000"/>
          <w:sz w:val="28"/>
        </w:rPr>
        <w:t xml:space="preserve">
   балық жiберу   Республи.      жылдың    2004ж.-6;   бюджет </w:t>
      </w:r>
      <w:r>
        <w:br/>
      </w:r>
      <w:r>
        <w:rPr>
          <w:rFonts w:ascii="Times New Roman"/>
          <w:b w:val="false"/>
          <w:i w:val="false"/>
          <w:color w:val="000000"/>
          <w:sz w:val="28"/>
        </w:rPr>
        <w:t xml:space="preserve">
   мен оларды     касының        ІV        2005ж.-6;   </w:t>
      </w:r>
      <w:r>
        <w:br/>
      </w:r>
      <w:r>
        <w:rPr>
          <w:rFonts w:ascii="Times New Roman"/>
          <w:b w:val="false"/>
          <w:i w:val="false"/>
          <w:color w:val="000000"/>
          <w:sz w:val="28"/>
        </w:rPr>
        <w:t xml:space="preserve">
   жерсiндiрудiң  Үкіметіне      тоқсаны   2006ж.-6    </w:t>
      </w:r>
      <w:r>
        <w:br/>
      </w:r>
      <w:r>
        <w:rPr>
          <w:rFonts w:ascii="Times New Roman"/>
          <w:b w:val="false"/>
          <w:i w:val="false"/>
          <w:color w:val="000000"/>
          <w:sz w:val="28"/>
        </w:rPr>
        <w:t xml:space="preserve">
   республикалық  ақпарат                         </w:t>
      </w:r>
      <w:r>
        <w:br/>
      </w:r>
      <w:r>
        <w:rPr>
          <w:rFonts w:ascii="Times New Roman"/>
          <w:b w:val="false"/>
          <w:i w:val="false"/>
          <w:color w:val="000000"/>
          <w:sz w:val="28"/>
        </w:rPr>
        <w:t xml:space="preserve">
   схемасын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20 Сирек          Қазақстан АШМ, 2006     Техникалық-  Жергілікті </w:t>
      </w:r>
      <w:r>
        <w:br/>
      </w:r>
      <w:r>
        <w:rPr>
          <w:rFonts w:ascii="Times New Roman"/>
          <w:b w:val="false"/>
          <w:i w:val="false"/>
          <w:color w:val="000000"/>
          <w:sz w:val="28"/>
        </w:rPr>
        <w:t xml:space="preserve">
   кездесетiн     Республи. ҚОҚМ жылдың   экономика.   бюджеттер, </w:t>
      </w:r>
      <w:r>
        <w:br/>
      </w:r>
      <w:r>
        <w:rPr>
          <w:rFonts w:ascii="Times New Roman"/>
          <w:b w:val="false"/>
          <w:i w:val="false"/>
          <w:color w:val="000000"/>
          <w:sz w:val="28"/>
        </w:rPr>
        <w:t xml:space="preserve">
   балықтардың    касының        IV       лық негізде. табиғат </w:t>
      </w:r>
      <w:r>
        <w:br/>
      </w:r>
      <w:r>
        <w:rPr>
          <w:rFonts w:ascii="Times New Roman"/>
          <w:b w:val="false"/>
          <w:i w:val="false"/>
          <w:color w:val="000000"/>
          <w:sz w:val="28"/>
        </w:rPr>
        <w:t xml:space="preserve">
   мекендейтiн    Үкіметі        тоқсаны  мелерге      пайдалану. </w:t>
      </w:r>
      <w:r>
        <w:br/>
      </w:r>
      <w:r>
        <w:rPr>
          <w:rFonts w:ascii="Times New Roman"/>
          <w:b w:val="false"/>
          <w:i w:val="false"/>
          <w:color w:val="000000"/>
          <w:sz w:val="28"/>
        </w:rPr>
        <w:t xml:space="preserve">
   жерлерiнде     қаулысы.                сәйкес       шылар, халы. </w:t>
      </w:r>
      <w:r>
        <w:br/>
      </w:r>
      <w:r>
        <w:rPr>
          <w:rFonts w:ascii="Times New Roman"/>
          <w:b w:val="false"/>
          <w:i w:val="false"/>
          <w:color w:val="000000"/>
          <w:sz w:val="28"/>
        </w:rPr>
        <w:t xml:space="preserve">
   табиғи         ның                                  қаралық қаржы </w:t>
      </w:r>
      <w:r>
        <w:br/>
      </w:r>
      <w:r>
        <w:rPr>
          <w:rFonts w:ascii="Times New Roman"/>
          <w:b w:val="false"/>
          <w:i w:val="false"/>
          <w:color w:val="000000"/>
          <w:sz w:val="28"/>
        </w:rPr>
        <w:t xml:space="preserve">
   резерваттар    жобасы                               институт. </w:t>
      </w:r>
      <w:r>
        <w:br/>
      </w:r>
      <w:r>
        <w:rPr>
          <w:rFonts w:ascii="Times New Roman"/>
          <w:b w:val="false"/>
          <w:i w:val="false"/>
          <w:color w:val="000000"/>
          <w:sz w:val="28"/>
        </w:rPr>
        <w:t xml:space="preserve">
   ұйымдастыру                                         тарының </w:t>
      </w:r>
      <w:r>
        <w:br/>
      </w:r>
      <w:r>
        <w:rPr>
          <w:rFonts w:ascii="Times New Roman"/>
          <w:b w:val="false"/>
          <w:i w:val="false"/>
          <w:color w:val="000000"/>
          <w:sz w:val="28"/>
        </w:rPr>
        <w:t xml:space="preserve">
                                                       қаражаттары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21 Өнеркәсiптiк   Қазақстан АШМ  2006     Техникалық-  Жергілікті </w:t>
      </w:r>
      <w:r>
        <w:br/>
      </w:r>
      <w:r>
        <w:rPr>
          <w:rFonts w:ascii="Times New Roman"/>
          <w:b w:val="false"/>
          <w:i w:val="false"/>
          <w:color w:val="000000"/>
          <w:sz w:val="28"/>
        </w:rPr>
        <w:t xml:space="preserve">
   өндiру үшiн    Республи.      жылдың   экономика.   бюджеттер, </w:t>
      </w:r>
      <w:r>
        <w:br/>
      </w:r>
      <w:r>
        <w:rPr>
          <w:rFonts w:ascii="Times New Roman"/>
          <w:b w:val="false"/>
          <w:i w:val="false"/>
          <w:color w:val="000000"/>
          <w:sz w:val="28"/>
        </w:rPr>
        <w:t xml:space="preserve">
   жаңа объектi.  касының        IІ       лық негізде. табиғат </w:t>
      </w:r>
      <w:r>
        <w:br/>
      </w:r>
      <w:r>
        <w:rPr>
          <w:rFonts w:ascii="Times New Roman"/>
          <w:b w:val="false"/>
          <w:i w:val="false"/>
          <w:color w:val="000000"/>
          <w:sz w:val="28"/>
        </w:rPr>
        <w:t xml:space="preserve">
   лердi (албырт  Үкіметіне      тоқсаны  мелерге      пайдалану. </w:t>
      </w:r>
      <w:r>
        <w:br/>
      </w:r>
      <w:r>
        <w:rPr>
          <w:rFonts w:ascii="Times New Roman"/>
          <w:b w:val="false"/>
          <w:i w:val="false"/>
          <w:color w:val="000000"/>
          <w:sz w:val="28"/>
        </w:rPr>
        <w:t xml:space="preserve">
   балық, көк.    ақпарат.                сәйкес       шылар </w:t>
      </w:r>
      <w:r>
        <w:br/>
      </w:r>
      <w:r>
        <w:rPr>
          <w:rFonts w:ascii="Times New Roman"/>
          <w:b w:val="false"/>
          <w:i w:val="false"/>
          <w:color w:val="000000"/>
          <w:sz w:val="28"/>
        </w:rPr>
        <w:t xml:space="preserve">
   серке, бекiре                                       қаражаттары </w:t>
      </w:r>
      <w:r>
        <w:br/>
      </w:r>
      <w:r>
        <w:rPr>
          <w:rFonts w:ascii="Times New Roman"/>
          <w:b w:val="false"/>
          <w:i w:val="false"/>
          <w:color w:val="000000"/>
          <w:sz w:val="28"/>
        </w:rPr>
        <w:t xml:space="preserve">
   балықтары)                                           </w:t>
      </w:r>
      <w:r>
        <w:br/>
      </w:r>
      <w:r>
        <w:rPr>
          <w:rFonts w:ascii="Times New Roman"/>
          <w:b w:val="false"/>
          <w:i w:val="false"/>
          <w:color w:val="000000"/>
          <w:sz w:val="28"/>
        </w:rPr>
        <w:t xml:space="preserve">
   жасанды түрде                                        </w:t>
      </w:r>
      <w:r>
        <w:br/>
      </w:r>
      <w:r>
        <w:rPr>
          <w:rFonts w:ascii="Times New Roman"/>
          <w:b w:val="false"/>
          <w:i w:val="false"/>
          <w:color w:val="000000"/>
          <w:sz w:val="28"/>
        </w:rPr>
        <w:t xml:space="preserve">
   өсiрудiң                                             </w:t>
      </w:r>
      <w:r>
        <w:br/>
      </w:r>
      <w:r>
        <w:rPr>
          <w:rFonts w:ascii="Times New Roman"/>
          <w:b w:val="false"/>
          <w:i w:val="false"/>
          <w:color w:val="000000"/>
          <w:sz w:val="28"/>
        </w:rPr>
        <w:t xml:space="preserve">
   биотехноло. </w:t>
      </w:r>
      <w:r>
        <w:br/>
      </w:r>
      <w:r>
        <w:rPr>
          <w:rFonts w:ascii="Times New Roman"/>
          <w:b w:val="false"/>
          <w:i w:val="false"/>
          <w:color w:val="000000"/>
          <w:sz w:val="28"/>
        </w:rPr>
        <w:t xml:space="preserve">
   гияларын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Балық шаруашылығын дамытуды ғылыми қамтамасыз ету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22 Трансшекаралық Қазақстан  АШМ Жыл      Барлығы:     Республикалық </w:t>
      </w:r>
      <w:r>
        <w:br/>
      </w:r>
      <w:r>
        <w:rPr>
          <w:rFonts w:ascii="Times New Roman"/>
          <w:b w:val="false"/>
          <w:i w:val="false"/>
          <w:color w:val="000000"/>
          <w:sz w:val="28"/>
        </w:rPr>
        <w:t xml:space="preserve">
   су ағындарының Республи.      сайын    51,4         бюджет </w:t>
      </w:r>
      <w:r>
        <w:br/>
      </w:r>
      <w:r>
        <w:rPr>
          <w:rFonts w:ascii="Times New Roman"/>
          <w:b w:val="false"/>
          <w:i w:val="false"/>
          <w:color w:val="000000"/>
          <w:sz w:val="28"/>
        </w:rPr>
        <w:t xml:space="preserve">
   гидрологиялық  касының        IV       2004ж.- </w:t>
      </w:r>
      <w:r>
        <w:br/>
      </w:r>
      <w:r>
        <w:rPr>
          <w:rFonts w:ascii="Times New Roman"/>
          <w:b w:val="false"/>
          <w:i w:val="false"/>
          <w:color w:val="000000"/>
          <w:sz w:val="28"/>
        </w:rPr>
        <w:t xml:space="preserve">
   режимiне       Үкіметіне      тоқсан   17 </w:t>
      </w:r>
      <w:r>
        <w:br/>
      </w:r>
      <w:r>
        <w:rPr>
          <w:rFonts w:ascii="Times New Roman"/>
          <w:b w:val="false"/>
          <w:i w:val="false"/>
          <w:color w:val="000000"/>
          <w:sz w:val="28"/>
        </w:rPr>
        <w:t xml:space="preserve">
   талдау         ақпарат                 2005ж.- </w:t>
      </w:r>
      <w:r>
        <w:br/>
      </w:r>
      <w:r>
        <w:rPr>
          <w:rFonts w:ascii="Times New Roman"/>
          <w:b w:val="false"/>
          <w:i w:val="false"/>
          <w:color w:val="000000"/>
          <w:sz w:val="28"/>
        </w:rPr>
        <w:t xml:space="preserve">
   жүргiзу және                           17,2 </w:t>
      </w:r>
      <w:r>
        <w:br/>
      </w:r>
      <w:r>
        <w:rPr>
          <w:rFonts w:ascii="Times New Roman"/>
          <w:b w:val="false"/>
          <w:i w:val="false"/>
          <w:color w:val="000000"/>
          <w:sz w:val="28"/>
        </w:rPr>
        <w:t xml:space="preserve">
   оның                                   2006ж.- </w:t>
      </w:r>
      <w:r>
        <w:br/>
      </w:r>
      <w:r>
        <w:rPr>
          <w:rFonts w:ascii="Times New Roman"/>
          <w:b w:val="false"/>
          <w:i w:val="false"/>
          <w:color w:val="000000"/>
          <w:sz w:val="28"/>
        </w:rPr>
        <w:t xml:space="preserve">
   биоресурстардың                        17,2 </w:t>
      </w:r>
      <w:r>
        <w:br/>
      </w:r>
      <w:r>
        <w:rPr>
          <w:rFonts w:ascii="Times New Roman"/>
          <w:b w:val="false"/>
          <w:i w:val="false"/>
          <w:color w:val="000000"/>
          <w:sz w:val="28"/>
        </w:rPr>
        <w:t xml:space="preserve">
   қалыптасуына </w:t>
      </w:r>
      <w:r>
        <w:br/>
      </w:r>
      <w:r>
        <w:rPr>
          <w:rFonts w:ascii="Times New Roman"/>
          <w:b w:val="false"/>
          <w:i w:val="false"/>
          <w:color w:val="000000"/>
          <w:sz w:val="28"/>
        </w:rPr>
        <w:t xml:space="preserve">
   ықпалын айқындау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23 Республикалық  Қазақстан  АШМ Жыл      Барлығы:     Республикалық </w:t>
      </w:r>
      <w:r>
        <w:br/>
      </w:r>
      <w:r>
        <w:rPr>
          <w:rFonts w:ascii="Times New Roman"/>
          <w:b w:val="false"/>
          <w:i w:val="false"/>
          <w:color w:val="000000"/>
          <w:sz w:val="28"/>
        </w:rPr>
        <w:t xml:space="preserve">
   маңызы бар     Республи.      сайын    144          бюджет </w:t>
      </w:r>
      <w:r>
        <w:br/>
      </w:r>
      <w:r>
        <w:rPr>
          <w:rFonts w:ascii="Times New Roman"/>
          <w:b w:val="false"/>
          <w:i w:val="false"/>
          <w:color w:val="000000"/>
          <w:sz w:val="28"/>
        </w:rPr>
        <w:t xml:space="preserve">
   iрi балық      касының        IV       Жылдар </w:t>
      </w:r>
      <w:r>
        <w:br/>
      </w:r>
      <w:r>
        <w:rPr>
          <w:rFonts w:ascii="Times New Roman"/>
          <w:b w:val="false"/>
          <w:i w:val="false"/>
          <w:color w:val="000000"/>
          <w:sz w:val="28"/>
        </w:rPr>
        <w:t xml:space="preserve">
   шаруашы.       Үкіметі        тоқсан   бойынша: </w:t>
      </w:r>
      <w:r>
        <w:br/>
      </w:r>
      <w:r>
        <w:rPr>
          <w:rFonts w:ascii="Times New Roman"/>
          <w:b w:val="false"/>
          <w:i w:val="false"/>
          <w:color w:val="000000"/>
          <w:sz w:val="28"/>
        </w:rPr>
        <w:t xml:space="preserve">
   лығы су        қаулысы.                2004ж.- </w:t>
      </w:r>
      <w:r>
        <w:br/>
      </w:r>
      <w:r>
        <w:rPr>
          <w:rFonts w:ascii="Times New Roman"/>
          <w:b w:val="false"/>
          <w:i w:val="false"/>
          <w:color w:val="000000"/>
          <w:sz w:val="28"/>
        </w:rPr>
        <w:t xml:space="preserve">
   айдындары      ның                     48 </w:t>
      </w:r>
      <w:r>
        <w:br/>
      </w:r>
      <w:r>
        <w:rPr>
          <w:rFonts w:ascii="Times New Roman"/>
          <w:b w:val="false"/>
          <w:i w:val="false"/>
          <w:color w:val="000000"/>
          <w:sz w:val="28"/>
        </w:rPr>
        <w:t xml:space="preserve">
   кәсiпшiлік     жобасы                  2005ж.- </w:t>
      </w:r>
      <w:r>
        <w:br/>
      </w:r>
      <w:r>
        <w:rPr>
          <w:rFonts w:ascii="Times New Roman"/>
          <w:b w:val="false"/>
          <w:i w:val="false"/>
          <w:color w:val="000000"/>
          <w:sz w:val="28"/>
        </w:rPr>
        <w:t xml:space="preserve">
   учаскелерiнің                          48 </w:t>
      </w:r>
      <w:r>
        <w:br/>
      </w:r>
      <w:r>
        <w:rPr>
          <w:rFonts w:ascii="Times New Roman"/>
          <w:b w:val="false"/>
          <w:i w:val="false"/>
          <w:color w:val="000000"/>
          <w:sz w:val="28"/>
        </w:rPr>
        <w:t xml:space="preserve">
   балық өнiмдi.                          2006ж.- </w:t>
      </w:r>
      <w:r>
        <w:br/>
      </w:r>
      <w:r>
        <w:rPr>
          <w:rFonts w:ascii="Times New Roman"/>
          <w:b w:val="false"/>
          <w:i w:val="false"/>
          <w:color w:val="000000"/>
          <w:sz w:val="28"/>
        </w:rPr>
        <w:t xml:space="preserve">
   лігi мен                               48 </w:t>
      </w:r>
      <w:r>
        <w:br/>
      </w:r>
      <w:r>
        <w:rPr>
          <w:rFonts w:ascii="Times New Roman"/>
          <w:b w:val="false"/>
          <w:i w:val="false"/>
          <w:color w:val="000000"/>
          <w:sz w:val="28"/>
        </w:rPr>
        <w:t xml:space="preserve">
   балық </w:t>
      </w:r>
      <w:r>
        <w:br/>
      </w:r>
      <w:r>
        <w:rPr>
          <w:rFonts w:ascii="Times New Roman"/>
          <w:b w:val="false"/>
          <w:i w:val="false"/>
          <w:color w:val="000000"/>
          <w:sz w:val="28"/>
        </w:rPr>
        <w:t xml:space="preserve">
   аулаудың </w:t>
      </w:r>
      <w:r>
        <w:br/>
      </w:r>
      <w:r>
        <w:rPr>
          <w:rFonts w:ascii="Times New Roman"/>
          <w:b w:val="false"/>
          <w:i w:val="false"/>
          <w:color w:val="000000"/>
          <w:sz w:val="28"/>
        </w:rPr>
        <w:t xml:space="preserve">
   оңтайлы </w:t>
      </w:r>
      <w:r>
        <w:br/>
      </w:r>
      <w:r>
        <w:rPr>
          <w:rFonts w:ascii="Times New Roman"/>
          <w:b w:val="false"/>
          <w:i w:val="false"/>
          <w:color w:val="000000"/>
          <w:sz w:val="28"/>
        </w:rPr>
        <w:t xml:space="preserve">
   рұқсат </w:t>
      </w:r>
      <w:r>
        <w:br/>
      </w:r>
      <w:r>
        <w:rPr>
          <w:rFonts w:ascii="Times New Roman"/>
          <w:b w:val="false"/>
          <w:i w:val="false"/>
          <w:color w:val="000000"/>
          <w:sz w:val="28"/>
        </w:rPr>
        <w:t xml:space="preserve">
   етiлетiн </w:t>
      </w:r>
      <w:r>
        <w:br/>
      </w:r>
      <w:r>
        <w:rPr>
          <w:rFonts w:ascii="Times New Roman"/>
          <w:b w:val="false"/>
          <w:i w:val="false"/>
          <w:color w:val="000000"/>
          <w:sz w:val="28"/>
        </w:rPr>
        <w:t xml:space="preserve">
   мөлшерiн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Кәсіпшілік </w:t>
      </w:r>
      <w:r>
        <w:br/>
      </w:r>
      <w:r>
        <w:rPr>
          <w:rFonts w:ascii="Times New Roman"/>
          <w:b w:val="false"/>
          <w:i w:val="false"/>
          <w:color w:val="000000"/>
          <w:sz w:val="28"/>
        </w:rPr>
        <w:t xml:space="preserve">
   балық </w:t>
      </w:r>
      <w:r>
        <w:br/>
      </w:r>
      <w:r>
        <w:rPr>
          <w:rFonts w:ascii="Times New Roman"/>
          <w:b w:val="false"/>
          <w:i w:val="false"/>
          <w:color w:val="000000"/>
          <w:sz w:val="28"/>
        </w:rPr>
        <w:t xml:space="preserve">
   үйiрлерінің </w:t>
      </w:r>
      <w:r>
        <w:br/>
      </w:r>
      <w:r>
        <w:rPr>
          <w:rFonts w:ascii="Times New Roman"/>
          <w:b w:val="false"/>
          <w:i w:val="false"/>
          <w:color w:val="000000"/>
          <w:sz w:val="28"/>
        </w:rPr>
        <w:t xml:space="preserve">
   жай-күйi </w:t>
      </w:r>
      <w:r>
        <w:br/>
      </w:r>
      <w:r>
        <w:rPr>
          <w:rFonts w:ascii="Times New Roman"/>
          <w:b w:val="false"/>
          <w:i w:val="false"/>
          <w:color w:val="000000"/>
          <w:sz w:val="28"/>
        </w:rPr>
        <w:t xml:space="preserve">
   мен олардың </w:t>
      </w:r>
      <w:r>
        <w:br/>
      </w:r>
      <w:r>
        <w:rPr>
          <w:rFonts w:ascii="Times New Roman"/>
          <w:b w:val="false"/>
          <w:i w:val="false"/>
          <w:color w:val="000000"/>
          <w:sz w:val="28"/>
        </w:rPr>
        <w:t xml:space="preserve">
   қорларын </w:t>
      </w:r>
      <w:r>
        <w:br/>
      </w:r>
      <w:r>
        <w:rPr>
          <w:rFonts w:ascii="Times New Roman"/>
          <w:b w:val="false"/>
          <w:i w:val="false"/>
          <w:color w:val="000000"/>
          <w:sz w:val="28"/>
        </w:rPr>
        <w:t xml:space="preserve">
   бағалаудың </w:t>
      </w:r>
      <w:r>
        <w:br/>
      </w:r>
      <w:r>
        <w:rPr>
          <w:rFonts w:ascii="Times New Roman"/>
          <w:b w:val="false"/>
          <w:i w:val="false"/>
          <w:color w:val="000000"/>
          <w:sz w:val="28"/>
        </w:rPr>
        <w:t xml:space="preserve">
   негiзiнде </w:t>
      </w:r>
      <w:r>
        <w:br/>
      </w:r>
      <w:r>
        <w:rPr>
          <w:rFonts w:ascii="Times New Roman"/>
          <w:b w:val="false"/>
          <w:i w:val="false"/>
          <w:color w:val="000000"/>
          <w:sz w:val="28"/>
        </w:rPr>
        <w:t xml:space="preserve">
   облыстық су </w:t>
      </w:r>
      <w:r>
        <w:br/>
      </w:r>
      <w:r>
        <w:rPr>
          <w:rFonts w:ascii="Times New Roman"/>
          <w:b w:val="false"/>
          <w:i w:val="false"/>
          <w:color w:val="000000"/>
          <w:sz w:val="28"/>
        </w:rPr>
        <w:t xml:space="preserve">
   айдындарында </w:t>
      </w:r>
      <w:r>
        <w:br/>
      </w:r>
      <w:r>
        <w:rPr>
          <w:rFonts w:ascii="Times New Roman"/>
          <w:b w:val="false"/>
          <w:i w:val="false"/>
          <w:color w:val="000000"/>
          <w:sz w:val="28"/>
        </w:rPr>
        <w:t xml:space="preserve">
   балық аулаудың </w:t>
      </w:r>
      <w:r>
        <w:br/>
      </w:r>
      <w:r>
        <w:rPr>
          <w:rFonts w:ascii="Times New Roman"/>
          <w:b w:val="false"/>
          <w:i w:val="false"/>
          <w:color w:val="000000"/>
          <w:sz w:val="28"/>
        </w:rPr>
        <w:t xml:space="preserve">
   оңтайлы рұқсат </w:t>
      </w:r>
      <w:r>
        <w:br/>
      </w:r>
      <w:r>
        <w:rPr>
          <w:rFonts w:ascii="Times New Roman"/>
          <w:b w:val="false"/>
          <w:i w:val="false"/>
          <w:color w:val="000000"/>
          <w:sz w:val="28"/>
        </w:rPr>
        <w:t xml:space="preserve">
   етілетiн мөлшерiн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24 Сирек         Қазақстан   АШМ 2006     Техника.     Жергілікті </w:t>
      </w:r>
      <w:r>
        <w:br/>
      </w:r>
      <w:r>
        <w:rPr>
          <w:rFonts w:ascii="Times New Roman"/>
          <w:b w:val="false"/>
          <w:i w:val="false"/>
          <w:color w:val="000000"/>
          <w:sz w:val="28"/>
        </w:rPr>
        <w:t xml:space="preserve">
   кездесетiн    Республи.       жылдың   лық-экономи. бюджеттер, </w:t>
      </w:r>
      <w:r>
        <w:br/>
      </w:r>
      <w:r>
        <w:rPr>
          <w:rFonts w:ascii="Times New Roman"/>
          <w:b w:val="false"/>
          <w:i w:val="false"/>
          <w:color w:val="000000"/>
          <w:sz w:val="28"/>
        </w:rPr>
        <w:t xml:space="preserve">
   және жойылу   касының         IІ       калық негіз. табиғат </w:t>
      </w:r>
      <w:r>
        <w:br/>
      </w:r>
      <w:r>
        <w:rPr>
          <w:rFonts w:ascii="Times New Roman"/>
          <w:b w:val="false"/>
          <w:i w:val="false"/>
          <w:color w:val="000000"/>
          <w:sz w:val="28"/>
        </w:rPr>
        <w:t xml:space="preserve">
   қаупi төнген  Үкіметіне       тоқсаны  демелерге    пайдаланушы. </w:t>
      </w:r>
      <w:r>
        <w:br/>
      </w:r>
      <w:r>
        <w:rPr>
          <w:rFonts w:ascii="Times New Roman"/>
          <w:b w:val="false"/>
          <w:i w:val="false"/>
          <w:color w:val="000000"/>
          <w:sz w:val="28"/>
        </w:rPr>
        <w:t xml:space="preserve">
   балық         ақпарат                  сәйкес       лар қаражат. </w:t>
      </w:r>
      <w:r>
        <w:br/>
      </w:r>
      <w:r>
        <w:rPr>
          <w:rFonts w:ascii="Times New Roman"/>
          <w:b w:val="false"/>
          <w:i w:val="false"/>
          <w:color w:val="000000"/>
          <w:sz w:val="28"/>
        </w:rPr>
        <w:t xml:space="preserve">
   түрлерiнiң                                          тары </w:t>
      </w:r>
      <w:r>
        <w:br/>
      </w:r>
      <w:r>
        <w:rPr>
          <w:rFonts w:ascii="Times New Roman"/>
          <w:b w:val="false"/>
          <w:i w:val="false"/>
          <w:color w:val="000000"/>
          <w:sz w:val="28"/>
        </w:rPr>
        <w:t xml:space="preserve">
   қазiргi жай-                            </w:t>
      </w:r>
      <w:r>
        <w:br/>
      </w:r>
      <w:r>
        <w:rPr>
          <w:rFonts w:ascii="Times New Roman"/>
          <w:b w:val="false"/>
          <w:i w:val="false"/>
          <w:color w:val="000000"/>
          <w:sz w:val="28"/>
        </w:rPr>
        <w:t xml:space="preserve">
   күйiне талдау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Сирек </w:t>
      </w:r>
      <w:r>
        <w:br/>
      </w:r>
      <w:r>
        <w:rPr>
          <w:rFonts w:ascii="Times New Roman"/>
          <w:b w:val="false"/>
          <w:i w:val="false"/>
          <w:color w:val="000000"/>
          <w:sz w:val="28"/>
        </w:rPr>
        <w:t xml:space="preserve">
   кездесетiн </w:t>
      </w:r>
      <w:r>
        <w:br/>
      </w:r>
      <w:r>
        <w:rPr>
          <w:rFonts w:ascii="Times New Roman"/>
          <w:b w:val="false"/>
          <w:i w:val="false"/>
          <w:color w:val="000000"/>
          <w:sz w:val="28"/>
        </w:rPr>
        <w:t xml:space="preserve">
   және жойылу </w:t>
      </w:r>
      <w:r>
        <w:br/>
      </w:r>
      <w:r>
        <w:rPr>
          <w:rFonts w:ascii="Times New Roman"/>
          <w:b w:val="false"/>
          <w:i w:val="false"/>
          <w:color w:val="000000"/>
          <w:sz w:val="28"/>
        </w:rPr>
        <w:t xml:space="preserve">
   қаупi төнген </w:t>
      </w:r>
      <w:r>
        <w:br/>
      </w:r>
      <w:r>
        <w:rPr>
          <w:rFonts w:ascii="Times New Roman"/>
          <w:b w:val="false"/>
          <w:i w:val="false"/>
          <w:color w:val="000000"/>
          <w:sz w:val="28"/>
        </w:rPr>
        <w:t xml:space="preserve">
   балық түрлерін </w:t>
      </w:r>
      <w:r>
        <w:br/>
      </w:r>
      <w:r>
        <w:rPr>
          <w:rFonts w:ascii="Times New Roman"/>
          <w:b w:val="false"/>
          <w:i w:val="false"/>
          <w:color w:val="000000"/>
          <w:sz w:val="28"/>
        </w:rPr>
        <w:t xml:space="preserve">
   жасанды түрде </w:t>
      </w:r>
      <w:r>
        <w:br/>
      </w:r>
      <w:r>
        <w:rPr>
          <w:rFonts w:ascii="Times New Roman"/>
          <w:b w:val="false"/>
          <w:i w:val="false"/>
          <w:color w:val="000000"/>
          <w:sz w:val="28"/>
        </w:rPr>
        <w:t xml:space="preserve">
   ұдайы молайту </w:t>
      </w:r>
      <w:r>
        <w:br/>
      </w:r>
      <w:r>
        <w:rPr>
          <w:rFonts w:ascii="Times New Roman"/>
          <w:b w:val="false"/>
          <w:i w:val="false"/>
          <w:color w:val="000000"/>
          <w:sz w:val="28"/>
        </w:rPr>
        <w:t xml:space="preserve">
   биотехнология. </w:t>
      </w:r>
      <w:r>
        <w:br/>
      </w:r>
      <w:r>
        <w:rPr>
          <w:rFonts w:ascii="Times New Roman"/>
          <w:b w:val="false"/>
          <w:i w:val="false"/>
          <w:color w:val="000000"/>
          <w:sz w:val="28"/>
        </w:rPr>
        <w:t xml:space="preserve">
   ларын жетiлдiру </w:t>
      </w:r>
      <w:r>
        <w:br/>
      </w:r>
      <w:r>
        <w:rPr>
          <w:rFonts w:ascii="Times New Roman"/>
          <w:b w:val="false"/>
          <w:i w:val="false"/>
          <w:color w:val="000000"/>
          <w:sz w:val="28"/>
        </w:rPr>
        <w:t xml:space="preserve">
   әрi әзiрлеу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22 Балық шаруа.  Қазақстан   АШМ  2005    2005ж.-*     Республикалық </w:t>
      </w:r>
      <w:r>
        <w:br/>
      </w:r>
      <w:r>
        <w:rPr>
          <w:rFonts w:ascii="Times New Roman"/>
          <w:b w:val="false"/>
          <w:i w:val="false"/>
          <w:color w:val="000000"/>
          <w:sz w:val="28"/>
        </w:rPr>
        <w:t xml:space="preserve">
   шылығын       Республи.        жылдың               бюджет </w:t>
      </w:r>
      <w:r>
        <w:br/>
      </w:r>
      <w:r>
        <w:rPr>
          <w:rFonts w:ascii="Times New Roman"/>
          <w:b w:val="false"/>
          <w:i w:val="false"/>
          <w:color w:val="000000"/>
          <w:sz w:val="28"/>
        </w:rPr>
        <w:t xml:space="preserve">
   дамытуды      касының          IV </w:t>
      </w:r>
      <w:r>
        <w:br/>
      </w:r>
      <w:r>
        <w:rPr>
          <w:rFonts w:ascii="Times New Roman"/>
          <w:b w:val="false"/>
          <w:i w:val="false"/>
          <w:color w:val="000000"/>
          <w:sz w:val="28"/>
        </w:rPr>
        <w:t xml:space="preserve">
   ақпараттық-   Үкіметіне        тоқсаны </w:t>
      </w:r>
      <w:r>
        <w:br/>
      </w:r>
      <w:r>
        <w:rPr>
          <w:rFonts w:ascii="Times New Roman"/>
          <w:b w:val="false"/>
          <w:i w:val="false"/>
          <w:color w:val="000000"/>
          <w:sz w:val="28"/>
        </w:rPr>
        <w:t xml:space="preserve">
   талдамалық    ақпарат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етуді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қаржыландыру көлемi тиiстi қаржы жылына арналған республикалық қалыптастыру кезінде нақтыланады.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