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7a6bf" w14:textId="747a6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2002 жылғы 26 желтоқсандағы N 1379 және 2002 жылғы 29 желтоқсандағы N 1429 қаулыларына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2003 жылғы 30 желтоқсандағы N 1347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Үкіметінің кейбір шешімдеріне мынадай өзгерістер мен толықтырулар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"2003 жылға арналған республикалық бюджет туралы" Қазақстан Республикасының Заңын іске асыру туралы" Қазақстан Республикасы Үкіметінің 2002 жылғы 26 желтоқсандағы N 1379 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қаулыға 1-қосымшада: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IV "Шығындар" деген бөлімде: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 "Білім беру" деген функционалдық топта: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225 "Қазақстан Республикасының Білім және ғылым министрлігі" деген әкімші бойынша: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031 "Дарынды балаларды мемлекеттік қолдау" бағдарламасында: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034-кіші бағдарламаның 2-бағаны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"О.Жәутіков атындағы дарынды балаларға арналған республикалық мамандандырылған физика-математикалық орта мектеп-интернат";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035-кіші бағдарламаның 2-бағаны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"Дарынды балаларға арналған қазақ тілі мен әдебиетін тереңдете оқытатын республикалық мамандандырылған орта мектеп-интернат";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202 "Республикалық мектеп-интернаттар үшін негізгі құралдар сатып алу" бағдарламасында: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034-кіші бағдарламаның 2-бағаны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"О.Жәутіков атындағы дарынды балаларға арналған республикалық мамандандырылған физика-математикалық орта мектеп-интернат үшін негізгі құралдар сатып алу";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035-кіші бағдарламаның 2-бағаны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"Дарынды балаларға арналған қазақ тілі мен әдебиетін тереңдете оқытатын республикалық мамандандырылған орта мектеп-интернат үшін негізгі құралдар сатып алу";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322 "Республикалық мектеп-интернаттардың ғимараттарын салу, күрделі жөндеу және қайта жаңарту" бағдарламасында: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036-кіші бағдарламаның 2-бағаны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"О.Жәутіков атындағы дарынды балаларға арналған республикалық мамандандырылған физика-математикалық орта мектеп-интернаттың ғимараттарын күрделі жөндеу";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037-кіші бағдарламаның 2-бағаны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"Дарынды балаларға арналған қазақ тілі мен әдебиетін тереңдете оқытатын республикалық мамандандырылған орта мектеп-интернаттың спорт кешенін салуға арналған жобалау-сметалық құжаттаманы әзірлеу";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"2003 жылға арналған республикалық бюджеттік бағдарламалардың паспорттарын бекіту туралы" Қазақстан Республикасы Үкіметінің 2002 жылғы 29 желтоқсандағы N 1429 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қаулыға 
</w:t>
      </w:r>
      <w:r>
        <w:rPr>
          <w:rFonts w:ascii="Times New Roman"/>
          <w:b w:val="false"/>
          <w:i w:val="false"/>
          <w:color w:val="000000"/>
          <w:sz w:val="28"/>
        </w:rPr>
        <w:t xml:space="preserve"> 356-қосымшада 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"Бюджеттік бағдарламаны іске асыру жөніндегі іс-шаралар жоспары" деген 6-тармақтың кестесінде: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034 және 035-кіші бағдарламалардың 4 және 7-бағандары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"О.Жәутіков атындағы дарынды балаларға арналған республикалық мамандандырылған физика-математикалық орта мектеп-интернат";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"Дарынды балаларға арналған қазақ тілі мен әдебиетін тереңдете оқытатын республикалық мамандандырылған орта мектеп-интернат";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қаулыға 391-қосымшада: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"Бюджеттік бағдарламаны іске асыру жөніндегі іс-шаралар жоспары" деген 6-тармақтың кестесінде: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033-кіші бағдарламадағы 5-баған "2 дана" деген сөздерден кейін ",электр плитасы - 2 дана, мұздатқыш шкаф - 1 дана, нан кескіш - 1 дана, нан пісіретін пеш - 1 дана." деген сөздермен толықтырылсын;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034-кіші бағдарламада: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4-баған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"О.Жәутіков атындағы дарынды балаларға арналған республикалық мамандандырылған физика-математикалық орта мектеп-интернат үшін негізгі құралдар сатып алу";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7-баған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"О.Жәутіков атындағы дарынды балаларға арналған республикалық мамандандырылған физика-математикалық орта мектеп-интернат";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035-кіші бағдарламада: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4-баған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"Дарынды балаларға арналған қазақ тілі мен әдебиетін тереңдете оқытатын республикалық мамандандырылған орта мектеп-интернат үшін негізгі құралдар сатып алу";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5-бағанда: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"нан кескіш" деген сөздерден кейін ", нан илейтін машина - 1 дана, бумен пісіретін электр қазандығы - 1 дана" деген сөздермен толықтырылсын;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"5-сыныпқа арналған жиһаздар" деген сөздерден кейін ", күшейткіш - 1 дана." деген сөздермен толықтырылсын;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7-баған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"Дарынды балаларға арналған қазақ тілі мен әдебиетін тереңдете оқытатын республикалық мамандандырылған орта мектеп-интернат";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көрсетілетін қаулыға 400-қосымшада: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"Бюджеттік бағдарламаны іске асыру жөніндегі іс-шаралар жоспары" деген 6-тармақтың кестесінде: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036-кіші бағдарламада: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4-баған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"О.Жәутіков атындағы дарынды балаларға арналған республикалық мамандандырылған физика-математикалық орта мектеп-интернаттың ғимараттарын күрделі жөндеу";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5-баған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"О.Жәутіков атындағы дарынды балаларға арналған республикалық мамандандырылған физика-математикалық орта мектеп-интернаттың ғимараттарына жобалау-сметалық құжаттамаға сәйкес жөндеу-құрылысы жұмыстарын жүргізу";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7-баған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"О.Жәутіков атындағы дарынды балаларға арналған республикалық мамандандырылған физика-математикалық орта мектеп-интернат";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037-кіші бағдарламада: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4-баған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"Дарынды балаларға арналған қазақ тілі мен әдебиетін тереңдете оқытатын республикалық мамандандырылған орта мектеп-интернаттың спорт кешенін салуға арналған жобалау-сметалық құжаттаманы әзірлеу";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5-баған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"Дарынды балаларға арналған қазақ тілі мен әдебиетін тереңдете оқытатын республикалық мамандандырылған орта мектеп-интернаттың спорт кешенін салуға арналған жобалау-сметалық құжаттаманы әзірлеу, мемлекеттік сараптама жасау";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7-баған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"Дарынды балаларға арналған қазақ тілі мен әдебиетін тереңдете оқытатын республикалық мамандандырылған орта мектеп-интернат";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7-тармақтағы "О.Жәутіков атындағы Республикалық физика-математикалық мектеп-интернатының ғимараттарының техникалық жағдайын жақсарту және қазақ тілі мен әдебиетін тереңдетіп оқытатын Республикалық мектеп-интернатының спорт кешендері құрылыс жөнінде мемлекеттік сараптамасы өткізілген жобалау-смета құжаттамасын дайындау" деген сөздер "Ө.Жәутіков атындағы дарынды балаларға арналған республикалық мамандандырылған физика-математикалық орта мектеп-интернат ғимараттарының техникалық жағдайын жақсарту және дарынды балаларға арналған қазақ тілі мен әдебиетін тереңдете оқытатын республикалық мамандандырылған орта мектеп-интернаттың спорт кешендерін салуға арналған, мемлекеттік сараптаудан өткен жобалау-сметалық құжаттаманы дайындау" деген сөздермен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қаулыға 402-қосымшада: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1-тармақ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Құны: 3592300 теңге (үш миллиард бес жүз тоқсан екі миллион үш жүз мың теңге).";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қаулыға 410-қосымшада: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5-тармақтағы "әзірлеу" деген сөзден кейін "және сынау таралымын басып шығару" деген сөздермен толықтырылсын;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"Бюджеттік бағдарламаны іске асыру жөніндегі іс-шаралар жоспары" деген 6-тармақтың кестесінде: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5-бағандағы "әзірлеу" деген сөзден кейін "және сынау таралымын басып шығару" деген сөздермен толықтырылсын;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7-тармақтағы "оқулықтар мен оқу-әдістемелік кешендер әзірленеді" деген сөздер "оқулықтар мен оқу-әдістемелік кешендердің сынау таралымы әзірленеді және басып шығарылады" деген сөздермен ауыстырылсын.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күшіне енеді.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