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97dd" w14:textId="ddf9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транзит-көлік әлеуетін дамытудың 2004-2006 жылдарға арналған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2003 жылғы 30 желтоқсандағы N 1351 қаулысы</w:t>
      </w:r>
    </w:p>
    <w:p>
      <w:pPr>
        <w:spacing w:after="0"/>
        <w:ind w:left="0"/>
        <w:jc w:val="both"/>
      </w:pPr>
      <w:bookmarkStart w:name="z26" w:id="0"/>
      <w:r>
        <w:rPr>
          <w:rFonts w:ascii="Times New Roman"/>
          <w:b w:val="false"/>
          <w:i w:val="false"/>
          <w:color w:val="000000"/>
          <w:sz w:val="28"/>
        </w:rPr>
        <w:t xml:space="preserve">
      Қазақстан Республикасының транзит-көлік әлеуетін дамыту үшін тиімді пайдалану мақсатында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транзит-көлік әлеуетін дамытудың 2004-2006 жылдарға арналған бағдарламасы бекітілсін.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Көлік және коммуникациялар министрлігі қаңтарда және шілдеде жартыжылдықтың қорытындысы бойынша Қазақстан Республикасының Үкіметіне Бағдарламаны іске асыру барысы туралы ақпарат ұсынсын.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 Қазақстан Республикасының Индустрия және сауда министрi С.М.Мыңбаевқа жүктелсін.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 жылғы 13 қаңтардағы  </w:t>
      </w:r>
      <w:r>
        <w:rPr>
          <w:rFonts w:ascii="Times New Roman"/>
          <w:b w:val="false"/>
          <w:i w:val="false"/>
          <w:color w:val="000000"/>
          <w:sz w:val="28"/>
        </w:rPr>
        <w:t>N 38</w:t>
      </w:r>
      <w:r>
        <w:rPr>
          <w:rFonts w:ascii="Times New Roman"/>
          <w:b w:val="false"/>
          <w:i w:val="false"/>
          <w:color w:val="ff0000"/>
          <w:sz w:val="28"/>
        </w:rPr>
        <w:t xml:space="preserve"> Қаулысымен.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желтоқсандағы </w:t>
      </w:r>
      <w:r>
        <w:br/>
      </w:r>
      <w:r>
        <w:rPr>
          <w:rFonts w:ascii="Times New Roman"/>
          <w:b w:val="false"/>
          <w:i w:val="false"/>
          <w:color w:val="000000"/>
          <w:sz w:val="28"/>
        </w:rPr>
        <w:t xml:space="preserve">
N 1351 қаулысымен     </w:t>
      </w:r>
      <w:r>
        <w:br/>
      </w:r>
      <w:r>
        <w:rPr>
          <w:rFonts w:ascii="Times New Roman"/>
          <w:b w:val="false"/>
          <w:i w:val="false"/>
          <w:color w:val="000000"/>
          <w:sz w:val="28"/>
        </w:rPr>
        <w:t xml:space="preserve">
      бекітілген      </w:t>
      </w:r>
    </w:p>
    <w:bookmarkEnd w:id="5"/>
    <w:bookmarkStart w:name="z6" w:id="6"/>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транзит-көлік әлеуетін дамытудың </w:t>
      </w:r>
      <w:r>
        <w:br/>
      </w:r>
      <w:r>
        <w:rPr>
          <w:rFonts w:ascii="Times New Roman"/>
          <w:b/>
          <w:i w:val="false"/>
          <w:color w:val="000000"/>
        </w:rPr>
        <w:t xml:space="preserve">
2004-2006 жылдарға арналған </w:t>
      </w:r>
      <w:r>
        <w:br/>
      </w:r>
      <w:r>
        <w:rPr>
          <w:rFonts w:ascii="Times New Roman"/>
          <w:b/>
          <w:i w:val="false"/>
          <w:color w:val="000000"/>
        </w:rPr>
        <w:t xml:space="preserve">
Бағдарламасы </w:t>
      </w:r>
      <w:r>
        <w:br/>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Астана, 2003 ж. </w:t>
      </w:r>
    </w:p>
    <w:bookmarkStart w:name="z7" w:id="7"/>
    <w:p>
      <w:pPr>
        <w:spacing w:after="0"/>
        <w:ind w:left="0"/>
        <w:jc w:val="left"/>
      </w:pPr>
      <w:r>
        <w:rPr>
          <w:rFonts w:ascii="Times New Roman"/>
          <w:b/>
          <w:i w:val="false"/>
          <w:color w:val="000000"/>
        </w:rPr>
        <w:t xml:space="preserve"> 
  1. ПАСПОРТ </w:t>
      </w:r>
    </w:p>
    <w:bookmarkEnd w:id="7"/>
    <w:p>
      <w:pPr>
        <w:spacing w:after="0"/>
        <w:ind w:left="0"/>
        <w:jc w:val="both"/>
      </w:pPr>
      <w:r>
        <w:rPr>
          <w:rFonts w:ascii="Times New Roman"/>
          <w:b/>
          <w:i w:val="false"/>
          <w:color w:val="000000"/>
          <w:sz w:val="28"/>
        </w:rPr>
        <w:t xml:space="preserve">Атауы </w:t>
      </w:r>
      <w:r>
        <w:br/>
      </w:r>
      <w:r>
        <w:rPr>
          <w:rFonts w:ascii="Times New Roman"/>
          <w:b w:val="false"/>
          <w:i w:val="false"/>
          <w:color w:val="000000"/>
          <w:sz w:val="28"/>
        </w:rPr>
        <w:t xml:space="preserve">
      Қазақстан Республикасының транзит-көлiк әлеуетiн дамытудың 2004-2006 жылдарға арналған бағдарламасы. </w:t>
      </w:r>
    </w:p>
    <w:p>
      <w:pPr>
        <w:spacing w:after="0"/>
        <w:ind w:left="0"/>
        <w:jc w:val="both"/>
      </w:pPr>
      <w:r>
        <w:rPr>
          <w:rFonts w:ascii="Times New Roman"/>
          <w:b/>
          <w:i w:val="false"/>
          <w:color w:val="000000"/>
          <w:sz w:val="28"/>
        </w:rPr>
        <w:t xml:space="preserve">Бағдарламаны әзiрлеу үшiн негiздер </w:t>
      </w:r>
      <w:r>
        <w:br/>
      </w:r>
      <w:r>
        <w:rPr>
          <w:rFonts w:ascii="Times New Roman"/>
          <w:b w:val="false"/>
          <w:i w:val="false"/>
          <w:color w:val="000000"/>
          <w:sz w:val="28"/>
        </w:rPr>
        <w:t>
      Қазақстанның 2030 жылға дейiнгi Даму  </w:t>
      </w:r>
      <w:r>
        <w:rPr>
          <w:rFonts w:ascii="Times New Roman"/>
          <w:b w:val="false"/>
          <w:i w:val="false"/>
          <w:color w:val="000000"/>
          <w:sz w:val="28"/>
        </w:rPr>
        <w:t>стратегиясы</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мемлекеттiк көлік саясатының тұжырымдамасы туралы" Қазақстан Республикасы Yкiметінің 2001 жылғы 11 маусымдағы N 801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Президентiнің "Қазақстанның 2030 жылға дейiнгi Даму стратегиясын iске асыру жөнiндегi одан арғы iс-шаралар туралы" 2003 жылғы 15 тамыздағы N 1165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Үкiметiнiң 2003-2006 жылдарға арналған бағдарламасын iске асыру жөнiндегi iс-шаралар жоспары туралы" Қазақстан Республикасы Yкiметінің 2003 жылғы 5 қыркүйектегi N 903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Қауiпсiздiк Кеңесi мәжiлiсiнiң 2003 жылға 16 қазандағы хаттамасы. </w:t>
      </w:r>
    </w:p>
    <w:p>
      <w:pPr>
        <w:spacing w:after="0"/>
        <w:ind w:left="0"/>
        <w:jc w:val="both"/>
      </w:pPr>
      <w:r>
        <w:rPr>
          <w:rFonts w:ascii="Times New Roman"/>
          <w:b/>
          <w:i w:val="false"/>
          <w:color w:val="000000"/>
          <w:sz w:val="28"/>
        </w:rPr>
        <w:t xml:space="preserve">Негiзгi әзiрлеушi </w:t>
      </w:r>
      <w:r>
        <w:br/>
      </w:r>
      <w:r>
        <w:rPr>
          <w:rFonts w:ascii="Times New Roman"/>
          <w:b w:val="false"/>
          <w:i w:val="false"/>
          <w:color w:val="000000"/>
          <w:sz w:val="28"/>
        </w:rPr>
        <w:t xml:space="preserve">
      Қазақстан Республикасының Көлiк және коммуникациялар министрлiгi </w:t>
      </w:r>
    </w:p>
    <w:p>
      <w:pPr>
        <w:spacing w:after="0"/>
        <w:ind w:left="0"/>
        <w:jc w:val="both"/>
      </w:pPr>
      <w:r>
        <w:rPr>
          <w:rFonts w:ascii="Times New Roman"/>
          <w:b/>
          <w:i w:val="false"/>
          <w:color w:val="000000"/>
          <w:sz w:val="28"/>
        </w:rPr>
        <w:t xml:space="preserve">Бағдарламаның мақсаты </w:t>
      </w:r>
      <w:r>
        <w:br/>
      </w:r>
      <w:r>
        <w:rPr>
          <w:rFonts w:ascii="Times New Roman"/>
          <w:b w:val="false"/>
          <w:i w:val="false"/>
          <w:color w:val="000000"/>
          <w:sz w:val="28"/>
        </w:rPr>
        <w:t xml:space="preserve">
      Қазақстанның транзит-көлiк әлеуетiн жетiлдiруге және озық дамытуға бағытталған құқықтық, ұйымдастырушылық, техникалық, экономикалық және қаржылық сипаттағы, республиканың көлiк магистралiмен транзиттік және экспорттық-импорттық тасымалдардың көлемiн ұлғайту және тиімділігiн арттыру үшiн қазiргi кезеңдегi бiрiншi кезектi шаралардың кешенiн қабылдау, сондай-ақ осы шараларды iске асыру жөніндегi іс-әрекеттердi нақтылау және оларды жүзеге асырудың орынды кезеңділiгiн белгiлеу. </w:t>
      </w:r>
    </w:p>
    <w:p>
      <w:pPr>
        <w:spacing w:after="0"/>
        <w:ind w:left="0"/>
        <w:jc w:val="both"/>
      </w:pPr>
      <w:r>
        <w:rPr>
          <w:rFonts w:ascii="Times New Roman"/>
          <w:b/>
          <w:i w:val="false"/>
          <w:color w:val="000000"/>
          <w:sz w:val="28"/>
        </w:rPr>
        <w:t xml:space="preserve">Бағдарламаның мiндеттерi </w:t>
      </w:r>
      <w:r>
        <w:br/>
      </w:r>
      <w:r>
        <w:rPr>
          <w:rFonts w:ascii="Times New Roman"/>
          <w:b w:val="false"/>
          <w:i w:val="false"/>
          <w:color w:val="000000"/>
          <w:sz w:val="28"/>
        </w:rPr>
        <w:t xml:space="preserve">
      халықаралық деңгейде елдiң көлiк дәліздерін және транзиттік бағыттарын институционалды күшейту мен дамыту; </w:t>
      </w:r>
      <w:r>
        <w:br/>
      </w:r>
      <w:r>
        <w:rPr>
          <w:rFonts w:ascii="Times New Roman"/>
          <w:b w:val="false"/>
          <w:i w:val="false"/>
          <w:color w:val="000000"/>
          <w:sz w:val="28"/>
        </w:rPr>
        <w:t xml:space="preserve">
      жолаушылар, жүктер, ақпараттар мен қызмет көрсетулер қозғалысы жолындағы табиғи емес кедергiлердi жоюға бағытталған Қазақстан Республикасының екi жақты және көп жақты ынтымақтастығын дамыту және тереңдету; </w:t>
      </w:r>
      <w:r>
        <w:br/>
      </w:r>
      <w:r>
        <w:rPr>
          <w:rFonts w:ascii="Times New Roman"/>
          <w:b w:val="false"/>
          <w:i w:val="false"/>
          <w:color w:val="000000"/>
          <w:sz w:val="28"/>
        </w:rPr>
        <w:t xml:space="preserve">
      халықаралық конвенциялар мен келiсiмдерге сәйкес Қазақстан Республикасының көлiк заңнамасын бiрiздендiру және үйлестіру; </w:t>
      </w:r>
      <w:r>
        <w:br/>
      </w:r>
      <w:r>
        <w:rPr>
          <w:rFonts w:ascii="Times New Roman"/>
          <w:b w:val="false"/>
          <w:i w:val="false"/>
          <w:color w:val="000000"/>
          <w:sz w:val="28"/>
        </w:rPr>
        <w:t xml:space="preserve">
      елiмiздiң транзит-көлiк әлеуетiн дамытуға сыртқы факторлардың терiс әсерiн азайту; </w:t>
      </w:r>
      <w:r>
        <w:br/>
      </w:r>
      <w:r>
        <w:rPr>
          <w:rFonts w:ascii="Times New Roman"/>
          <w:b w:val="false"/>
          <w:i w:val="false"/>
          <w:color w:val="000000"/>
          <w:sz w:val="28"/>
        </w:rPr>
        <w:t xml:space="preserve">
      ұлттық көлiк-коммуникация желiлерiн жаңғырту, техникалық қайта жарақтандыру және дамыту; </w:t>
      </w:r>
      <w:r>
        <w:br/>
      </w:r>
      <w:r>
        <w:rPr>
          <w:rFonts w:ascii="Times New Roman"/>
          <w:b w:val="false"/>
          <w:i w:val="false"/>
          <w:color w:val="000000"/>
          <w:sz w:val="28"/>
        </w:rPr>
        <w:t xml:space="preserve">
      қызмет көрсетудiң логистикалық жүйелерi мен мультимодальды тасымалды дамытуға негiзделген қазiргi заманғы көлiк технологияларын енгiзу; </w:t>
      </w:r>
      <w:r>
        <w:br/>
      </w:r>
      <w:r>
        <w:rPr>
          <w:rFonts w:ascii="Times New Roman"/>
          <w:b w:val="false"/>
          <w:i w:val="false"/>
          <w:color w:val="000000"/>
          <w:sz w:val="28"/>
        </w:rPr>
        <w:t xml:space="preserve">
      қызмет көрсетудің логистикалық жүйелері мен мультимодальды тасымалды дамытуға негізделген қазіргі заманғы көлік технологияларын енгізу; </w:t>
      </w:r>
      <w:r>
        <w:br/>
      </w:r>
      <w:r>
        <w:rPr>
          <w:rFonts w:ascii="Times New Roman"/>
          <w:b w:val="false"/>
          <w:i w:val="false"/>
          <w:color w:val="000000"/>
          <w:sz w:val="28"/>
        </w:rPr>
        <w:t xml:space="preserve">
      ұлттық мүдделерді ескеретін және еліміздің транзиттiк тартымдылығын қамтамасыз ететiн тариф саясатын жетiлдiру; </w:t>
      </w:r>
      <w:r>
        <w:br/>
      </w:r>
      <w:r>
        <w:rPr>
          <w:rFonts w:ascii="Times New Roman"/>
          <w:b w:val="false"/>
          <w:i w:val="false"/>
          <w:color w:val="000000"/>
          <w:sz w:val="28"/>
        </w:rPr>
        <w:t xml:space="preserve">
      халықаралық көлiк дәлiздерiнiң қызметiне ақпараттық-талдаулық және ғылыми-техникалық қолдау көрсету. </w:t>
      </w:r>
    </w:p>
    <w:p>
      <w:pPr>
        <w:spacing w:after="0"/>
        <w:ind w:left="0"/>
        <w:jc w:val="both"/>
      </w:pPr>
      <w:r>
        <w:rPr>
          <w:rFonts w:ascii="Times New Roman"/>
          <w:b/>
          <w:i w:val="false"/>
          <w:color w:val="000000"/>
          <w:sz w:val="28"/>
        </w:rPr>
        <w:t xml:space="preserve">Бағдарламаның негізгі бағыттары және iске асыру тетiктерi. Қажеттi ресурстар. </w:t>
      </w:r>
      <w:r>
        <w:br/>
      </w:r>
      <w:r>
        <w:rPr>
          <w:rFonts w:ascii="Times New Roman"/>
          <w:b w:val="false"/>
          <w:i w:val="false"/>
          <w:color w:val="000000"/>
          <w:sz w:val="28"/>
        </w:rPr>
        <w:t xml:space="preserve">
      Бағдарламаны орындауды қамтамасыз ету жөнiндегi негiзгi бағыттар мен тетiктер және оны iске асыру үшiн қажеттi ресурстар Бағдарлама субъектiлерiнің перспективтi және жылдық жоспарларында белгiленедi. </w:t>
      </w:r>
    </w:p>
    <w:p>
      <w:pPr>
        <w:spacing w:after="0"/>
        <w:ind w:left="0"/>
        <w:jc w:val="both"/>
      </w:pPr>
      <w:r>
        <w:rPr>
          <w:rFonts w:ascii="Times New Roman"/>
          <w:b/>
          <w:i w:val="false"/>
          <w:color w:val="000000"/>
          <w:sz w:val="28"/>
        </w:rPr>
        <w:t xml:space="preserve">Бағдарламаны қаржыландыру көздерi </w:t>
      </w:r>
      <w:r>
        <w:br/>
      </w:r>
      <w:r>
        <w:rPr>
          <w:rFonts w:ascii="Times New Roman"/>
          <w:b w:val="false"/>
          <w:i w:val="false"/>
          <w:color w:val="000000"/>
          <w:sz w:val="28"/>
        </w:rPr>
        <w:t xml:space="preserve">
      Негiзгi қаржыландыру көздерi болып мыналар табылады: </w:t>
      </w:r>
      <w:r>
        <w:br/>
      </w:r>
      <w:r>
        <w:rPr>
          <w:rFonts w:ascii="Times New Roman"/>
          <w:b w:val="false"/>
          <w:i w:val="false"/>
          <w:color w:val="000000"/>
          <w:sz w:val="28"/>
        </w:rPr>
        <w:t xml:space="preserve">
      Бюджет қаражаты және рынок субъектілерiнің меншiктi қаражаты - әкiмшілiк етуге (мемлекеттiк басқару), құқықтық және нормативтiк-техникалық, ақпараттық-талдамалық және ғылыми-техникалық қамтамасыз етуге; </w:t>
      </w:r>
      <w:r>
        <w:br/>
      </w:r>
      <w:r>
        <w:rPr>
          <w:rFonts w:ascii="Times New Roman"/>
          <w:b w:val="false"/>
          <w:i w:val="false"/>
          <w:color w:val="000000"/>
          <w:sz w:val="28"/>
        </w:rPr>
        <w:t xml:space="preserve">
      Рынок субъектiлерiнің меншiктi қаражаты, сондай-ақ iшкi және сыртқы алыс-берiстер - қызмет көрсетудiң логистикалық жүйелерiн құруға, көлiк-коммуникация кешенiн қайта жаңартуға, жаңғыртуға, техникалық қайта жарақтандыруға және оның жаңа объектiлерін салуға. </w:t>
      </w:r>
      <w:r>
        <w:br/>
      </w:r>
      <w:r>
        <w:rPr>
          <w:rFonts w:ascii="Times New Roman"/>
          <w:b w:val="false"/>
          <w:i w:val="false"/>
          <w:color w:val="000000"/>
          <w:sz w:val="28"/>
        </w:rPr>
        <w:t xml:space="preserve">
      Қаржыландыру өлшемi Қазақстан Республикасы Үкiметiнiң 2003 жылғы 12 қыркүйектегi N 929 қаулысымен бекiтiлген Қазақстан Республикасының 2004-2006 жылдарға индикативтi жоспарының әлеуметтiк-экономикалық дамуында анықталған: </w:t>
      </w:r>
      <w:r>
        <w:br/>
      </w:r>
      <w:r>
        <w:rPr>
          <w:rFonts w:ascii="Times New Roman"/>
          <w:b w:val="false"/>
          <w:i w:val="false"/>
          <w:color w:val="000000"/>
          <w:sz w:val="28"/>
        </w:rPr>
        <w:t xml:space="preserve">
      - 2004 жылға - 9220,2 млн.теңге; </w:t>
      </w:r>
      <w:r>
        <w:br/>
      </w:r>
      <w:r>
        <w:rPr>
          <w:rFonts w:ascii="Times New Roman"/>
          <w:b w:val="false"/>
          <w:i w:val="false"/>
          <w:color w:val="000000"/>
          <w:sz w:val="28"/>
        </w:rPr>
        <w:t xml:space="preserve">
      - 2005 жылға - 1186,3 млн.теңге; </w:t>
      </w:r>
      <w:r>
        <w:br/>
      </w:r>
      <w:r>
        <w:rPr>
          <w:rFonts w:ascii="Times New Roman"/>
          <w:b w:val="false"/>
          <w:i w:val="false"/>
          <w:color w:val="000000"/>
          <w:sz w:val="28"/>
        </w:rPr>
        <w:t xml:space="preserve">
      - 2006 жылға - 351,5 млн.теңге. </w:t>
      </w:r>
    </w:p>
    <w:p>
      <w:pPr>
        <w:spacing w:after="0"/>
        <w:ind w:left="0"/>
        <w:jc w:val="both"/>
      </w:pPr>
      <w:r>
        <w:rPr>
          <w:rFonts w:ascii="Times New Roman"/>
          <w:b/>
          <w:i w:val="false"/>
          <w:color w:val="000000"/>
          <w:sz w:val="28"/>
        </w:rPr>
        <w:t xml:space="preserve">Күтілетiн нәтижелер </w:t>
      </w:r>
      <w:r>
        <w:br/>
      </w:r>
      <w:r>
        <w:rPr>
          <w:rFonts w:ascii="Times New Roman"/>
          <w:b w:val="false"/>
          <w:i w:val="false"/>
          <w:color w:val="000000"/>
          <w:sz w:val="28"/>
        </w:rPr>
        <w:t xml:space="preserve">
      Қазақстан Республикасының аумағы арқылы өтетiн транзиттiк жүк ағынының өсуi, бұл оларға қызмет көрсетуден түсетін Қазақстан Республикасының тiкелей және жанама кiрісін ұлғайтуға әсер етедi; </w:t>
      </w:r>
      <w:r>
        <w:br/>
      </w:r>
      <w:r>
        <w:rPr>
          <w:rFonts w:ascii="Times New Roman"/>
          <w:b w:val="false"/>
          <w:i w:val="false"/>
          <w:color w:val="000000"/>
          <w:sz w:val="28"/>
        </w:rPr>
        <w:t xml:space="preserve">
      ұсынылатын көлiк қызметтерiнiң сапасын көтеру: жүктердi жеткiзудiң жылдамдығын арттыру мен олардың сақталуын қамтамасыз ету, тауар бiрлiгiне есептегенде көлiк шығындарын қысқарту; </w:t>
      </w:r>
      <w:r>
        <w:br/>
      </w:r>
      <w:r>
        <w:rPr>
          <w:rFonts w:ascii="Times New Roman"/>
          <w:b w:val="false"/>
          <w:i w:val="false"/>
          <w:color w:val="000000"/>
          <w:sz w:val="28"/>
        </w:rPr>
        <w:t xml:space="preserve">
      жол және көлiк құрылысы саласында, көлiк инфрақұрылымы кәсiпорындарында, қызмет көрсету саласында қосымша жұмыс орындарын ашу; </w:t>
      </w:r>
      <w:r>
        <w:br/>
      </w:r>
      <w:r>
        <w:rPr>
          <w:rFonts w:ascii="Times New Roman"/>
          <w:b w:val="false"/>
          <w:i w:val="false"/>
          <w:color w:val="000000"/>
          <w:sz w:val="28"/>
        </w:rPr>
        <w:t xml:space="preserve">
      шектес мемлекеттермен сауда-экономикалық және саяси байланыстарды нығайту, бұл өңiрдегi саяси жағдайды одан әрi тұрақтандыруға және экономикалық дамуға қызмет ететiн болады; </w:t>
      </w:r>
      <w:r>
        <w:br/>
      </w:r>
      <w:r>
        <w:rPr>
          <w:rFonts w:ascii="Times New Roman"/>
          <w:b w:val="false"/>
          <w:i w:val="false"/>
          <w:color w:val="000000"/>
          <w:sz w:val="28"/>
        </w:rPr>
        <w:t xml:space="preserve">
      елге жаңа технологияларды тарту. </w:t>
      </w:r>
      <w:r>
        <w:br/>
      </w:r>
      <w:r>
        <w:rPr>
          <w:rFonts w:ascii="Times New Roman"/>
          <w:b w:val="false"/>
          <w:i w:val="false"/>
          <w:color w:val="000000"/>
          <w:sz w:val="28"/>
        </w:rPr>
        <w:t xml:space="preserve">
      Бұдан басқа, Бағдарламаны iске асыру, мақсатты нәтижелерге қол жеткiзуден өзге, iшкi тасымалдарда көлiк шығындарын төмендетуге әкеледi, ол жаңа көлiк технологияларын игеру мен жаңғыртылған көлік желiлерiнде көлiк процесiн жетілдірудiң есебiнен жүргiзiледi. </w:t>
      </w:r>
    </w:p>
    <w:p>
      <w:pPr>
        <w:spacing w:after="0"/>
        <w:ind w:left="0"/>
        <w:jc w:val="both"/>
      </w:pPr>
      <w:r>
        <w:rPr>
          <w:rFonts w:ascii="Times New Roman"/>
          <w:b/>
          <w:i w:val="false"/>
          <w:color w:val="000000"/>
          <w:sz w:val="28"/>
        </w:rPr>
        <w:t xml:space="preserve">Бағдарламаны iске асыру мерзiмдерi </w:t>
      </w:r>
      <w:r>
        <w:br/>
      </w:r>
      <w:r>
        <w:rPr>
          <w:rFonts w:ascii="Times New Roman"/>
          <w:b w:val="false"/>
          <w:i w:val="false"/>
          <w:color w:val="000000"/>
          <w:sz w:val="28"/>
        </w:rPr>
        <w:t xml:space="preserve">
      Бағдарламаны iске асыру мерзiмдерi - 2004-2006 жылдар. </w:t>
      </w:r>
    </w:p>
    <w:bookmarkStart w:name="z8"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xml:space="preserve">      Тиімдi және сенімдi жұмыс iстейтiн еуразиялық континентаралық байланыстарды қалыптастыру экономика жаhанданудың қазіргі жағдайында ерекше өзекті мәселе болып отыр. Бұл сауда-экономикалық, ғылыми-техникалық және мәдени байланыстардың кеңеюiмен байланысты, олардың негiзiнде ұлттық және өңiрлiк мүдделерді қамтамасыз ету үшiн мемлекетаралық ынтымақтастық жатыр. </w:t>
      </w:r>
      <w:r>
        <w:br/>
      </w:r>
      <w:r>
        <w:rPr>
          <w:rFonts w:ascii="Times New Roman"/>
          <w:b w:val="false"/>
          <w:i w:val="false"/>
          <w:color w:val="000000"/>
          <w:sz w:val="28"/>
        </w:rPr>
        <w:t xml:space="preserve">
      Қазақстанның орын алып отырған көлік проблемаларын шешуге белсендi қатысуы еліміздiң географиялық жағдайына, оның табиғи байлықтарына, өңiрдегі экономикалық белсенділiктің өсуiне, көлік кешенiнiң жеткілікті жүк тасу қуатының болуына және еліміздің әлемдiк экономикалық жүйеге тең құқықты интеграциясына бағытталған саяси таңдауына байланысты. </w:t>
      </w:r>
      <w:r>
        <w:br/>
      </w:r>
      <w:r>
        <w:rPr>
          <w:rFonts w:ascii="Times New Roman"/>
          <w:b w:val="false"/>
          <w:i w:val="false"/>
          <w:color w:val="000000"/>
          <w:sz w:val="28"/>
        </w:rPr>
        <w:t xml:space="preserve">
      Әлемдiк рынокта көлік-коммуникация кешенінің бәсекелестiк қабiлеттілігін қамтамасыз ету және Қазақстан Республикасы аумағы арқылы транзиттік ағындарды ұлғайту "Қазақстан-2030" Стратегиясына экономикалық дамудың ұзақ мерзімді басымдықтарының бiрi ретiнде қаралады. </w:t>
      </w:r>
      <w:r>
        <w:br/>
      </w:r>
      <w:r>
        <w:rPr>
          <w:rFonts w:ascii="Times New Roman"/>
          <w:b w:val="false"/>
          <w:i w:val="false"/>
          <w:color w:val="000000"/>
          <w:sz w:val="28"/>
        </w:rPr>
        <w:t xml:space="preserve">
      Көлік мәселелерін шешудің негізгі бағыттары мынадай тұжырымдамаларда берілген: </w:t>
      </w:r>
      <w:r>
        <w:br/>
      </w:r>
      <w:r>
        <w:rPr>
          <w:rFonts w:ascii="Times New Roman"/>
          <w:b w:val="false"/>
          <w:i w:val="false"/>
          <w:color w:val="000000"/>
          <w:sz w:val="28"/>
        </w:rPr>
        <w:t xml:space="preserve">
      - Қазақстан Pеспубликасының 2008 жылға дейiнгі кезеңге арналған мемлекеттік көлiк саясаты; </w:t>
      </w:r>
      <w:r>
        <w:br/>
      </w:r>
      <w:r>
        <w:rPr>
          <w:rFonts w:ascii="Times New Roman"/>
          <w:b w:val="false"/>
          <w:i w:val="false"/>
          <w:color w:val="000000"/>
          <w:sz w:val="28"/>
        </w:rPr>
        <w:t xml:space="preserve">
      - Қазақстан Республикасының халықаралық көлiк дәліздерінің дамуы. </w:t>
      </w:r>
      <w:r>
        <w:br/>
      </w:r>
      <w:r>
        <w:rPr>
          <w:rFonts w:ascii="Times New Roman"/>
          <w:b w:val="false"/>
          <w:i w:val="false"/>
          <w:color w:val="000000"/>
          <w:sz w:val="28"/>
        </w:rPr>
        <w:t xml:space="preserve">
      Қазақстан Республикасының транзит-көлiк әлеуетiн дамыту бағдарламасы осы тұжырымдамаларды практикалық іске асыру жолындағы бiріншi кезектегі міндеттерді белгiлейдi және Қазақстан Республикасының аумағы арқылы транзиттiң жан-жақты дамуына назарды нақтылайды. </w:t>
      </w:r>
      <w:r>
        <w:br/>
      </w:r>
      <w:r>
        <w:rPr>
          <w:rFonts w:ascii="Times New Roman"/>
          <w:b w:val="false"/>
          <w:i w:val="false"/>
          <w:color w:val="000000"/>
          <w:sz w:val="28"/>
        </w:rPr>
        <w:t>
      Бағдарламаны әзірлеуді негіздеу - "Қазақстан Республикасы Yкiметiнің 2003-2006 жылдарға арналған бағдарламасын iске асыру жөніндегi iс-шаралар жоспары туралы" Қазақстан Республикасы Үкiметiнің 2003 жылғы 5 қыркүйектегі N 903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Start w:name="z9" w:id="9"/>
    <w:p>
      <w:pPr>
        <w:spacing w:after="0"/>
        <w:ind w:left="0"/>
        <w:jc w:val="left"/>
      </w:pPr>
      <w:r>
        <w:rPr>
          <w:rFonts w:ascii="Times New Roman"/>
          <w:b/>
          <w:i w:val="false"/>
          <w:color w:val="000000"/>
        </w:rPr>
        <w:t xml:space="preserve"> 
  3. Транзит-көлік әлеуетінің қазіргі жай-күйін талдау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1. Транзиттік тасымалдарды дамыту үшiн алғышарттар </w:t>
      </w:r>
    </w:p>
    <w:bookmarkEnd w:id="10"/>
    <w:p>
      <w:pPr>
        <w:spacing w:after="0"/>
        <w:ind w:left="0"/>
        <w:jc w:val="both"/>
      </w:pPr>
      <w:r>
        <w:rPr>
          <w:rFonts w:ascii="Times New Roman"/>
          <w:b w:val="false"/>
          <w:i w:val="false"/>
          <w:color w:val="000000"/>
          <w:sz w:val="28"/>
        </w:rPr>
        <w:t xml:space="preserve">      Қазiргi даму кезеңiнде Қазақстан Республикасында транзиттiк мүмкiндiктерiн пайдалану тиiмдiлiгiн арттыру үшiн қолайлы алғышарттар пайда болды. </w:t>
      </w:r>
      <w:r>
        <w:br/>
      </w:r>
      <w:r>
        <w:rPr>
          <w:rFonts w:ascii="Times New Roman"/>
          <w:b w:val="false"/>
          <w:i w:val="false"/>
          <w:color w:val="000000"/>
          <w:sz w:val="28"/>
        </w:rPr>
        <w:t xml:space="preserve">
      Солардың бiрi Еуропа және Азия елдерi арасында серпiндi дамып келе жатқан сауда-өнеркәсiптік алмасуға байланысты. Осы алмасу жаңа, неғұрлым оңтайлы еуразиялық көлiк коммуникацияларын қалыптастыруға ынталандырады. Көптеген халықаралық ұйымдардың күш-жігерi осы саладағы проблемаларды шешуге бағытталған. </w:t>
      </w:r>
      <w:r>
        <w:br/>
      </w:r>
      <w:r>
        <w:rPr>
          <w:rFonts w:ascii="Times New Roman"/>
          <w:b w:val="false"/>
          <w:i w:val="false"/>
          <w:color w:val="000000"/>
          <w:sz w:val="28"/>
        </w:rPr>
        <w:t xml:space="preserve">
      Қабылданған шешiмдер шеңберiнде Темiр жолдар ынтымақтастығы ұйымы (ТЖЫҰ) халықаралық трансконтиненталды темiр жол бағыттарын, ал Бiрiккен Ұлттар Ұйымы Еуропалық экономикалық комиссиясының (БҰҰ ЕЭК) және Бiрiккен Ұлттар Ұйымы Азия мен Тынық мұхитқа арналған экономикалық және әлеуметтiк комиссиясының (БҰҰ АТМЭӘК ("Азиядағы жердегi көлiк инфрақұрылымын дамыту" жобасы шеңберiнде (АЛТИД) хатшылықтары - автомобиль жолдарының халықаралық желiлерiн қалыптастырады. Қазақстанның еуроазиялық құрлықтың ортасында географиялық орналасуына байланысты қалыптасушы құрлықаралық бағыттардың кейбiреулерi оның аумағы арқылы өтедi. Бұл ретте Қазақстан аумағы арқылы өтетiн бағыттар аралықты қысқартуға мүмкiндiк бередi, мысалы, "Батыс Еуропа елдерi - Қиыр Шығыс елдерi" қатынасында темiр жол тасымалдарын шамамен 1,5 мың км қысқартады. </w:t>
      </w:r>
      <w:r>
        <w:br/>
      </w:r>
      <w:r>
        <w:rPr>
          <w:rFonts w:ascii="Times New Roman"/>
          <w:b w:val="false"/>
          <w:i w:val="false"/>
          <w:color w:val="000000"/>
          <w:sz w:val="28"/>
        </w:rPr>
        <w:t xml:space="preserve">
      Транзиттiк тасымалдарды дамыту үшiн екiншi өзектi алғышарт Тәуелсiз Мемлекеттер достастығы (ТМД), Экономикалық ынтымақтастық ұйымы (ЭЫҰ), Шанхай ынтымақтастық ұйымы (ШЫҰ) және басқа да халықаралық ұйымдар шеңберiнде өңiрлiк ынтымақтастықты кеңейту болып табылады. </w:t>
      </w:r>
      <w:r>
        <w:br/>
      </w:r>
      <w:r>
        <w:rPr>
          <w:rFonts w:ascii="Times New Roman"/>
          <w:b w:val="false"/>
          <w:i w:val="false"/>
          <w:color w:val="000000"/>
          <w:sz w:val="28"/>
        </w:rPr>
        <w:t xml:space="preserve">
      Орталық Азия елдерiнің Ресей Федерациясы мен Қытайдың рыноктарымен объективтi сауда байланыстары өздерiнiң едәуiр көлемiнде тек Қазақстан Республикасының аумағы арқылы ғана жүзеге асырылады. Оның үстiне, Орталық Азия мемлекеттердiң басқа әлемдiк рыноктарға шығулар, көбiне, өңiрлiк ынтымақтастық жағдайында болатын бағыттармен байланысты. </w:t>
      </w:r>
      <w:r>
        <w:br/>
      </w:r>
      <w:r>
        <w:rPr>
          <w:rFonts w:ascii="Times New Roman"/>
          <w:b w:val="false"/>
          <w:i w:val="false"/>
          <w:color w:val="000000"/>
          <w:sz w:val="28"/>
        </w:rPr>
        <w:t xml:space="preserve">
      Экономикалық жүйелердiң тарихи қалыптасқан өзара тығыз байланысы және бұрынғы кеңес одағының барлық мемлекеттерi рыноктарының өзара едәуiр тәуелдiлiгi өңiрлiк тауар алмасудың ойдағыдай дамуына мүмкіндiк туғызады. </w:t>
      </w:r>
      <w:r>
        <w:br/>
      </w:r>
      <w:r>
        <w:rPr>
          <w:rFonts w:ascii="Times New Roman"/>
          <w:b w:val="false"/>
          <w:i w:val="false"/>
          <w:color w:val="000000"/>
          <w:sz w:val="28"/>
        </w:rPr>
        <w:t xml:space="preserve">
      Халықаралық тасымалдардың барлық бағыттары бойынша көлiктің барлық түрлерiнде тасымалдау мүмкiндiктерiнің елеулi резервi бар.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2. Транзиттiк тасымалдардың нақты жай-күйi және өсу перспективалары </w:t>
      </w:r>
    </w:p>
    <w:bookmarkEnd w:id="11"/>
    <w:p>
      <w:pPr>
        <w:spacing w:after="0"/>
        <w:ind w:left="0"/>
        <w:jc w:val="both"/>
      </w:pPr>
      <w:r>
        <w:rPr>
          <w:rFonts w:ascii="Times New Roman"/>
          <w:b w:val="false"/>
          <w:i w:val="false"/>
          <w:color w:val="000000"/>
          <w:sz w:val="28"/>
        </w:rPr>
        <w:t xml:space="preserve">      Қазақстан аумағындағы көлiк жұмысының аса маңызды құрамдас бөлiгi транзиттiк тасымалдар болып табылады. Елеулi қашықтықтарға байланысты олар көбіне темiр жол көлiгi арқылы жүзеге асырылады. </w:t>
      </w:r>
      <w:r>
        <w:br/>
      </w:r>
      <w:r>
        <w:rPr>
          <w:rFonts w:ascii="Times New Roman"/>
          <w:b w:val="false"/>
          <w:i w:val="false"/>
          <w:color w:val="000000"/>
          <w:sz w:val="28"/>
        </w:rPr>
        <w:t xml:space="preserve">
      Қазақстан Республикасы шекараларындағы бағыттар бойынша темiр жол транзитiнiң динамикасы (3-қосымшаны қараңыз) соңғы онжылдықта темiр жол желiсi бойынша транзиттiк тасымалдардың көлемi жаңа мыңжылдықтың басында жылына 5,6 млн. тонна деңгейiне тұрақтанып шамамен 20 eceгe азайғанын айғақтайды. </w:t>
      </w:r>
      <w:r>
        <w:br/>
      </w:r>
      <w:r>
        <w:rPr>
          <w:rFonts w:ascii="Times New Roman"/>
          <w:b w:val="false"/>
          <w:i w:val="false"/>
          <w:color w:val="000000"/>
          <w:sz w:val="28"/>
        </w:rPr>
        <w:t xml:space="preserve">
      Алдыңғы жылдары қазақстандық темiр жол желiсi арқылы транзиттiк тасымалдардың негiзгi көлемi Ресей мен бұрынғы Одақтың басқа да республикаларының аймақаралық байланыстары есебiнен қалыптасты. Ресей Федерациясы - Орта Азия республикалары қатынасындағы транзит үлесi 50-70% құраса, ал "батыс-шығыс" қатынасында 30% шамасында ауытқып отырды. </w:t>
      </w:r>
      <w:r>
        <w:br/>
      </w:r>
      <w:r>
        <w:rPr>
          <w:rFonts w:ascii="Times New Roman"/>
          <w:b w:val="false"/>
          <w:i w:val="false"/>
          <w:color w:val="000000"/>
          <w:sz w:val="28"/>
        </w:rPr>
        <w:t xml:space="preserve">
      КСРО ыдырағаннан кейiн тасымалдардың тек көлемi ғана емес, сонымен бiрге географиясы да өзгерiске ұшырады. Елеулi көлемде жүзеге асырылып келген ресейлік жүктердің аймақаралық тасымалдары Транссибтің негiзгi магистралiне ауысты. Осы себептен темiр жолдардың батыс қазақстандық желiсi учаскелерiнде Орал, Поволжье және Ресейдiң оңтүстiк аймақтары арасындағы қатынастарда ресейлiк жүктердi тасымалдары толығымен тоқталды. Ресейдi мамандардың болжамы бойынша көз жетерлiк келешекте қазақстандық темiр жолдарды аймақаралық ресейлiк тасымалдар үшiн осы қатынастарда пайдалану көзделмейдi. </w:t>
      </w:r>
      <w:r>
        <w:br/>
      </w:r>
      <w:r>
        <w:rPr>
          <w:rFonts w:ascii="Times New Roman"/>
          <w:b w:val="false"/>
          <w:i w:val="false"/>
          <w:color w:val="000000"/>
          <w:sz w:val="28"/>
        </w:rPr>
        <w:t xml:space="preserve">
      Қазiргi кезде Қазақстанның аумағындағы негiзгi транзиттi (80% шамасында) Ресей Федерациясы және еуропалық елдер - Орталық Азия мемлекеттерi қатынасындағы тасымалдар құрайды. Абсолюттi көрсеткiштерде осы бағыттағы тасымалдар көлемi қол жеткен ең жоғары деңгейден 10 еседен астам азайды. Соған қарамастан мұнда қолайлы транзиттiк перспективалар сақталуда. Мұны осы бағыттағы тасымал жөніндегi негiзгi әріптестер - Ресей мен Өзбекстанның сауда-экономикалық байланыстарының қолайлы даму барысы растайды. Осы мемлекеттердің сыртқы сауда айналымы соңғы кезде тұрақты өсу қарқынымен сипатталды және 2000 жылы 17% құрады. </w:t>
      </w:r>
      <w:r>
        <w:br/>
      </w:r>
      <w:r>
        <w:rPr>
          <w:rFonts w:ascii="Times New Roman"/>
          <w:b w:val="false"/>
          <w:i w:val="false"/>
          <w:color w:val="000000"/>
          <w:sz w:val="28"/>
        </w:rPr>
        <w:t xml:space="preserve">
      Тасымалдардың негiзгi көлемдерi Озинки, Илецк, Никель-Тау - Шеңгелдi және Ақсарай - Бейнеу бағыттарында, яғни ОРТА АЗИЯ және БАТЫС дәлiздерi шегiнде жүзеге асырылады. Шеңгелдi және Бейнеу темiр жол станциялары арқылы тасымалдарға трансконтиненттiк транзиттің (TPACEKA дәлiзінің солтүстiк бағыты) ықпалы елеулi емес. Сондықтан тұтас алғанда осы бағыттағы транзит өсiмiнің көлемiн Орталық Азия елдерінің жалпы iшкi өнiмiнiң (ЖIӨ) орташа безбенделген өсуiне балама ретте қабылдауға болады. Түрлi бағалаулар бойынша осы шама Бағдарламаның қолданылуы кезiнде 3-тен 7%-ға дейiнгi мөлшердi құрай алады. </w:t>
      </w:r>
      <w:r>
        <w:br/>
      </w:r>
      <w:r>
        <w:rPr>
          <w:rFonts w:ascii="Times New Roman"/>
          <w:b w:val="false"/>
          <w:i w:val="false"/>
          <w:color w:val="000000"/>
          <w:sz w:val="28"/>
        </w:rPr>
        <w:t xml:space="preserve">
      Қазақстан темiр жолдарының желiсi бойынша транзиттiк тасымалдардың өсуiнiң перспективалары, негiзiнен республикалық магистральдарды трансконтиненттiк бағыттардың еуразиялық жүйесіне қатыстыруға және шекаралық Достық-Алашанькоу темiр жол өткелінің пайдалануға берілуiне байланысты. </w:t>
      </w:r>
      <w:r>
        <w:br/>
      </w:r>
      <w:r>
        <w:rPr>
          <w:rFonts w:ascii="Times New Roman"/>
          <w:b w:val="false"/>
          <w:i w:val="false"/>
          <w:color w:val="000000"/>
          <w:sz w:val="28"/>
        </w:rPr>
        <w:t xml:space="preserve">
      Қазiргi кезде теңiз көлiгі арқылы жүзеге асырылатын Еуропа және Азия - Тынық мұхит аймағы елдерi арасындағы жүк тасымалының жыл сайынғы көлемі жылына 90 млн. астам тонна құрайды (ТМД темір жол көлiгi жөнiндегi Кеңестiң деректерi). Осы қатынастағы континенттiк тасымалдардың үлесi (негiзiнен ресейлiк Транссиб бойынша) жалпы жүк алмасудың 1%-ын құрайды. Бұл орайда осындай тасымалдардың шамамен 40%-ы табиғи түрде құрлық (темiр жол) бағыттарына ұмтылатын Солтүстiк Еуропа елдерiнiң үлесiне келедi. БҰҰ АТМЭӘК деректерi бойынша тасымалдар көлемi 1999 жылы 2,5 млн. жиырма футтық эквиваленттiң контейнерлерiн (ЖФЭ) құрады. Тасымалдар көлемдерiнiң жылдық орташа өсімдері (1993-2000 жылдар) 10% астам құрады. </w:t>
      </w:r>
      <w:r>
        <w:br/>
      </w:r>
      <w:r>
        <w:rPr>
          <w:rFonts w:ascii="Times New Roman"/>
          <w:b w:val="false"/>
          <w:i w:val="false"/>
          <w:color w:val="000000"/>
          <w:sz w:val="28"/>
        </w:rPr>
        <w:t xml:space="preserve">
      Континенттiк бағыттардың теңiз бағыттарымен салыстырғандағы негiзгі артықшылығы қашықтықтарды және жүктердi жеткiзу мерзiмiнде елеулi қысқарту болып табылады. Мәселен, Жапония - Суэц каналы - Орталық Еуропа теңiз тасымалының ұзақтығы 35-37 тәулiктi құрайды. Қозғалыстың қолданыстағы ұйымдастырылуында Қытай, Қазақстан және Ресей Федерациясы арқылы Трансазия темiр жолы бойынша жүктердi жеткiзу мерзiмi 21-23 тәулiкке дейiн қысқарады және жүрдек контейнерлiк поездармен тасымалдау кезiнде 12-13 тәулiкке дейiн жеткiзілуi мүмкiн. </w:t>
      </w:r>
      <w:r>
        <w:br/>
      </w:r>
      <w:r>
        <w:rPr>
          <w:rFonts w:ascii="Times New Roman"/>
          <w:b w:val="false"/>
          <w:i w:val="false"/>
          <w:color w:val="000000"/>
          <w:sz w:val="28"/>
        </w:rPr>
        <w:t xml:space="preserve">
      Алайда Достық станциясы арқылы транзит аса тұрақсыз күйде қалып тұр: 1996 жыл - 660 мың тонна; 1999 жыл - 285 мың тонна; 2001 жыл - 400 мың тонна, 2002 жыл - 700 мың тонна. </w:t>
      </w:r>
      <w:r>
        <w:br/>
      </w:r>
      <w:r>
        <w:rPr>
          <w:rFonts w:ascii="Times New Roman"/>
          <w:b w:val="false"/>
          <w:i w:val="false"/>
          <w:color w:val="000000"/>
          <w:sz w:val="28"/>
        </w:rPr>
        <w:t xml:space="preserve">
      Осыған байланысты оның өзгерiстерiнiң болжамы, тiптi таяу перспективада да соншалық белгiсiз болып табылады. Сыртқы саяси және экономикалық ахуалдың оң дамуы жағдайында, сондай-ақ тауарлар қозғалысы жолындағы барлық табиғи және табиғи емес кедергiлердi жойған жағдайда Дружба станциясы арқылы транзиттiк тасымалдардың көлемi бiрнеше есеге артуы мүмкiн. Бағдарламаның қолданылу кезеңiне транзиттiң екi есеге ұлғаюы неғұрлым ықтимал болып табылады. Оқиғалар қолайсыз дамыған жағдайда транзит ең төмен тiркелген белгiлерге дейiн құлдырауы мүмкін. </w:t>
      </w:r>
      <w:r>
        <w:br/>
      </w:r>
      <w:r>
        <w:rPr>
          <w:rFonts w:ascii="Times New Roman"/>
          <w:b w:val="false"/>
          <w:i w:val="false"/>
          <w:color w:val="000000"/>
          <w:sz w:val="28"/>
        </w:rPr>
        <w:t xml:space="preserve">
      Сонымен, жағдайлардың сәттi тоғысуында Қазақстан Республикасы арқылы темiр жол транзитi 2005 жылға 6,1-7,6 млн. тоннаға жетуi мүмкін, бұл көрсеткiш 2001 жылғы деңгейден 17-46%-ға жоғары. </w:t>
      </w:r>
      <w:r>
        <w:br/>
      </w:r>
      <w:r>
        <w:rPr>
          <w:rFonts w:ascii="Times New Roman"/>
          <w:b w:val="false"/>
          <w:i w:val="false"/>
          <w:color w:val="000000"/>
          <w:sz w:val="28"/>
        </w:rPr>
        <w:t xml:space="preserve">
      Автомобиль көлiгiнде мемлекет иелiгiнен айыру және жекешелендiру процестерi аяқталғаннан кейiн автомобиль көлiгi тасымалдарының барлық түрінің, соның ішінде транзиттi жүк тасқындарының да статистикалық есебiнiң нақтылығы жойылды. </w:t>
      </w:r>
      <w:r>
        <w:br/>
      </w:r>
      <w:r>
        <w:rPr>
          <w:rFonts w:ascii="Times New Roman"/>
          <w:b w:val="false"/>
          <w:i w:val="false"/>
          <w:color w:val="000000"/>
          <w:sz w:val="28"/>
        </w:rPr>
        <w:t xml:space="preserve">
      ТРАСЕКА жобаларының материалдары бойынша былай тұжырымдауға болады, Қазақстан Республикасының аумағы арқылы көлiктің барлық түрлерiмен жалпы транзит (соның ішінде құбырлық та) 1998-2000 жылдары жылына шамамен 8-9 млн. тоннаны құрады. Бұл ретте транзиттiк тасымалдардың 10%-дан сәл азырағы автомобиль көлігiмен  жүзеге асырылды. Жылына 0,9-1,0 млн. тонна шаманы 1998 және 2000 жылдары Көлiк және коммуникациялар ғылыми-зерттеу институтының ("KK ҒЗИ" ЖАҚ) мамандары жүргізген республиканың негізгі магистральдарындағы iшiнара тексерулер де көрсетті. </w:t>
      </w:r>
      <w:r>
        <w:br/>
      </w:r>
      <w:r>
        <w:rPr>
          <w:rFonts w:ascii="Times New Roman"/>
          <w:b w:val="false"/>
          <w:i w:val="false"/>
          <w:color w:val="000000"/>
          <w:sz w:val="28"/>
        </w:rPr>
        <w:t xml:space="preserve">
      Автокөлiк транзиттің  негізгі бағыттары Ресей Федерациясы - Орталық Азия және Еуропа елдері - Орталық Азия елдерi болып табылады. Осы қатынастарға барлық транзиттік тасымалдардың тиiсінше 52%-ы және 40%-ы келедi. Ресей Федерациясы - Қытай және Орталық Азия eлдері - Қытай қатынасындағы автокөлiк транзитi тең шамалы және шамамен 3-4%-ға бағаланады. </w:t>
      </w:r>
      <w:r>
        <w:br/>
      </w:r>
      <w:r>
        <w:rPr>
          <w:rFonts w:ascii="Times New Roman"/>
          <w:b w:val="false"/>
          <w:i w:val="false"/>
          <w:color w:val="000000"/>
          <w:sz w:val="28"/>
        </w:rPr>
        <w:t xml:space="preserve">
      Транзиттік тасымалдар үшiн негізінен ОРТА АЗИЯ және ОРТАЛЫҚ АЗИЯ-ШЫҒЫС дәліздерi пайдаланылады. Жол тексерулерi көрсеткенiндей СОЛТҮСТIК және ОРТАЛЫҚ дәліздерi көбіне жүктердiң экспорттық-импорттық тасымалдары үшiн пайдаланылады. </w:t>
      </w:r>
      <w:r>
        <w:br/>
      </w:r>
      <w:r>
        <w:rPr>
          <w:rFonts w:ascii="Times New Roman"/>
          <w:b w:val="false"/>
          <w:i w:val="false"/>
          <w:color w:val="000000"/>
          <w:sz w:val="28"/>
        </w:rPr>
        <w:t xml:space="preserve">
      Автокөлiк транзитінің өзінің өңірлік сипатын сақтауы айқын. Алдын ала бағалаулар 2005 жылға қатысты оның 12-30 пайызға өсетiндігін көрсетеді, 2000 жылға қатысты оның мәнi 1,10-1,2 млн. тоннаға жетеді. </w:t>
      </w:r>
      <w:r>
        <w:br/>
      </w:r>
      <w:r>
        <w:rPr>
          <w:rFonts w:ascii="Times New Roman"/>
          <w:b w:val="false"/>
          <w:i w:val="false"/>
          <w:color w:val="000000"/>
          <w:sz w:val="28"/>
        </w:rPr>
        <w:t xml:space="preserve">
      Ақтау теңiз сауда порты арқылы транзиттің дамуы TPACEKA және СОЛТҮСТIК-OҢTYCTIK халықаралық көлiк дәліздерiн қалыптастырумен байланысты. </w:t>
      </w:r>
      <w:r>
        <w:br/>
      </w:r>
      <w:r>
        <w:rPr>
          <w:rFonts w:ascii="Times New Roman"/>
          <w:b w:val="false"/>
          <w:i w:val="false"/>
          <w:color w:val="000000"/>
          <w:sz w:val="28"/>
        </w:rPr>
        <w:t xml:space="preserve">
      Порт арқылы транзиттік тасымалдар 2001 жылы 0,2 млн. тоннадан кемірек шаманы құрады. </w:t>
      </w:r>
      <w:r>
        <w:br/>
      </w:r>
      <w:r>
        <w:rPr>
          <w:rFonts w:ascii="Times New Roman"/>
          <w:b w:val="false"/>
          <w:i w:val="false"/>
          <w:color w:val="000000"/>
          <w:sz w:val="28"/>
        </w:rPr>
        <w:t xml:space="preserve">
      Соның iшiнде Қазақстанның шығыс, орталық және солтүстiк аймақтарынан, қайткенде де порттың жақсы қол жетімділігі қамтамасыз етілетiн сәтке дейін асып кеткенде де осы деңгейдің елеулi ұлғаюы екіталай. </w:t>
      </w:r>
      <w:r>
        <w:br/>
      </w:r>
      <w:r>
        <w:rPr>
          <w:rFonts w:ascii="Times New Roman"/>
          <w:b w:val="false"/>
          <w:i w:val="false"/>
          <w:color w:val="000000"/>
          <w:sz w:val="28"/>
        </w:rPr>
        <w:t xml:space="preserve">
      Қазақстан Республикасының әуе кеңістігі арқылы транзиттiң әлеуетті өсуi ИКАО болжамдық бағаларынан шығарылуы мүмкін, оларға сәйкес Еуропа және Азия арасындағы жолаушы тасымалдары таяудағы 5 жылда 5-7%-ға, ал жүк тасымалдары - 9-10%-ға өceді. </w:t>
      </w:r>
      <w:r>
        <w:br/>
      </w:r>
      <w:r>
        <w:rPr>
          <w:rFonts w:ascii="Times New Roman"/>
          <w:b w:val="false"/>
          <w:i w:val="false"/>
          <w:color w:val="000000"/>
          <w:sz w:val="28"/>
        </w:rPr>
        <w:t xml:space="preserve">
      Қазақстан транзитiнің өсуi көрсетілген шамалардан жоғары да, төмен де болуы мүмкін, ол Қазақстан Республикасы әуе дәліздерінiң бәсекелестiк қабiлетiмен анықталады.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3. Транзиттік тасымалдардың халықаралық және ұлттық аспектілерi </w:t>
      </w:r>
    </w:p>
    <w:bookmarkEnd w:id="12"/>
    <w:p>
      <w:pPr>
        <w:spacing w:after="0"/>
        <w:ind w:left="0"/>
        <w:jc w:val="both"/>
      </w:pPr>
      <w:r>
        <w:rPr>
          <w:rFonts w:ascii="Times New Roman"/>
          <w:b w:val="false"/>
          <w:i w:val="false"/>
          <w:color w:val="000000"/>
          <w:sz w:val="28"/>
        </w:rPr>
        <w:t xml:space="preserve">      Халықаралық көлік бағыттары түрлі мемлекеттердің көлiк желілерінің жеке учаскелерi негізінде халықаралық қатынастағы тасымалдар бойынша олардың қызметтерiн біpiктipу және жөнге келтіру жолымен қалыптастырылады. Осындай жүйелердiң тиiмдi жұмыс істеулерi, аумақтары бойынша бағыт өтетін барлық мемлекеттердiң келiсілген қызметi жағдайында ғана және әрбiр мемлекеттің ұлттық шекарасы шектерiнде тасымалдардың лайықты жағдайлары болуы кезiнде қамтамасыз етiлуі мүмкiн. </w:t>
      </w:r>
      <w:r>
        <w:br/>
      </w:r>
      <w:r>
        <w:rPr>
          <w:rFonts w:ascii="Times New Roman"/>
          <w:b w:val="false"/>
          <w:i w:val="false"/>
          <w:color w:val="000000"/>
          <w:sz w:val="28"/>
        </w:rPr>
        <w:t xml:space="preserve">
      Құрлықаралық бағыттарды қалыптастыру мен пайдаланудың халықаралық аспекті мiндеттi шарт ретiнде барлық қатыстырылушы елдердiң көлiк әкімшіліктерінің тұрақты ынтымақтастығын көздейдi. Бұл ынтымақтастық құрлықаралық алмасу жүйесiнде бағыттың тартымдылығын арттыру мен бәсекелік қабілеттілігін қамтамасыз ету мақсатында бiрыңғай техникалық стандарттар мен пайдалану нормаларын жасауға, нормативтік және құқықтық негiзді біріздендіруге (үйлестіруге), көлiк тасқындары жолдарындағы табиғи және табиғи емес кедергілерді жоюға, келісілген тариф саясатын және т.с.с жүргiзуi бағытталуы тиіс. </w:t>
      </w:r>
      <w:r>
        <w:br/>
      </w:r>
      <w:r>
        <w:rPr>
          <w:rFonts w:ascii="Times New Roman"/>
          <w:b w:val="false"/>
          <w:i w:val="false"/>
          <w:color w:val="000000"/>
          <w:sz w:val="28"/>
        </w:rPr>
        <w:t xml:space="preserve">
      Қазіргі сәттe еуразиялық қатынаста тасымалдарды ұйымдастыру кезінде белгілi бiр таңдау еркiндiктерiн беретiн бағыттар қалыптасты (теңіз, сондай-ақ құрлық). Таңдаудың шешушi өлшемі ретiнде тасымал сапасының жалпы деңгейiн анықтайтын "қызмет көрсетулер пакеті" аталатын құжат болып табылады және ол мынадай көрсеткіштерді бiрiктiреді, олар: </w:t>
      </w:r>
      <w:r>
        <w:br/>
      </w:r>
      <w:r>
        <w:rPr>
          <w:rFonts w:ascii="Times New Roman"/>
          <w:b w:val="false"/>
          <w:i w:val="false"/>
          <w:color w:val="000000"/>
          <w:sz w:val="28"/>
        </w:rPr>
        <w:t xml:space="preserve">
      құн; </w:t>
      </w:r>
      <w:r>
        <w:br/>
      </w:r>
      <w:r>
        <w:rPr>
          <w:rFonts w:ascii="Times New Roman"/>
          <w:b w:val="false"/>
          <w:i w:val="false"/>
          <w:color w:val="000000"/>
          <w:sz w:val="28"/>
        </w:rPr>
        <w:t xml:space="preserve">
      уақыт (ұзақтығы); </w:t>
      </w:r>
      <w:r>
        <w:br/>
      </w:r>
      <w:r>
        <w:rPr>
          <w:rFonts w:ascii="Times New Roman"/>
          <w:b w:val="false"/>
          <w:i w:val="false"/>
          <w:color w:val="000000"/>
          <w:sz w:val="28"/>
        </w:rPr>
        <w:t xml:space="preserve">
      қауіпсіздік (жүктің сақталынуы); </w:t>
      </w:r>
      <w:r>
        <w:br/>
      </w:r>
      <w:r>
        <w:rPr>
          <w:rFonts w:ascii="Times New Roman"/>
          <w:b w:val="false"/>
          <w:i w:val="false"/>
          <w:color w:val="000000"/>
          <w:sz w:val="28"/>
        </w:rPr>
        <w:t xml:space="preserve">
      қызмет көрсету деңгейi (мерзiмінде жеткізу кепілдігі, ақпараттық қамтамасыз ету және т.б.). </w:t>
      </w:r>
      <w:r>
        <w:br/>
      </w:r>
      <w:r>
        <w:rPr>
          <w:rFonts w:ascii="Times New Roman"/>
          <w:b w:val="false"/>
          <w:i w:val="false"/>
          <w:color w:val="000000"/>
          <w:sz w:val="28"/>
        </w:rPr>
        <w:t xml:space="preserve">
      "Қызмет көрсетулер пакетінің" ең озық көрсеткіштеріне қол жеткізу бағыттың қажеттiлігін қамтамасыз ету жөніндегi негізгі мiндет болып табылады. </w:t>
      </w:r>
      <w:r>
        <w:br/>
      </w:r>
      <w:r>
        <w:rPr>
          <w:rFonts w:ascii="Times New Roman"/>
          <w:b w:val="false"/>
          <w:i w:val="false"/>
          <w:color w:val="000000"/>
          <w:sz w:val="28"/>
        </w:rPr>
        <w:t xml:space="preserve">
      Халықаралық тасымалдар практикасы, олар бойынша халықаралық көлiк дәліздерінің, мультимодальды тасымалдар экспедиторлары мен oпepаторлары кәсiби бiрлестiктерiнiң бағыттары өтетін елдер өкілдерінен тұратын жұмыс істеп тұрған халықаралық органдарға (ұйымдарға) қатысуды жандандыру, сондай-ақ қажет болған жағдайда, жаңа органдар мен халықаралық кеңестер құру жазықтығында жатқандығын көрсеттi. Бұл бағытты тиiмдi пайдалануды ұйымдастыруға, оның тартымдылығын арттыруға бағытталған техникалық және тарифтiк икемдi саясат жүргiзуге мүмкіндік бередi. </w:t>
      </w:r>
      <w:r>
        <w:br/>
      </w:r>
      <w:r>
        <w:rPr>
          <w:rFonts w:ascii="Times New Roman"/>
          <w:b w:val="false"/>
          <w:i w:val="false"/>
          <w:color w:val="000000"/>
          <w:sz w:val="28"/>
        </w:rPr>
        <w:t xml:space="preserve">
      Континентаралық бағыттардың жұмыс істеулерінің халықаралық сипаты мемлекеттік деңгейде де бiрқатар мәселелерді шешудi талап етедi. Интеграция бойынша нақты қадамдар жасамас бұрын, халықаралық көлiк жүйесiне мыналар талап етіледі: </w:t>
      </w:r>
      <w:r>
        <w:br/>
      </w:r>
      <w:r>
        <w:rPr>
          <w:rFonts w:ascii="Times New Roman"/>
          <w:b w:val="false"/>
          <w:i w:val="false"/>
          <w:color w:val="000000"/>
          <w:sz w:val="28"/>
        </w:rPr>
        <w:t xml:space="preserve">
      ұлттық басымдықтарды анықтау мақсатында жұмыс істеп тұрған және әлеуетті халықаралық бағыттарға түгендеу жүргізу; </w:t>
      </w:r>
      <w:r>
        <w:br/>
      </w:r>
      <w:r>
        <w:rPr>
          <w:rFonts w:ascii="Times New Roman"/>
          <w:b w:val="false"/>
          <w:i w:val="false"/>
          <w:color w:val="000000"/>
          <w:sz w:val="28"/>
        </w:rPr>
        <w:t xml:space="preserve">
      халықаралық көлік байланыстарын жетілдiру (оңтайландыру) бойынша ұлттық желілердің әлеуеттi мүмкіндіктерiн анықтау; </w:t>
      </w:r>
      <w:r>
        <w:br/>
      </w:r>
      <w:r>
        <w:rPr>
          <w:rFonts w:ascii="Times New Roman"/>
          <w:b w:val="false"/>
          <w:i w:val="false"/>
          <w:color w:val="000000"/>
          <w:sz w:val="28"/>
        </w:rPr>
        <w:t xml:space="preserve">
      аумақтары бойынша нақты бағыт өтетiн мемлекеттер арасында екi және көп жақты келiсiмдер жасасу жолымен негiзгі бағыттар мен желілердің техникалық жай-күйiне қойылатын талаптарды бeкiту, солар бойынша қозғалыстар ұйымдастыру, соның ішіндe шекаралық өткелдерде де өз ұсыныстарын нысандандыру; </w:t>
      </w:r>
      <w:r>
        <w:br/>
      </w:r>
      <w:r>
        <w:rPr>
          <w:rFonts w:ascii="Times New Roman"/>
          <w:b w:val="false"/>
          <w:i w:val="false"/>
          <w:color w:val="000000"/>
          <w:sz w:val="28"/>
        </w:rPr>
        <w:t xml:space="preserve">
      бағытты кеңiнен таныстыру және оның "осал" жерлерiн анықтау мақсатымен демонстрациялық тасымал дайындау және жүзеге асыру (мүдделi тараптардың қолдауымен).  </w:t>
      </w:r>
      <w:r>
        <w:br/>
      </w:r>
      <w:r>
        <w:rPr>
          <w:rFonts w:ascii="Times New Roman"/>
          <w:b w:val="false"/>
          <w:i w:val="false"/>
          <w:color w:val="000000"/>
          <w:sz w:val="28"/>
        </w:rPr>
        <w:t xml:space="preserve">
      Ұлттық деңгейде транзиттiк саясатты iске асыруды арнайы кешендi бағдарламалар негiзiнде халықаралық көлiк дәлiздерiнiң ұлттық учаскелерiн дамыта отырып, әртүрлi мемлекеттiк және жеке құрылымдардың қызметтерін үйлестiретiн уәкілеттi орган жүзеге асырады. </w:t>
      </w:r>
      <w:r>
        <w:br/>
      </w:r>
      <w:r>
        <w:rPr>
          <w:rFonts w:ascii="Times New Roman"/>
          <w:b w:val="false"/>
          <w:i w:val="false"/>
          <w:color w:val="000000"/>
          <w:sz w:val="28"/>
        </w:rPr>
        <w:t xml:space="preserve">
      Транзит-көлік әлеуетiн дамытудың негiзгi стратегиялық міндеттерi мыналар болып табылады: </w:t>
      </w:r>
      <w:r>
        <w:br/>
      </w:r>
      <w:r>
        <w:rPr>
          <w:rFonts w:ascii="Times New Roman"/>
          <w:b w:val="false"/>
          <w:i w:val="false"/>
          <w:color w:val="000000"/>
          <w:sz w:val="28"/>
        </w:rPr>
        <w:t xml:space="preserve">
      1. Шекаралас мемлекеттермен келiсiлген транзиттiк саясатты жүргiзу, соның iшiнде ТМД елдерiн өзiнiң басымдық транзиттiк ықпалында ұстау және әлемнiң басқа өңiрлерiне өзiнiң ықпалын тарату. </w:t>
      </w:r>
      <w:r>
        <w:br/>
      </w:r>
      <w:r>
        <w:rPr>
          <w:rFonts w:ascii="Times New Roman"/>
          <w:b w:val="false"/>
          <w:i w:val="false"/>
          <w:color w:val="000000"/>
          <w:sz w:val="28"/>
        </w:rPr>
        <w:t xml:space="preserve">
      2. Көпжақты халықаралық ынтымақтастықты нығайту және кеңейту, соның ішінде шекаралас елдермен бiрiншi кезекте Ресеймен және Қытаймен достық байланыстарды нығайту. </w:t>
      </w:r>
      <w:r>
        <w:br/>
      </w:r>
      <w:r>
        <w:rPr>
          <w:rFonts w:ascii="Times New Roman"/>
          <w:b w:val="false"/>
          <w:i w:val="false"/>
          <w:color w:val="000000"/>
          <w:sz w:val="28"/>
        </w:rPr>
        <w:t xml:space="preserve">
      3. Халықаралық көлiк дәлiздерi саласындағы нормативтік құқықтық базаны халықаралық стандарттарға сәйкестiкке келтiру жөнiндегi жұмыстар. </w:t>
      </w:r>
      <w:r>
        <w:br/>
      </w:r>
      <w:r>
        <w:rPr>
          <w:rFonts w:ascii="Times New Roman"/>
          <w:b w:val="false"/>
          <w:i w:val="false"/>
          <w:color w:val="000000"/>
          <w:sz w:val="28"/>
        </w:rPr>
        <w:t xml:space="preserve">
      4. Транзиттiк дәлiздердің учаскелерін жаңғырту және қайта жаңарту. </w:t>
      </w:r>
      <w:r>
        <w:br/>
      </w:r>
      <w:r>
        <w:rPr>
          <w:rFonts w:ascii="Times New Roman"/>
          <w:b w:val="false"/>
          <w:i w:val="false"/>
          <w:color w:val="000000"/>
          <w:sz w:val="28"/>
        </w:rPr>
        <w:t xml:space="preserve">
      5. Саналы тарифтiк және инвестициялық саясатты жүргiзу. </w:t>
      </w:r>
      <w:r>
        <w:br/>
      </w:r>
      <w:r>
        <w:rPr>
          <w:rFonts w:ascii="Times New Roman"/>
          <w:b w:val="false"/>
          <w:i w:val="false"/>
          <w:color w:val="000000"/>
          <w:sz w:val="28"/>
        </w:rPr>
        <w:t xml:space="preserve">
      6. Халықаралық көлiк дәлiздерiн қалыптастыруға және инфрақұрылымды, соның iшiнде көлiк қызметтерiн көрсету рыногын ақпараттық қамтамасыз ету жүйесiн және көлiк құралдарына қызмет көрсету жүйесiн дамытуға бағытталған бағдарламалар мен жобаларды әзiрлеу және iске асыру. </w:t>
      </w:r>
      <w:r>
        <w:br/>
      </w:r>
      <w:r>
        <w:rPr>
          <w:rFonts w:ascii="Times New Roman"/>
          <w:b w:val="false"/>
          <w:i w:val="false"/>
          <w:color w:val="000000"/>
          <w:sz w:val="28"/>
        </w:rPr>
        <w:t xml:space="preserve">
      7. Мультимодальды тасымалдарды дамыту. </w:t>
      </w:r>
    </w:p>
    <w:p>
      <w:pPr>
        <w:spacing w:after="0"/>
        <w:ind w:left="0"/>
        <w:jc w:val="both"/>
      </w:pPr>
      <w:r>
        <w:rPr>
          <w:rFonts w:ascii="Times New Roman"/>
          <w:b w:val="false"/>
          <w:i w:val="false"/>
          <w:color w:val="000000"/>
          <w:sz w:val="28"/>
        </w:rPr>
        <w:t xml:space="preserve">      Мазмұндалған мiндеттердi республикалық бюджет қаражаты және осы проблемаларды шешуге мүдделi компаниялардың қаражаты есебiнен iске асыру болжанады.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4. Көлiк инфрақұрылымы және халықаралық тасымалдарды қамтамасыз ету бойынша оның техникалық мүмкіндiктерi </w:t>
      </w:r>
    </w:p>
    <w:bookmarkEnd w:id="13"/>
    <w:p>
      <w:pPr>
        <w:spacing w:after="0"/>
        <w:ind w:left="0"/>
        <w:jc w:val="both"/>
      </w:pPr>
      <w:r>
        <w:rPr>
          <w:rFonts w:ascii="Times New Roman"/>
          <w:b w:val="false"/>
          <w:i w:val="false"/>
          <w:color w:val="000000"/>
          <w:sz w:val="28"/>
        </w:rPr>
        <w:t xml:space="preserve">      АТМЭӘК 56-сессиясында (Бангкок, 2000 жылғы маусым) трансеуразиялық тасымалдарды ұйымдастыру үшiн басым бағыттар ретiнде бес бағыт аталынды: </w:t>
      </w:r>
      <w:r>
        <w:br/>
      </w:r>
      <w:r>
        <w:rPr>
          <w:rFonts w:ascii="Times New Roman"/>
          <w:b w:val="false"/>
          <w:i w:val="false"/>
          <w:color w:val="000000"/>
          <w:sz w:val="28"/>
        </w:rPr>
        <w:t xml:space="preserve">
      Еуропа - Корей түбегi (Беларусь, Ресей арқылы кiшi нұсқалармен: а) Транссиб бойынша; б) Қазақстан, Қытай арқылы); </w:t>
      </w:r>
      <w:r>
        <w:br/>
      </w:r>
      <w:r>
        <w:rPr>
          <w:rFonts w:ascii="Times New Roman"/>
          <w:b w:val="false"/>
          <w:i w:val="false"/>
          <w:color w:val="000000"/>
          <w:sz w:val="28"/>
        </w:rPr>
        <w:t xml:space="preserve">
      Еуропа - Оңтүстiк-Шығыс Азия (Түркия, Иран, Оңтүстiк Азия арқылы); </w:t>
      </w:r>
      <w:r>
        <w:br/>
      </w:r>
      <w:r>
        <w:rPr>
          <w:rFonts w:ascii="Times New Roman"/>
          <w:b w:val="false"/>
          <w:i w:val="false"/>
          <w:color w:val="000000"/>
          <w:sz w:val="28"/>
        </w:rPr>
        <w:t xml:space="preserve">
      Еуропа - Оңтүстiк-Шығыс Азия (Түркия, Орталық Азия, Қазақстан, Қытай арқылы); </w:t>
      </w:r>
      <w:r>
        <w:br/>
      </w:r>
      <w:r>
        <w:rPr>
          <w:rFonts w:ascii="Times New Roman"/>
          <w:b w:val="false"/>
          <w:i w:val="false"/>
          <w:color w:val="000000"/>
          <w:sz w:val="28"/>
        </w:rPr>
        <w:t xml:space="preserve">
      Еуропа - Оңтүстiк-Шығыс Азия (Кавказ - Орталық Азия, Қазақстан, Қытай арқылы); </w:t>
      </w:r>
      <w:r>
        <w:br/>
      </w:r>
      <w:r>
        <w:rPr>
          <w:rFonts w:ascii="Times New Roman"/>
          <w:b w:val="false"/>
          <w:i w:val="false"/>
          <w:color w:val="000000"/>
          <w:sz w:val="28"/>
        </w:rPr>
        <w:t xml:space="preserve">
      Солтүстiк Еуропа - Парсы шығанағы (Peceй, Кавказ, Каспий теңiзi, Иран арқылы, Түркия - Иран арқылы кiші нұсқалармен). </w:t>
      </w:r>
      <w:r>
        <w:br/>
      </w:r>
      <w:r>
        <w:rPr>
          <w:rFonts w:ascii="Times New Roman"/>
          <w:b w:val="false"/>
          <w:i w:val="false"/>
          <w:color w:val="000000"/>
          <w:sz w:val="28"/>
        </w:rPr>
        <w:t xml:space="preserve">
      Осы негiзде, көлiк жөніндегi 2-шi халықаралық Еуразия конференциясы арқылы (Санкт-Петербург, 2000 жылғы, қазан) тиiстi көлiк дәлiздерiн құруға кiрiсу ұсынылды, оларға мына белгiлер берiлдi: </w:t>
      </w:r>
      <w:r>
        <w:br/>
      </w:r>
      <w:r>
        <w:rPr>
          <w:rFonts w:ascii="Times New Roman"/>
          <w:b w:val="false"/>
          <w:i w:val="false"/>
          <w:color w:val="000000"/>
          <w:sz w:val="28"/>
        </w:rPr>
        <w:t xml:space="preserve">
      ТРАНССІБ; </w:t>
      </w:r>
      <w:r>
        <w:br/>
      </w:r>
      <w:r>
        <w:rPr>
          <w:rFonts w:ascii="Times New Roman"/>
          <w:b w:val="false"/>
          <w:i w:val="false"/>
          <w:color w:val="000000"/>
          <w:sz w:val="28"/>
        </w:rPr>
        <w:t xml:space="preserve">
      ОРТАЛЫҚ;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ТРАСЕКА; </w:t>
      </w:r>
      <w:r>
        <w:br/>
      </w:r>
      <w:r>
        <w:rPr>
          <w:rFonts w:ascii="Times New Roman"/>
          <w:b w:val="false"/>
          <w:i w:val="false"/>
          <w:color w:val="000000"/>
          <w:sz w:val="28"/>
        </w:rPr>
        <w:t xml:space="preserve">
      СОЛТҮСТIК - ОҢТҮСТIК. </w:t>
      </w:r>
      <w:r>
        <w:br/>
      </w:r>
      <w:r>
        <w:rPr>
          <w:rFonts w:ascii="Times New Roman"/>
          <w:b w:val="false"/>
          <w:i w:val="false"/>
          <w:color w:val="000000"/>
          <w:sz w:val="28"/>
        </w:rPr>
        <w:t xml:space="preserve">
      Жоғарыда аталған дәліздердің төртеуі Қазақстан Республикасының аумағы арқылы өтеді. Олар ТРАНССIБ, ОРТАЛЫҚ, TPACEKA және СОЛТҮСТIК - ОҢТҮСТIК. </w:t>
      </w:r>
      <w:r>
        <w:br/>
      </w:r>
      <w:r>
        <w:rPr>
          <w:rFonts w:ascii="Times New Roman"/>
          <w:b w:val="false"/>
          <w:i w:val="false"/>
          <w:color w:val="000000"/>
          <w:sz w:val="28"/>
        </w:rPr>
        <w:t>
</w:t>
      </w:r>
      <w:r>
        <w:rPr>
          <w:rFonts w:ascii="Times New Roman"/>
          <w:b w:val="false"/>
          <w:i/>
          <w:color w:val="000000"/>
          <w:sz w:val="28"/>
        </w:rPr>
        <w:t xml:space="preserve">       1) Темiр жол көлiгi </w:t>
      </w:r>
      <w:r>
        <w:br/>
      </w:r>
      <w:r>
        <w:rPr>
          <w:rFonts w:ascii="Times New Roman"/>
          <w:b w:val="false"/>
          <w:i w:val="false"/>
          <w:color w:val="000000"/>
          <w:sz w:val="28"/>
        </w:rPr>
        <w:t xml:space="preserve">
      Еуропа - Азия қатынасындағы халықаралық темiр жол тәсiмдерiн әзiрлеу ТЖЫҰ қамқорлығымен жүргізiлуде. Қазір 13 негізгi көлiк континентаралық бағыттар құрылды, олардың кейбiреулерiнiң тоғызға дейiн тармақтары бар. Батыста темiр жол бағыттары пан-еуропалық (криттік) көлiк дәліздері бағыттарымен ұштасып жатса, ал шығыста экономикалық белсендiлігі жоғары аймақтарға таралады (Корей түбегі, шығыс және оңтүстiк-шығыс Қытай Орталық Азия және Парсы шығанағы елдері). </w:t>
      </w:r>
    </w:p>
    <w:p>
      <w:pPr>
        <w:spacing w:after="0"/>
        <w:ind w:left="0"/>
        <w:jc w:val="both"/>
      </w:pPr>
      <w:r>
        <w:rPr>
          <w:rFonts w:ascii="Times New Roman"/>
          <w:b w:val="false"/>
          <w:i w:val="false"/>
          <w:color w:val="000000"/>
          <w:sz w:val="28"/>
        </w:rPr>
        <w:t xml:space="preserve">      Қазақстан аумағы арқылы ТЖЫҰ 6 негізгі бағыты және олардың тармақтары өтедi. </w:t>
      </w:r>
    </w:p>
    <w:p>
      <w:pPr>
        <w:spacing w:after="0"/>
        <w:ind w:left="0"/>
        <w:jc w:val="both"/>
      </w:pPr>
      <w:r>
        <w:rPr>
          <w:rFonts w:ascii="Times New Roman"/>
          <w:b w:val="false"/>
          <w:i/>
          <w:color w:val="000000"/>
          <w:sz w:val="28"/>
        </w:rPr>
        <w:t xml:space="preserve">1-бағыт, </w:t>
      </w:r>
      <w:r>
        <w:rPr>
          <w:rFonts w:ascii="Times New Roman"/>
          <w:b w:val="false"/>
          <w:i w:val="false"/>
          <w:color w:val="000000"/>
          <w:sz w:val="28"/>
        </w:rPr>
        <w:t xml:space="preserve"> ұзақтығы 12233 км, Польша, Латвия, Литва, Эстония,  </w:t>
      </w:r>
      <w:r>
        <w:br/>
      </w:r>
      <w:r>
        <w:rPr>
          <w:rFonts w:ascii="Times New Roman"/>
          <w:b w:val="false"/>
          <w:i w:val="false"/>
          <w:color w:val="000000"/>
          <w:sz w:val="28"/>
        </w:rPr>
        <w:t xml:space="preserve">
         Беларусь, Ресей, Қазақстан, Өзбекстан, Қытай, Монғолия,  </w:t>
      </w:r>
      <w:r>
        <w:br/>
      </w:r>
      <w:r>
        <w:rPr>
          <w:rFonts w:ascii="Times New Roman"/>
          <w:b w:val="false"/>
          <w:i w:val="false"/>
          <w:color w:val="000000"/>
          <w:sz w:val="28"/>
        </w:rPr>
        <w:t xml:space="preserve">
         КХДР аумақтары арқылы өтедi. Осы бағыт тармақтарының бiрi </w:t>
      </w:r>
      <w:r>
        <w:br/>
      </w:r>
      <w:r>
        <w:rPr>
          <w:rFonts w:ascii="Times New Roman"/>
          <w:b w:val="false"/>
          <w:i w:val="false"/>
          <w:color w:val="000000"/>
          <w:sz w:val="28"/>
        </w:rPr>
        <w:t xml:space="preserve">
         (1e, 3306 км) Қазақстан аумағы арқылы өтедi, ол: Москва -  </w:t>
      </w:r>
      <w:r>
        <w:br/>
      </w:r>
      <w:r>
        <w:rPr>
          <w:rFonts w:ascii="Times New Roman"/>
          <w:b w:val="false"/>
          <w:i w:val="false"/>
          <w:color w:val="000000"/>
          <w:sz w:val="28"/>
        </w:rPr>
        <w:t xml:space="preserve">
         Рязань - Сызрань - Орынбор - Ақтөбе - Қандығаш - Арыс - </w:t>
      </w:r>
      <w:r>
        <w:br/>
      </w:r>
      <w:r>
        <w:rPr>
          <w:rFonts w:ascii="Times New Roman"/>
          <w:b w:val="false"/>
          <w:i w:val="false"/>
          <w:color w:val="000000"/>
          <w:sz w:val="28"/>
        </w:rPr>
        <w:t xml:space="preserve">
         Ташкент. Қазақстан аумағында бағыттың ұзақтығы 1698 км </w:t>
      </w:r>
      <w:r>
        <w:br/>
      </w:r>
      <w:r>
        <w:rPr>
          <w:rFonts w:ascii="Times New Roman"/>
          <w:b w:val="false"/>
          <w:i w:val="false"/>
          <w:color w:val="000000"/>
          <w:sz w:val="28"/>
        </w:rPr>
        <w:t xml:space="preserve">
         құрайды. </w:t>
      </w:r>
    </w:p>
    <w:p>
      <w:pPr>
        <w:spacing w:after="0"/>
        <w:ind w:left="0"/>
        <w:jc w:val="both"/>
      </w:pPr>
      <w:r>
        <w:rPr>
          <w:rFonts w:ascii="Times New Roman"/>
          <w:b w:val="false"/>
          <w:i/>
          <w:color w:val="000000"/>
          <w:sz w:val="28"/>
        </w:rPr>
        <w:t xml:space="preserve">2-бағыт, </w:t>
      </w:r>
      <w:r>
        <w:rPr>
          <w:rFonts w:ascii="Times New Roman"/>
          <w:b w:val="false"/>
          <w:i w:val="false"/>
          <w:color w:val="000000"/>
          <w:sz w:val="28"/>
        </w:rPr>
        <w:t xml:space="preserve"> (Солтүстiк), ұзақтығы 8048 км, Ресей, Қазақстан және Қытай </w:t>
      </w:r>
      <w:r>
        <w:br/>
      </w:r>
      <w:r>
        <w:rPr>
          <w:rFonts w:ascii="Times New Roman"/>
          <w:b w:val="false"/>
          <w:i w:val="false"/>
          <w:color w:val="000000"/>
          <w:sz w:val="28"/>
        </w:rPr>
        <w:t xml:space="preserve">
         аумақтары арқылы өтедi. Қазақстан аумағында негiзгі бағыт </w:t>
      </w:r>
      <w:r>
        <w:br/>
      </w:r>
      <w:r>
        <w:rPr>
          <w:rFonts w:ascii="Times New Roman"/>
          <w:b w:val="false"/>
          <w:i w:val="false"/>
          <w:color w:val="000000"/>
          <w:sz w:val="28"/>
        </w:rPr>
        <w:t xml:space="preserve">
         Петропавл - Астана - Достық станциялары арқылы өтеді (1718 </w:t>
      </w:r>
      <w:r>
        <w:br/>
      </w:r>
      <w:r>
        <w:rPr>
          <w:rFonts w:ascii="Times New Roman"/>
          <w:b w:val="false"/>
          <w:i w:val="false"/>
          <w:color w:val="000000"/>
          <w:sz w:val="28"/>
        </w:rPr>
        <w:t xml:space="preserve">
         км), тармақ (2а, 1308 км) Дема (РФ) - Қарталы (РФ) - Тобыл </w:t>
      </w:r>
      <w:r>
        <w:br/>
      </w:r>
      <w:r>
        <w:rPr>
          <w:rFonts w:ascii="Times New Roman"/>
          <w:b w:val="false"/>
          <w:i w:val="false"/>
          <w:color w:val="000000"/>
          <w:sz w:val="28"/>
        </w:rPr>
        <w:t xml:space="preserve">
         - Астана станциялары арқылы өтедi. </w:t>
      </w:r>
    </w:p>
    <w:p>
      <w:pPr>
        <w:spacing w:after="0"/>
        <w:ind w:left="0"/>
        <w:jc w:val="both"/>
      </w:pPr>
      <w:r>
        <w:rPr>
          <w:rFonts w:ascii="Times New Roman"/>
          <w:b w:val="false"/>
          <w:i/>
          <w:color w:val="000000"/>
          <w:sz w:val="28"/>
        </w:rPr>
        <w:t xml:space="preserve">5-бағыт, </w:t>
      </w:r>
      <w:r>
        <w:rPr>
          <w:rFonts w:ascii="Times New Roman"/>
          <w:b w:val="false"/>
          <w:i w:val="false"/>
          <w:color w:val="000000"/>
          <w:sz w:val="28"/>
        </w:rPr>
        <w:t xml:space="preserve"> ұзақтығы 11539 км, Венгрия, Словакия, Украина, Молдова, </w:t>
      </w:r>
      <w:r>
        <w:br/>
      </w:r>
      <w:r>
        <w:rPr>
          <w:rFonts w:ascii="Times New Roman"/>
          <w:b w:val="false"/>
          <w:i w:val="false"/>
          <w:color w:val="000000"/>
          <w:sz w:val="28"/>
        </w:rPr>
        <w:t xml:space="preserve">
         Ресей Федерациясы, Грузия, Әзербайжан, Қазақстан, Қырғыз </w:t>
      </w:r>
      <w:r>
        <w:br/>
      </w:r>
      <w:r>
        <w:rPr>
          <w:rFonts w:ascii="Times New Roman"/>
          <w:b w:val="false"/>
          <w:i w:val="false"/>
          <w:color w:val="000000"/>
          <w:sz w:val="28"/>
        </w:rPr>
        <w:t xml:space="preserve">
         Республикасы, Қытай аумақтары арқылы өтедi. Қазақстан </w:t>
      </w:r>
      <w:r>
        <w:br/>
      </w:r>
      <w:r>
        <w:rPr>
          <w:rFonts w:ascii="Times New Roman"/>
          <w:b w:val="false"/>
          <w:i w:val="false"/>
          <w:color w:val="000000"/>
          <w:sz w:val="28"/>
        </w:rPr>
        <w:t xml:space="preserve">
         аумағында негiзгi бағыт Петропавл - Көкшетау - Ақтоғай -  </w:t>
      </w:r>
      <w:r>
        <w:br/>
      </w:r>
      <w:r>
        <w:rPr>
          <w:rFonts w:ascii="Times New Roman"/>
          <w:b w:val="false"/>
          <w:i w:val="false"/>
          <w:color w:val="000000"/>
          <w:sz w:val="28"/>
        </w:rPr>
        <w:t xml:space="preserve">
         Достық станциялары арқылы өтедi. Осы бағыт тармақтарының </w:t>
      </w:r>
      <w:r>
        <w:br/>
      </w:r>
      <w:r>
        <w:rPr>
          <w:rFonts w:ascii="Times New Roman"/>
          <w:b w:val="false"/>
          <w:i w:val="false"/>
          <w:color w:val="000000"/>
          <w:sz w:val="28"/>
        </w:rPr>
        <w:t xml:space="preserve">
         бiрi (5ж, 3419 км) Қазақстан аумағы арқылы өтеді: Озинки </w:t>
      </w:r>
      <w:r>
        <w:br/>
      </w:r>
      <w:r>
        <w:rPr>
          <w:rFonts w:ascii="Times New Roman"/>
          <w:b w:val="false"/>
          <w:i w:val="false"/>
          <w:color w:val="000000"/>
          <w:sz w:val="28"/>
        </w:rPr>
        <w:t xml:space="preserve">
         (РФ) - Арыс - Луговая (Бішкек - Рыбачье) - Алматы - </w:t>
      </w:r>
      <w:r>
        <w:br/>
      </w:r>
      <w:r>
        <w:rPr>
          <w:rFonts w:ascii="Times New Roman"/>
          <w:b w:val="false"/>
          <w:i w:val="false"/>
          <w:color w:val="000000"/>
          <w:sz w:val="28"/>
        </w:rPr>
        <w:t xml:space="preserve">
         Ақтоғай. </w:t>
      </w:r>
    </w:p>
    <w:p>
      <w:pPr>
        <w:spacing w:after="0"/>
        <w:ind w:left="0"/>
        <w:jc w:val="both"/>
      </w:pPr>
      <w:r>
        <w:rPr>
          <w:rFonts w:ascii="Times New Roman"/>
          <w:b w:val="false"/>
          <w:i/>
          <w:color w:val="000000"/>
          <w:sz w:val="28"/>
        </w:rPr>
        <w:t xml:space="preserve">6-бағыт, </w:t>
      </w:r>
      <w:r>
        <w:rPr>
          <w:rFonts w:ascii="Times New Roman"/>
          <w:b w:val="false"/>
          <w:i w:val="false"/>
          <w:color w:val="000000"/>
          <w:sz w:val="28"/>
        </w:rPr>
        <w:t xml:space="preserve"> ұзақтығы 6082 км, Венгрия, Словакия, Югославия, Түркия, </w:t>
      </w:r>
      <w:r>
        <w:br/>
      </w:r>
      <w:r>
        <w:rPr>
          <w:rFonts w:ascii="Times New Roman"/>
          <w:b w:val="false"/>
          <w:i w:val="false"/>
          <w:color w:val="000000"/>
          <w:sz w:val="28"/>
        </w:rPr>
        <w:t xml:space="preserve">
         Иран, Түркiменстан аумақтары арқылы өтедi және әрi қарай </w:t>
      </w:r>
      <w:r>
        <w:br/>
      </w:r>
      <w:r>
        <w:rPr>
          <w:rFonts w:ascii="Times New Roman"/>
          <w:b w:val="false"/>
          <w:i w:val="false"/>
          <w:color w:val="000000"/>
          <w:sz w:val="28"/>
        </w:rPr>
        <w:t xml:space="preserve">
         2 және 10-бағыттар бойынша жүредi.  </w:t>
      </w:r>
    </w:p>
    <w:p>
      <w:pPr>
        <w:spacing w:after="0"/>
        <w:ind w:left="0"/>
        <w:jc w:val="both"/>
      </w:pPr>
      <w:r>
        <w:rPr>
          <w:rFonts w:ascii="Times New Roman"/>
          <w:b w:val="false"/>
          <w:i/>
          <w:color w:val="000000"/>
          <w:sz w:val="28"/>
        </w:rPr>
        <w:t xml:space="preserve">8-бағыт, </w:t>
      </w:r>
      <w:r>
        <w:rPr>
          <w:rFonts w:ascii="Times New Roman"/>
          <w:b w:val="false"/>
          <w:i w:val="false"/>
          <w:color w:val="000000"/>
          <w:sz w:val="28"/>
        </w:rPr>
        <w:t xml:space="preserve"> ұзақтығы 3619 км, Украина, Ресей Федерациясы, Қазақстан, </w:t>
      </w:r>
      <w:r>
        <w:br/>
      </w:r>
      <w:r>
        <w:rPr>
          <w:rFonts w:ascii="Times New Roman"/>
          <w:b w:val="false"/>
          <w:i w:val="false"/>
          <w:color w:val="000000"/>
          <w:sz w:val="28"/>
        </w:rPr>
        <w:t xml:space="preserve">
         Өзбекстан, Түркіменстан аумақтары арқылы өтедi. Қазақстан </w:t>
      </w:r>
      <w:r>
        <w:br/>
      </w:r>
      <w:r>
        <w:rPr>
          <w:rFonts w:ascii="Times New Roman"/>
          <w:b w:val="false"/>
          <w:i w:val="false"/>
          <w:color w:val="000000"/>
          <w:sz w:val="28"/>
        </w:rPr>
        <w:t xml:space="preserve">
         аумағында бағыт Ақсарай (РФ) - Мақат - Бейнеу (637 км) </w:t>
      </w:r>
      <w:r>
        <w:br/>
      </w:r>
      <w:r>
        <w:rPr>
          <w:rFonts w:ascii="Times New Roman"/>
          <w:b w:val="false"/>
          <w:i w:val="false"/>
          <w:color w:val="000000"/>
          <w:sz w:val="28"/>
        </w:rPr>
        <w:t xml:space="preserve">
         станциялары арқылы өтедi. Осы бағыт тармақтарының бiрi (8б, </w:t>
      </w:r>
      <w:r>
        <w:br/>
      </w:r>
      <w:r>
        <w:rPr>
          <w:rFonts w:ascii="Times New Roman"/>
          <w:b w:val="false"/>
          <w:i w:val="false"/>
          <w:color w:val="000000"/>
          <w:sz w:val="28"/>
        </w:rPr>
        <w:t xml:space="preserve">
         527 км) сондай-ақ Қазақстан аумағы арқылы өтеді: Мақат - </w:t>
      </w:r>
      <w:r>
        <w:br/>
      </w:r>
      <w:r>
        <w:rPr>
          <w:rFonts w:ascii="Times New Roman"/>
          <w:b w:val="false"/>
          <w:i w:val="false"/>
          <w:color w:val="000000"/>
          <w:sz w:val="28"/>
        </w:rPr>
        <w:t xml:space="preserve">
         Қандығаш, Никель-Тау - Қарталы (РФ). </w:t>
      </w:r>
    </w:p>
    <w:p>
      <w:pPr>
        <w:spacing w:after="0"/>
        <w:ind w:left="0"/>
        <w:jc w:val="both"/>
      </w:pPr>
      <w:r>
        <w:rPr>
          <w:rFonts w:ascii="Times New Roman"/>
          <w:b w:val="false"/>
          <w:i/>
          <w:color w:val="000000"/>
          <w:sz w:val="28"/>
        </w:rPr>
        <w:t xml:space="preserve">10-бағыт, </w:t>
      </w:r>
      <w:r>
        <w:rPr>
          <w:rFonts w:ascii="Times New Roman"/>
          <w:b w:val="false"/>
          <w:i w:val="false"/>
          <w:color w:val="000000"/>
          <w:sz w:val="28"/>
        </w:rPr>
        <w:t xml:space="preserve"> ұзақтығы 4389 км, Болгария, Украина, Грузия, Әзербайжан, </w:t>
      </w:r>
      <w:r>
        <w:br/>
      </w:r>
      <w:r>
        <w:rPr>
          <w:rFonts w:ascii="Times New Roman"/>
          <w:b w:val="false"/>
          <w:i w:val="false"/>
          <w:color w:val="000000"/>
          <w:sz w:val="28"/>
        </w:rPr>
        <w:t xml:space="preserve">
         Түркіменстан, Өзбекстан, Қырғыз Республикасы, Тәжiкстан </w:t>
      </w:r>
      <w:r>
        <w:br/>
      </w:r>
      <w:r>
        <w:rPr>
          <w:rFonts w:ascii="Times New Roman"/>
          <w:b w:val="false"/>
          <w:i w:val="false"/>
          <w:color w:val="000000"/>
          <w:sz w:val="28"/>
        </w:rPr>
        <w:t xml:space="preserve">
         және Қазақстан аумақтарымен 2, 5, 6 бағыттарға шығу арқылы </w:t>
      </w:r>
      <w:r>
        <w:br/>
      </w:r>
      <w:r>
        <w:rPr>
          <w:rFonts w:ascii="Times New Roman"/>
          <w:b w:val="false"/>
          <w:i w:val="false"/>
          <w:color w:val="000000"/>
          <w:sz w:val="28"/>
        </w:rPr>
        <w:t xml:space="preserve">
         өтеді. Осы бағыт тармақтарының бiрi (10a, 1097 км) </w:t>
      </w:r>
      <w:r>
        <w:br/>
      </w:r>
      <w:r>
        <w:rPr>
          <w:rFonts w:ascii="Times New Roman"/>
          <w:b w:val="false"/>
          <w:i w:val="false"/>
          <w:color w:val="000000"/>
          <w:sz w:val="28"/>
        </w:rPr>
        <w:t xml:space="preserve">
         Қазақстан аумағымен Ақтау - Бейнеу - Мақат - Қандығаш - </w:t>
      </w:r>
      <w:r>
        <w:br/>
      </w:r>
      <w:r>
        <w:rPr>
          <w:rFonts w:ascii="Times New Roman"/>
          <w:b w:val="false"/>
          <w:i w:val="false"/>
          <w:color w:val="000000"/>
          <w:sz w:val="28"/>
        </w:rPr>
        <w:t xml:space="preserve">
         Арыс - Достық станциялары арқылы өтеді. </w:t>
      </w:r>
    </w:p>
    <w:p>
      <w:pPr>
        <w:spacing w:after="0"/>
        <w:ind w:left="0"/>
        <w:jc w:val="both"/>
      </w:pPr>
      <w:r>
        <w:rPr>
          <w:rFonts w:ascii="Times New Roman"/>
          <w:b w:val="false"/>
          <w:i w:val="false"/>
          <w:color w:val="000000"/>
          <w:sz w:val="28"/>
        </w:rPr>
        <w:t xml:space="preserve">      Еуразиялық континентаралық бағыттар қазақстандық темiр жол учаскелерiн пайдаланады, олар республика ішінде төрт көлiк дәліздері шеңберінде жүйеленеді. Осы дәлiздер Қазақстан Республикасының Үкiметi мақұлдаған Қазақстан Республикасы халықаралық көлік дәлiздерiнiң дамуы тұжырымдамасына сәйкес былай белгiлендi: </w:t>
      </w:r>
      <w:r>
        <w:br/>
      </w:r>
      <w:r>
        <w:rPr>
          <w:rFonts w:ascii="Times New Roman"/>
          <w:b w:val="false"/>
          <w:i w:val="false"/>
          <w:color w:val="000000"/>
          <w:sz w:val="28"/>
        </w:rPr>
        <w:t xml:space="preserve">
      СОЛТҮСТIК (ТРАНССIБ дәлiзiнiң оңтүстiк бөлiгi фрагментiне сәйкес келедi); </w:t>
      </w:r>
      <w:r>
        <w:br/>
      </w:r>
      <w:r>
        <w:rPr>
          <w:rFonts w:ascii="Times New Roman"/>
          <w:b w:val="false"/>
          <w:i w:val="false"/>
          <w:color w:val="000000"/>
          <w:sz w:val="28"/>
        </w:rPr>
        <w:t xml:space="preserve">
      ОРТАЛЫҚ (ОРТАЛЫҚ және TPACEKA дәлiздерiнiң фрагменттерiне сәйкес келеді); </w:t>
      </w:r>
      <w:r>
        <w:br/>
      </w:r>
      <w:r>
        <w:rPr>
          <w:rFonts w:ascii="Times New Roman"/>
          <w:b w:val="false"/>
          <w:i w:val="false"/>
          <w:color w:val="000000"/>
          <w:sz w:val="28"/>
        </w:rPr>
        <w:t xml:space="preserve">
      БАТЫС (СОЛТҮСТIК-ОҢТҮСТIК дәлiзi шығыс бөлiгiнiң фрагментiне сәйкес келедi); </w:t>
      </w:r>
      <w:r>
        <w:br/>
      </w:r>
      <w:r>
        <w:rPr>
          <w:rFonts w:ascii="Times New Roman"/>
          <w:b w:val="false"/>
          <w:i w:val="false"/>
          <w:color w:val="000000"/>
          <w:sz w:val="28"/>
        </w:rPr>
        <w:t xml:space="preserve">
      ОРТА АЗИЯЛЫҚ (ТРАСЕКА солтүстiк бөлігiнің фрагментiне сәйкес келеді). </w:t>
      </w:r>
    </w:p>
    <w:p>
      <w:pPr>
        <w:spacing w:after="0"/>
        <w:ind w:left="0"/>
        <w:jc w:val="both"/>
      </w:pPr>
      <w:r>
        <w:rPr>
          <w:rFonts w:ascii="Times New Roman"/>
          <w:b w:val="false"/>
          <w:i w:val="false"/>
          <w:color w:val="000000"/>
          <w:sz w:val="28"/>
        </w:rPr>
        <w:t xml:space="preserve">      Қазақстан темiр жолдарының еуразиялық көлiкконтинентаралық бағыттарды қалыптастырудағы қатысу дәрежесi 1-кестеде көрсетiлген. </w:t>
      </w:r>
    </w:p>
    <w:p>
      <w:pPr>
        <w:spacing w:after="0"/>
        <w:ind w:left="0"/>
        <w:jc w:val="both"/>
      </w:pPr>
      <w:r>
        <w:rPr>
          <w:rFonts w:ascii="Times New Roman"/>
          <w:b w:val="false"/>
          <w:i w:val="false"/>
          <w:color w:val="000000"/>
          <w:sz w:val="28"/>
        </w:rPr>
        <w:t xml:space="preserve">      1-кесте. Қазақстан темiр жол дәлiздерi учаскелерi арқылы өтетiн халықаралық темiр жол бағыттары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темір жол  | Қазақстан темір жол желілерінің учаскелері </w:t>
      </w:r>
      <w:r>
        <w:br/>
      </w:r>
      <w:r>
        <w:rPr>
          <w:rFonts w:ascii="Times New Roman"/>
          <w:b w:val="false"/>
          <w:i w:val="false"/>
          <w:color w:val="000000"/>
          <w:sz w:val="28"/>
        </w:rPr>
        <w:t xml:space="preserve">
   желілерінің       |    арқылы өтетін халықаралық бағыттар </w:t>
      </w:r>
      <w:r>
        <w:br/>
      </w:r>
      <w:r>
        <w:rPr>
          <w:rFonts w:ascii="Times New Roman"/>
          <w:b w:val="false"/>
          <w:i w:val="false"/>
          <w:color w:val="000000"/>
          <w:sz w:val="28"/>
        </w:rPr>
        <w:t xml:space="preserve">
   учаскелері        |_____________________________________________ </w:t>
      </w:r>
      <w:r>
        <w:br/>
      </w:r>
      <w:r>
        <w:rPr>
          <w:rFonts w:ascii="Times New Roman"/>
          <w:b w:val="false"/>
          <w:i w:val="false"/>
          <w:color w:val="000000"/>
          <w:sz w:val="28"/>
        </w:rPr>
        <w:t xml:space="preserve">
                     |  ТЖЫҰ бойынша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|Бағыттарды  |Саны|Көлік жөніндегі| БҰҰ ЕЭК </w:t>
      </w:r>
      <w:r>
        <w:br/>
      </w:r>
      <w:r>
        <w:rPr>
          <w:rFonts w:ascii="Times New Roman"/>
          <w:b w:val="false"/>
          <w:i w:val="false"/>
          <w:color w:val="000000"/>
          <w:sz w:val="28"/>
        </w:rPr>
        <w:t xml:space="preserve">
                     | нөмірлеу   |    |2-нші халықара.|еуразиялық </w:t>
      </w:r>
      <w:r>
        <w:br/>
      </w:r>
      <w:r>
        <w:rPr>
          <w:rFonts w:ascii="Times New Roman"/>
          <w:b w:val="false"/>
          <w:i w:val="false"/>
          <w:color w:val="000000"/>
          <w:sz w:val="28"/>
        </w:rPr>
        <w:t xml:space="preserve">
                     |            |    | лық конферен. |бағыттарды </w:t>
      </w:r>
      <w:r>
        <w:br/>
      </w:r>
      <w:r>
        <w:rPr>
          <w:rFonts w:ascii="Times New Roman"/>
          <w:b w:val="false"/>
          <w:i w:val="false"/>
          <w:color w:val="000000"/>
          <w:sz w:val="28"/>
        </w:rPr>
        <w:t xml:space="preserve">
                     |            |    | цияға сәйкес  | қалыптас. </w:t>
      </w:r>
      <w:r>
        <w:br/>
      </w:r>
      <w:r>
        <w:rPr>
          <w:rFonts w:ascii="Times New Roman"/>
          <w:b w:val="false"/>
          <w:i w:val="false"/>
          <w:color w:val="000000"/>
          <w:sz w:val="28"/>
        </w:rPr>
        <w:t xml:space="preserve">
                     |            |    |  белгілеулер  |   тыру </w:t>
      </w:r>
      <w:r>
        <w:br/>
      </w:r>
      <w:r>
        <w:rPr>
          <w:rFonts w:ascii="Times New Roman"/>
          <w:b w:val="false"/>
          <w:i w:val="false"/>
          <w:color w:val="000000"/>
          <w:sz w:val="28"/>
        </w:rPr>
        <w:t xml:space="preserve">
                     |            |    |               | жөніндегі </w:t>
      </w:r>
      <w:r>
        <w:br/>
      </w:r>
      <w:r>
        <w:rPr>
          <w:rFonts w:ascii="Times New Roman"/>
          <w:b w:val="false"/>
          <w:i w:val="false"/>
          <w:color w:val="000000"/>
          <w:sz w:val="28"/>
        </w:rPr>
        <w:t xml:space="preserve">
                     |            |    |               |ұсыныстары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СОЛТҮСТІК дәлізі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Петропавл - Көкшетау </w:t>
      </w:r>
      <w:r>
        <w:br/>
      </w:r>
      <w:r>
        <w:rPr>
          <w:rFonts w:ascii="Times New Roman"/>
          <w:b w:val="false"/>
          <w:i w:val="false"/>
          <w:color w:val="000000"/>
          <w:sz w:val="28"/>
        </w:rPr>
        <w:t xml:space="preserve">
- Астана                    2        1   ТРАНССІБ        Е-203 </w:t>
      </w:r>
    </w:p>
    <w:p>
      <w:pPr>
        <w:spacing w:after="0"/>
        <w:ind w:left="0"/>
        <w:jc w:val="both"/>
      </w:pPr>
      <w:r>
        <w:rPr>
          <w:rFonts w:ascii="Times New Roman"/>
          <w:b w:val="false"/>
          <w:i w:val="false"/>
          <w:color w:val="000000"/>
          <w:sz w:val="28"/>
        </w:rPr>
        <w:t xml:space="preserve">Пресногорьков - </w:t>
      </w:r>
      <w:r>
        <w:br/>
      </w:r>
      <w:r>
        <w:rPr>
          <w:rFonts w:ascii="Times New Roman"/>
          <w:b w:val="false"/>
          <w:i w:val="false"/>
          <w:color w:val="000000"/>
          <w:sz w:val="28"/>
        </w:rPr>
        <w:t xml:space="preserve">
Көкшетау - Астана           5        1   ТРАНССІБ        Е-203 </w:t>
      </w:r>
    </w:p>
    <w:p>
      <w:pPr>
        <w:spacing w:after="0"/>
        <w:ind w:left="0"/>
        <w:jc w:val="both"/>
      </w:pPr>
      <w:r>
        <w:rPr>
          <w:rFonts w:ascii="Times New Roman"/>
          <w:b w:val="false"/>
          <w:i w:val="false"/>
          <w:color w:val="000000"/>
          <w:sz w:val="28"/>
        </w:rPr>
        <w:t xml:space="preserve">Астана - Мойынты </w:t>
      </w:r>
      <w:r>
        <w:br/>
      </w:r>
      <w:r>
        <w:rPr>
          <w:rFonts w:ascii="Times New Roman"/>
          <w:b w:val="false"/>
          <w:i w:val="false"/>
          <w:color w:val="000000"/>
          <w:sz w:val="28"/>
        </w:rPr>
        <w:t xml:space="preserve">
- Ақтоғай                  2,5       2   ТРАНССІБ        Е-203 </w:t>
      </w:r>
    </w:p>
    <w:p>
      <w:pPr>
        <w:spacing w:after="0"/>
        <w:ind w:left="0"/>
        <w:jc w:val="both"/>
      </w:pPr>
      <w:r>
        <w:rPr>
          <w:rFonts w:ascii="Times New Roman"/>
          <w:b w:val="false"/>
          <w:i w:val="false"/>
          <w:color w:val="000000"/>
          <w:sz w:val="28"/>
        </w:rPr>
        <w:t xml:space="preserve">Ақтоғай - Достық       2, 5, 5ж, 6,  6   ТРАНССІБ,       Е-203 </w:t>
      </w:r>
      <w:r>
        <w:br/>
      </w:r>
      <w:r>
        <w:rPr>
          <w:rFonts w:ascii="Times New Roman"/>
          <w:b w:val="false"/>
          <w:i w:val="false"/>
          <w:color w:val="000000"/>
          <w:sz w:val="28"/>
        </w:rPr>
        <w:t xml:space="preserve">
                          10, 10а        ТРАСЕКА,        Е-50 </w:t>
      </w:r>
      <w:r>
        <w:br/>
      </w:r>
      <w:r>
        <w:rPr>
          <w:rFonts w:ascii="Times New Roman"/>
          <w:b w:val="false"/>
          <w:i w:val="false"/>
          <w:color w:val="000000"/>
          <w:sz w:val="28"/>
        </w:rPr>
        <w:t xml:space="preserve">
                                         ОРТАЛЫҚ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ОРТАЛЫҚ дәлізі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Шеңгелді - Арыс         1е, 6, 10    3   ОРТАЛЫҚ,        Е-500 </w:t>
      </w:r>
      <w:r>
        <w:br/>
      </w:r>
      <w:r>
        <w:rPr>
          <w:rFonts w:ascii="Times New Roman"/>
          <w:b w:val="false"/>
          <w:i w:val="false"/>
          <w:color w:val="000000"/>
          <w:sz w:val="28"/>
        </w:rPr>
        <w:t xml:space="preserve">
                                         ТРАСЕКА </w:t>
      </w:r>
    </w:p>
    <w:p>
      <w:pPr>
        <w:spacing w:after="0"/>
        <w:ind w:left="0"/>
        <w:jc w:val="both"/>
      </w:pPr>
      <w:r>
        <w:rPr>
          <w:rFonts w:ascii="Times New Roman"/>
          <w:b w:val="false"/>
          <w:i w:val="false"/>
          <w:color w:val="000000"/>
          <w:sz w:val="28"/>
        </w:rPr>
        <w:t xml:space="preserve">Арыс - Луговая -        5ж, 6, 10,       ОРТАЛЫҚ,        Е-50 </w:t>
      </w:r>
      <w:r>
        <w:br/>
      </w:r>
      <w:r>
        <w:rPr>
          <w:rFonts w:ascii="Times New Roman"/>
          <w:b w:val="false"/>
          <w:i w:val="false"/>
          <w:color w:val="000000"/>
          <w:sz w:val="28"/>
        </w:rPr>
        <w:t xml:space="preserve">
Алматы - Ақтоғай            10а      4   ТРАСЕКА </w:t>
      </w:r>
    </w:p>
    <w:p>
      <w:pPr>
        <w:spacing w:after="0"/>
        <w:ind w:left="0"/>
        <w:jc w:val="both"/>
      </w:pPr>
      <w:r>
        <w:rPr>
          <w:rFonts w:ascii="Times New Roman"/>
          <w:b w:val="false"/>
          <w:i w:val="false"/>
          <w:color w:val="000000"/>
          <w:sz w:val="28"/>
        </w:rPr>
        <w:t xml:space="preserve">Ақтоғай - Достық        2, 5, 5ж,        ОРТАЛЫҚ,        Е-203 </w:t>
      </w:r>
      <w:r>
        <w:br/>
      </w:r>
      <w:r>
        <w:rPr>
          <w:rFonts w:ascii="Times New Roman"/>
          <w:b w:val="false"/>
          <w:i w:val="false"/>
          <w:color w:val="000000"/>
          <w:sz w:val="28"/>
        </w:rPr>
        <w:t xml:space="preserve">
                        6, 10, 10а   6   ТРАНССІБ,       Е-50 </w:t>
      </w:r>
      <w:r>
        <w:br/>
      </w:r>
      <w:r>
        <w:rPr>
          <w:rFonts w:ascii="Times New Roman"/>
          <w:b w:val="false"/>
          <w:i w:val="false"/>
          <w:color w:val="000000"/>
          <w:sz w:val="28"/>
        </w:rPr>
        <w:t xml:space="preserve">
                                         ТРАСЕКА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 АЗИЯ дәлізі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Озинки - Илецк              5ж,      1 </w:t>
      </w:r>
    </w:p>
    <w:p>
      <w:pPr>
        <w:spacing w:after="0"/>
        <w:ind w:left="0"/>
        <w:jc w:val="both"/>
      </w:pPr>
      <w:r>
        <w:rPr>
          <w:rFonts w:ascii="Times New Roman"/>
          <w:b w:val="false"/>
          <w:i w:val="false"/>
          <w:color w:val="000000"/>
          <w:sz w:val="28"/>
        </w:rPr>
        <w:t xml:space="preserve">Илецк - Қандығаш         1е, 5ж      2                   Е-500 </w:t>
      </w:r>
    </w:p>
    <w:p>
      <w:pPr>
        <w:spacing w:after="0"/>
        <w:ind w:left="0"/>
        <w:jc w:val="both"/>
      </w:pPr>
      <w:r>
        <w:rPr>
          <w:rFonts w:ascii="Times New Roman"/>
          <w:b w:val="false"/>
          <w:i w:val="false"/>
          <w:color w:val="000000"/>
          <w:sz w:val="28"/>
        </w:rPr>
        <w:t xml:space="preserve">Қандығаш - Арыс         1е, 5ж, 10а  3   ТРАСЕКА        Е-50, Е-500 </w:t>
      </w:r>
    </w:p>
    <w:p>
      <w:pPr>
        <w:spacing w:after="0"/>
        <w:ind w:left="0"/>
        <w:jc w:val="both"/>
      </w:pPr>
      <w:r>
        <w:rPr>
          <w:rFonts w:ascii="Times New Roman"/>
          <w:b w:val="false"/>
          <w:i w:val="false"/>
          <w:color w:val="000000"/>
          <w:sz w:val="28"/>
        </w:rPr>
        <w:t xml:space="preserve">Арыс -Шеңгелді          1е, 6, 10    3   ОРТАЛЫҚ,        Е-500 </w:t>
      </w:r>
      <w:r>
        <w:br/>
      </w:r>
      <w:r>
        <w:rPr>
          <w:rFonts w:ascii="Times New Roman"/>
          <w:b w:val="false"/>
          <w:i w:val="false"/>
          <w:color w:val="000000"/>
          <w:sz w:val="28"/>
        </w:rPr>
        <w:t xml:space="preserve">
                                         ТРАСЕКА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БАТЫС дәлізі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Ақсарай - Мақат             8        1   СОЛТҮСТІК -     Е-50 </w:t>
      </w:r>
      <w:r>
        <w:br/>
      </w:r>
      <w:r>
        <w:rPr>
          <w:rFonts w:ascii="Times New Roman"/>
          <w:b w:val="false"/>
          <w:i w:val="false"/>
          <w:color w:val="000000"/>
          <w:sz w:val="28"/>
        </w:rPr>
        <w:t xml:space="preserve">
                                         ОҢТҮСТІК </w:t>
      </w:r>
    </w:p>
    <w:p>
      <w:pPr>
        <w:spacing w:after="0"/>
        <w:ind w:left="0"/>
        <w:jc w:val="both"/>
      </w:pPr>
      <w:r>
        <w:rPr>
          <w:rFonts w:ascii="Times New Roman"/>
          <w:b w:val="false"/>
          <w:i w:val="false"/>
          <w:color w:val="000000"/>
          <w:sz w:val="28"/>
        </w:rPr>
        <w:t xml:space="preserve">Мақат - Бейнеу            8, 10а     2   ТРАСЕКА,        Е-503 </w:t>
      </w:r>
      <w:r>
        <w:br/>
      </w:r>
      <w:r>
        <w:rPr>
          <w:rFonts w:ascii="Times New Roman"/>
          <w:b w:val="false"/>
          <w:i w:val="false"/>
          <w:color w:val="000000"/>
          <w:sz w:val="28"/>
        </w:rPr>
        <w:t xml:space="preserve">
                                         СОЛТҮСТІК - </w:t>
      </w:r>
      <w:r>
        <w:br/>
      </w:r>
      <w:r>
        <w:rPr>
          <w:rFonts w:ascii="Times New Roman"/>
          <w:b w:val="false"/>
          <w:i w:val="false"/>
          <w:color w:val="000000"/>
          <w:sz w:val="28"/>
        </w:rPr>
        <w:t xml:space="preserve">
                                         ОҢТҮСТІК </w:t>
      </w:r>
    </w:p>
    <w:p>
      <w:pPr>
        <w:spacing w:after="0"/>
        <w:ind w:left="0"/>
        <w:jc w:val="both"/>
      </w:pPr>
      <w:r>
        <w:rPr>
          <w:rFonts w:ascii="Times New Roman"/>
          <w:b w:val="false"/>
          <w:i w:val="false"/>
          <w:color w:val="000000"/>
          <w:sz w:val="28"/>
        </w:rPr>
        <w:t xml:space="preserve">Бейнеу - Ақтау              10а      1   ТРАСЕКА,        Е-503/1 </w:t>
      </w:r>
      <w:r>
        <w:br/>
      </w:r>
      <w:r>
        <w:rPr>
          <w:rFonts w:ascii="Times New Roman"/>
          <w:b w:val="false"/>
          <w:i w:val="false"/>
          <w:color w:val="000000"/>
          <w:sz w:val="28"/>
        </w:rPr>
        <w:t xml:space="preserve">
                                         СОЛТҮСТІК - </w:t>
      </w:r>
      <w:r>
        <w:br/>
      </w:r>
      <w:r>
        <w:rPr>
          <w:rFonts w:ascii="Times New Roman"/>
          <w:b w:val="false"/>
          <w:i w:val="false"/>
          <w:color w:val="000000"/>
          <w:sz w:val="28"/>
        </w:rPr>
        <w:t xml:space="preserve">
                                         ОҢТҮСТІК </w:t>
      </w:r>
    </w:p>
    <w:p>
      <w:pPr>
        <w:spacing w:after="0"/>
        <w:ind w:left="0"/>
        <w:jc w:val="both"/>
      </w:pPr>
      <w:r>
        <w:rPr>
          <w:rFonts w:ascii="Times New Roman"/>
          <w:b w:val="false"/>
          <w:i w:val="false"/>
          <w:color w:val="000000"/>
          <w:sz w:val="28"/>
        </w:rPr>
        <w:t xml:space="preserve">Мақат - Қандығаш          8б, 10а    2   ТРАСЕКА         Е-50, </w:t>
      </w:r>
      <w:r>
        <w:br/>
      </w:r>
      <w:r>
        <w:rPr>
          <w:rFonts w:ascii="Times New Roman"/>
          <w:b w:val="false"/>
          <w:i w:val="false"/>
          <w:color w:val="000000"/>
          <w:sz w:val="28"/>
        </w:rPr>
        <w:t xml:space="preserve">
                                                         Е-503/2 </w:t>
      </w:r>
    </w:p>
    <w:p>
      <w:pPr>
        <w:spacing w:after="0"/>
        <w:ind w:left="0"/>
        <w:jc w:val="both"/>
      </w:pPr>
      <w:r>
        <w:rPr>
          <w:rFonts w:ascii="Times New Roman"/>
          <w:b w:val="false"/>
          <w:i w:val="false"/>
          <w:color w:val="000000"/>
          <w:sz w:val="28"/>
        </w:rPr>
        <w:t xml:space="preserve">Қандығаш - Никель-Тау        8б      1                   Е-503/2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негізгі көлік дәліздері құрамына кіретін темір жол учаскелерінің техникалық-пайдалану сипаттамалары 2-кестеде көрсетілген. </w:t>
      </w:r>
    </w:p>
    <w:p>
      <w:pPr>
        <w:spacing w:after="0"/>
        <w:ind w:left="0"/>
        <w:jc w:val="both"/>
      </w:pPr>
      <w:r>
        <w:rPr>
          <w:rFonts w:ascii="Times New Roman"/>
          <w:b w:val="false"/>
          <w:i w:val="false"/>
          <w:color w:val="000000"/>
          <w:sz w:val="28"/>
        </w:rPr>
        <w:t xml:space="preserve">      2-кесте. Темір жол дәліздері учаскелерінің техникалық-пайдалану сипаттамалары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Көрсеткіштер         | өлшем |  Дәліздер бойынша көрсеткіштер </w:t>
      </w:r>
      <w:r>
        <w:br/>
      </w:r>
      <w:r>
        <w:rPr>
          <w:rFonts w:ascii="Times New Roman"/>
          <w:b w:val="false"/>
          <w:i w:val="false"/>
          <w:color w:val="000000"/>
          <w:sz w:val="28"/>
        </w:rPr>
        <w:t xml:space="preserve">
      атауы             |бірлігі|__________________________________ </w:t>
      </w:r>
      <w:r>
        <w:br/>
      </w:r>
      <w:r>
        <w:rPr>
          <w:rFonts w:ascii="Times New Roman"/>
          <w:b w:val="false"/>
          <w:i w:val="false"/>
          <w:color w:val="000000"/>
          <w:sz w:val="28"/>
        </w:rPr>
        <w:t xml:space="preserve">
                        |       |СОЛТҮСТІК|ОРТАЛЫҚ|ОРТА АЗИЯ|БАТЫС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Пайдалану ұзындығы, </w:t>
      </w:r>
      <w:r>
        <w:br/>
      </w:r>
      <w:r>
        <w:rPr>
          <w:rFonts w:ascii="Times New Roman"/>
          <w:b w:val="false"/>
          <w:i w:val="false"/>
          <w:color w:val="000000"/>
          <w:sz w:val="28"/>
        </w:rPr>
        <w:t xml:space="preserve">
барлығы                              1,9     1,8     2,1      1,1 </w:t>
      </w:r>
    </w:p>
    <w:p>
      <w:pPr>
        <w:spacing w:after="0"/>
        <w:ind w:left="0"/>
        <w:jc w:val="both"/>
      </w:pPr>
      <w:r>
        <w:rPr>
          <w:rFonts w:ascii="Times New Roman"/>
          <w:b w:val="false"/>
          <w:i w:val="false"/>
          <w:color w:val="000000"/>
          <w:sz w:val="28"/>
        </w:rPr>
        <w:t xml:space="preserve">Соның ішінде учаскелер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бір қатарлы     мың км      1,0     1,0     0,9      1,1 </w:t>
      </w:r>
      <w:r>
        <w:br/>
      </w:r>
      <w:r>
        <w:rPr>
          <w:rFonts w:ascii="Times New Roman"/>
          <w:b w:val="false"/>
          <w:i w:val="false"/>
          <w:color w:val="000000"/>
          <w:sz w:val="28"/>
        </w:rPr>
        <w:t xml:space="preserve">
         екі қатарлы     мың км      0,9     0,8     1,2       - </w:t>
      </w:r>
      <w:r>
        <w:br/>
      </w:r>
      <w:r>
        <w:rPr>
          <w:rFonts w:ascii="Times New Roman"/>
          <w:b w:val="false"/>
          <w:i w:val="false"/>
          <w:color w:val="000000"/>
          <w:sz w:val="28"/>
        </w:rPr>
        <w:t xml:space="preserve">
   электрлік тартумен    мың км      0,9     0,9     0,1       - </w:t>
      </w:r>
      <w:r>
        <w:br/>
      </w:r>
      <w:r>
        <w:rPr>
          <w:rFonts w:ascii="Times New Roman"/>
          <w:b w:val="false"/>
          <w:i w:val="false"/>
          <w:color w:val="000000"/>
          <w:sz w:val="28"/>
        </w:rPr>
        <w:t xml:space="preserve">
 тепловозбен тартумен    мың км      1,0     0,9     2,0      1,1 </w:t>
      </w:r>
      <w:r>
        <w:br/>
      </w:r>
      <w:r>
        <w:rPr>
          <w:rFonts w:ascii="Times New Roman"/>
          <w:b w:val="false"/>
          <w:i w:val="false"/>
          <w:color w:val="000000"/>
          <w:sz w:val="28"/>
        </w:rPr>
        <w:t xml:space="preserve">
         диспетчерлік </w:t>
      </w:r>
      <w:r>
        <w:br/>
      </w:r>
      <w:r>
        <w:rPr>
          <w:rFonts w:ascii="Times New Roman"/>
          <w:b w:val="false"/>
          <w:i w:val="false"/>
          <w:color w:val="000000"/>
          <w:sz w:val="28"/>
        </w:rPr>
        <w:t xml:space="preserve">
    орталықтандырумен    мың км      1,2     1,1     2,0      1,1 </w:t>
      </w:r>
      <w:r>
        <w:br/>
      </w:r>
      <w:r>
        <w:rPr>
          <w:rFonts w:ascii="Times New Roman"/>
          <w:b w:val="false"/>
          <w:i w:val="false"/>
          <w:color w:val="000000"/>
          <w:sz w:val="28"/>
        </w:rPr>
        <w:t xml:space="preserve">
   автоблоктау арқылы    мың км      0,4     0,4     0,1       - </w:t>
      </w:r>
      <w:r>
        <w:br/>
      </w:r>
      <w:r>
        <w:rPr>
          <w:rFonts w:ascii="Times New Roman"/>
          <w:b w:val="false"/>
          <w:i w:val="false"/>
          <w:color w:val="000000"/>
          <w:sz w:val="28"/>
        </w:rPr>
        <w:t xml:space="preserve">
   жартылай автоматты </w:t>
      </w:r>
      <w:r>
        <w:br/>
      </w:r>
      <w:r>
        <w:rPr>
          <w:rFonts w:ascii="Times New Roman"/>
          <w:b w:val="false"/>
          <w:i w:val="false"/>
          <w:color w:val="000000"/>
          <w:sz w:val="28"/>
        </w:rPr>
        <w:t xml:space="preserve">
       блоктау арқылы    мың км      0,3     0,3      -        - </w:t>
      </w:r>
      <w:r>
        <w:br/>
      </w:r>
      <w:r>
        <w:rPr>
          <w:rFonts w:ascii="Times New Roman"/>
          <w:b w:val="false"/>
          <w:i w:val="false"/>
          <w:color w:val="000000"/>
          <w:sz w:val="28"/>
        </w:rPr>
        <w:t xml:space="preserve">
Жүк поездарының          тонна       2700-   2700-   2700-    2000- </w:t>
      </w:r>
      <w:r>
        <w:br/>
      </w:r>
      <w:r>
        <w:rPr>
          <w:rFonts w:ascii="Times New Roman"/>
          <w:b w:val="false"/>
          <w:i w:val="false"/>
          <w:color w:val="000000"/>
          <w:sz w:val="28"/>
        </w:rPr>
        <w:t xml:space="preserve">
салмақтық нормалары                  6000    4500    4500     4500 </w:t>
      </w:r>
      <w:r>
        <w:br/>
      </w:r>
      <w:r>
        <w:rPr>
          <w:rFonts w:ascii="Times New Roman"/>
          <w:b w:val="false"/>
          <w:i w:val="false"/>
          <w:color w:val="000000"/>
          <w:sz w:val="28"/>
        </w:rPr>
        <w:t xml:space="preserve">
Жүк поездары </w:t>
      </w:r>
      <w:r>
        <w:br/>
      </w:r>
      <w:r>
        <w:rPr>
          <w:rFonts w:ascii="Times New Roman"/>
          <w:b w:val="false"/>
          <w:i w:val="false"/>
          <w:color w:val="000000"/>
          <w:sz w:val="28"/>
        </w:rPr>
        <w:t xml:space="preserve">
қозғалыстарының орташа </w:t>
      </w:r>
      <w:r>
        <w:br/>
      </w:r>
      <w:r>
        <w:rPr>
          <w:rFonts w:ascii="Times New Roman"/>
          <w:b w:val="false"/>
          <w:i w:val="false"/>
          <w:color w:val="000000"/>
          <w:sz w:val="28"/>
        </w:rPr>
        <w:t xml:space="preserve">
жылдамдықтары: </w:t>
      </w:r>
      <w:r>
        <w:br/>
      </w:r>
      <w:r>
        <w:rPr>
          <w:rFonts w:ascii="Times New Roman"/>
          <w:b w:val="false"/>
          <w:i w:val="false"/>
          <w:color w:val="000000"/>
          <w:sz w:val="28"/>
        </w:rPr>
        <w:t xml:space="preserve">
            учаскелік    км/сағ.     43      41       45      39 </w:t>
      </w:r>
      <w:r>
        <w:br/>
      </w:r>
      <w:r>
        <w:rPr>
          <w:rFonts w:ascii="Times New Roman"/>
          <w:b w:val="false"/>
          <w:i w:val="false"/>
          <w:color w:val="000000"/>
          <w:sz w:val="28"/>
        </w:rPr>
        <w:t xml:space="preserve">
           техникалық    км/сағ.     49      47       48      45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Келтiрiлген деректер техникалық жарақтандыру деңгейi бойынша Қазақстан Республикасының темiр жол желілерiнiң халықаралық көлiк дәлiздерi шеңберiнде жеткiлiктi түрде жоғары қарқындылықпен қамтамасыз етуге қабiлеттi екенiн куәландырады. </w:t>
      </w:r>
      <w:r>
        <w:br/>
      </w:r>
      <w:r>
        <w:rPr>
          <w:rFonts w:ascii="Times New Roman"/>
          <w:b w:val="false"/>
          <w:i w:val="false"/>
          <w:color w:val="000000"/>
          <w:sz w:val="28"/>
        </w:rPr>
        <w:t xml:space="preserve">
      СОЛТҮСТIК дәлiз Қазақстанның дамыған өнеркәсiптiк аймақтары арқылы өтедi. Оның шекараларында республика елордасы - Астана қаласы және Қарағанды, Балқаш, Көкшетау сияқты iрi өнеркәсiп орталықтары орналасқан. Дәлiзге сондай-ақ Жезқазған және Павлодар-Екiбастұз аумақтық-өнеркәсіптiк кешендер тартылады. Дәлiз шегiнде баламалы учаскелерi және сұрыптаушы станциялары бар темiр жол желiсi орналасқан, солардың арасындағы ең iрiлерi Қарағанды-Сұрыптау, Қырқыншы және Көкшетау-1 болып табылады. Iрi тоннажды контейнерлердi өңдеу бойынша iрi контейнерлiк терминалдар Достық, Қарағанды, Ақмола және Көкшетау-1 станцияларында орналасқан. </w:t>
      </w:r>
      <w:r>
        <w:br/>
      </w:r>
      <w:r>
        <w:rPr>
          <w:rFonts w:ascii="Times New Roman"/>
          <w:b w:val="false"/>
          <w:i w:val="false"/>
          <w:color w:val="000000"/>
          <w:sz w:val="28"/>
        </w:rPr>
        <w:t xml:space="preserve">
      СОЛТҮСТIК дәлiзiнiң темiр жол учаскелерi бойынша тасымалдардың барлық көлемiнің 40%-ына дейiнгiсiн экспорт-импорт және шамамен 10%-ын транзиттiк жүк тасқындары құрайды (көбіне ТМД елдерi қатынасында). </w:t>
      </w:r>
      <w:r>
        <w:br/>
      </w:r>
      <w:r>
        <w:rPr>
          <w:rFonts w:ascii="Times New Roman"/>
          <w:b w:val="false"/>
          <w:i w:val="false"/>
          <w:color w:val="000000"/>
          <w:sz w:val="28"/>
        </w:rPr>
        <w:t xml:space="preserve">
      СОЛТҮСТIК дәлiз шеңбердегi көлiкконтинентаралық бағыттар транзиттік тасымалдардың өсу перспективасына мүмкiндiк жасайды. Алайда қазiргі кезде олар баламалы бағыттармен бәсекеде ұтылып отыр (теңiз және ресейлiк Транссiбке). </w:t>
      </w:r>
      <w:r>
        <w:br/>
      </w:r>
      <w:r>
        <w:rPr>
          <w:rFonts w:ascii="Times New Roman"/>
          <w:b w:val="false"/>
          <w:i w:val="false"/>
          <w:color w:val="000000"/>
          <w:sz w:val="28"/>
        </w:rPr>
        <w:t xml:space="preserve">
      ОРТАЛЫҚ дәлiз Оңтүстiк-Шығыс және Оңтүстiк Қазақстанның дамыған өнеркәсiптiк аудандары арқылы өтедi. </w:t>
      </w:r>
      <w:r>
        <w:br/>
      </w:r>
      <w:r>
        <w:rPr>
          <w:rFonts w:ascii="Times New Roman"/>
          <w:b w:val="false"/>
          <w:i w:val="false"/>
          <w:color w:val="000000"/>
          <w:sz w:val="28"/>
        </w:rPr>
        <w:t xml:space="preserve">
      Дәліз шегiнде баламалы учаскесi және Ақтоғай, Алматы, Шу, Луговая, Жамбыл, Шымкент, Арыс сұрыптау станциялары бар темiр жол торабы орналасқан. Iрi тоннажды контейнерлердi қайта өңдейтiн iрi контейнерлiк терминалдар Достық, Алматы, Жамбыл және Шымкент станцияларында орналасқан. </w:t>
      </w:r>
      <w:r>
        <w:br/>
      </w:r>
      <w:r>
        <w:rPr>
          <w:rFonts w:ascii="Times New Roman"/>
          <w:b w:val="false"/>
          <w:i w:val="false"/>
          <w:color w:val="000000"/>
          <w:sz w:val="28"/>
        </w:rPr>
        <w:t xml:space="preserve">
      Қазiргі кезде ОРТАЛЫҚ дәлiзi бойынша жүк тасқынындағы транзиттiң үлесi Ақтоғай - Достық учаскесiнде 15%-дан Шеңгелдi станциясына кiре берiсте 55%-ға дейiн өзгередi, ол тұста ОРТАЛЫҚ және ОРТА АЗИЯЛЫҚ дәлiздердiң транзиттiк тасқындары қосылады. </w:t>
      </w:r>
      <w:r>
        <w:br/>
      </w:r>
      <w:r>
        <w:rPr>
          <w:rFonts w:ascii="Times New Roman"/>
          <w:b w:val="false"/>
          <w:i w:val="false"/>
          <w:color w:val="000000"/>
          <w:sz w:val="28"/>
        </w:rPr>
        <w:t xml:space="preserve">
      ОРТАЛЫҚ дәлiз шеңберiндегi көлікконтинентаралық бағыттар Орталық Азия елдерiнiң Қытаймен және Азия-Тынық мұхит өңiрi елдерiмен сыртқы экономикалық байланыстарын қамтамасыз етедi. Қазiргi кезге дейiн оларға балама жоқ. Бiрақ Орталық Азия елдерiнде Джалал-Абад (Қырғыз Республикасы)-Қашқар темiр жолын салу арқылы Қытайға баламалы шығудың мүмкiндiктерi зерттелуде. </w:t>
      </w:r>
      <w:r>
        <w:br/>
      </w:r>
      <w:r>
        <w:rPr>
          <w:rFonts w:ascii="Times New Roman"/>
          <w:b w:val="false"/>
          <w:i w:val="false"/>
          <w:color w:val="000000"/>
          <w:sz w:val="28"/>
        </w:rPr>
        <w:t xml:space="preserve">
      БАТЫС дәлiзi Қазақстанның негiзгi мұнай өндiрушi аймағы - Орал, Ақтөбе, Атырау және Маңғыстау облыстарының аумақтарын қамтиды. Дәлiз шегiнде Мақат және Атырау сұрыптау станциялары бар темiр жолы жатыр. Осы станцияларда iрi тоннажды контейнерлердi қайта өңдеуге арналған контейнерлiк терминалдар бар. </w:t>
      </w:r>
      <w:r>
        <w:br/>
      </w:r>
      <w:r>
        <w:rPr>
          <w:rFonts w:ascii="Times New Roman"/>
          <w:b w:val="false"/>
          <w:i w:val="false"/>
          <w:color w:val="000000"/>
          <w:sz w:val="28"/>
        </w:rPr>
        <w:t xml:space="preserve">
      Дәлiз шекараларында ең қарқынды темiр жол тасымалдары Атырау - Ақсарай учаскесiнде, ал төмен қарқынды тасымалдар Бейнеу-Маңғышлақ учаскесінде жүзеге асырылады. Темiр жол жүк тасқындарындағы транзиттiң үлесi Бейнеуге кiре-берiсте 35%-дан Ақсарайда 14%-ға дейiн ауытқиды. </w:t>
      </w:r>
      <w:r>
        <w:br/>
      </w:r>
      <w:r>
        <w:rPr>
          <w:rFonts w:ascii="Times New Roman"/>
          <w:b w:val="false"/>
          <w:i w:val="false"/>
          <w:color w:val="000000"/>
          <w:sz w:val="28"/>
        </w:rPr>
        <w:t xml:space="preserve">
      БАТЫС дәлiзiнің темiр жол бағыты бойынша тасымалдардың өсу перспективасы өңiрдiң экономикалық дамуымен және Ақтау теңiз сауда портының көлiк мүмкiндiктерiмен тiкелей байланысты. Оның үстiне, Өзбекстандағы Үшқұдық-Қараөзек темiр жолының құрылысы бiткеннен кейiн транзиттiк тасымалдардың өсуі күтілуде. Бұл жүк тасқындарын ОРТА АЗИЯ дәлiзiнен ауыстырудың есебiнен жүргiзiледi. </w:t>
      </w:r>
      <w:r>
        <w:br/>
      </w:r>
      <w:r>
        <w:rPr>
          <w:rFonts w:ascii="Times New Roman"/>
          <w:b w:val="false"/>
          <w:i w:val="false"/>
          <w:color w:val="000000"/>
          <w:sz w:val="28"/>
        </w:rPr>
        <w:t xml:space="preserve">
      ОРТА АЗИЯ дәлiзi Қазақстанды оңтүстiктен солтүстік-батысқа қарай қиып өтедi және ол Қызылорда, Ақтөбе, Орал, Қарашығанақ және Илецк (Peceй Федерациясының аумағы) өнеркәсiптiк тораптары арқылы өтедi. </w:t>
      </w:r>
      <w:r>
        <w:br/>
      </w:r>
      <w:r>
        <w:rPr>
          <w:rFonts w:ascii="Times New Roman"/>
          <w:b w:val="false"/>
          <w:i w:val="false"/>
          <w:color w:val="000000"/>
          <w:sz w:val="28"/>
        </w:rPr>
        <w:t xml:space="preserve">
      Дәліз шекараларында Арыс, Қандығаш, Илецк-1, Ақтөбе сұрыптау станциялары бар темiр жол өтедi. Iрi тоннажды контейнерлермен операцияларды жүзеге асыратын контейнерлiк терминалдар Ақтөбе, Жилаево, Tөpe-Там, Қызылорда станцияларында бар. </w:t>
      </w:r>
      <w:r>
        <w:br/>
      </w:r>
      <w:r>
        <w:rPr>
          <w:rFonts w:ascii="Times New Roman"/>
          <w:b w:val="false"/>
          <w:i w:val="false"/>
          <w:color w:val="000000"/>
          <w:sz w:val="28"/>
        </w:rPr>
        <w:t xml:space="preserve">
      ОРТА АЗИЯ дәлiзi құрамындағы темiр жол транзиттiк жүктердің ең көп өткiзілiмін орындайды - жалпы республикалықтың 60%-на дейiн. Жиынтық жүк тасқынындағы транзит үлесi 30% құрайды, ол Озинки станциясына кіре-берiстерде 50%-ға дейiн жоғарылайды. </w:t>
      </w:r>
      <w:r>
        <w:br/>
      </w:r>
      <w:r>
        <w:rPr>
          <w:rFonts w:ascii="Times New Roman"/>
          <w:b w:val="false"/>
          <w:i w:val="false"/>
          <w:color w:val="000000"/>
          <w:sz w:val="28"/>
        </w:rPr>
        <w:t xml:space="preserve">
      Осы темiр жол бағытының жүктеме перспективасы Өзбекстандағы Үшқұдық-Қараөзек темiр жолы iске қосылғаннан кейін БАТЫС және ОРТА АЗИЯ дәлiздерi арасында жүк тасқындарын қайта бөлуге көп байланысты болады. Алайда қазiрдiң өзге тасымалдар қарқынын бәсеңдету өтe мүмкiн болып көрінеді. </w:t>
      </w:r>
      <w:r>
        <w:br/>
      </w:r>
      <w:r>
        <w:rPr>
          <w:rFonts w:ascii="Times New Roman"/>
          <w:b w:val="false"/>
          <w:i w:val="false"/>
          <w:color w:val="000000"/>
          <w:sz w:val="28"/>
        </w:rPr>
        <w:t xml:space="preserve">
      Негізгі техникалық сипаттамалар бойынша (екi аралықтардағы негiзгi жолдар саны, поездар қозғалысының есептiк жылдамдығы, түрлi деңгейлерде автомобиль жолдарымен қиылысуы және т.б.) қазақстандық темiр жолдар халықаралық стандаpттар талаптарынан бiршама кем түсiп жатыр. </w:t>
      </w:r>
      <w:r>
        <w:br/>
      </w:r>
      <w:r>
        <w:rPr>
          <w:rFonts w:ascii="Times New Roman"/>
          <w:b w:val="false"/>
          <w:i w:val="false"/>
          <w:color w:val="000000"/>
          <w:sz w:val="28"/>
        </w:rPr>
        <w:t xml:space="preserve">
      Мысалы, екi қатарлы учаскелер Қазақстан аумағындағы халықаралық темiр жол бағыттарынан жалпы аралық ұзақтығының жартысынан аспайтын қашықтықты алып жатыр. Бұл ретте бiр қатарлы учаскелердің жүк тасу қабiлетi тасымалдардың қазiргi орын алған көлемдерінде 50% және одан көбiрек толтырылған. Бұл жағдай жүк тасқындары көлемiнің өсу шамасына қарай тасымал шарттарын едәуір қиындатуы мүмкiн. </w:t>
      </w:r>
      <w:r>
        <w:br/>
      </w:r>
      <w:r>
        <w:rPr>
          <w:rFonts w:ascii="Times New Roman"/>
          <w:b w:val="false"/>
          <w:i w:val="false"/>
          <w:color w:val="000000"/>
          <w:sz w:val="28"/>
        </w:rPr>
        <w:t xml:space="preserve">
      XМТЖК ұсынымдарына сәйкес түзу сызықты учаскелер мен салынып жатқан үлкен радиусты қисықтықтарда есептiк жылдамдықтар 160 км/сағ. кем болмауы тиiс. Қолданыстағы темiр жолдарын дамыту (қайта жаңарту, қалпына келтiру), сондай-ақ осы көрсеткішке бағдарлануы тиiс. Алайда соңғы жылдары көлiк инфрақұрылымының техникалық жай-күйiнiң күрт нашарлауына байланысты, әсіресе жол құрылғыларының, Қазақстанның темiр жол тораптарының бәрiнде, соның iшiнде халықаралық бағыттар құрамына кiретiн учаскелерде рұқсат етiлген жылдамдықтар 80 км/сағ., ал жекелеген жағдайларда - 40-70 км/сағ. дейiн шектелген. </w:t>
      </w:r>
      <w:r>
        <w:br/>
      </w:r>
      <w:r>
        <w:rPr>
          <w:rFonts w:ascii="Times New Roman"/>
          <w:b w:val="false"/>
          <w:i w:val="false"/>
          <w:color w:val="000000"/>
          <w:sz w:val="28"/>
        </w:rPr>
        <w:t xml:space="preserve">
      Халықаралық темiр жол желiлерiнiң автомобиль жолдарымен бiр деңгейде қиылысуына рұқсат етілмейдi. Қазақстандық темiр жолдар үшін бұл өте күрделi талап. Мысалы, тек ОРТА АЗИЯ дәлiзi шегiнде бiр деңгейдегi шамамен 90 қиылыстар бар, олардың елеулi бөлiгi мүлде күзетiлмейтiн өткелдер. </w:t>
      </w:r>
      <w:r>
        <w:br/>
      </w:r>
      <w:r>
        <w:rPr>
          <w:rFonts w:ascii="Times New Roman"/>
          <w:b w:val="false"/>
          <w:i w:val="false"/>
          <w:color w:val="000000"/>
          <w:sz w:val="28"/>
        </w:rPr>
        <w:t xml:space="preserve">
      Халықаралық бағыттардың құрамына кiретін, қайта жаңартылуы темiр жолдағы өткiзу қабілетін жоғарылатуға мүмкiндік беретiн қазақстандық темiр жолдардың қолайсыз және жөндеу-қалпына келтiру жұмыстарын қажет ететiн учаскелерiнiң тiзбесi 3-кестеде келтiрiлген. </w:t>
      </w:r>
      <w:r>
        <w:br/>
      </w:r>
      <w:r>
        <w:rPr>
          <w:rFonts w:ascii="Times New Roman"/>
          <w:b w:val="false"/>
          <w:i w:val="false"/>
          <w:color w:val="000000"/>
          <w:sz w:val="28"/>
        </w:rPr>
        <w:t xml:space="preserve">
      Қалпына келтiру және қайта жаңарту жұмыстарына арналған қаражат тиiстi жылдың республикалық бюджетiнде көзделетiн болады. Одан басқа, осы iс-шараларды iске асыруға "ҚТЖ" ҰК" меншiктi қаражаты пайдаланылатын болады. </w:t>
      </w:r>
    </w:p>
    <w:p>
      <w:pPr>
        <w:spacing w:after="0"/>
        <w:ind w:left="0"/>
        <w:jc w:val="both"/>
      </w:pPr>
      <w:r>
        <w:rPr>
          <w:rFonts w:ascii="Times New Roman"/>
          <w:b w:val="false"/>
          <w:i w:val="false"/>
          <w:color w:val="000000"/>
          <w:sz w:val="28"/>
        </w:rPr>
        <w:t xml:space="preserve">      3-кесте. Жөндеу-қалпына келтіру және қайта жаңғырту жұмыстарына талап ететін темір жол учаскелері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Дәліздер мен темір жол   |Ұзақ. |Екі ара.|  Күшейтуге мұқтаж </w:t>
      </w:r>
      <w:r>
        <w:br/>
      </w:r>
      <w:r>
        <w:rPr>
          <w:rFonts w:ascii="Times New Roman"/>
          <w:b w:val="false"/>
          <w:i w:val="false"/>
          <w:color w:val="000000"/>
          <w:sz w:val="28"/>
        </w:rPr>
        <w:t xml:space="preserve">
   учаскелерінің атаулары   |тығы, |лықтағы |  учаскелер ұзақтығы </w:t>
      </w:r>
      <w:r>
        <w:br/>
      </w:r>
      <w:r>
        <w:rPr>
          <w:rFonts w:ascii="Times New Roman"/>
          <w:b w:val="false"/>
          <w:i w:val="false"/>
          <w:color w:val="000000"/>
          <w:sz w:val="28"/>
        </w:rPr>
        <w:t xml:space="preserve">
                            | км   |негізгі |______________________ </w:t>
      </w:r>
      <w:r>
        <w:br/>
      </w:r>
      <w:r>
        <w:rPr>
          <w:rFonts w:ascii="Times New Roman"/>
          <w:b w:val="false"/>
          <w:i w:val="false"/>
          <w:color w:val="000000"/>
          <w:sz w:val="28"/>
        </w:rPr>
        <w:t xml:space="preserve">
                            |      |жолдар  | бірінші | келешекте </w:t>
      </w:r>
      <w:r>
        <w:br/>
      </w:r>
      <w:r>
        <w:rPr>
          <w:rFonts w:ascii="Times New Roman"/>
          <w:b w:val="false"/>
          <w:i w:val="false"/>
          <w:color w:val="000000"/>
          <w:sz w:val="28"/>
        </w:rPr>
        <w:t xml:space="preserve">
                            |      | саны   | кезекте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СОЛТҮСТІК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Саяқ - Ақтоғай                185,5    бір      25,6      237,7 </w:t>
      </w:r>
      <w:r>
        <w:br/>
      </w:r>
      <w:r>
        <w:rPr>
          <w:rFonts w:ascii="Times New Roman"/>
          <w:b w:val="false"/>
          <w:i w:val="false"/>
          <w:color w:val="000000"/>
          <w:sz w:val="28"/>
        </w:rPr>
        <w:t xml:space="preserve">
Мойынты - Саяқ                336,9    бір      14,5      217,6 </w:t>
      </w:r>
      <w:r>
        <w:br/>
      </w:r>
      <w:r>
        <w:rPr>
          <w:rFonts w:ascii="Times New Roman"/>
          <w:b w:val="false"/>
          <w:i w:val="false"/>
          <w:color w:val="000000"/>
          <w:sz w:val="28"/>
        </w:rPr>
        <w:t xml:space="preserve">
Астана - Мойынты              1190,6   бір/екі  34,7      184,7 </w:t>
      </w:r>
      <w:r>
        <w:br/>
      </w:r>
      <w:r>
        <w:rPr>
          <w:rFonts w:ascii="Times New Roman"/>
          <w:b w:val="false"/>
          <w:i w:val="false"/>
          <w:color w:val="000000"/>
          <w:sz w:val="28"/>
        </w:rPr>
        <w:t xml:space="preserve">
Көкшетау - Астана             600,5    бір/екі  41,5      174,1 </w:t>
      </w:r>
      <w:r>
        <w:br/>
      </w:r>
      <w:r>
        <w:rPr>
          <w:rFonts w:ascii="Times New Roman"/>
          <w:b w:val="false"/>
          <w:i w:val="false"/>
          <w:color w:val="000000"/>
          <w:sz w:val="28"/>
        </w:rPr>
        <w:t xml:space="preserve">
Ақтоғай - мемл.шекара         680,4    бір/екі  2,5       324,8 </w:t>
      </w:r>
      <w:r>
        <w:br/>
      </w:r>
      <w:r>
        <w:rPr>
          <w:rFonts w:ascii="Times New Roman"/>
          <w:b w:val="false"/>
          <w:i w:val="false"/>
          <w:color w:val="000000"/>
          <w:sz w:val="28"/>
        </w:rPr>
        <w:t xml:space="preserve">
  Дәліз бойынша барлығы:      3321,8            118,8     1262,9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ОРТАЛЫҚ дәлізі (СОЛТҮСТІК дәлізі құрамында ескерілген Достық - Ақтоғай учаскесін алып тастағанда)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Арыс - Алматы                 1562,8   бір      352,9      280,42 </w:t>
      </w:r>
      <w:r>
        <w:br/>
      </w:r>
      <w:r>
        <w:rPr>
          <w:rFonts w:ascii="Times New Roman"/>
          <w:b w:val="false"/>
          <w:i w:val="false"/>
          <w:color w:val="000000"/>
          <w:sz w:val="28"/>
        </w:rPr>
        <w:t xml:space="preserve">
Алматы І - Ақтоғай            562,5    -//-     133,6      436,5 </w:t>
      </w:r>
      <w:r>
        <w:br/>
      </w:r>
      <w:r>
        <w:rPr>
          <w:rFonts w:ascii="Times New Roman"/>
          <w:b w:val="false"/>
          <w:i w:val="false"/>
          <w:color w:val="000000"/>
          <w:sz w:val="28"/>
        </w:rPr>
        <w:t xml:space="preserve">
  Дәліз бойынша барлығы:      2125,3            486,5      716,92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 АЗИЯ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Озинки - Шеңгелді             3281    бір-екі   457,5      729,97 </w:t>
      </w:r>
      <w:r>
        <w:br/>
      </w:r>
      <w:r>
        <w:rPr>
          <w:rFonts w:ascii="Times New Roman"/>
          <w:b w:val="false"/>
          <w:i w:val="false"/>
          <w:color w:val="000000"/>
          <w:sz w:val="28"/>
        </w:rPr>
        <w:t xml:space="preserve">
  Дәліз бойынша барлығы:      3281              457,5      729,97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БАТЫС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Мақат - Ақсарай               441,8   бір       367          68 </w:t>
      </w:r>
      <w:r>
        <w:br/>
      </w:r>
      <w:r>
        <w:rPr>
          <w:rFonts w:ascii="Times New Roman"/>
          <w:b w:val="false"/>
          <w:i w:val="false"/>
          <w:color w:val="000000"/>
          <w:sz w:val="28"/>
        </w:rPr>
        <w:t xml:space="preserve">
Мақат - Бейнеу                300,3   -//-       -           95 </w:t>
      </w:r>
      <w:r>
        <w:br/>
      </w:r>
      <w:r>
        <w:rPr>
          <w:rFonts w:ascii="Times New Roman"/>
          <w:b w:val="false"/>
          <w:i w:val="false"/>
          <w:color w:val="000000"/>
          <w:sz w:val="28"/>
        </w:rPr>
        <w:t xml:space="preserve">
Бейнеу - Маңғыстау            403,5   -//-      225-         178 </w:t>
      </w:r>
      <w:r>
        <w:br/>
      </w:r>
      <w:r>
        <w:rPr>
          <w:rFonts w:ascii="Times New Roman"/>
          <w:b w:val="false"/>
          <w:i w:val="false"/>
          <w:color w:val="000000"/>
          <w:sz w:val="28"/>
        </w:rPr>
        <w:t xml:space="preserve">
  Дәліз бойынша барлығы:      1145,6            592          341 </w:t>
      </w:r>
      <w:r>
        <w:br/>
      </w:r>
      <w:r>
        <w:rPr>
          <w:rFonts w:ascii="Times New Roman"/>
          <w:b w:val="false"/>
          <w:i w:val="false"/>
          <w:color w:val="000000"/>
          <w:sz w:val="28"/>
        </w:rPr>
        <w:t xml:space="preserve">
  Негізгі дәліздер бойынша </w:t>
      </w:r>
      <w:r>
        <w:br/>
      </w:r>
      <w:r>
        <w:rPr>
          <w:rFonts w:ascii="Times New Roman"/>
          <w:b w:val="false"/>
          <w:i w:val="false"/>
          <w:color w:val="000000"/>
          <w:sz w:val="28"/>
        </w:rPr>
        <w:t xml:space="preserve">
                   Барлығы    9873,7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2) Автомобиль көлігі </w:t>
      </w:r>
    </w:p>
    <w:p>
      <w:pPr>
        <w:spacing w:after="0"/>
        <w:ind w:left="0"/>
        <w:jc w:val="both"/>
      </w:pPr>
      <w:r>
        <w:rPr>
          <w:rFonts w:ascii="Times New Roman"/>
          <w:b w:val="false"/>
          <w:i w:val="false"/>
          <w:color w:val="000000"/>
          <w:sz w:val="28"/>
        </w:rPr>
        <w:t>      Қазақстан Республикасының мемлекетаралық байланыстарын қамтамасыз ететiн автомобиль жолдарының тiзбесi "Қазақстан Республикасында халықаралық автомобиль тасымалдарын ұйымдастыруды дамыту мен жетiлдiру жөніндегi шаралар туралы" Қазақстан Республикасы Министрлер Кабинетiнің 1995 жылғы 25 сәуiрдегi N 557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Iс жүзінде ол толық көлемде БҰҰ АТМЭӘК бағдарламалық кеңесiнде (Бангкок, 1995 жыл) Азия тас жолдары құрамына енгiзу үшін АЛТИД жобасы бойынша ұсынылған едi. </w:t>
      </w:r>
      <w:r>
        <w:br/>
      </w:r>
      <w:r>
        <w:rPr>
          <w:rFonts w:ascii="Times New Roman"/>
          <w:b w:val="false"/>
          <w:i w:val="false"/>
          <w:color w:val="000000"/>
          <w:sz w:val="28"/>
        </w:rPr>
        <w:t xml:space="preserve">
      Еуропа - Азия қатынасындағы "E" санатындағы автомобиль жолдарының халықаралық желiсiн құру Еуропалық экономикалық комиссияның (БҰҰ EЭK) тарапынан жүргiзіліп жатыр. </w:t>
      </w:r>
      <w:r>
        <w:br/>
      </w:r>
      <w:r>
        <w:rPr>
          <w:rFonts w:ascii="Times New Roman"/>
          <w:b w:val="false"/>
          <w:i w:val="false"/>
          <w:color w:val="000000"/>
          <w:sz w:val="28"/>
        </w:rPr>
        <w:t xml:space="preserve">
      Халықаралық автомагистральдар жөнiндегi келiсiм арқылы (ХАК, БҰҰ EЭK Iшкi көлiк жөнiндегi комитетi, Женева, 1975 жыл) негiзгi техникалық талаптар белгiлендi, Еуропадағы халықаралық автомобиль жолдарының тiзбесi жіктелдi және бекiтілдi. Көрсетiлген Келiсiмге толықтыруларға сәйкес халықаралық автомобиль жолдарының тiзбесi кеңейтiлдi және оған құрлықтың азиялық бөлiгiнде орналасқан автомобиль жолдары енгiзiлдi. </w:t>
      </w:r>
      <w:r>
        <w:br/>
      </w:r>
      <w:r>
        <w:rPr>
          <w:rFonts w:ascii="Times New Roman"/>
          <w:b w:val="false"/>
          <w:i w:val="false"/>
          <w:color w:val="000000"/>
          <w:sz w:val="28"/>
        </w:rPr>
        <w:t xml:space="preserve">
      Қазақстан автомобиль жолдарын еуразиялық халықаралық автомобиль жолдары желiсiне енгiзу бойынша ағымдағы жай-күйi 4-кестеде көрсетiлген. </w:t>
      </w:r>
      <w:r>
        <w:br/>
      </w:r>
      <w:r>
        <w:rPr>
          <w:rFonts w:ascii="Times New Roman"/>
          <w:b w:val="false"/>
          <w:i w:val="false"/>
          <w:color w:val="000000"/>
          <w:sz w:val="28"/>
        </w:rPr>
        <w:t xml:space="preserve">
      Темiр жолдардағы жағдай сияқты, БҰҰ аймақтық құрылымдары арқылы назарға алынған қазақстандық автомобиль жолдары Қазақстан Республикасының аумағындағы жоғарыда аталған төрт көлiк дәлiзiне төселiнедi. </w:t>
      </w:r>
    </w:p>
    <w:p>
      <w:pPr>
        <w:spacing w:after="0"/>
        <w:ind w:left="0"/>
        <w:jc w:val="both"/>
      </w:pPr>
      <w:r>
        <w:rPr>
          <w:rFonts w:ascii="Times New Roman"/>
          <w:b w:val="false"/>
          <w:i w:val="false"/>
          <w:color w:val="000000"/>
          <w:sz w:val="28"/>
        </w:rPr>
        <w:t xml:space="preserve">      4-кесте. Қазақстан Pecпубликасының халықаралық автомобиль жолдары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Автомобиль жолдарының        |            Жіктеме </w:t>
      </w:r>
      <w:r>
        <w:br/>
      </w:r>
      <w:r>
        <w:rPr>
          <w:rFonts w:ascii="Times New Roman"/>
          <w:b w:val="false"/>
          <w:i w:val="false"/>
          <w:color w:val="000000"/>
          <w:sz w:val="28"/>
        </w:rPr>
        <w:t xml:space="preserve">
       учаскелері              |___________________________________ </w:t>
      </w:r>
      <w:r>
        <w:br/>
      </w:r>
      <w:r>
        <w:rPr>
          <w:rFonts w:ascii="Times New Roman"/>
          <w:b w:val="false"/>
          <w:i w:val="false"/>
          <w:color w:val="000000"/>
          <w:sz w:val="28"/>
        </w:rPr>
        <w:t xml:space="preserve">
                               |   ХАҚ, ЕЭК   |   БҰҰ АТМЭӘК, </w:t>
      </w:r>
      <w:r>
        <w:br/>
      </w:r>
      <w:r>
        <w:rPr>
          <w:rFonts w:ascii="Times New Roman"/>
          <w:b w:val="false"/>
          <w:i w:val="false"/>
          <w:color w:val="000000"/>
          <w:sz w:val="28"/>
        </w:rPr>
        <w:t xml:space="preserve">
                               |      БҰҰ     | Азия тас жолдары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СОЛТҮСТІК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Омбы-Павлодар-Семей-Георгиевка </w:t>
      </w:r>
      <w:r>
        <w:br/>
      </w:r>
      <w:r>
        <w:rPr>
          <w:rFonts w:ascii="Times New Roman"/>
          <w:b w:val="false"/>
          <w:i w:val="false"/>
          <w:color w:val="000000"/>
          <w:sz w:val="28"/>
        </w:rPr>
        <w:t xml:space="preserve">
-Майқапшағай                         Е-127             - </w:t>
      </w:r>
      <w:r>
        <w:br/>
      </w:r>
      <w:r>
        <w:rPr>
          <w:rFonts w:ascii="Times New Roman"/>
          <w:b w:val="false"/>
          <w:i w:val="false"/>
          <w:color w:val="000000"/>
          <w:sz w:val="28"/>
        </w:rPr>
        <w:t xml:space="preserve">
Омбы-Павлодар-Семей-Георгиевка </w:t>
      </w:r>
      <w:r>
        <w:br/>
      </w:r>
      <w:r>
        <w:rPr>
          <w:rFonts w:ascii="Times New Roman"/>
          <w:b w:val="false"/>
          <w:i w:val="false"/>
          <w:color w:val="000000"/>
          <w:sz w:val="28"/>
        </w:rPr>
        <w:t xml:space="preserve">
-Аягөз-Таскескен-Үшарал-Сарыөзек      -               А-60 </w:t>
      </w:r>
      <w:r>
        <w:br/>
      </w:r>
      <w:r>
        <w:rPr>
          <w:rFonts w:ascii="Times New Roman"/>
          <w:b w:val="false"/>
          <w:i w:val="false"/>
          <w:color w:val="000000"/>
          <w:sz w:val="28"/>
        </w:rPr>
        <w:t xml:space="preserve">
Таскескен-Бақты                      Е-015             - </w:t>
      </w:r>
      <w:r>
        <w:br/>
      </w:r>
      <w:r>
        <w:rPr>
          <w:rFonts w:ascii="Times New Roman"/>
          <w:b w:val="false"/>
          <w:i w:val="false"/>
          <w:color w:val="000000"/>
          <w:sz w:val="28"/>
        </w:rPr>
        <w:t xml:space="preserve">
Үшарал-Достық                        Е-014            А-72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ОРТАЛЫҚ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Ташкент-Шымкент-Бішкек- </w:t>
      </w:r>
      <w:r>
        <w:br/>
      </w:r>
      <w:r>
        <w:rPr>
          <w:rFonts w:ascii="Times New Roman"/>
          <w:b w:val="false"/>
          <w:i w:val="false"/>
          <w:color w:val="000000"/>
          <w:sz w:val="28"/>
        </w:rPr>
        <w:t xml:space="preserve">
Алматы-Сарыөзек                      Е-40             А-5 </w:t>
      </w:r>
      <w:r>
        <w:br/>
      </w:r>
      <w:r>
        <w:rPr>
          <w:rFonts w:ascii="Times New Roman"/>
          <w:b w:val="false"/>
          <w:i w:val="false"/>
          <w:color w:val="000000"/>
          <w:sz w:val="28"/>
        </w:rPr>
        <w:t xml:space="preserve">
Сарыөзек-Хоргос                      Е-013            А-5 </w:t>
      </w:r>
      <w:r>
        <w:br/>
      </w:r>
      <w:r>
        <w:rPr>
          <w:rFonts w:ascii="Times New Roman"/>
          <w:b w:val="false"/>
          <w:i w:val="false"/>
          <w:color w:val="000000"/>
          <w:sz w:val="28"/>
        </w:rPr>
        <w:t xml:space="preserve">
Алматы-Көкпек                        Е-011             - </w:t>
      </w:r>
      <w:r>
        <w:br/>
      </w:r>
      <w:r>
        <w:rPr>
          <w:rFonts w:ascii="Times New Roman"/>
          <w:b w:val="false"/>
          <w:i w:val="false"/>
          <w:color w:val="000000"/>
          <w:sz w:val="28"/>
        </w:rPr>
        <w:t xml:space="preserve">
Көкпек-Көктал-Хоргос                 Е-012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 АЗИЯ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Орал-Ақтөбе-Қарабұтақ-Қызылорда      Е-38             А-61 </w:t>
      </w:r>
      <w:r>
        <w:br/>
      </w:r>
      <w:r>
        <w:rPr>
          <w:rFonts w:ascii="Times New Roman"/>
          <w:b w:val="false"/>
          <w:i w:val="false"/>
          <w:color w:val="000000"/>
          <w:sz w:val="28"/>
        </w:rPr>
        <w:t xml:space="preserve">
Қызылорда-Шымкент                    Е-123            А-61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БАТЫС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Орал-Атырау                          Е-121            А-63 </w:t>
      </w:r>
      <w:r>
        <w:br/>
      </w:r>
      <w:r>
        <w:rPr>
          <w:rFonts w:ascii="Times New Roman"/>
          <w:b w:val="false"/>
          <w:i w:val="false"/>
          <w:color w:val="000000"/>
          <w:sz w:val="28"/>
        </w:rPr>
        <w:t xml:space="preserve">
Астрахань-Атырау                       -              А-70 </w:t>
      </w:r>
      <w:r>
        <w:br/>
      </w:r>
      <w:r>
        <w:rPr>
          <w:rFonts w:ascii="Times New Roman"/>
          <w:b w:val="false"/>
          <w:i w:val="false"/>
          <w:color w:val="000000"/>
          <w:sz w:val="28"/>
        </w:rPr>
        <w:t xml:space="preserve">
Атырау-Доссор-Бейнеу                 Е-121            А-63, А-70 </w:t>
      </w:r>
      <w:r>
        <w:br/>
      </w:r>
      <w:r>
        <w:rPr>
          <w:rFonts w:ascii="Times New Roman"/>
          <w:b w:val="false"/>
          <w:i w:val="false"/>
          <w:color w:val="000000"/>
          <w:sz w:val="28"/>
        </w:rPr>
        <w:t xml:space="preserve">
Бейнеу-Шетпе-Жаңа Өзен-Бекдаш        Е-121            А-70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Қазақстанның солтүстiк батыста автомобиль жолдары Ресей Федерациясы автомобиль жолдарының желiсi арқылы 2-шi (Берлин Варшава - Минск - Москва - Нижний Новгород - Екатеринбург - Челябинск) және 9-шы (Хельсинки - Астрахань) пан-еуропалық дәлiздерге шығады. Шығыста олар Қытай Халық Республикасының автомобиль жолдарымен тоғысады, ал оңтүстiкте орталық азиялық мемлекеттерi автомобиль жолдарының желiсi арқылы Оңтүстiк Азия және Парсы шығанағы елдерiне жол ашады. </w:t>
      </w:r>
      <w:r>
        <w:br/>
      </w:r>
      <w:r>
        <w:rPr>
          <w:rFonts w:ascii="Times New Roman"/>
          <w:b w:val="false"/>
          <w:i w:val="false"/>
          <w:color w:val="000000"/>
          <w:sz w:val="28"/>
        </w:rPr>
        <w:t xml:space="preserve">
      Сараптамалық бағалар бойынша тасымалдардың, соның iшiнде транзиттiктің де ең көп көлемдерi ОРТАЛЫҚ және ОРТА АЗИЯ дәлiздерiне келедi. Алайда қазiргi кезде бұл үшiн, өкiнiшке орай, дәл сандық бағалар жоқ. Қазiргi кезде Қазақстанда "жүрдек" немесе "автомагистраль" ретiнде жiктеуге болатын бiрде-бiр автомобиль жолы жоқ. Автомобиль жолдарының техникалық параметрлерi халықаралық стандарттар талаптарына сәйкес келмейдi және ең дұрыс жағдайда оларды "әдеттегi" үлгiдегi жолдарға жатқызуға болады (ХАК жiктемесi). Осы дәлiздер бойынша өткiзу қабiлетiн жақсарту үшiн мынадай: Алматы-Бiшкек, Қарабұтақ-Ырғыз-Арал, Ресей Федерациясы шекарасы-Орал-Ақтөбе, Қарабұтақ-Қызылорда шекарасы сияқты автожолдардың жекелеген учаскелеріне қайта жаңарту жүргiзу қажет. Бұл автожолдардың учаскелерiн қайта жаңартуға арналған қаражат тиiстi жылдың республикалық бюджетiнде көзделетiн болады. </w:t>
      </w:r>
      <w:r>
        <w:br/>
      </w:r>
      <w:r>
        <w:rPr>
          <w:rFonts w:ascii="Times New Roman"/>
          <w:b w:val="false"/>
          <w:i w:val="false"/>
          <w:color w:val="000000"/>
          <w:sz w:val="28"/>
        </w:rPr>
        <w:t xml:space="preserve">
      Халықаралық маңыздағы автомобиль жолдары өз ұзақтығының үлкен бөлуiнде (94%) асфальт-бетонмен және қара қиыршықтас жамылғысымен төселген. Топырақ үзілулерi тек БАТЫС дәлiзiнің автомобиль жолдарында ғана кездеседi. Сонымен бiрге пайдалану жай-күйi қанағаттанғысыз деп бағаланатын жол учаскелерiнiң жоғары үлес салмағын атап кеткен жөн (жалпы ұзақтықтың 60% астамы). 5-кестеде көрсетiлген 6 бағыттағы 443 көпiрдiң 38-i авариялық немесе аварияға тақау жай-күйде. БАТЫС дәлiзiнiң автожолдарын жақсарту үшiн республикалық бюджеттен мынадай: Астрахань-Түрікменбашы, Ақтау-Атырау, Атырау-Орал сияқты автожолдардың учаскелерiн қайта жаңартуға және Қиғаш өзенi арқылы көпiр салуға қаражат бөлу қажет. </w:t>
      </w:r>
      <w:r>
        <w:br/>
      </w:r>
      <w:r>
        <w:rPr>
          <w:rFonts w:ascii="Times New Roman"/>
          <w:b w:val="false"/>
          <w:i w:val="false"/>
          <w:color w:val="000000"/>
          <w:sz w:val="28"/>
        </w:rPr>
        <w:t xml:space="preserve">
      Жол бойындағы сервистiк қызмет көрсетудiң деңгейi, әсiресе ауыр кластағы жүк автомобильдерi мен автобустар сервисiне қатысты өте төмен. </w:t>
      </w:r>
      <w:r>
        <w:br/>
      </w:r>
      <w:r>
        <w:rPr>
          <w:rFonts w:ascii="Times New Roman"/>
          <w:b w:val="false"/>
          <w:i w:val="false"/>
          <w:color w:val="000000"/>
          <w:sz w:val="28"/>
        </w:rPr>
        <w:t xml:space="preserve">
      Қазақстанның халықаралық автомобиль жолдарының техника-пайдаланымдық көрсеткiштерiн 5-кестеде келтiрiлген бағыттардың көрсеткiштерi суреттейдi. </w:t>
      </w:r>
    </w:p>
    <w:p>
      <w:pPr>
        <w:spacing w:after="0"/>
        <w:ind w:left="0"/>
        <w:jc w:val="both"/>
      </w:pPr>
      <w:r>
        <w:rPr>
          <w:rFonts w:ascii="Times New Roman"/>
          <w:b w:val="false"/>
          <w:i w:val="false"/>
          <w:color w:val="000000"/>
          <w:sz w:val="28"/>
        </w:rPr>
        <w:t xml:space="preserve">      5-кесте. Автомобиль жолдарының жалпылама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Бағыт         | Ұзақ. |  соның ішінде   | қозғалыстың </w:t>
      </w:r>
      <w:r>
        <w:br/>
      </w:r>
      <w:r>
        <w:rPr>
          <w:rFonts w:ascii="Times New Roman"/>
          <w:b w:val="false"/>
          <w:i w:val="false"/>
          <w:color w:val="000000"/>
          <w:sz w:val="28"/>
        </w:rPr>
        <w:t xml:space="preserve">
                        | тығы, |    жай-күйі     |    орташа </w:t>
      </w:r>
      <w:r>
        <w:br/>
      </w:r>
      <w:r>
        <w:rPr>
          <w:rFonts w:ascii="Times New Roman"/>
          <w:b w:val="false"/>
          <w:i w:val="false"/>
          <w:color w:val="000000"/>
          <w:sz w:val="28"/>
        </w:rPr>
        <w:t xml:space="preserve">
                        | км    |    бойынша      | қарқындылығы, </w:t>
      </w:r>
      <w:r>
        <w:br/>
      </w:r>
      <w:r>
        <w:rPr>
          <w:rFonts w:ascii="Times New Roman"/>
          <w:b w:val="false"/>
          <w:i w:val="false"/>
          <w:color w:val="000000"/>
          <w:sz w:val="28"/>
        </w:rPr>
        <w:t xml:space="preserve">
                        |       |_________________|   а/м күніне </w:t>
      </w:r>
      <w:r>
        <w:br/>
      </w:r>
      <w:r>
        <w:rPr>
          <w:rFonts w:ascii="Times New Roman"/>
          <w:b w:val="false"/>
          <w:i w:val="false"/>
          <w:color w:val="000000"/>
          <w:sz w:val="28"/>
        </w:rPr>
        <w:t xml:space="preserve">
                        |       |қанағат.,| нашар | </w:t>
      </w:r>
      <w:r>
        <w:br/>
      </w:r>
      <w:r>
        <w:rPr>
          <w:rFonts w:ascii="Times New Roman"/>
          <w:b w:val="false"/>
          <w:i w:val="false"/>
          <w:color w:val="000000"/>
          <w:sz w:val="28"/>
        </w:rPr>
        <w:t xml:space="preserve">
                        |       |  км     |  км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Өзбекстан шекарасы - </w:t>
      </w:r>
      <w:r>
        <w:br/>
      </w:r>
      <w:r>
        <w:rPr>
          <w:rFonts w:ascii="Times New Roman"/>
          <w:b w:val="false"/>
          <w:i w:val="false"/>
          <w:color w:val="000000"/>
          <w:sz w:val="28"/>
        </w:rPr>
        <w:t xml:space="preserve">
Шымкент - Тараз - </w:t>
      </w:r>
      <w:r>
        <w:br/>
      </w:r>
      <w:r>
        <w:rPr>
          <w:rFonts w:ascii="Times New Roman"/>
          <w:b w:val="false"/>
          <w:i w:val="false"/>
          <w:color w:val="000000"/>
          <w:sz w:val="28"/>
        </w:rPr>
        <w:t xml:space="preserve">
Бішкек - Алматы - Хоргос   1137     267      870        4567 </w:t>
      </w:r>
      <w:r>
        <w:br/>
      </w:r>
      <w:r>
        <w:rPr>
          <w:rFonts w:ascii="Times New Roman"/>
          <w:b w:val="false"/>
          <w:i w:val="false"/>
          <w:color w:val="000000"/>
          <w:sz w:val="28"/>
        </w:rPr>
        <w:t xml:space="preserve">
(ОРТАЛЫҚ дәлізінің </w:t>
      </w:r>
      <w:r>
        <w:br/>
      </w:r>
      <w:r>
        <w:rPr>
          <w:rFonts w:ascii="Times New Roman"/>
          <w:b w:val="false"/>
          <w:i w:val="false"/>
          <w:color w:val="000000"/>
          <w:sz w:val="28"/>
        </w:rPr>
        <w:t xml:space="preserve">
автомобиль бағыты) </w:t>
      </w:r>
    </w:p>
    <w:p>
      <w:pPr>
        <w:spacing w:after="0"/>
        <w:ind w:left="0"/>
        <w:jc w:val="both"/>
      </w:pPr>
      <w:r>
        <w:rPr>
          <w:rFonts w:ascii="Times New Roman"/>
          <w:b w:val="false"/>
          <w:i w:val="false"/>
          <w:color w:val="000000"/>
          <w:sz w:val="28"/>
        </w:rPr>
        <w:t xml:space="preserve">РФ шекарасы - Орал - </w:t>
      </w:r>
      <w:r>
        <w:br/>
      </w:r>
      <w:r>
        <w:rPr>
          <w:rFonts w:ascii="Times New Roman"/>
          <w:b w:val="false"/>
          <w:i w:val="false"/>
          <w:color w:val="000000"/>
          <w:sz w:val="28"/>
        </w:rPr>
        <w:t xml:space="preserve">
Ақтөбе - Қызылорда -       2048     607      1441       1227 </w:t>
      </w:r>
      <w:r>
        <w:br/>
      </w:r>
      <w:r>
        <w:rPr>
          <w:rFonts w:ascii="Times New Roman"/>
          <w:b w:val="false"/>
          <w:i w:val="false"/>
          <w:color w:val="000000"/>
          <w:sz w:val="28"/>
        </w:rPr>
        <w:t xml:space="preserve">
Шымкент </w:t>
      </w:r>
      <w:r>
        <w:br/>
      </w:r>
      <w:r>
        <w:rPr>
          <w:rFonts w:ascii="Times New Roman"/>
          <w:b w:val="false"/>
          <w:i w:val="false"/>
          <w:color w:val="000000"/>
          <w:sz w:val="28"/>
        </w:rPr>
        <w:t xml:space="preserve">
(ОРТАЛЫҚ дәлізінің </w:t>
      </w:r>
      <w:r>
        <w:br/>
      </w:r>
      <w:r>
        <w:rPr>
          <w:rFonts w:ascii="Times New Roman"/>
          <w:b w:val="false"/>
          <w:i w:val="false"/>
          <w:color w:val="000000"/>
          <w:sz w:val="28"/>
        </w:rPr>
        <w:t xml:space="preserve">
автомобиль бағыты) </w:t>
      </w:r>
    </w:p>
    <w:p>
      <w:pPr>
        <w:spacing w:after="0"/>
        <w:ind w:left="0"/>
        <w:jc w:val="both"/>
      </w:pPr>
      <w:r>
        <w:rPr>
          <w:rFonts w:ascii="Times New Roman"/>
          <w:b w:val="false"/>
          <w:i w:val="false"/>
          <w:color w:val="000000"/>
          <w:sz w:val="28"/>
        </w:rPr>
        <w:t xml:space="preserve">Петропавл - Астана - </w:t>
      </w:r>
      <w:r>
        <w:br/>
      </w:r>
      <w:r>
        <w:rPr>
          <w:rFonts w:ascii="Times New Roman"/>
          <w:b w:val="false"/>
          <w:i w:val="false"/>
          <w:color w:val="000000"/>
          <w:sz w:val="28"/>
        </w:rPr>
        <w:t xml:space="preserve">
Қарағанды - Алматы         1669     844      825        2599 </w:t>
      </w:r>
    </w:p>
    <w:p>
      <w:pPr>
        <w:spacing w:after="0"/>
        <w:ind w:left="0"/>
        <w:jc w:val="both"/>
      </w:pPr>
      <w:r>
        <w:rPr>
          <w:rFonts w:ascii="Times New Roman"/>
          <w:b w:val="false"/>
          <w:i w:val="false"/>
          <w:color w:val="000000"/>
          <w:sz w:val="28"/>
        </w:rPr>
        <w:t xml:space="preserve">РФ шекарасы - Атырау - </w:t>
      </w:r>
      <w:r>
        <w:br/>
      </w:r>
      <w:r>
        <w:rPr>
          <w:rFonts w:ascii="Times New Roman"/>
          <w:b w:val="false"/>
          <w:i w:val="false"/>
          <w:color w:val="000000"/>
          <w:sz w:val="28"/>
        </w:rPr>
        <w:t xml:space="preserve">
Ақтау - Түркіменстан </w:t>
      </w:r>
      <w:r>
        <w:br/>
      </w:r>
      <w:r>
        <w:rPr>
          <w:rFonts w:ascii="Times New Roman"/>
          <w:b w:val="false"/>
          <w:i w:val="false"/>
          <w:color w:val="000000"/>
          <w:sz w:val="28"/>
        </w:rPr>
        <w:t xml:space="preserve">
шекарасы                   1420     312      1108       757 </w:t>
      </w:r>
      <w:r>
        <w:br/>
      </w:r>
      <w:r>
        <w:rPr>
          <w:rFonts w:ascii="Times New Roman"/>
          <w:b w:val="false"/>
          <w:i w:val="false"/>
          <w:color w:val="000000"/>
          <w:sz w:val="28"/>
        </w:rPr>
        <w:t xml:space="preserve">
(БАТЫС дәлізі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бағыттарының бірі) </w:t>
      </w:r>
    </w:p>
    <w:p>
      <w:pPr>
        <w:spacing w:after="0"/>
        <w:ind w:left="0"/>
        <w:jc w:val="both"/>
      </w:pPr>
      <w:r>
        <w:rPr>
          <w:rFonts w:ascii="Times New Roman"/>
          <w:b w:val="false"/>
          <w:i w:val="false"/>
          <w:color w:val="000000"/>
          <w:sz w:val="28"/>
        </w:rPr>
        <w:t xml:space="preserve">РФ шекарасы - Павлодар - </w:t>
      </w:r>
      <w:r>
        <w:br/>
      </w:r>
      <w:r>
        <w:rPr>
          <w:rFonts w:ascii="Times New Roman"/>
          <w:b w:val="false"/>
          <w:i w:val="false"/>
          <w:color w:val="000000"/>
          <w:sz w:val="28"/>
        </w:rPr>
        <w:t xml:space="preserve">
Семей - Майқапшағай        1105     600      505        900 </w:t>
      </w:r>
      <w:r>
        <w:br/>
      </w:r>
      <w:r>
        <w:rPr>
          <w:rFonts w:ascii="Times New Roman"/>
          <w:b w:val="false"/>
          <w:i w:val="false"/>
          <w:color w:val="000000"/>
          <w:sz w:val="28"/>
        </w:rPr>
        <w:t xml:space="preserve">
(СОЛТҮСТІК дәлізі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бағыттарының бірі) </w:t>
      </w:r>
    </w:p>
    <w:p>
      <w:pPr>
        <w:spacing w:after="0"/>
        <w:ind w:left="0"/>
        <w:jc w:val="both"/>
      </w:pPr>
      <w:r>
        <w:rPr>
          <w:rFonts w:ascii="Times New Roman"/>
          <w:b w:val="false"/>
          <w:i w:val="false"/>
          <w:color w:val="000000"/>
          <w:sz w:val="28"/>
        </w:rPr>
        <w:t xml:space="preserve">РФ шекарасы - Қостанай - </w:t>
      </w:r>
      <w:r>
        <w:br/>
      </w:r>
      <w:r>
        <w:rPr>
          <w:rFonts w:ascii="Times New Roman"/>
          <w:b w:val="false"/>
          <w:i w:val="false"/>
          <w:color w:val="000000"/>
          <w:sz w:val="28"/>
        </w:rPr>
        <w:t xml:space="preserve">
Астана                     879      352      1527      2376 </w:t>
      </w:r>
      <w:r>
        <w:br/>
      </w:r>
      <w:r>
        <w:rPr>
          <w:rFonts w:ascii="Times New Roman"/>
          <w:b w:val="false"/>
          <w:i w:val="false"/>
          <w:color w:val="000000"/>
          <w:sz w:val="28"/>
        </w:rPr>
        <w:t xml:space="preserve">
(СОЛТҮСТІК дәлізі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бағыттарының бірі)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БАРЛЫҒЫ         8258     2982    5276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       3) Су көлiгi </w:t>
      </w:r>
    </w:p>
    <w:p>
      <w:pPr>
        <w:spacing w:after="0"/>
        <w:ind w:left="0"/>
        <w:jc w:val="both"/>
      </w:pPr>
      <w:r>
        <w:rPr>
          <w:rFonts w:ascii="Times New Roman"/>
          <w:b w:val="false"/>
          <w:i w:val="false"/>
          <w:color w:val="000000"/>
          <w:sz w:val="28"/>
        </w:rPr>
        <w:t xml:space="preserve">      Су көлiгiнің экспорт-импорт және транзиттiк тасымалдарды дамыту перспективалары негiзiнен Ақтау теңiз сауда портымен байланысты. АТСП халықаралық көлiк дәлiздерi TPACEKA және СОЛТҮСТIК-ОҢТҮСТIК құрамындағы мультимодальды көлiк торабы ретiнде қаралынады. Бүгiнгi күнде Ақтау - Баку темiржолдық паром желiсi қолданыста, оның шеңберiнде Поти мен Батуми грузиялық порттарға және одан әрi Қара теңiз порттары арқылы Еуропа елдерiне мынадай үш бағыт бойынша шығу арқылы Қазақстан, Әзербайжан, Грузия темiр жолдарын iске қосуға мүмкiндiк беретiн темiржол вагондарын ауыстырып тиеусiз тасымалдау жүзеге асырылады: </w:t>
      </w:r>
      <w:r>
        <w:br/>
      </w:r>
      <w:r>
        <w:rPr>
          <w:rFonts w:ascii="Times New Roman"/>
          <w:b w:val="false"/>
          <w:i w:val="false"/>
          <w:color w:val="000000"/>
          <w:sz w:val="28"/>
        </w:rPr>
        <w:t xml:space="preserve">
      1. Ильичевск, Одесса, Броды және Украинадағы Южный порттарына дейін; </w:t>
      </w:r>
      <w:r>
        <w:br/>
      </w:r>
      <w:r>
        <w:rPr>
          <w:rFonts w:ascii="Times New Roman"/>
          <w:b w:val="false"/>
          <w:i w:val="false"/>
          <w:color w:val="000000"/>
          <w:sz w:val="28"/>
        </w:rPr>
        <w:t xml:space="preserve">
      2. Стамбулға дейiн; </w:t>
      </w:r>
      <w:r>
        <w:br/>
      </w:r>
      <w:r>
        <w:rPr>
          <w:rFonts w:ascii="Times New Roman"/>
          <w:b w:val="false"/>
          <w:i w:val="false"/>
          <w:color w:val="000000"/>
          <w:sz w:val="28"/>
        </w:rPr>
        <w:t xml:space="preserve">
      3. Варна, Констанца және Бургас порттарына дейiн.       </w:t>
      </w:r>
    </w:p>
    <w:p>
      <w:pPr>
        <w:spacing w:after="0"/>
        <w:ind w:left="0"/>
        <w:jc w:val="both"/>
      </w:pPr>
      <w:r>
        <w:rPr>
          <w:rFonts w:ascii="Times New Roman"/>
          <w:b w:val="false"/>
          <w:i w:val="false"/>
          <w:color w:val="000000"/>
          <w:sz w:val="28"/>
        </w:rPr>
        <w:t xml:space="preserve">      Жүк тасқындарының негiзгi номенклатурасы: мұнай және мұнай өнiмдерi, контейнерлер, халық тұтынатын тауарлар, жабдықтарды, ауылшаруашылығы өнiмдерiн және басқаларын қоса алғанда, габаритсiз жүктер. </w:t>
      </w:r>
      <w:r>
        <w:br/>
      </w:r>
      <w:r>
        <w:rPr>
          <w:rFonts w:ascii="Times New Roman"/>
          <w:b w:val="false"/>
          <w:i w:val="false"/>
          <w:color w:val="000000"/>
          <w:sz w:val="28"/>
        </w:rPr>
        <w:t>
      1999 жылы порттың қайта жаңартылуының бiріншi кезеңi аяқталды, соның нәтижесiнде оның құрғақ жүктердi ауыстырып тиеу бойынша қуаты жылына 1,5 млн тоннаға дейiн және мұнайға - жылына 8 млн. тоннаға дейiн жеттi. Қазақстан Республикасы Президентiнің 2002 жылғы 26 сәуiрдегi N 853  </w:t>
      </w:r>
      <w:r>
        <w:rPr>
          <w:rFonts w:ascii="Times New Roman"/>
          <w:b w:val="false"/>
          <w:i w:val="false"/>
          <w:color w:val="000000"/>
          <w:sz w:val="28"/>
        </w:rPr>
        <w:t xml:space="preserve">Жарғысына </w:t>
      </w:r>
      <w:r>
        <w:rPr>
          <w:rFonts w:ascii="Times New Roman"/>
          <w:b w:val="false"/>
          <w:i w:val="false"/>
          <w:color w:val="000000"/>
          <w:sz w:val="28"/>
        </w:rPr>
        <w:t xml:space="preserve"> сәйкес "Ақтау теңiз сауда порты" арнайы экономикалық аймақ (АЭА) құрылды. Осы аймақ өңiрдiң әлеуметтiк-экономикалық дамуына, порт және көлiк инфрақұрылымының дамуына, өнеркәсiптiк кешендердiң құрылуына және т.б. инвестицияларды тартуға ықпал етедi. </w:t>
      </w:r>
      <w:r>
        <w:br/>
      </w:r>
      <w:r>
        <w:rPr>
          <w:rFonts w:ascii="Times New Roman"/>
          <w:b w:val="false"/>
          <w:i w:val="false"/>
          <w:color w:val="000000"/>
          <w:sz w:val="28"/>
        </w:rPr>
        <w:t xml:space="preserve">
      "Ақтау теңiз сауда порты" АЭА жұмыс iстеуi теңiз, темiр жол, құбыр, автомобиль және әуе тасымалдары халықаралық көлiк торабының кешендiк дамуын қамтамасыз етедi, сыртқы сауда айналымын өсiруге мүмкiндiк бередi және Қазақстан Республикасының транзиттiк әлеуетiнiң тиiмдi пайдалануын қамтамасыз етедi. </w:t>
      </w:r>
      <w:r>
        <w:br/>
      </w:r>
      <w:r>
        <w:rPr>
          <w:rFonts w:ascii="Times New Roman"/>
          <w:b w:val="false"/>
          <w:i w:val="false"/>
          <w:color w:val="000000"/>
          <w:sz w:val="28"/>
        </w:rPr>
        <w:t xml:space="preserve">
      Порт құрамында мыналар бар: </w:t>
      </w:r>
      <w:r>
        <w:br/>
      </w:r>
      <w:r>
        <w:rPr>
          <w:rFonts w:ascii="Times New Roman"/>
          <w:b w:val="false"/>
          <w:i w:val="false"/>
          <w:color w:val="000000"/>
          <w:sz w:val="28"/>
        </w:rPr>
        <w:t xml:space="preserve">
      бас және үйілген жүктерді өңдеуге арналған үш әмбебап айлақ; </w:t>
      </w:r>
      <w:r>
        <w:br/>
      </w:r>
      <w:r>
        <w:rPr>
          <w:rFonts w:ascii="Times New Roman"/>
          <w:b w:val="false"/>
          <w:i w:val="false"/>
          <w:color w:val="000000"/>
          <w:sz w:val="28"/>
        </w:rPr>
        <w:t xml:space="preserve">
      астықтың экспортына, ауыр салмақтыларды қайта тиеуге және "ро-ро" үлгісіндегі кемелердi өңдеуге арналған бip айлақ; </w:t>
      </w:r>
      <w:r>
        <w:br/>
      </w:r>
      <w:r>
        <w:rPr>
          <w:rFonts w:ascii="Times New Roman"/>
          <w:b w:val="false"/>
          <w:i w:val="false"/>
          <w:color w:val="000000"/>
          <w:sz w:val="28"/>
        </w:rPr>
        <w:t xml:space="preserve">
      бip мезгілде су сыйымдылығы 12000 тоннаға дейiн 3 танкерді өңдеуге мүмкіндік бepeтін 3 мұнай құюшы айлақ; </w:t>
      </w:r>
      <w:r>
        <w:br/>
      </w:r>
      <w:r>
        <w:rPr>
          <w:rFonts w:ascii="Times New Roman"/>
          <w:b w:val="false"/>
          <w:i w:val="false"/>
          <w:color w:val="000000"/>
          <w:sz w:val="28"/>
        </w:rPr>
        <w:t xml:space="preserve">
      темiр жол және автомобиль паромдарына қызмет көрсeтуге  арналған паромдық терминал; </w:t>
      </w:r>
      <w:r>
        <w:br/>
      </w:r>
      <w:r>
        <w:rPr>
          <w:rFonts w:ascii="Times New Roman"/>
          <w:b w:val="false"/>
          <w:i w:val="false"/>
          <w:color w:val="000000"/>
          <w:sz w:val="28"/>
        </w:rPr>
        <w:t xml:space="preserve">
      көлемі 55 мың шаршы метрден астам қоймалық үй-жайлар; </w:t>
      </w:r>
      <w:r>
        <w:br/>
      </w:r>
      <w:r>
        <w:rPr>
          <w:rFonts w:ascii="Times New Roman"/>
          <w:b w:val="false"/>
          <w:i w:val="false"/>
          <w:color w:val="000000"/>
          <w:sz w:val="28"/>
        </w:rPr>
        <w:t xml:space="preserve">
      қазiргi жүк тиеу-түсіру жабдығы, соның ішінде iрі тоннажды контейнерлерді өңдеуге арналғандары да. </w:t>
      </w:r>
      <w:r>
        <w:br/>
      </w:r>
      <w:r>
        <w:rPr>
          <w:rFonts w:ascii="Times New Roman"/>
          <w:b w:val="false"/>
          <w:i w:val="false"/>
          <w:color w:val="000000"/>
          <w:sz w:val="28"/>
        </w:rPr>
        <w:t xml:space="preserve">
      Қазақстан Республикасының порттары арқылы тасымалдарды дамытуға мынадай факторлар кедергі жасайды: </w:t>
      </w:r>
      <w:r>
        <w:br/>
      </w:r>
      <w:r>
        <w:rPr>
          <w:rFonts w:ascii="Times New Roman"/>
          <w:b w:val="false"/>
          <w:i w:val="false"/>
          <w:color w:val="000000"/>
          <w:sz w:val="28"/>
        </w:rPr>
        <w:t xml:space="preserve">
      республиканың шығыс, орталық және солтүстiк аймақтарынан портқа көлiк кiруінің қанағаттанарлықсыздығы; </w:t>
      </w:r>
      <w:r>
        <w:br/>
      </w:r>
      <w:r>
        <w:rPr>
          <w:rFonts w:ascii="Times New Roman"/>
          <w:b w:val="false"/>
          <w:i w:val="false"/>
          <w:color w:val="000000"/>
          <w:sz w:val="28"/>
        </w:rPr>
        <w:t xml:space="preserve">
      Каспий теңiзiнде Қазақстан Республикасының дербес флоты болмауы; </w:t>
      </w:r>
      <w:r>
        <w:br/>
      </w:r>
      <w:r>
        <w:rPr>
          <w:rFonts w:ascii="Times New Roman"/>
          <w:b w:val="false"/>
          <w:i w:val="false"/>
          <w:color w:val="000000"/>
          <w:sz w:val="28"/>
        </w:rPr>
        <w:t xml:space="preserve">
      жүк терминалдарын қайта жаңарту қажеттілігі; </w:t>
      </w:r>
      <w:r>
        <w:br/>
      </w:r>
      <w:r>
        <w:rPr>
          <w:rFonts w:ascii="Times New Roman"/>
          <w:b w:val="false"/>
          <w:i w:val="false"/>
          <w:color w:val="000000"/>
          <w:sz w:val="28"/>
        </w:rPr>
        <w:t xml:space="preserve">
      толқын тосқысы мен кіреберіс бөгетін қайта жаңарту қажеттілігі; </w:t>
      </w:r>
      <w:r>
        <w:br/>
      </w:r>
      <w:r>
        <w:rPr>
          <w:rFonts w:ascii="Times New Roman"/>
          <w:b w:val="false"/>
          <w:i w:val="false"/>
          <w:color w:val="000000"/>
          <w:sz w:val="28"/>
        </w:rPr>
        <w:t xml:space="preserve">
      Ақтау порты акваториясында түбін тереңдету жұмыстарын жүргiзу қажеттілігі; </w:t>
      </w:r>
      <w:r>
        <w:br/>
      </w:r>
      <w:r>
        <w:rPr>
          <w:rFonts w:ascii="Times New Roman"/>
          <w:b w:val="false"/>
          <w:i w:val="false"/>
          <w:color w:val="000000"/>
          <w:sz w:val="28"/>
        </w:rPr>
        <w:t xml:space="preserve">
      кeмe жөндеу мен кеме құрылысы базасының болмауы; </w:t>
      </w:r>
      <w:r>
        <w:br/>
      </w:r>
      <w:r>
        <w:rPr>
          <w:rFonts w:ascii="Times New Roman"/>
          <w:b w:val="false"/>
          <w:i w:val="false"/>
          <w:color w:val="000000"/>
          <w:sz w:val="28"/>
        </w:rPr>
        <w:t xml:space="preserve">
      теңіз операцияларын қолдау базасы оның болмауы; </w:t>
      </w:r>
      <w:r>
        <w:br/>
      </w:r>
      <w:r>
        <w:rPr>
          <w:rFonts w:ascii="Times New Roman"/>
          <w:b w:val="false"/>
          <w:i w:val="false"/>
          <w:color w:val="000000"/>
          <w:sz w:val="28"/>
        </w:rPr>
        <w:t xml:space="preserve">
      құрғақ жүктер тасымалынан көлемі ұлғаюына байланысты қойма үй-жайлардың жеткіліксіздігі. </w:t>
      </w:r>
    </w:p>
    <w:p>
      <w:pPr>
        <w:spacing w:after="0"/>
        <w:ind w:left="0"/>
        <w:jc w:val="both"/>
      </w:pPr>
      <w:r>
        <w:rPr>
          <w:rFonts w:ascii="Times New Roman"/>
          <w:b w:val="false"/>
          <w:i w:val="false"/>
          <w:color w:val="000000"/>
          <w:sz w:val="28"/>
        </w:rPr>
        <w:t xml:space="preserve">      Қазақстанда кеме жүзуге Ертiс және Жайық өзендерi жарамды болып табылады, олар еліміздің шығысы мен батысында ағады. Алайда осы көлiк магистральдарын халықаралық, әсiресе транзиттік тасымалдарға қатыстыру олардың тереңдігінің шектеулі болғанынан айтарлықтай емес. Шульба шлюзi құрылысының аяқталуынан және Ертiс өзенінде ашық кеме қатынасы ашылуынан кейін оны Қазақстан Республикасы, Қытай Халық Республикасы және Ресей Федерациясы арасында транзиттік ретiнде пайдалану мүмкіндiгі пайда болады. Ол үшін Қазақстан Республикасы мен Қытай Халық Республикасы арасындағы Іле мен Қара Ертіс өзендері арқылы қазақстандық және қытайлық кемелермен тасымалды ұйымдастыру туралы келісімді қайта қарау жөн. </w:t>
      </w:r>
      <w:r>
        <w:br/>
      </w:r>
      <w:r>
        <w:rPr>
          <w:rFonts w:ascii="Times New Roman"/>
          <w:b w:val="false"/>
          <w:i w:val="false"/>
          <w:color w:val="000000"/>
          <w:sz w:val="28"/>
        </w:rPr>
        <w:t xml:space="preserve">
      Жайық өзенi бойынша кеме қатынасын шектейтiн Жайық-Каспий каналының саяздануы су көлігімен сыртқы сауда және транзиттік жүктердің тиеусiз тасымалдануын жүзеге асыру үшін Атырау өзен портын пайдалануға мүмкіндік бермейді. </w:t>
      </w:r>
      <w:r>
        <w:br/>
      </w:r>
      <w:r>
        <w:rPr>
          <w:rFonts w:ascii="Times New Roman"/>
          <w:b w:val="false"/>
          <w:i w:val="false"/>
          <w:color w:val="000000"/>
          <w:sz w:val="28"/>
        </w:rPr>
        <w:t xml:space="preserve">
      Көрсетілген проблеманы шешу үшiн Жайық-Каспий каналын қайта жаңарту және оны жыл сайын кемe қатынасы жай-күйiнде күтіп ұстау қажет, бұл халықаралық бағытта Атырау порты арқылы жүктерді тасымалдау үшін жағдай жасауға мүмкіндік бepeді. Осы жобаны icкe асыруға республикалық бюджеттік комиссия 2004-2005 жылдарға 827,4 млн. теңге мөлшерiндегi соманы бекiтті. </w:t>
      </w:r>
    </w:p>
    <w:p>
      <w:pPr>
        <w:spacing w:after="0"/>
        <w:ind w:left="0"/>
        <w:jc w:val="both"/>
      </w:pPr>
      <w:r>
        <w:rPr>
          <w:rFonts w:ascii="Times New Roman"/>
          <w:b w:val="false"/>
          <w:i/>
          <w:color w:val="000000"/>
          <w:sz w:val="28"/>
        </w:rPr>
        <w:t xml:space="preserve">       4) Әуе көлігі </w:t>
      </w:r>
    </w:p>
    <w:p>
      <w:pPr>
        <w:spacing w:after="0"/>
        <w:ind w:left="0"/>
        <w:jc w:val="both"/>
      </w:pPr>
      <w:r>
        <w:rPr>
          <w:rFonts w:ascii="Times New Roman"/>
          <w:b w:val="false"/>
          <w:i w:val="false"/>
          <w:color w:val="000000"/>
          <w:sz w:val="28"/>
        </w:rPr>
        <w:t xml:space="preserve">      Қазақстанның әуе кеңістігі Еуропа, Ресейден Оңтүстік-Шығыс және Орталық Азия елдерi бағытында транзиттік тасымалдарды жүзеге асыру үшiн тартымды. </w:t>
      </w:r>
      <w:r>
        <w:br/>
      </w:r>
      <w:r>
        <w:rPr>
          <w:rFonts w:ascii="Times New Roman"/>
          <w:b w:val="false"/>
          <w:i w:val="false"/>
          <w:color w:val="000000"/>
          <w:sz w:val="28"/>
        </w:rPr>
        <w:t xml:space="preserve">
      Қазақстан Республикасының әуе кеңістігiндегi негізгі транзиттік дәлiздер төмендегілер болып табылады: </w:t>
      </w:r>
      <w:r>
        <w:br/>
      </w:r>
      <w:r>
        <w:rPr>
          <w:rFonts w:ascii="Times New Roman"/>
          <w:b w:val="false"/>
          <w:i w:val="false"/>
          <w:color w:val="000000"/>
          <w:sz w:val="28"/>
        </w:rPr>
        <w:t xml:space="preserve">
      АРИСА-САРИН - Еуропадан Қытайға және Оңтүстiк-Шығыс Азия елдеріне; </w:t>
      </w:r>
      <w:r>
        <w:br/>
      </w:r>
      <w:r>
        <w:rPr>
          <w:rFonts w:ascii="Times New Roman"/>
          <w:b w:val="false"/>
          <w:i w:val="false"/>
          <w:color w:val="000000"/>
          <w:sz w:val="28"/>
        </w:rPr>
        <w:t xml:space="preserve">
      АРИСА-ОДИВА - Еуропадан Оңтүстiк Азия елдеріне; </w:t>
      </w:r>
      <w:r>
        <w:br/>
      </w:r>
      <w:r>
        <w:rPr>
          <w:rFonts w:ascii="Times New Roman"/>
          <w:b w:val="false"/>
          <w:i w:val="false"/>
          <w:color w:val="000000"/>
          <w:sz w:val="28"/>
        </w:rPr>
        <w:t xml:space="preserve">
      АЗАБИ-ТИРОМ - Еуропадан Оңтүстiк Азия, Орта және Таяу Шығыс елдеріне; </w:t>
      </w:r>
      <w:r>
        <w:br/>
      </w:r>
      <w:r>
        <w:rPr>
          <w:rFonts w:ascii="Times New Roman"/>
          <w:b w:val="false"/>
          <w:i w:val="false"/>
          <w:color w:val="000000"/>
          <w:sz w:val="28"/>
        </w:rPr>
        <w:t xml:space="preserve">
      САРИН-БАЛУН - Таяу Шығыс елдерiн Қытай және Оңтүстiк-Шығыс Азия елдерiне. </w:t>
      </w:r>
      <w:r>
        <w:br/>
      </w:r>
      <w:r>
        <w:rPr>
          <w:rFonts w:ascii="Times New Roman"/>
          <w:b w:val="false"/>
          <w:i w:val="false"/>
          <w:color w:val="000000"/>
          <w:sz w:val="28"/>
        </w:rPr>
        <w:t xml:space="preserve">
      Қазіргі уақытта бағыттар желiсiнiң ұзақтығы 60 000 км дейiн ұлғайтылған, ал 2003 жылға арналған халықаралық қатынастар үшiн әуе дәліздерінің жалпы саны 66-ны құрайды. Қазiргі кезде орындалатын ұшулардың жалпы көлемi жылына 100 мыңға дейiн жетедi, оның жартысынан астамы - транзиттік ұшулар. </w:t>
      </w:r>
      <w:r>
        <w:br/>
      </w:r>
      <w:r>
        <w:rPr>
          <w:rFonts w:ascii="Times New Roman"/>
          <w:b w:val="false"/>
          <w:i w:val="false"/>
          <w:color w:val="000000"/>
          <w:sz w:val="28"/>
        </w:rPr>
        <w:t xml:space="preserve">
      Транзиттік маршруттардың қолданыстағы желiсi, негізінен, Қазақстан Республикасының әуе кеңістігін пайдаланатын авиакомпаниялар қажеттіліктерін қанағаттандырады. </w:t>
      </w:r>
      <w:r>
        <w:br/>
      </w:r>
      <w:r>
        <w:rPr>
          <w:rFonts w:ascii="Times New Roman"/>
          <w:b w:val="false"/>
          <w:i w:val="false"/>
          <w:color w:val="000000"/>
          <w:sz w:val="28"/>
        </w:rPr>
        <w:t xml:space="preserve">
      Қазіргі кезде Қазақстан Республикасында 21 әуежай жұмыс iстейдi, олардың ішінде 14-iне халықаралық ұшуларға қызмет көрсетуге рұқсат берілген. Осы порттардың әуеайлақтары транзиттi авиарейстерге қызмет көрсетуге де, сондай-ақ Қазақстанның әуе кеңістiгін қонбай ұшатын ұшуларға пайдаланатын авиакомпаниялар үшiн қосалқы әуеайлақтар ретiнде де пайдаланылады. </w:t>
      </w:r>
      <w:r>
        <w:br/>
      </w:r>
      <w:r>
        <w:rPr>
          <w:rFonts w:ascii="Times New Roman"/>
          <w:b w:val="false"/>
          <w:i w:val="false"/>
          <w:color w:val="000000"/>
          <w:sz w:val="28"/>
        </w:rPr>
        <w:t xml:space="preserve">
      Қазақстан Республикасының көптеген әуежайларының техникалық жарақтануы төмен деңгейде болып отыр. Негiзгi өндірiстік қорлар 60-тан 80% дейін тозған. Моральдық және табиғи ескiрген жабдықты ауыстыруды қаржымен қамтамасыз ету ширектен аспайтын шамада орындалады. Қазақстандық әуежайларда аралық қонулар жасайтын транзитті әуе кемелеріне сервистiк қызмет көрсету қазіргі халықаралық талаптарға сай емес. </w:t>
      </w:r>
      <w:r>
        <w:br/>
      </w:r>
      <w:r>
        <w:rPr>
          <w:rFonts w:ascii="Times New Roman"/>
          <w:b w:val="false"/>
          <w:i w:val="false"/>
          <w:color w:val="000000"/>
          <w:sz w:val="28"/>
        </w:rPr>
        <w:t xml:space="preserve">
      Радионавигациялық жабдықтың жай-күйі Қазақстан үстiндегі әуе дәліздері тартымдылығының елеулі факторы болып табылады. Әуежайлардың көбінде ол әуе қозғалысын басқару және үстіңгі әуе кеңістiкте азаматтық әуе кемелерi ұшуының қауіпсiздігін қамтамасыз ету жөнiндегi қазіргі талаптарға жауап бермейдi. Сонымен қатар, әуежай ауданында әуе қозғалысын басқаруды қамтамасыз ететiн аэронавигациялық объектiлердi жаңғырту жөнiнде қосымша шаралар қабылдау қажет. </w:t>
      </w:r>
      <w:r>
        <w:br/>
      </w:r>
      <w:r>
        <w:rPr>
          <w:rFonts w:ascii="Times New Roman"/>
          <w:b w:val="false"/>
          <w:i w:val="false"/>
          <w:color w:val="000000"/>
          <w:sz w:val="28"/>
        </w:rPr>
        <w:t xml:space="preserve">
      "Қазаэронавигация" РМК радиолокацияның, радионавигацияның және байланыстың қазiргi жүйелерiн игерумен қатар әуе қозғалысын басқару бойынша автоматтандырылған орталықтарды пайдалануға енгiзуде. </w:t>
      </w:r>
      <w:r>
        <w:br/>
      </w:r>
      <w:r>
        <w:rPr>
          <w:rFonts w:ascii="Times New Roman"/>
          <w:b w:val="false"/>
          <w:i w:val="false"/>
          <w:color w:val="000000"/>
          <w:sz w:val="28"/>
        </w:rPr>
        <w:t xml:space="preserve">
      Қазiргi уақытта аэронавигациялық жабдықты жаңғырту жөнiндегi iс-шаралар кешенi өткiзiлдi, соның iшiнде әуе қозғалысы қауiпсiздiгiнiң деңгейiн арттыру және аэронавигациялық қызмет көрсету жүйесiнің өткiзу қабiлеттiлiгiн көтеру үшiн ұшуды радиотехникалық қамтамасыз етудің жаңа құралдарымен жабдықтау. </w:t>
      </w:r>
      <w:r>
        <w:br/>
      </w:r>
      <w:r>
        <w:rPr>
          <w:rFonts w:ascii="Times New Roman"/>
          <w:b w:val="false"/>
          <w:i w:val="false"/>
          <w:color w:val="000000"/>
          <w:sz w:val="28"/>
        </w:rPr>
        <w:t xml:space="preserve">
      Әуе қозғалысын басқару бойынша азаматтық және әскери органдар арасында өзарa ic-қимылды жaқcapту жөнінде жұмыстар жүргізілуде. </w:t>
      </w:r>
      <w:r>
        <w:br/>
      </w:r>
      <w:r>
        <w:rPr>
          <w:rFonts w:ascii="Times New Roman"/>
          <w:b w:val="false"/>
          <w:i w:val="false"/>
          <w:color w:val="000000"/>
          <w:sz w:val="28"/>
        </w:rPr>
        <w:t xml:space="preserve">
      Әуе көлiгi мен транзиттiк тасымалдарды жақсарту үшiн Астана, Атырау, Ақтау, Ақтөбе және Шымкент қалаларының әуежайларын қайта жаңарту қажет. Сондай-ақ әуе қозғалысына қызмет көрсетудi қамтамасыз ету үшiн радиотехникалық құралдар мен электрбайланысты жаңғырту қажет. Осы iс-шараларға арналған қаражат тиiстi жылдың республикалық бюджетiнде көзделедi. Одан басқа, осы жобаларды iске асыру үшiн қазiргi уақытта бiрқатар халықаралық қаржы ұйымдары мен кредиттiк келiсiмдер жасасу жөнiнде жұмыстар жүргiзiлдi.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5. Тасымал көлемдерiн арттыру үшiн техникалық мүмкіндiктер. Табиғи кедергiлер </w:t>
      </w:r>
    </w:p>
    <w:bookmarkEnd w:id="14"/>
    <w:p>
      <w:pPr>
        <w:spacing w:after="0"/>
        <w:ind w:left="0"/>
        <w:jc w:val="both"/>
      </w:pPr>
      <w:r>
        <w:rPr>
          <w:rFonts w:ascii="Times New Roman"/>
          <w:b w:val="false"/>
          <w:i w:val="false"/>
          <w:color w:val="000000"/>
          <w:sz w:val="28"/>
        </w:rPr>
        <w:t xml:space="preserve">       Қазақстан Республикасының транзит-көлiк әлеуетiн талдау қазiргi кезде Қазақстан Республикасы көлiк кешенiнің көлiктiң барлық түрлерiнде қосымша iшкі, экспортты-импортты және транзиттiк тасымалдарды игеруге мүмкiндiктерi бар екенiн көрсеттi. </w:t>
      </w:r>
      <w:r>
        <w:br/>
      </w:r>
      <w:r>
        <w:rPr>
          <w:rFonts w:ascii="Times New Roman"/>
          <w:b w:val="false"/>
          <w:i w:val="false"/>
          <w:color w:val="000000"/>
          <w:sz w:val="28"/>
        </w:rPr>
        <w:t xml:space="preserve">
      Алайда көлiк инфрақұрылымы негiзгi объектілерiнiң техникалық жай-күйi қазақстандық транзиттiк маршруттарға "қызмет көрсету пакетінің" негiзгi көрсеткiштерi бойынша бәсекелiк қабiлетiн қамтамасыз ету үшiн нақты инвестицияларды талап етедi. </w:t>
      </w:r>
      <w:r>
        <w:br/>
      </w:r>
      <w:r>
        <w:rPr>
          <w:rFonts w:ascii="Times New Roman"/>
          <w:b w:val="false"/>
          <w:i w:val="false"/>
          <w:color w:val="000000"/>
          <w:sz w:val="28"/>
        </w:rPr>
        <w:t xml:space="preserve">
      Транзит тасымалының дамуын тежеуші факторлардың бiрi оларды ақпараттық сүйемелдеудiң тым осалдығы болып табылады. </w:t>
      </w:r>
      <w:r>
        <w:br/>
      </w:r>
      <w:r>
        <w:rPr>
          <w:rFonts w:ascii="Times New Roman"/>
          <w:b w:val="false"/>
          <w:i w:val="false"/>
          <w:color w:val="000000"/>
          <w:sz w:val="28"/>
        </w:rPr>
        <w:t xml:space="preserve">
      Темiр жолдардағы қолданыстағы құрылғылар, негiзiнен ескiрген, олардың өткiзу қабiлетi шектеулi және қайта құруға мұқтажды, ал автомобиль магистральдарында олар мүлде жоқ. Салада жүктiң орналасуы мен жай-күйiн бақылайтын қазiргi талапқа сай жүйелер де орнатылмаған. </w:t>
      </w:r>
      <w:r>
        <w:br/>
      </w:r>
      <w:r>
        <w:rPr>
          <w:rFonts w:ascii="Times New Roman"/>
          <w:b w:val="false"/>
          <w:i w:val="false"/>
          <w:color w:val="000000"/>
          <w:sz w:val="28"/>
        </w:rPr>
        <w:t xml:space="preserve">
      Бұрын үкіметтiк деңгейде автокөлiк тасымалдарын бақылау және ақпараттық қамтамасыз етудiң республикалық жүйесiн құру қажеттiгi туралы шешiм қабылданған едi. Алайда бұл шешiм аяғына дейiн iске асырылған жоқ және ККК автокөлiк секторы қызметiнiң сипаты күнi бүгiнге дейiн анықталмай отыр. </w:t>
      </w:r>
      <w:r>
        <w:br/>
      </w:r>
      <w:r>
        <w:rPr>
          <w:rFonts w:ascii="Times New Roman"/>
          <w:b w:val="false"/>
          <w:i w:val="false"/>
          <w:color w:val="000000"/>
          <w:sz w:val="28"/>
        </w:rPr>
        <w:t xml:space="preserve">
      Автомобиль жолдарының шекаралық өткелдерiнде бiрыңғай бақылау-өткiзу пункттерi құрылды. Алайда олардың қажеттi жабдықтармен және қазiргi байланыс құралдарымен нашар жабдықтануы iс жүзiнде шекаралардан жылдам өту проблемасын толық шешпейдi. </w:t>
      </w:r>
      <w:r>
        <w:br/>
      </w:r>
      <w:r>
        <w:rPr>
          <w:rFonts w:ascii="Times New Roman"/>
          <w:b w:val="false"/>
          <w:i w:val="false"/>
          <w:color w:val="000000"/>
          <w:sz w:val="28"/>
        </w:rPr>
        <w:t xml:space="preserve">
      Жоғарыда аталған проблемаларды шешу үшiн көлiк және коммуникациялар саласындағы уәкiлеттi орган Көлiктiк дерекқорлардың ақпараттық талдау жүйесiнің орталығын құрады, оның Техникалық тапсырмасын әзiрлеуге Республикалық бюджеттiк комиссия 7669 млн.теңге мөлшерiндегi соманы бөледi. </w:t>
      </w:r>
      <w:r>
        <w:br/>
      </w:r>
      <w:r>
        <w:rPr>
          <w:rFonts w:ascii="Times New Roman"/>
          <w:b w:val="false"/>
          <w:i w:val="false"/>
          <w:color w:val="000000"/>
          <w:sz w:val="28"/>
        </w:rPr>
        <w:t xml:space="preserve">
      Шульба шлюзiнiң аяқталмаған құрылысы Ертiс өзенiнде толассыз кеме қатынасын ашудың тежеуiш факторы болып табылады. </w:t>
      </w:r>
      <w:r>
        <w:br/>
      </w:r>
      <w:r>
        <w:rPr>
          <w:rFonts w:ascii="Times New Roman"/>
          <w:b w:val="false"/>
          <w:i w:val="false"/>
          <w:color w:val="000000"/>
          <w:sz w:val="28"/>
        </w:rPr>
        <w:t xml:space="preserve">
      Одан басқа, жалпы тозуы шамасында 85% құрайтын мемлекеттiк техникалық өзен флотын жаңарту мен жаңғырту су көлiгі саласындағы проблемалық мәселелердiң бiрi болып отыр, ол iшкi су жолдарын күтiп ұстау мен кеме қатынасы қауiпсiздiгiн қамтамасыз етуге терiс әсер етедi. Осы жобаны iске асыруға 2004 жылға республикалық бюджеттiк комиссия 320,3 млн.теңге мөлшерiндегi соманы бекiттi. </w:t>
      </w:r>
      <w:r>
        <w:br/>
      </w:r>
      <w:r>
        <w:rPr>
          <w:rFonts w:ascii="Times New Roman"/>
          <w:b w:val="false"/>
          <w:i w:val="false"/>
          <w:color w:val="000000"/>
          <w:sz w:val="28"/>
        </w:rPr>
        <w:t xml:space="preserve">
      Жаңа трассалар мен қатынас жолдарын пайдалануға енгiзу тасымалдар ұзақтығын және транзиттік жүктердiң құнын едәуір азайтуға мүмкіндік бередi, Орталық Азия өңiрiнiң iшiнде сауда-экономикалық өзара байланыстарды кеңейтуге ықпал етедi. Транзиттiк ағындардың артуын болжау негiзiнде, осы жобалардың экономикалық тиiмдiлiгi жөнiнде бұдан әрi терең кешендi зерттеулер жүргiзу талап етілетiндiгi сөзсiз. </w:t>
      </w:r>
      <w:r>
        <w:br/>
      </w:r>
      <w:r>
        <w:rPr>
          <w:rFonts w:ascii="Times New Roman"/>
          <w:b w:val="false"/>
          <w:i w:val="false"/>
          <w:color w:val="000000"/>
          <w:sz w:val="28"/>
        </w:rPr>
        <w:t xml:space="preserve">
      Бiр ғана көлiк саласының немесе бiрнеше жапсарлар салалардың проблемаларын ғана емес, тұтастай алғанда елiмiздiң инфрақұрылымын жаңғырту проблемасын қарастыра отырып, мынадай мiндеттердi белгiлеу қажет: </w:t>
      </w:r>
      <w:r>
        <w:br/>
      </w:r>
      <w:r>
        <w:rPr>
          <w:rFonts w:ascii="Times New Roman"/>
          <w:b w:val="false"/>
          <w:i w:val="false"/>
          <w:color w:val="000000"/>
          <w:sz w:val="28"/>
        </w:rPr>
        <w:t xml:space="preserve">
      - басқа елдердiң жетiстiктерiн мысалға ала отырып, транзиттi тартудың мемлекеттiк идеологиясын әзiрлеу. Бұл ретте әлемдiк сауда және оны көлiктiк қамтамасыз ету құрылымының маңызды өзгеру факторы болып табылатын, қарқынды дамып отырған электронды сауда жүйесiн ескеру қажет; </w:t>
      </w:r>
      <w:r>
        <w:br/>
      </w:r>
      <w:r>
        <w:rPr>
          <w:rFonts w:ascii="Times New Roman"/>
          <w:b w:val="false"/>
          <w:i w:val="false"/>
          <w:color w:val="000000"/>
          <w:sz w:val="28"/>
        </w:rPr>
        <w:t xml:space="preserve">
      - Қазақстанның iшкi қажеттiлiктерiне қызмет көрсетуге бағытталған транзит-көлiк әлеуетiн дамыту бағдарламасын бекiту; </w:t>
      </w:r>
      <w:r>
        <w:br/>
      </w:r>
      <w:r>
        <w:rPr>
          <w:rFonts w:ascii="Times New Roman"/>
          <w:b w:val="false"/>
          <w:i w:val="false"/>
          <w:color w:val="000000"/>
          <w:sz w:val="28"/>
        </w:rPr>
        <w:t xml:space="preserve">
      - көптеген елдер қолданатын инвестицияларды тартудың қазiргi жаңа нысандарын енгiзу; </w:t>
      </w:r>
      <w:r>
        <w:br/>
      </w:r>
      <w:r>
        <w:rPr>
          <w:rFonts w:ascii="Times New Roman"/>
          <w:b w:val="false"/>
          <w:i w:val="false"/>
          <w:color w:val="000000"/>
          <w:sz w:val="28"/>
        </w:rPr>
        <w:t xml:space="preserve">
      - инфрақұрылымдық жобаларды дамытуға арналған халықаралық заем қаражатын тарту көлемiн ұлғайту; </w:t>
      </w:r>
      <w:r>
        <w:br/>
      </w:r>
      <w:r>
        <w:rPr>
          <w:rFonts w:ascii="Times New Roman"/>
          <w:b w:val="false"/>
          <w:i w:val="false"/>
          <w:color w:val="000000"/>
          <w:sz w:val="28"/>
        </w:rPr>
        <w:t xml:space="preserve">
      - транзиттiк тасымалдарға қатысатын қазақстандық көлiк компанияларына, ықтимал кеме иелерiне, порттарға және көлiк инфрақұрылымының басқа да объектiлерiне қатысты орынды қолдау шараларын қабылдау; </w:t>
      </w:r>
      <w:r>
        <w:br/>
      </w:r>
      <w:r>
        <w:rPr>
          <w:rFonts w:ascii="Times New Roman"/>
          <w:b w:val="false"/>
          <w:i w:val="false"/>
          <w:color w:val="000000"/>
          <w:sz w:val="28"/>
        </w:rPr>
        <w:t xml:space="preserve">
      - транзиттік тасымалдар саласында, ең алдымен геосаяси орналасуына байланысты қазақстандық транзитке ұмтылатын елдермен халықаралық ынтымақтастықты дамыту; </w:t>
      </w:r>
      <w:r>
        <w:br/>
      </w:r>
      <w:r>
        <w:rPr>
          <w:rFonts w:ascii="Times New Roman"/>
          <w:b w:val="false"/>
          <w:i w:val="false"/>
          <w:color w:val="000000"/>
          <w:sz w:val="28"/>
        </w:rPr>
        <w:t xml:space="preserve">
      транзиттi дамыту саласындағы мемлекеттік және коммерциялық құрылғылардың күш-жігеріне ықпал ету және үйлестiру үшiн белсенді беделдiк компания жүргізу. </w:t>
      </w:r>
      <w:r>
        <w:br/>
      </w:r>
      <w:r>
        <w:rPr>
          <w:rFonts w:ascii="Times New Roman"/>
          <w:b w:val="false"/>
          <w:i w:val="false"/>
          <w:color w:val="000000"/>
          <w:sz w:val="28"/>
        </w:rPr>
        <w:t xml:space="preserve">
      Сөйтіп, транзит Қазақстан экономикасында үлкен рөл атқара алады. Бұл ретте қызметтердің осы түрін едәуір ұлғайтуға барлық алғышарттардың бар екендігі сөзсiз. </w:t>
      </w:r>
      <w:r>
        <w:br/>
      </w:r>
      <w:r>
        <w:rPr>
          <w:rFonts w:ascii="Times New Roman"/>
          <w:b w:val="false"/>
          <w:i w:val="false"/>
          <w:color w:val="000000"/>
          <w:sz w:val="28"/>
        </w:rPr>
        <w:t xml:space="preserve">
      Ұлттық мақсаттағы бұл міндет мемлекеттің құрылымдық саясатының және экономикалық стратегиясының өзгерісіне тiкелей байланысты. </w:t>
      </w:r>
      <w:r>
        <w:br/>
      </w:r>
      <w:r>
        <w:rPr>
          <w:rFonts w:ascii="Times New Roman"/>
          <w:b w:val="false"/>
          <w:i w:val="false"/>
          <w:color w:val="000000"/>
          <w:sz w:val="28"/>
        </w:rPr>
        <w:t xml:space="preserve">
      Ол Қазақстанның өңірлік масштабтағы орны мен рөліне түбегейлi ықпал етеді және тек көлік кешенінің ғана емес, сондай-ақ тұтастай алғанда Қазақстан экономикасының дамуын ынталандыратын факторлардың бipі бола алады.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6. Халықаралық тасымалдарды нормативтiк құқықтық қамтамасыз ету </w:t>
      </w:r>
    </w:p>
    <w:bookmarkEnd w:id="15"/>
    <w:p>
      <w:pPr>
        <w:spacing w:after="0"/>
        <w:ind w:left="0"/>
        <w:jc w:val="both"/>
      </w:pPr>
      <w:r>
        <w:rPr>
          <w:rFonts w:ascii="Times New Roman"/>
          <w:b w:val="false"/>
          <w:i/>
          <w:color w:val="000000"/>
          <w:sz w:val="28"/>
        </w:rPr>
        <w:t xml:space="preserve">       1) Халықаралық келісімдер мен конвенциялар </w:t>
      </w:r>
    </w:p>
    <w:p>
      <w:pPr>
        <w:spacing w:after="0"/>
        <w:ind w:left="0"/>
        <w:jc w:val="both"/>
      </w:pPr>
      <w:r>
        <w:rPr>
          <w:rFonts w:ascii="Times New Roman"/>
          <w:b w:val="false"/>
          <w:i w:val="false"/>
          <w:color w:val="000000"/>
          <w:sz w:val="28"/>
        </w:rPr>
        <w:t xml:space="preserve">      Халықаралық көлiк дәліздерінің сенімдi және тиiмдi жұмыс істеулері тек техникалық жетілдірілген көлік желілерінің болуымен бітпейдi. Құқықтық, ұйымдастыру және/немесе экономикалық салаларда туындайтын табиғи eмec сипаттағы кедергілерді жоюдың маңызы аса зор. </w:t>
      </w:r>
      <w:r>
        <w:br/>
      </w:r>
      <w:r>
        <w:rPr>
          <w:rFonts w:ascii="Times New Roman"/>
          <w:b w:val="false"/>
          <w:i w:val="false"/>
          <w:color w:val="000000"/>
          <w:sz w:val="28"/>
        </w:rPr>
        <w:t xml:space="preserve">
      Оларды жою үшiн түрлі халықаралық құжаттар әзірленді, оларда ұлттық талаптарды сәйкестендіру мен үйлестiру негiзiнде көлiк саласындағы мемлекетаралық қатынастардың бiрыңғай ережелерi мен рәсімдері жасалынады. Осы ережелер мен рәсімдер тасымалдау құжаттарын реcімдeугe қатысты, жүкті тасымалдауға қабылдау және оны тағайындалған орынға тапсыру нормаларын, тасымалдаушылардың негіздерін, шарттары мен жауапкершілігі шектерін, кінәраттар мен талап-қуыным ұсыну тәртіптерін белгілейдi. Халықаралық реттемелеу, әсіресе, халықаралық саудамен байланысты, мемлекеттердегі заңдардың дамуы әртүрлі деңгейде болатын жағдайларда, сол елдер арасында тауар алмасуды жеңілдету мақсатын ұсынады. </w:t>
      </w:r>
      <w:r>
        <w:br/>
      </w:r>
      <w:r>
        <w:rPr>
          <w:rFonts w:ascii="Times New Roman"/>
          <w:b w:val="false"/>
          <w:i w:val="false"/>
          <w:color w:val="000000"/>
          <w:sz w:val="28"/>
        </w:rPr>
        <w:t xml:space="preserve">
      Қазіргі кезде БҰҰ ЕЭК аясында елуден астам халықаралық конвенциялар мен келісімдер әзірленді, олар жер үсті көлігінің барлық түрлері бойынша құқықтық және ұйымдық өзара қатынасты реттейдi және жеңілдетеді. Қазақстан солардың ішіндегі тоғызына қосылады. </w:t>
      </w:r>
      <w:r>
        <w:br/>
      </w:r>
      <w:r>
        <w:rPr>
          <w:rFonts w:ascii="Times New Roman"/>
          <w:b w:val="false"/>
          <w:i w:val="false"/>
          <w:color w:val="000000"/>
          <w:sz w:val="28"/>
        </w:rPr>
        <w:t xml:space="preserve">
      Темiр жол көлiгі арқылы халықаралық тасымалдарды реттейтiн ұйымдастыру-құқықтық құжаттардың негізгі жиынтығы ТЖЫҰ ауқымында әзiрлендi. Қазақстан жүк және жолаушы қатынасы, сондай-ақ құрамдастырылған тасымалдар бойынша негiз қалаушы үш Келісiмге қосылды. </w:t>
      </w:r>
      <w:r>
        <w:br/>
      </w:r>
      <w:r>
        <w:rPr>
          <w:rFonts w:ascii="Times New Roman"/>
          <w:b w:val="false"/>
          <w:i w:val="false"/>
          <w:color w:val="000000"/>
          <w:sz w:val="28"/>
        </w:rPr>
        <w:t xml:space="preserve">
      Қазақстан Республикасы БҰҰ АТМЭӘК және ЮНКТАД ұсынған алты конвенция мен келiсiмдерге қосылды. </w:t>
      </w:r>
      <w:r>
        <w:br/>
      </w:r>
      <w:r>
        <w:rPr>
          <w:rFonts w:ascii="Times New Roman"/>
          <w:b w:val="false"/>
          <w:i w:val="false"/>
          <w:color w:val="000000"/>
          <w:sz w:val="28"/>
        </w:rPr>
        <w:t xml:space="preserve">
      Еуразиялық қатынастарда жер үстi тасымалдарының халықаралық заңдық негiздерiн қамтамасыз ету үшiн БҰҰ АТМЭӘК 48/11 Қарарымен басым ретiндегi, төменде тiзiмделген халықаралық құқықтық актiлерге мүдделi мемлекеттердің қосылуына ұсыныс жасады, олар: </w:t>
      </w:r>
      <w:r>
        <w:br/>
      </w:r>
      <w:r>
        <w:rPr>
          <w:rFonts w:ascii="Times New Roman"/>
          <w:b w:val="false"/>
          <w:i w:val="false"/>
          <w:color w:val="000000"/>
          <w:sz w:val="28"/>
        </w:rPr>
        <w:t xml:space="preserve">
      БҰҰ-дың Жол қозғалысы туралы конвенциясы (1968); </w:t>
      </w:r>
      <w:r>
        <w:br/>
      </w:r>
      <w:r>
        <w:rPr>
          <w:rFonts w:ascii="Times New Roman"/>
          <w:b w:val="false"/>
          <w:i w:val="false"/>
          <w:color w:val="000000"/>
          <w:sz w:val="28"/>
        </w:rPr>
        <w:t xml:space="preserve">
      Жол белгiлерi мен сигналдары туралы конвенция (1968); </w:t>
      </w:r>
      <w:r>
        <w:br/>
      </w:r>
      <w:r>
        <w:rPr>
          <w:rFonts w:ascii="Times New Roman"/>
          <w:b w:val="false"/>
          <w:i w:val="false"/>
          <w:color w:val="000000"/>
          <w:sz w:val="28"/>
        </w:rPr>
        <w:t xml:space="preserve">
      ХЖТ кiтапшасын пайдаланып жүктердi халықаралық тасымалдау туралы кедендік конвенция (1975); </w:t>
      </w:r>
      <w:r>
        <w:br/>
      </w:r>
      <w:r>
        <w:rPr>
          <w:rFonts w:ascii="Times New Roman"/>
          <w:b w:val="false"/>
          <w:i w:val="false"/>
          <w:color w:val="000000"/>
          <w:sz w:val="28"/>
        </w:rPr>
        <w:t xml:space="preserve">
      Коммерциялық мақсаттар үшiн қызмет ететiн жол тасымал құралдарының уақытша әкеліміне қатысты кедендік конвенция (1956); </w:t>
      </w:r>
      <w:r>
        <w:br/>
      </w:r>
      <w:r>
        <w:rPr>
          <w:rFonts w:ascii="Times New Roman"/>
          <w:b w:val="false"/>
          <w:i w:val="false"/>
          <w:color w:val="000000"/>
          <w:sz w:val="28"/>
        </w:rPr>
        <w:t xml:space="preserve">
      Жеке жол тасымалдау құралдарын уақытша әкелiмi туралы кедендiк конвенция (1954); </w:t>
      </w:r>
      <w:r>
        <w:br/>
      </w:r>
      <w:r>
        <w:rPr>
          <w:rFonts w:ascii="Times New Roman"/>
          <w:b w:val="false"/>
          <w:i w:val="false"/>
          <w:color w:val="000000"/>
          <w:sz w:val="28"/>
        </w:rPr>
        <w:t xml:space="preserve">
      Контейнерлерге қатысты кедендiк конвенция (1972); </w:t>
      </w:r>
      <w:r>
        <w:br/>
      </w:r>
      <w:r>
        <w:rPr>
          <w:rFonts w:ascii="Times New Roman"/>
          <w:b w:val="false"/>
          <w:i w:val="false"/>
          <w:color w:val="000000"/>
          <w:sz w:val="28"/>
        </w:rPr>
        <w:t xml:space="preserve">
      Шекараларда жүктерге бақылау жүргiзудiң шарттарын келiсу туралы халықаралық конвенция (1982); </w:t>
      </w:r>
      <w:r>
        <w:br/>
      </w:r>
      <w:r>
        <w:rPr>
          <w:rFonts w:ascii="Times New Roman"/>
          <w:b w:val="false"/>
          <w:i w:val="false"/>
          <w:color w:val="000000"/>
          <w:sz w:val="28"/>
        </w:rPr>
        <w:t xml:space="preserve">
      Жүктердiң халықаралық жол тасымалының шарты туралы конвенция (1956). </w:t>
      </w:r>
      <w:r>
        <w:br/>
      </w:r>
      <w:r>
        <w:rPr>
          <w:rFonts w:ascii="Times New Roman"/>
          <w:b w:val="false"/>
          <w:i w:val="false"/>
          <w:color w:val="000000"/>
          <w:sz w:val="28"/>
        </w:rPr>
        <w:t xml:space="preserve">
      БҰҰ АТМЭӘК-пен бiрге БҰҰ Сауда және Даму жөніндегi Конференциясы (ЮНКТАД) дамушы елдер үшiн ұсынылатын Конвенциялар мен Келiсiмдердің тiзiмiн әзiрледi, олар: </w:t>
      </w:r>
      <w:r>
        <w:br/>
      </w:r>
      <w:r>
        <w:rPr>
          <w:rFonts w:ascii="Times New Roman"/>
          <w:b w:val="false"/>
          <w:i w:val="false"/>
          <w:color w:val="000000"/>
          <w:sz w:val="28"/>
        </w:rPr>
        <w:t xml:space="preserve">
      Теңiзге шығу жолдары жоқ елдердiң транзиттiк саудасы туралы конвенция (1965); </w:t>
      </w:r>
      <w:r>
        <w:br/>
      </w:r>
      <w:r>
        <w:rPr>
          <w:rFonts w:ascii="Times New Roman"/>
          <w:b w:val="false"/>
          <w:i w:val="false"/>
          <w:color w:val="000000"/>
          <w:sz w:val="28"/>
        </w:rPr>
        <w:t xml:space="preserve">
      Тарифтер және сауда туралы Бас Келiсімнiң Y бабы; </w:t>
      </w:r>
      <w:r>
        <w:br/>
      </w:r>
      <w:r>
        <w:rPr>
          <w:rFonts w:ascii="Times New Roman"/>
          <w:b w:val="false"/>
          <w:i w:val="false"/>
          <w:color w:val="000000"/>
          <w:sz w:val="28"/>
        </w:rPr>
        <w:t xml:space="preserve">
      Бiрiккен Ұлттар Ұйымының Теңiз құқығы туралы конвенциясы (1982); </w:t>
      </w:r>
      <w:r>
        <w:br/>
      </w:r>
      <w:r>
        <w:rPr>
          <w:rFonts w:ascii="Times New Roman"/>
          <w:b w:val="false"/>
          <w:i w:val="false"/>
          <w:color w:val="000000"/>
          <w:sz w:val="28"/>
        </w:rPr>
        <w:t xml:space="preserve">
      XЖТ кiтапшасын пайдаланып жүктердi халықаралық тасымалдау туралы кедендік конвенция (1975); </w:t>
      </w:r>
      <w:r>
        <w:br/>
      </w:r>
      <w:r>
        <w:rPr>
          <w:rFonts w:ascii="Times New Roman"/>
          <w:b w:val="false"/>
          <w:i w:val="false"/>
          <w:color w:val="000000"/>
          <w:sz w:val="28"/>
        </w:rPr>
        <w:t xml:space="preserve">
      Кедендiк рәсiмдердi оңайлату және үйлестiру туралы халықаралық конвенция (1974); </w:t>
      </w:r>
      <w:r>
        <w:br/>
      </w:r>
      <w:r>
        <w:rPr>
          <w:rFonts w:ascii="Times New Roman"/>
          <w:b w:val="false"/>
          <w:i w:val="false"/>
          <w:color w:val="000000"/>
          <w:sz w:val="28"/>
        </w:rPr>
        <w:t xml:space="preserve">
      Шекараларда жүктерге бақылау жүргiзудiң шарттарын келiсу туралы халықаралық конвенция (1982); </w:t>
      </w:r>
      <w:r>
        <w:br/>
      </w:r>
      <w:r>
        <w:rPr>
          <w:rFonts w:ascii="Times New Roman"/>
          <w:b w:val="false"/>
          <w:i w:val="false"/>
          <w:color w:val="000000"/>
          <w:sz w:val="28"/>
        </w:rPr>
        <w:t xml:space="preserve">
      Контейнерлерге қатысты кедендiк конвенция (1972); </w:t>
      </w:r>
      <w:r>
        <w:br/>
      </w:r>
      <w:r>
        <w:rPr>
          <w:rFonts w:ascii="Times New Roman"/>
          <w:b w:val="false"/>
          <w:i w:val="false"/>
          <w:color w:val="000000"/>
          <w:sz w:val="28"/>
        </w:rPr>
        <w:t xml:space="preserve">
      Темiр жол бойынша тасымалданатын жүктерге қатысты халықаралық конвенция (1961); </w:t>
      </w:r>
      <w:r>
        <w:br/>
      </w:r>
      <w:r>
        <w:rPr>
          <w:rFonts w:ascii="Times New Roman"/>
          <w:b w:val="false"/>
          <w:i w:val="false"/>
          <w:color w:val="000000"/>
          <w:sz w:val="28"/>
        </w:rPr>
        <w:t xml:space="preserve">
      Жүктердің халықаралық жол тасымалының шарты туралы конвенция (1956). </w:t>
      </w:r>
      <w:r>
        <w:br/>
      </w:r>
      <w:r>
        <w:rPr>
          <w:rFonts w:ascii="Times New Roman"/>
          <w:b w:val="false"/>
          <w:i w:val="false"/>
          <w:color w:val="000000"/>
          <w:sz w:val="28"/>
        </w:rPr>
        <w:t xml:space="preserve">
      Теңiз кеме қатынасында құқықтық негiз Халықаралық теңiз ұйымы (БҰҰ ИМО) аясында әзiрленедi және реттеледi, әуе көлігі саласында - Халықаралық азаматтық авиация ұйымының аясында (БҰҰ ИКАО). </w:t>
      </w:r>
      <w:r>
        <w:br/>
      </w:r>
      <w:r>
        <w:rPr>
          <w:rFonts w:ascii="Times New Roman"/>
          <w:b w:val="false"/>
          <w:i w:val="false"/>
          <w:color w:val="000000"/>
          <w:sz w:val="28"/>
        </w:rPr>
        <w:t xml:space="preserve">
      Теңiз кеме қатынасында Қазақстан Республикасы халықаралық конвенциялар мен келiсiмдерiнiң тоғызына, ал әуе көлiгi бойынша он бiрiне қосылды. </w:t>
      </w:r>
      <w:r>
        <w:br/>
      </w:r>
      <w:r>
        <w:rPr>
          <w:rFonts w:ascii="Times New Roman"/>
          <w:b w:val="false"/>
          <w:i w:val="false"/>
          <w:color w:val="000000"/>
          <w:sz w:val="28"/>
        </w:rPr>
        <w:t xml:space="preserve">
      Қазақстан Республикасы қосылған, халықаралық тасымалдардың дамуына мүмкiндiк жасайтын негiзгi халықаралық-құқықтық кесiмдердiң тiзбесi 1-қосымшада келтiрiлдi. </w:t>
      </w:r>
      <w:r>
        <w:br/>
      </w:r>
      <w:r>
        <w:rPr>
          <w:rFonts w:ascii="Times New Roman"/>
          <w:b w:val="false"/>
          <w:i w:val="false"/>
          <w:color w:val="000000"/>
          <w:sz w:val="28"/>
        </w:rPr>
        <w:t xml:space="preserve">
      Қазақстан Республикасы әзiрше қосылмаған және оларға қосылу қажет халықаралық құжаттардың маңызы мен рөлi, олардың басымдылығы, сондай-ақ қосылу жөнiндегi iстердiң жай-күйi 2-қосымшада көрсетiлдi. </w:t>
      </w:r>
      <w:r>
        <w:br/>
      </w:r>
      <w:r>
        <w:rPr>
          <w:rFonts w:ascii="Times New Roman"/>
          <w:b w:val="false"/>
          <w:i w:val="false"/>
          <w:color w:val="000000"/>
          <w:sz w:val="28"/>
        </w:rPr>
        <w:t xml:space="preserve">
      Жоғарыда аталған келiсiмдер мен конвенцияларға қосылу Қазақстан Республикасының транзиттiк әлеуетiн арттыруға және әлемдiк қауымдастық алдында қазақстандық транзиттiң деңгейiн көтеруге мүмкiндiк бередi. Осы халықаралық келiсiмдерге қосылу үшiн қаражат талап етiлмейдi. </w:t>
      </w:r>
      <w:r>
        <w:br/>
      </w:r>
      <w:r>
        <w:rPr>
          <w:rFonts w:ascii="Times New Roman"/>
          <w:b w:val="false"/>
          <w:i w:val="false"/>
          <w:color w:val="000000"/>
          <w:sz w:val="28"/>
        </w:rPr>
        <w:t xml:space="preserve">
      Сауда және көлiктiк өзара қатынастарды реттейтiн халықаралық құқықтық актiлерге Қазақстан Республикасының қосылу процесi баяу жүруде. Оның үстiне, республикада бекiтілген халықаралық уағдаластықтарды iске асыру мен сақтауды бақылау тетiгi жөнге келтiрілген жоқ. </w:t>
      </w:r>
    </w:p>
    <w:p>
      <w:pPr>
        <w:spacing w:after="0"/>
        <w:ind w:left="0"/>
        <w:jc w:val="both"/>
      </w:pPr>
      <w:r>
        <w:rPr>
          <w:rFonts w:ascii="Times New Roman"/>
          <w:b w:val="false"/>
          <w:i/>
          <w:color w:val="000000"/>
          <w:sz w:val="28"/>
        </w:rPr>
        <w:t xml:space="preserve">       2) Мемлекетаралық екi жақты шарттар </w:t>
      </w:r>
    </w:p>
    <w:p>
      <w:pPr>
        <w:spacing w:after="0"/>
        <w:ind w:left="0"/>
        <w:jc w:val="both"/>
      </w:pPr>
      <w:r>
        <w:rPr>
          <w:rFonts w:ascii="Times New Roman"/>
          <w:b w:val="false"/>
          <w:i w:val="false"/>
          <w:color w:val="000000"/>
          <w:sz w:val="28"/>
        </w:rPr>
        <w:t xml:space="preserve">      Халықаралық конвенциялармен және келiсiмдермен қатар мемлекетаралық байланыстарды қамтамасыз етуде, халықаралық көлiк дәлiздерiне қатысушы елдер арасындағы екi жақты және көп жақты шарттар маңызды рөл атқарады. Осы шарттар тасымалдарға қатысушы тараптардың мемлекеттiк шекараларынан кедергiсiз өту жөнiндегі құқықтық және ұйымдық сипаттағы нақты мәселелердiң жиынтығын реттейдi. </w:t>
      </w:r>
      <w:r>
        <w:br/>
      </w:r>
      <w:r>
        <w:rPr>
          <w:rFonts w:ascii="Times New Roman"/>
          <w:b w:val="false"/>
          <w:i w:val="false"/>
          <w:color w:val="000000"/>
          <w:sz w:val="28"/>
        </w:rPr>
        <w:t xml:space="preserve">
      Қазақстан Республикасындағы жалпы көлiк мәселелерi және көлiктiң жеке түрлерi бойынша екi жақты келiсiмдердің қолданыстағы жүйесi 6-кестеде келтiрiлдi. </w:t>
      </w:r>
    </w:p>
    <w:p>
      <w:pPr>
        <w:spacing w:after="0"/>
        <w:ind w:left="0"/>
        <w:jc w:val="both"/>
      </w:pPr>
      <w:r>
        <w:rPr>
          <w:rFonts w:ascii="Times New Roman"/>
          <w:b w:val="false"/>
          <w:i w:val="false"/>
          <w:color w:val="000000"/>
          <w:sz w:val="28"/>
        </w:rPr>
        <w:t xml:space="preserve">      6-кесте. Екі жақты және көп жақты шарттар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Қолдану саласы       |          Шарттардың саны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|Бар.|        Соның ішінде: </w:t>
      </w:r>
      <w:r>
        <w:br/>
      </w:r>
      <w:r>
        <w:rPr>
          <w:rFonts w:ascii="Times New Roman"/>
          <w:b w:val="false"/>
          <w:i w:val="false"/>
          <w:color w:val="000000"/>
          <w:sz w:val="28"/>
        </w:rPr>
        <w:t xml:space="preserve">
                            |лығы|__________________________________ </w:t>
      </w:r>
      <w:r>
        <w:br/>
      </w:r>
      <w:r>
        <w:rPr>
          <w:rFonts w:ascii="Times New Roman"/>
          <w:b w:val="false"/>
          <w:i w:val="false"/>
          <w:color w:val="000000"/>
          <w:sz w:val="28"/>
        </w:rPr>
        <w:t xml:space="preserve">
                            |    |қолда.| қолданыл.|күшін | бұрын </w:t>
      </w:r>
      <w:r>
        <w:br/>
      </w:r>
      <w:r>
        <w:rPr>
          <w:rFonts w:ascii="Times New Roman"/>
          <w:b w:val="false"/>
          <w:i w:val="false"/>
          <w:color w:val="000000"/>
          <w:sz w:val="28"/>
        </w:rPr>
        <w:t xml:space="preserve">
                            |    |ныс.  |майтындары|жоюға | жасал. </w:t>
      </w:r>
      <w:r>
        <w:br/>
      </w:r>
      <w:r>
        <w:rPr>
          <w:rFonts w:ascii="Times New Roman"/>
          <w:b w:val="false"/>
          <w:i w:val="false"/>
          <w:color w:val="000000"/>
          <w:sz w:val="28"/>
        </w:rPr>
        <w:t xml:space="preserve">
                            |    |тағы  |          | жата.| ғандар </w:t>
      </w:r>
      <w:r>
        <w:br/>
      </w:r>
      <w:r>
        <w:rPr>
          <w:rFonts w:ascii="Times New Roman"/>
          <w:b w:val="false"/>
          <w:i w:val="false"/>
          <w:color w:val="000000"/>
          <w:sz w:val="28"/>
        </w:rPr>
        <w:t xml:space="preserve">
                            |    |      |          |тындар|қатарынан </w:t>
      </w:r>
      <w:r>
        <w:br/>
      </w:r>
      <w:r>
        <w:rPr>
          <w:rFonts w:ascii="Times New Roman"/>
          <w:b w:val="false"/>
          <w:i w:val="false"/>
          <w:color w:val="000000"/>
          <w:sz w:val="28"/>
        </w:rPr>
        <w:t xml:space="preserve">
                            |    |      |          |      | күшін </w:t>
      </w:r>
      <w:r>
        <w:br/>
      </w:r>
      <w:r>
        <w:rPr>
          <w:rFonts w:ascii="Times New Roman"/>
          <w:b w:val="false"/>
          <w:i w:val="false"/>
          <w:color w:val="000000"/>
          <w:sz w:val="28"/>
        </w:rPr>
        <w:t xml:space="preserve">
                            |    |      |          |      | жойған. </w:t>
      </w:r>
      <w:r>
        <w:br/>
      </w:r>
      <w:r>
        <w:rPr>
          <w:rFonts w:ascii="Times New Roman"/>
          <w:b w:val="false"/>
          <w:i w:val="false"/>
          <w:color w:val="000000"/>
          <w:sz w:val="28"/>
        </w:rPr>
        <w:t xml:space="preserve">
                            |    |      |          |      |  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Жалпы көлік мәселелері        25    17       8        8 </w:t>
      </w:r>
      <w:r>
        <w:br/>
      </w:r>
      <w:r>
        <w:rPr>
          <w:rFonts w:ascii="Times New Roman"/>
          <w:b w:val="false"/>
          <w:i w:val="false"/>
          <w:color w:val="000000"/>
          <w:sz w:val="28"/>
        </w:rPr>
        <w:t xml:space="preserve">
Транзит                        8     6       2        3 </w:t>
      </w:r>
      <w:r>
        <w:br/>
      </w:r>
      <w:r>
        <w:rPr>
          <w:rFonts w:ascii="Times New Roman"/>
          <w:b w:val="false"/>
          <w:i w:val="false"/>
          <w:color w:val="000000"/>
          <w:sz w:val="28"/>
        </w:rPr>
        <w:t xml:space="preserve">
Автомобиль көлігі             42    40       2        3 </w:t>
      </w:r>
      <w:r>
        <w:br/>
      </w:r>
      <w:r>
        <w:rPr>
          <w:rFonts w:ascii="Times New Roman"/>
          <w:b w:val="false"/>
          <w:i w:val="false"/>
          <w:color w:val="000000"/>
          <w:sz w:val="28"/>
        </w:rPr>
        <w:t xml:space="preserve">
Су көлігі                     12    12 </w:t>
      </w:r>
      <w:r>
        <w:br/>
      </w:r>
      <w:r>
        <w:rPr>
          <w:rFonts w:ascii="Times New Roman"/>
          <w:b w:val="false"/>
          <w:i w:val="false"/>
          <w:color w:val="000000"/>
          <w:sz w:val="28"/>
        </w:rPr>
        <w:t xml:space="preserve">
Темір жол көлігі              26    24       2        2        2 </w:t>
      </w:r>
      <w:r>
        <w:br/>
      </w:r>
      <w:r>
        <w:rPr>
          <w:rFonts w:ascii="Times New Roman"/>
          <w:b w:val="false"/>
          <w:i w:val="false"/>
          <w:color w:val="000000"/>
          <w:sz w:val="28"/>
        </w:rPr>
        <w:t xml:space="preserve">
Азаматтық авиация             42    44       2        3        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159     143      16      19        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color w:val="000000"/>
          <w:sz w:val="28"/>
        </w:rPr>
        <w:t xml:space="preserve">       3) Көлiк-коммуникация кешенiнiң мәселелерiн реттейтiн заңдар </w:t>
      </w:r>
    </w:p>
    <w:p>
      <w:pPr>
        <w:spacing w:after="0"/>
        <w:ind w:left="0"/>
        <w:jc w:val="both"/>
      </w:pPr>
      <w:r>
        <w:rPr>
          <w:rFonts w:ascii="Times New Roman"/>
          <w:b w:val="false"/>
          <w:i w:val="false"/>
          <w:color w:val="000000"/>
          <w:sz w:val="28"/>
        </w:rPr>
        <w:t>      Көлiк заңдарының негiзгi қағидаттары Азаматтық  </w:t>
      </w:r>
      <w:r>
        <w:rPr>
          <w:rFonts w:ascii="Times New Roman"/>
          <w:b w:val="false"/>
          <w:i w:val="false"/>
          <w:color w:val="000000"/>
          <w:sz w:val="28"/>
        </w:rPr>
        <w:t xml:space="preserve">кодекстің </w:t>
      </w:r>
      <w:r>
        <w:rPr>
          <w:rFonts w:ascii="Times New Roman"/>
          <w:b w:val="false"/>
          <w:i w:val="false"/>
          <w:color w:val="000000"/>
          <w:sz w:val="28"/>
        </w:rPr>
        <w:t xml:space="preserve"> арнайы тараулары арқылы белгiленген, олар: "Тасымал", "Көлiктiк экспедиция" және "Көлiк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(21.09.94ж.). Осы заңнамалық актiлер көлiк қызметi мен тасымалдаушылар және көлiк қызмет көрсетулерiн тұтынушылардың өзара қатынастарын реттеудiң құқықтық негiзiнiң жалпы ауқымдарын белгiлейдi. Бұдан басқа, осы құжаттарда көлiктiң әр түрi және көлiк қызметiнiң нақты мәселелерiн реттейтiн соларға сәйкес шығарылатын ережелер бойынша заң актiлерiн жасау қажеттiлiгiне тiкелей нұсқау мазмұндалады. Осы Бағдарламаны бекіту кезiне көлiк саласында Қазақстан Республикасының мынадай Заңдары қабылданды: </w:t>
      </w:r>
      <w:r>
        <w:br/>
      </w:r>
      <w:r>
        <w:rPr>
          <w:rFonts w:ascii="Times New Roman"/>
          <w:b w:val="false"/>
          <w:i w:val="false"/>
          <w:color w:val="000000"/>
          <w:sz w:val="28"/>
        </w:rPr>
        <w:t>
      " </w:t>
      </w:r>
      <w:r>
        <w:rPr>
          <w:rFonts w:ascii="Times New Roman"/>
          <w:b w:val="false"/>
          <w:i w:val="false"/>
          <w:color w:val="000000"/>
          <w:sz w:val="28"/>
        </w:rPr>
        <w:t xml:space="preserve">Темір жол көлiгi туралы </w:t>
      </w:r>
      <w:r>
        <w:rPr>
          <w:rFonts w:ascii="Times New Roman"/>
          <w:b w:val="false"/>
          <w:i w:val="false"/>
          <w:color w:val="000000"/>
          <w:sz w:val="28"/>
        </w:rPr>
        <w:t xml:space="preserve">" (08.12.01 ж.); </w:t>
      </w:r>
      <w:r>
        <w:br/>
      </w:r>
      <w:r>
        <w:rPr>
          <w:rFonts w:ascii="Times New Roman"/>
          <w:b w:val="false"/>
          <w:i w:val="false"/>
          <w:color w:val="000000"/>
          <w:sz w:val="28"/>
        </w:rPr>
        <w:t>
      " </w:t>
      </w:r>
      <w:r>
        <w:rPr>
          <w:rFonts w:ascii="Times New Roman"/>
          <w:b w:val="false"/>
          <w:i w:val="false"/>
          <w:color w:val="000000"/>
          <w:sz w:val="28"/>
        </w:rPr>
        <w:t xml:space="preserve">Автомобиль жолдары туралы </w:t>
      </w:r>
      <w:r>
        <w:rPr>
          <w:rFonts w:ascii="Times New Roman"/>
          <w:b w:val="false"/>
          <w:i w:val="false"/>
          <w:color w:val="000000"/>
          <w:sz w:val="28"/>
        </w:rPr>
        <w:t xml:space="preserve">" (17.07.01 ж.); </w:t>
      </w:r>
      <w:r>
        <w:br/>
      </w:r>
      <w:r>
        <w:rPr>
          <w:rFonts w:ascii="Times New Roman"/>
          <w:b w:val="false"/>
          <w:i w:val="false"/>
          <w:color w:val="000000"/>
          <w:sz w:val="28"/>
        </w:rPr>
        <w:t>
      " </w:t>
      </w:r>
      <w:r>
        <w:rPr>
          <w:rFonts w:ascii="Times New Roman"/>
          <w:b w:val="false"/>
          <w:i w:val="false"/>
          <w:color w:val="000000"/>
          <w:sz w:val="28"/>
        </w:rPr>
        <w:t xml:space="preserve">Сауда мақсатында теңізде жүзу туралы </w:t>
      </w:r>
      <w:r>
        <w:rPr>
          <w:rFonts w:ascii="Times New Roman"/>
          <w:b w:val="false"/>
          <w:i w:val="false"/>
          <w:color w:val="000000"/>
          <w:sz w:val="28"/>
        </w:rPr>
        <w:t xml:space="preserve">" (17.01.02 ж.); </w:t>
      </w:r>
      <w:r>
        <w:br/>
      </w:r>
      <w:r>
        <w:rPr>
          <w:rFonts w:ascii="Times New Roman"/>
          <w:b w:val="false"/>
          <w:i w:val="false"/>
          <w:color w:val="000000"/>
          <w:sz w:val="28"/>
        </w:rPr>
        <w:t>
      " </w:t>
      </w:r>
      <w:r>
        <w:rPr>
          <w:rFonts w:ascii="Times New Roman"/>
          <w:b w:val="false"/>
          <w:i w:val="false"/>
          <w:color w:val="000000"/>
          <w:sz w:val="28"/>
        </w:rPr>
        <w:t xml:space="preserve">Автомобиль көлігі туралы </w:t>
      </w:r>
      <w:r>
        <w:rPr>
          <w:rFonts w:ascii="Times New Roman"/>
          <w:b w:val="false"/>
          <w:i w:val="false"/>
          <w:color w:val="000000"/>
          <w:sz w:val="28"/>
        </w:rPr>
        <w:t xml:space="preserve">" (04.07.03ж.); </w:t>
      </w:r>
      <w:r>
        <w:br/>
      </w:r>
      <w:r>
        <w:rPr>
          <w:rFonts w:ascii="Times New Roman"/>
          <w:b w:val="false"/>
          <w:i w:val="false"/>
          <w:color w:val="000000"/>
          <w:sz w:val="28"/>
        </w:rPr>
        <w:t>
      " </w:t>
      </w:r>
      <w:r>
        <w:rPr>
          <w:rFonts w:ascii="Times New Roman"/>
          <w:b w:val="false"/>
          <w:i w:val="false"/>
          <w:color w:val="000000"/>
          <w:sz w:val="28"/>
        </w:rPr>
        <w:t xml:space="preserve">Азаматтық авиацияны мемлекеттiк реттеу туралы </w:t>
      </w:r>
      <w:r>
        <w:rPr>
          <w:rFonts w:ascii="Times New Roman"/>
          <w:b w:val="false"/>
          <w:i w:val="false"/>
          <w:color w:val="000000"/>
          <w:sz w:val="28"/>
        </w:rPr>
        <w:t>" (15.12.01 ж.), сондай-ақ Қазақстан Республикасы Президентiнiң "Қазақстан Республикасының әуе кеңiстiгiн пайдалану және авиация қызметі туралы" 1995 жылғы 20 желтоқсандағы N 2697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"Iшкі су көлігі туралы" ҚР Заң жобасы қазiргi уақытта Қазақстан Республикасы Парламентiнiң Мәжілісiнде қаралуда. </w:t>
      </w:r>
      <w:r>
        <w:br/>
      </w:r>
      <w:r>
        <w:rPr>
          <w:rFonts w:ascii="Times New Roman"/>
          <w:b w:val="false"/>
          <w:i w:val="false"/>
          <w:color w:val="000000"/>
          <w:sz w:val="28"/>
        </w:rPr>
        <w:t xml:space="preserve">
      Қазақстан Республикасының көлiк кешенi нормативтi құқықтық базасын жетiлдiруге, елiмiздiң аумағы арқылы транзиттiк жүктердің қозғалысын жеңiлдетуге мүмкiндiк беретiн халықаралық бiрiздендiрілген көлiк құжаттарын пайдалану үшiн жағдайлар жасауға мұқтажды.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7. Қазақстан Республикасы транзит-көлiк әлеуетiнiң дамуына сыртқы факторлардың әсерi </w:t>
      </w:r>
    </w:p>
    <w:bookmarkEnd w:id="16"/>
    <w:p>
      <w:pPr>
        <w:spacing w:after="0"/>
        <w:ind w:left="0"/>
        <w:jc w:val="both"/>
      </w:pPr>
      <w:r>
        <w:rPr>
          <w:rFonts w:ascii="Times New Roman"/>
          <w:b w:val="false"/>
          <w:i w:val="false"/>
          <w:color w:val="000000"/>
          <w:sz w:val="28"/>
        </w:rPr>
        <w:t xml:space="preserve">       Шектес мемлекеттер мен өңiрде Қазақстан Республикасының аумағы арқылы өтпейтiн балама халықаралық көлiк дәлiздер мен транзиттiк бағыттарды дамытуға бағытталған кез келген шаралар мен жобалардың елiмiздiң транзит-көлiк әлеуетiн дамытуға терiс ықпалы бар. </w:t>
      </w:r>
      <w:r>
        <w:br/>
      </w:r>
      <w:r>
        <w:rPr>
          <w:rFonts w:ascii="Times New Roman"/>
          <w:b w:val="false"/>
          <w:i w:val="false"/>
          <w:color w:val="000000"/>
          <w:sz w:val="28"/>
        </w:rPr>
        <w:t xml:space="preserve">
      Осы кезеңде мұндай факторлар деп мыналарды атауға болады: </w:t>
      </w:r>
    </w:p>
    <w:p>
      <w:pPr>
        <w:spacing w:after="0"/>
        <w:ind w:left="0"/>
        <w:jc w:val="both"/>
      </w:pPr>
      <w:r>
        <w:rPr>
          <w:rFonts w:ascii="Times New Roman"/>
          <w:b/>
          <w:i w:val="false"/>
          <w:color w:val="000000"/>
          <w:sz w:val="28"/>
        </w:rPr>
        <w:t xml:space="preserve">       7.1. Автокөлiк тасымалы саласында </w:t>
      </w:r>
    </w:p>
    <w:p>
      <w:pPr>
        <w:spacing w:after="0"/>
        <w:ind w:left="0"/>
        <w:jc w:val="both"/>
      </w:pPr>
      <w:r>
        <w:rPr>
          <w:rFonts w:ascii="Times New Roman"/>
          <w:b w:val="false"/>
          <w:i w:val="false"/>
          <w:color w:val="000000"/>
          <w:sz w:val="28"/>
        </w:rPr>
        <w:t xml:space="preserve">      Ресей Федерациясы мен Моңғол Халық Республикасының Моңғолияның батыс және орталық аудандары арқылы Ресейден Қытайға жол салу туралы ниеттері. Осы жобаның icкe асырылуы ресей-қытайлық сауда алмасуды қамтамасыз ету жөнiндегі көлік ағынын қазақстан бағытынан моңғол бағытына ауыстыруға мүмкіндік береді. </w:t>
      </w:r>
    </w:p>
    <w:p>
      <w:pPr>
        <w:spacing w:after="0"/>
        <w:ind w:left="0"/>
        <w:jc w:val="both"/>
      </w:pPr>
      <w:r>
        <w:rPr>
          <w:rFonts w:ascii="Times New Roman"/>
          <w:b/>
          <w:i w:val="false"/>
          <w:color w:val="000000"/>
          <w:sz w:val="28"/>
        </w:rPr>
        <w:t xml:space="preserve">       7.2. Темiр жол тасымалы саласында </w:t>
      </w:r>
    </w:p>
    <w:p>
      <w:pPr>
        <w:spacing w:after="0"/>
        <w:ind w:left="0"/>
        <w:jc w:val="both"/>
      </w:pPr>
      <w:r>
        <w:rPr>
          <w:rFonts w:ascii="Times New Roman"/>
          <w:b w:val="false"/>
          <w:i w:val="false"/>
          <w:color w:val="000000"/>
          <w:sz w:val="28"/>
        </w:rPr>
        <w:t xml:space="preserve">      7.2.1 Қашғар (ҚXP) - Ош (Қырғызстан) темiр жол желiсiн салу жобасы; </w:t>
      </w:r>
      <w:r>
        <w:br/>
      </w:r>
      <w:r>
        <w:rPr>
          <w:rFonts w:ascii="Times New Roman"/>
          <w:b w:val="false"/>
          <w:i w:val="false"/>
          <w:color w:val="000000"/>
          <w:sz w:val="28"/>
        </w:rPr>
        <w:t xml:space="preserve">
      7.2.2 Астара (Әзербайжан) - Решт (Иран) - Казвин (Иран) темiр жол желісін салу жобасы; </w:t>
      </w:r>
      <w:r>
        <w:br/>
      </w:r>
      <w:r>
        <w:rPr>
          <w:rFonts w:ascii="Times New Roman"/>
          <w:b w:val="false"/>
          <w:i w:val="false"/>
          <w:color w:val="000000"/>
          <w:sz w:val="28"/>
        </w:rPr>
        <w:t xml:space="preserve">
      7.2.3. Транссібiр темiр жол магистралын (Ресей) одан әрi дамыту. </w:t>
      </w:r>
    </w:p>
    <w:p>
      <w:pPr>
        <w:spacing w:after="0"/>
        <w:ind w:left="0"/>
        <w:jc w:val="both"/>
      </w:pPr>
      <w:r>
        <w:rPr>
          <w:rFonts w:ascii="Times New Roman"/>
          <w:b/>
          <w:i w:val="false"/>
          <w:color w:val="000000"/>
          <w:sz w:val="28"/>
        </w:rPr>
        <w:t xml:space="preserve">       7.3. Су көлiгi саласында </w:t>
      </w:r>
      <w:r>
        <w:br/>
      </w:r>
      <w:r>
        <w:rPr>
          <w:rFonts w:ascii="Times New Roman"/>
          <w:b w:val="false"/>
          <w:i w:val="false"/>
          <w:color w:val="000000"/>
          <w:sz w:val="28"/>
        </w:rPr>
        <w:t xml:space="preserve">
      7.3 1. Оля теңiз сауда портын (Астрахань, Pесей) салу және оны одан әрi дамыту жоспары; </w:t>
      </w:r>
      <w:r>
        <w:br/>
      </w:r>
      <w:r>
        <w:rPr>
          <w:rFonts w:ascii="Times New Roman"/>
          <w:b w:val="false"/>
          <w:i w:val="false"/>
          <w:color w:val="000000"/>
          <w:sz w:val="28"/>
        </w:rPr>
        <w:t xml:space="preserve">
      7.3.2. Каспий теңiзiнде дербес теңіз флоттың болмауы; </w:t>
      </w:r>
      <w:r>
        <w:br/>
      </w:r>
      <w:r>
        <w:rPr>
          <w:rFonts w:ascii="Times New Roman"/>
          <w:b w:val="false"/>
          <w:i w:val="false"/>
          <w:color w:val="000000"/>
          <w:sz w:val="28"/>
        </w:rPr>
        <w:t xml:space="preserve">
      7.3.3. Қара Epтic өзенiнде (ҚХР) су салу. </w:t>
      </w:r>
    </w:p>
    <w:p>
      <w:pPr>
        <w:spacing w:after="0"/>
        <w:ind w:left="0"/>
        <w:jc w:val="both"/>
      </w:pPr>
      <w:r>
        <w:rPr>
          <w:rFonts w:ascii="Times New Roman"/>
          <w:b/>
          <w:i w:val="false"/>
          <w:color w:val="000000"/>
          <w:sz w:val="28"/>
        </w:rPr>
        <w:t xml:space="preserve">       7.4. Әуе көлiгi саласында </w:t>
      </w:r>
    </w:p>
    <w:p>
      <w:pPr>
        <w:spacing w:after="0"/>
        <w:ind w:left="0"/>
        <w:jc w:val="both"/>
      </w:pPr>
      <w:r>
        <w:rPr>
          <w:rFonts w:ascii="Times New Roman"/>
          <w:b w:val="false"/>
          <w:i w:val="false"/>
          <w:color w:val="000000"/>
          <w:sz w:val="28"/>
        </w:rPr>
        <w:t xml:space="preserve">      7.4.1. Қазақстанмен шектес мемлекеттep әуежайларының қарқынды дамуы (мысалы, Ресей: Новосибирск, Екатеринбург, Омбы және басқалары); </w:t>
      </w:r>
      <w:r>
        <w:br/>
      </w:r>
      <w:r>
        <w:rPr>
          <w:rFonts w:ascii="Times New Roman"/>
          <w:b w:val="false"/>
          <w:i w:val="false"/>
          <w:color w:val="000000"/>
          <w:sz w:val="28"/>
        </w:rPr>
        <w:t xml:space="preserve">
      7.4.2. Қазақстан арқылы транзитті дамытуға кедергі болып отырған көршілес мемлекеттер авиациялық әкімшіліктерінің саясатына тәуелдік; </w:t>
      </w:r>
      <w:r>
        <w:br/>
      </w:r>
      <w:r>
        <w:rPr>
          <w:rFonts w:ascii="Times New Roman"/>
          <w:b w:val="false"/>
          <w:i w:val="false"/>
          <w:color w:val="000000"/>
          <w:sz w:val="28"/>
        </w:rPr>
        <w:t xml:space="preserve">
      Одан басқа, еліміздің транзит-көлiк әлеуетi дамыту iсіндегі теріс фактор деп сонымен қатар Қазақстан Республикасының аумағы арқылы өтетін халықаралық көлiк дәліздерін транзиттік бағыттарды дамытуды және қазіргі күнгі технологияны және қызмет көрсетудің логистикалық жүйесiн енгізудің кешiктірілуiн, елімізде транзиттік тасымалдар мониторингінің болмауы, сондай-ақ Каспий теңізінде меншiкті сауда флотының болмауын, Қазақстан Республикасының әуежайларындағы авиаотын қатары құнын есептеу қажет. Барлық осы терiс факторларды жою үшін Бағдарламаның Iс-шаралар жоспарында көрсетілген транзит-көлiк әлеуетін жақсарту және дамыту жөнiндегі шаралар кешенiн жүргiзу орынды деп есептеймiз.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8. Мультимодальды тасымалдар </w:t>
      </w:r>
    </w:p>
    <w:bookmarkEnd w:id="17"/>
    <w:p>
      <w:pPr>
        <w:spacing w:after="0"/>
        <w:ind w:left="0"/>
        <w:jc w:val="both"/>
      </w:pPr>
      <w:r>
        <w:rPr>
          <w:rFonts w:ascii="Times New Roman"/>
          <w:b w:val="false"/>
          <w:i w:val="false"/>
          <w:color w:val="000000"/>
          <w:sz w:val="28"/>
        </w:rPr>
        <w:t xml:space="preserve">      Мультимодальды (аралас, құрамдастырылған) тасымалдардың технологиялық ерекшелiктерi оңтайлы мерзiмдердi, жүктерді жеткізудің бағасы мен уақтылылығын, бұл peттe жүк тасқындарын басқаруда логистикалық әдістерді пайдалану мүмкіндігін, тасымалдау процестерінің үйлесімі мен жүктердiң қоймада сақталуын қамтамасыз етедi. Сондықтан халықаралық көлiк бағыттарының бәсекелестiк қабілетін арттыру тасымалдардың осы түрінің басым дамуын көздейдi. </w:t>
      </w:r>
      <w:r>
        <w:br/>
      </w:r>
      <w:r>
        <w:rPr>
          <w:rFonts w:ascii="Times New Roman"/>
          <w:b w:val="false"/>
          <w:i w:val="false"/>
          <w:color w:val="000000"/>
          <w:sz w:val="28"/>
        </w:rPr>
        <w:t xml:space="preserve">
      Iрi тоннажды контейнерлердi бiрыңғай көлiк өлшемi ретiнде пайдалану құрамдастырылған тасымалдардың жалпы әлемдiк жүйесiнде басым. Контейнерлiк тасымалдарға негiзделген көлiк технологиялары ең үлкен даму перспективаларына ие. </w:t>
      </w:r>
      <w:r>
        <w:br/>
      </w:r>
      <w:r>
        <w:rPr>
          <w:rFonts w:ascii="Times New Roman"/>
          <w:b w:val="false"/>
          <w:i w:val="false"/>
          <w:color w:val="000000"/>
          <w:sz w:val="28"/>
        </w:rPr>
        <w:t xml:space="preserve">
      Мультимодальды тасымалдардың халықаралық жүйесiн жүйелi қалыптастыру олардың жеке мемлекет шекараларында бастапқы дамуын көздейдi, бұл тиiстi ақпараттық қамтамасыз ету және жүк қозғалысын бақылау арқылы қажеттi инфрақұрылым құруды жобалайды. </w:t>
      </w:r>
      <w:r>
        <w:br/>
      </w:r>
      <w:r>
        <w:rPr>
          <w:rFonts w:ascii="Times New Roman"/>
          <w:b w:val="false"/>
          <w:i w:val="false"/>
          <w:color w:val="000000"/>
          <w:sz w:val="28"/>
        </w:rPr>
        <w:t xml:space="preserve">
      Қазақстан Республикасында мультимодальды тасымалдарды дамытуға арналған база бар. Темiр жолдарда автожол баратын контейнерлiк терминалдар желiсi, контейнерлiк парк бар. </w:t>
      </w:r>
      <w:r>
        <w:br/>
      </w:r>
      <w:r>
        <w:rPr>
          <w:rFonts w:ascii="Times New Roman"/>
          <w:b w:val="false"/>
          <w:i w:val="false"/>
          <w:color w:val="000000"/>
          <w:sz w:val="28"/>
        </w:rPr>
        <w:t xml:space="preserve">
      Алайда Қазақстанның экспедиторлары мен тасымалдаушыларының иелiгiндегi контейнерлердiң, цистерналардың, платформалардың, тиеу құралдарының және т.с.с. парк ескiрген. </w:t>
      </w:r>
      <w:r>
        <w:br/>
      </w:r>
      <w:r>
        <w:rPr>
          <w:rFonts w:ascii="Times New Roman"/>
          <w:b w:val="false"/>
          <w:i w:val="false"/>
          <w:color w:val="000000"/>
          <w:sz w:val="28"/>
        </w:rPr>
        <w:t xml:space="preserve">
      Мультимодальды тасымалдарды басқарудың ұйымдастыру нысандарын жетiлдiру керек, мәселен, бiрыңғай операторлар институтын құру жолымен, сондай-ақ қазақстандық темiр жол торабы арқылы қатаң кесте бойынша жүрiп тұратын жүйрiк жүк поездары қозғалысы кестесiне енгiзу арқылы транзиттік жүктердің жылдамдатылған жүйесiн дамыту керек. </w:t>
      </w:r>
      <w:r>
        <w:br/>
      </w:r>
      <w:r>
        <w:rPr>
          <w:rFonts w:ascii="Times New Roman"/>
          <w:b w:val="false"/>
          <w:i w:val="false"/>
          <w:color w:val="000000"/>
          <w:sz w:val="28"/>
        </w:rPr>
        <w:t xml:space="preserve">
      Паромдық авто және темiр жол тасымалдарын қалпына келтiруге байланысты Ақтау портында құрамдастырылған тасымалдардың ұйымдық, басқару және құжаттық негiздерiн енгiзудiң нақты қажеттiлiгi пайда болды.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Бағдарламаның мақсаты мен міндеттері </w:t>
      </w:r>
    </w:p>
    <w:bookmarkEnd w:id="18"/>
    <w:p>
      <w:pPr>
        <w:spacing w:after="0"/>
        <w:ind w:left="0"/>
        <w:jc w:val="both"/>
      </w:pPr>
      <w:r>
        <w:rPr>
          <w:rFonts w:ascii="Times New Roman"/>
          <w:b w:val="false"/>
          <w:i w:val="false"/>
          <w:color w:val="000000"/>
          <w:sz w:val="28"/>
        </w:rPr>
        <w:t xml:space="preserve">      Бағдарламаның басты мақсаты республиканың көлiк магистралдары бойынша транзиттiк және экспорттық-импорттық тасымалдардың көлемiн арттыру мен тиiмділігiн ұлғайту үшiн Қазақстанның транзит-көлiк әлеуетiн жетiлдiруге және озық дамытуға бағытталған қазiргi кезеңде құқықтық, ұйымдастырушылық, техникалық, экономикалық және қаржылық сипаттағы өзектi бiрiншi кезектегi шаралар кешенiн белгiлеу, сондай-ақ осы шараларды iске асыру жөнiндегi iс-қимылды нақтылау мен оларды жүзеге асыру кезеңiнің орындылығын белгiлеу болып табылады. </w:t>
      </w:r>
      <w:r>
        <w:br/>
      </w:r>
      <w:r>
        <w:rPr>
          <w:rFonts w:ascii="Times New Roman"/>
          <w:b w:val="false"/>
          <w:i w:val="false"/>
          <w:color w:val="000000"/>
          <w:sz w:val="28"/>
        </w:rPr>
        <w:t xml:space="preserve">
      Бағдарламаның мақсатына қол жеткiзу үшiн мынадай негізгі міндеттердi шешу қажет: </w:t>
      </w:r>
      <w:r>
        <w:br/>
      </w:r>
      <w:r>
        <w:rPr>
          <w:rFonts w:ascii="Times New Roman"/>
          <w:b w:val="false"/>
          <w:i w:val="false"/>
          <w:color w:val="000000"/>
          <w:sz w:val="28"/>
        </w:rPr>
        <w:t xml:space="preserve">
      Елдiң көлiк дәлiздерi мен транзиттiк бағыттарының халықаралық деңгейде дамыту және институционалдық бекiту (ББҰ, халықаралық және өңiрлiк құрылымдар және көлiк ұйымдары арқылы); </w:t>
      </w:r>
      <w:r>
        <w:br/>
      </w:r>
      <w:r>
        <w:rPr>
          <w:rFonts w:ascii="Times New Roman"/>
          <w:b w:val="false"/>
          <w:i w:val="false"/>
          <w:color w:val="000000"/>
          <w:sz w:val="28"/>
        </w:rPr>
        <w:t xml:space="preserve">
      Қазақстан Республикасының жолаушылар, жүк, ақпарат пен қызмет көрсетулер қозғалысы жолындағы табиғи емес кедергiлердi жоюға бағытталған екi жақты және көп жақты ынтымақтастығын дамыту және тереңдету; </w:t>
      </w:r>
      <w:r>
        <w:br/>
      </w:r>
      <w:r>
        <w:rPr>
          <w:rFonts w:ascii="Times New Roman"/>
          <w:b w:val="false"/>
          <w:i w:val="false"/>
          <w:color w:val="000000"/>
          <w:sz w:val="28"/>
        </w:rPr>
        <w:t xml:space="preserve">
      Қазақстан Республикасының көлiк заңнамасын халықаралық конвенциялар мен келiсiмдерге сәйкес бiрiздендiру және үйлестiру; </w:t>
      </w:r>
      <w:r>
        <w:br/>
      </w:r>
      <w:r>
        <w:rPr>
          <w:rFonts w:ascii="Times New Roman"/>
          <w:b w:val="false"/>
          <w:i w:val="false"/>
          <w:color w:val="000000"/>
          <w:sz w:val="28"/>
        </w:rPr>
        <w:t xml:space="preserve">
      елдiң транзит-көлiк әлеуетiн дамытуға сыртқы факторлардың терiс әсерiн барынша азайту; </w:t>
      </w:r>
      <w:r>
        <w:br/>
      </w:r>
      <w:r>
        <w:rPr>
          <w:rFonts w:ascii="Times New Roman"/>
          <w:b w:val="false"/>
          <w:i w:val="false"/>
          <w:color w:val="000000"/>
          <w:sz w:val="28"/>
        </w:rPr>
        <w:t xml:space="preserve">
      ұлттық көлiк-коммуникация желілерiн жаңғырту, техникалық қайта жарақтандыру және дамыту; </w:t>
      </w:r>
      <w:r>
        <w:br/>
      </w:r>
      <w:r>
        <w:rPr>
          <w:rFonts w:ascii="Times New Roman"/>
          <w:b w:val="false"/>
          <w:i w:val="false"/>
          <w:color w:val="000000"/>
          <w:sz w:val="28"/>
        </w:rPr>
        <w:t xml:space="preserve">
      мультимодальды тасымалдарға және қызмет көрсетудің логистикалық жүйелерiне негiзделген қазiргi заманғы көлiк технологияларын енгiзу; </w:t>
      </w:r>
      <w:r>
        <w:br/>
      </w:r>
      <w:r>
        <w:rPr>
          <w:rFonts w:ascii="Times New Roman"/>
          <w:b w:val="false"/>
          <w:i w:val="false"/>
          <w:color w:val="000000"/>
          <w:sz w:val="28"/>
        </w:rPr>
        <w:t xml:space="preserve">
      ұлттық мүдделердi ескеретiн және Қазақстан Республикасының транзиттiк тартымдылығын қамтамасыз ететiн тарифтiк саясатты жетiлдiру; </w:t>
      </w:r>
      <w:r>
        <w:br/>
      </w:r>
      <w:r>
        <w:rPr>
          <w:rFonts w:ascii="Times New Roman"/>
          <w:b w:val="false"/>
          <w:i w:val="false"/>
          <w:color w:val="000000"/>
          <w:sz w:val="28"/>
        </w:rPr>
        <w:t xml:space="preserve">
      халықаралық көлiк дәлiздерi қызметiне ақпараттық-талдау және ғылыми-техникалық қолдау көрсету.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5. Транзит-көлік әлеуетін дамытудың негізгі бағыттары </w:t>
      </w:r>
      <w:r>
        <w:br/>
      </w:r>
      <w:r>
        <w:rPr>
          <w:rFonts w:ascii="Times New Roman"/>
          <w:b w:val="false"/>
          <w:i w:val="false"/>
          <w:color w:val="000000"/>
          <w:sz w:val="28"/>
        </w:rPr>
        <w:t>
</w:t>
      </w:r>
      <w:r>
        <w:rPr>
          <w:rFonts w:ascii="Times New Roman"/>
          <w:b/>
          <w:i w:val="false"/>
          <w:color w:val="000000"/>
          <w:sz w:val="28"/>
        </w:rPr>
        <w:t xml:space="preserve">          және бағдарламаны іске асыру тетіктері </w:t>
      </w:r>
    </w:p>
    <w:bookmarkEnd w:id="19"/>
    <w:p>
      <w:pPr>
        <w:spacing w:after="0"/>
        <w:ind w:left="0"/>
        <w:jc w:val="both"/>
      </w:pPr>
      <w:r>
        <w:rPr>
          <w:rFonts w:ascii="Times New Roman"/>
          <w:b w:val="false"/>
          <w:i w:val="false"/>
          <w:color w:val="000000"/>
          <w:sz w:val="28"/>
        </w:rPr>
        <w:t xml:space="preserve">       Жақын перспективада Қазақстан Республикасының транзит-көлiк әлеуетiн дамыту еуразиялық жол қатынасы жүйесiнде "қазақстандық" бағыттардың бәсекеге қабiлеттiлiгiн қамтамасыз етудiң және транзит ағындарын ұлғайтудың басты шарты ретiнде тасымалдардың сапасы мен тиiмдiлiгiн көтеруге деген негiзгi мiндеттi шешуге байланысты болу тиiс. </w:t>
      </w:r>
      <w:r>
        <w:br/>
      </w:r>
      <w:r>
        <w:rPr>
          <w:rFonts w:ascii="Times New Roman"/>
          <w:b w:val="false"/>
          <w:i w:val="false"/>
          <w:color w:val="000000"/>
          <w:sz w:val="28"/>
        </w:rPr>
        <w:t xml:space="preserve">
      Осыны есепке алумен транзит-көлiк әлеуетiн дамытудың негiзгi бағыттары: </w:t>
      </w:r>
      <w:r>
        <w:br/>
      </w:r>
      <w:r>
        <w:rPr>
          <w:rFonts w:ascii="Times New Roman"/>
          <w:b w:val="false"/>
          <w:i w:val="false"/>
          <w:color w:val="000000"/>
          <w:sz w:val="28"/>
        </w:rPr>
        <w:t xml:space="preserve">
      Халықаралық (БҰҰ-дің құрылымдары, халықаралық өңiрлiк және көлiк ұйымдары арқылы), үкiметаралық және ұлттық (халықаралық конвенциялар мен келiсiмдерге сәйкес Қазақстан Республикасының көлiк заңнамасын бiрiздендiру және үйлестiру) деңгейлерде Қазақстан Республикасының көлiк дәлiздерiн және транзиттiк бағыттарын институционалды күшейту және дамытуды; </w:t>
      </w:r>
      <w:r>
        <w:br/>
      </w:r>
      <w:r>
        <w:rPr>
          <w:rFonts w:ascii="Times New Roman"/>
          <w:b w:val="false"/>
          <w:i w:val="false"/>
          <w:color w:val="000000"/>
          <w:sz w:val="28"/>
        </w:rPr>
        <w:t xml:space="preserve">
      елiмiздiң транзит-көлiк әлеуетiнiң дамуына сыртқы факторлардың терiс әсерiн азайтуды; </w:t>
      </w:r>
      <w:r>
        <w:br/>
      </w:r>
      <w:r>
        <w:rPr>
          <w:rFonts w:ascii="Times New Roman"/>
          <w:b w:val="false"/>
          <w:i w:val="false"/>
          <w:color w:val="000000"/>
          <w:sz w:val="28"/>
        </w:rPr>
        <w:t xml:space="preserve">
      тарифтiк жетiлдiрудi; </w:t>
      </w:r>
      <w:r>
        <w:br/>
      </w:r>
      <w:r>
        <w:rPr>
          <w:rFonts w:ascii="Times New Roman"/>
          <w:b w:val="false"/>
          <w:i w:val="false"/>
          <w:color w:val="000000"/>
          <w:sz w:val="28"/>
        </w:rPr>
        <w:t xml:space="preserve">
      саясатты, көлiктегi төлемдер мен алымдар жүйесiн жетілдіруді; </w:t>
      </w:r>
      <w:r>
        <w:br/>
      </w:r>
      <w:r>
        <w:rPr>
          <w:rFonts w:ascii="Times New Roman"/>
          <w:b w:val="false"/>
          <w:i w:val="false"/>
          <w:color w:val="000000"/>
          <w:sz w:val="28"/>
        </w:rPr>
        <w:t xml:space="preserve">
      көлiк инфрақұрылымын жетiлдiру және дамытуды; </w:t>
      </w:r>
      <w:r>
        <w:br/>
      </w:r>
      <w:r>
        <w:rPr>
          <w:rFonts w:ascii="Times New Roman"/>
          <w:b w:val="false"/>
          <w:i w:val="false"/>
          <w:color w:val="000000"/>
          <w:sz w:val="28"/>
        </w:rPr>
        <w:t xml:space="preserve">
      шекарадан өту рәсiмдерiн жеңiлдетудi; </w:t>
      </w:r>
      <w:r>
        <w:br/>
      </w:r>
      <w:r>
        <w:rPr>
          <w:rFonts w:ascii="Times New Roman"/>
          <w:b w:val="false"/>
          <w:i w:val="false"/>
          <w:color w:val="000000"/>
          <w:sz w:val="28"/>
        </w:rPr>
        <w:t xml:space="preserve">
      ұйымдастырушылық-техникалық iс-шараларды; </w:t>
      </w:r>
      <w:r>
        <w:br/>
      </w:r>
      <w:r>
        <w:rPr>
          <w:rFonts w:ascii="Times New Roman"/>
          <w:b w:val="false"/>
          <w:i w:val="false"/>
          <w:color w:val="000000"/>
          <w:sz w:val="28"/>
        </w:rPr>
        <w:t xml:space="preserve">
      ақпараттық-талдау және ғылыми-технологиялық қызметтi болжайды. </w:t>
      </w:r>
    </w:p>
    <w:p>
      <w:pPr>
        <w:spacing w:after="0"/>
        <w:ind w:left="0"/>
        <w:jc w:val="both"/>
      </w:pPr>
      <w:r>
        <w:rPr>
          <w:rFonts w:ascii="Times New Roman"/>
          <w:b w:val="false"/>
          <w:i w:val="false"/>
          <w:color w:val="000000"/>
          <w:sz w:val="28"/>
        </w:rPr>
        <w:t xml:space="preserve">      Қазақстан Республикасы транзит-көлiк әлеуетiн жетiлдiрудiң негiзгi бағыттарын iске асыру ұдайы бақылауды және қажеттiлiгiнде, жеке позицияларды нақтылауды жүргiзуге мүмкiндiк беретiн, жүзеге асырудың нақты мерзiмдерi мен жауапты орындаушыларды белгiлеумен әзiрленген iс-шаралар жоспарының негiзiнде мемлекеттік қолдауда көзделiп отыр. </w:t>
      </w:r>
      <w:r>
        <w:br/>
      </w:r>
      <w:r>
        <w:rPr>
          <w:rFonts w:ascii="Times New Roman"/>
          <w:b w:val="false"/>
          <w:i w:val="false"/>
          <w:color w:val="000000"/>
          <w:sz w:val="28"/>
        </w:rPr>
        <w:t xml:space="preserve">
      Халықаралық көлiк дәлiздерiн бiрiздендiруге, екі жақты және көп жақты ынтымақтастықты кеңейтуге қол жеткiзу үшiн тиiстi құқықтық негiздердi дамыту және қазақстандық бағыттардың артықшылығын мынадай жолдармен насихаттау болжанады: </w:t>
      </w:r>
      <w:r>
        <w:br/>
      </w:r>
      <w:r>
        <w:rPr>
          <w:rFonts w:ascii="Times New Roman"/>
          <w:b w:val="false"/>
          <w:i w:val="false"/>
          <w:color w:val="000000"/>
          <w:sz w:val="28"/>
        </w:rPr>
        <w:t xml:space="preserve">
      мүдделi елдермен және халықаралық ұйымдармен саяси байланыстарды жандандыру; </w:t>
      </w:r>
      <w:r>
        <w:br/>
      </w:r>
      <w:r>
        <w:rPr>
          <w:rFonts w:ascii="Times New Roman"/>
          <w:b w:val="false"/>
          <w:i w:val="false"/>
          <w:color w:val="000000"/>
          <w:sz w:val="28"/>
        </w:rPr>
        <w:t xml:space="preserve">
      халықаралық көлiк дәлiздерiн қалыптастыру жөнiнде жұмыс тәжiрибелерi бар жетекшi халықаралық ұйымдармен ынтымақтастық; </w:t>
      </w:r>
      <w:r>
        <w:br/>
      </w:r>
      <w:r>
        <w:rPr>
          <w:rFonts w:ascii="Times New Roman"/>
          <w:b w:val="false"/>
          <w:i w:val="false"/>
          <w:color w:val="000000"/>
          <w:sz w:val="28"/>
        </w:rPr>
        <w:t xml:space="preserve">
      халықаралық дәлiздер, соның iшiнде Қазақстан аумағы арқылы өтетiн тасымалдарды, солар бойынша транзиттi жүктердiң өтуiн көрсетудi ұйымдастыру арқылы техникалық, коммерциялық және тасымалдардың басқа да шарттарын тiкелей демонстрациялау. </w:t>
      </w:r>
      <w:r>
        <w:br/>
      </w:r>
      <w:r>
        <w:rPr>
          <w:rFonts w:ascii="Times New Roman"/>
          <w:b w:val="false"/>
          <w:i w:val="false"/>
          <w:color w:val="000000"/>
          <w:sz w:val="28"/>
        </w:rPr>
        <w:t xml:space="preserve">
      Құқықтық саладағы реформалармен қатар, көлiк секторындағы институционалдық күшейтудi халықаралық көлiк құрылымдарымен интеграциялау және басқарудың iшкi жүйелерiн жетiлдiру бағытында жүзеге асыру көзделедi. Осыған байланысты: </w:t>
      </w:r>
      <w:r>
        <w:br/>
      </w:r>
      <w:r>
        <w:rPr>
          <w:rFonts w:ascii="Times New Roman"/>
          <w:b w:val="false"/>
          <w:i w:val="false"/>
          <w:color w:val="000000"/>
          <w:sz w:val="28"/>
        </w:rPr>
        <w:t xml:space="preserve">
      Қазақстан Республикасы аумағында халықаралық көлiк дәлiздерiнің құрамына кiретiн көлiк коммуникацияларының қызметiне (мемлекеттiк басқаруға) әкiмшiлiк жүргiзу; </w:t>
      </w:r>
      <w:r>
        <w:br/>
      </w:r>
      <w:r>
        <w:rPr>
          <w:rFonts w:ascii="Times New Roman"/>
          <w:b w:val="false"/>
          <w:i w:val="false"/>
          <w:color w:val="000000"/>
          <w:sz w:val="28"/>
        </w:rPr>
        <w:t xml:space="preserve">
      шекаралық өткiзу пункттерiндегі қызметтi ведомствоаралық үйлестiру қажет. </w:t>
      </w:r>
      <w:r>
        <w:br/>
      </w:r>
      <w:r>
        <w:rPr>
          <w:rFonts w:ascii="Times New Roman"/>
          <w:b w:val="false"/>
          <w:i w:val="false"/>
          <w:color w:val="000000"/>
          <w:sz w:val="28"/>
        </w:rPr>
        <w:t xml:space="preserve">
      ел экономикасының көлiк-коммуникация кешенiн дамыту мақсатында жекеменшiк секторды барынша тарту үшiн нормативтiк-құқықтық базаны дайындау жолымен көлiк-коммуникация кешенiнiң салаларын қалыптастыpу. </w:t>
      </w:r>
      <w:r>
        <w:br/>
      </w:r>
      <w:r>
        <w:rPr>
          <w:rFonts w:ascii="Times New Roman"/>
          <w:b w:val="false"/>
          <w:i w:val="false"/>
          <w:color w:val="000000"/>
          <w:sz w:val="28"/>
        </w:rPr>
        <w:t xml:space="preserve">
      Жолаушылар, жүктер мен ақпараттар қозғалысы жолындағы табиғи емес кедергiлердi жою жөнiндегi мiндеттердi iске асыру әкiмшiлiк, құқықтық және қаржылық салаларда жүзеге асырылатын болады. Алға қойылған мақсаттарға мына жолмен қол жеткiзiледi: </w:t>
      </w:r>
      <w:r>
        <w:br/>
      </w:r>
      <w:r>
        <w:rPr>
          <w:rFonts w:ascii="Times New Roman"/>
          <w:b w:val="false"/>
          <w:i w:val="false"/>
          <w:color w:val="000000"/>
          <w:sz w:val="28"/>
        </w:rPr>
        <w:t xml:space="preserve">
      Қазақстан Республикасы көлiк-коммуникация кешенiнің бiрiздендiрiлген және үйлестiрілген нормативтiк құқықтық базасын қалыптастыру; </w:t>
      </w:r>
      <w:r>
        <w:br/>
      </w:r>
      <w:r>
        <w:rPr>
          <w:rFonts w:ascii="Times New Roman"/>
          <w:b w:val="false"/>
          <w:i w:val="false"/>
          <w:color w:val="000000"/>
          <w:sz w:val="28"/>
        </w:rPr>
        <w:t xml:space="preserve">
      тарифтiк саясатты жетiлдiру; </w:t>
      </w:r>
      <w:r>
        <w:br/>
      </w:r>
      <w:r>
        <w:rPr>
          <w:rFonts w:ascii="Times New Roman"/>
          <w:b w:val="false"/>
          <w:i w:val="false"/>
          <w:color w:val="000000"/>
          <w:sz w:val="28"/>
        </w:rPr>
        <w:t xml:space="preserve">
      Қазақстан Республикасының аумағы арқылы транзиттiк жүктердi өткiзу кезiнде бақылаудың қолайлы салықтық, кедендiк және басқа да режимдерiн құру; </w:t>
      </w:r>
      <w:r>
        <w:br/>
      </w:r>
      <w:r>
        <w:rPr>
          <w:rFonts w:ascii="Times New Roman"/>
          <w:b w:val="false"/>
          <w:i w:val="false"/>
          <w:color w:val="000000"/>
          <w:sz w:val="28"/>
        </w:rPr>
        <w:t xml:space="preserve">
      транзиттiк тасымалдарды жүзеге асыру кезiнде шекаралардан өту рәсімдерiн жеңiлдету және басқа да ұйымдастыру сәттерiн жетiлдiру. </w:t>
      </w:r>
      <w:r>
        <w:br/>
      </w:r>
      <w:r>
        <w:rPr>
          <w:rFonts w:ascii="Times New Roman"/>
          <w:b w:val="false"/>
          <w:i w:val="false"/>
          <w:color w:val="000000"/>
          <w:sz w:val="28"/>
        </w:rPr>
        <w:t xml:space="preserve">
      Көлiк инфрақұрылымын жетiлдiру Қазақстан Республикасының ұлттық көлiк желiлерiн және халықаралық көлiк-коммуникация байланыстарын онан әрi оңтайландыру, ұсынылатын қызмет көрсетулердің сапасын арттыру, жұмыс iстеп тұрған объектілердi қайта жаңарту, жаңғырту, техникалық қайта жарақтандыру және жаңа объектілердi салу жолымен тасымалдарды жүзеге асыру және ақпарат беру кезiнде, сондай-ақ қазiргi заманғы көлiк және ақпараттық технологияларды енгiзу жолымен еңбектi қажетсіну мен pecуpc пайдалануды азайту бағытында жүргiзiлетiн болады. Сондай-ақ, қазiргi заманғы көлiк және ақпараттық технологияларды, соның iшiнде мультимодальдық және интермодальдық тасымалдарды енгiзу жолымен. Инвестициялық басымдықтарды халықаралық көлiк дәлiздерiнің құрамына кiретiн коммуникацияларда шоғырландыру ұсынылады. </w:t>
      </w:r>
      <w:r>
        <w:br/>
      </w:r>
      <w:r>
        <w:rPr>
          <w:rFonts w:ascii="Times New Roman"/>
          <w:b w:val="false"/>
          <w:i w:val="false"/>
          <w:color w:val="000000"/>
          <w:sz w:val="28"/>
        </w:rPr>
        <w:t xml:space="preserve">
      Тұтас алғанда көлiк-коммуникация кешенiнiң және жеке алғанда халықаралық көлiк дәлiздерiнің жұмыс iстеу тиiмдiлiктерiн арттыру үшiн саладағы ақпараттық-талдау, ғылыми-технологиялық және оқыту iсiн қолдауды қалпына келтiру талап етiледi. Ол үшiн мыналар қажет: </w:t>
      </w:r>
      <w:r>
        <w:br/>
      </w:r>
      <w:r>
        <w:rPr>
          <w:rFonts w:ascii="Times New Roman"/>
          <w:b w:val="false"/>
          <w:i w:val="false"/>
          <w:color w:val="000000"/>
          <w:sz w:val="28"/>
        </w:rPr>
        <w:t xml:space="preserve">
      көлiк статистикасын жетiлдiру, көлiк дерекқорларын құру және дамыту; </w:t>
      </w:r>
      <w:r>
        <w:br/>
      </w:r>
      <w:r>
        <w:rPr>
          <w:rFonts w:ascii="Times New Roman"/>
          <w:b w:val="false"/>
          <w:i w:val="false"/>
          <w:color w:val="000000"/>
          <w:sz w:val="28"/>
        </w:rPr>
        <w:t xml:space="preserve">
      осы негiзде қазiргi заманғы ақпараттық жүйелер құру; </w:t>
      </w:r>
      <w:r>
        <w:br/>
      </w:r>
      <w:r>
        <w:rPr>
          <w:rFonts w:ascii="Times New Roman"/>
          <w:b w:val="false"/>
          <w:i w:val="false"/>
          <w:color w:val="000000"/>
          <w:sz w:val="28"/>
        </w:rPr>
        <w:t xml:space="preserve">
      конференциялар, семинарлар және көрмелер, соның iшiнде халықаралық дәрежедегiлердi де тұрақты түрде өткiзiп тұру; </w:t>
      </w:r>
      <w:r>
        <w:br/>
      </w:r>
      <w:r>
        <w:rPr>
          <w:rFonts w:ascii="Times New Roman"/>
          <w:b w:val="false"/>
          <w:i w:val="false"/>
          <w:color w:val="000000"/>
          <w:sz w:val="28"/>
        </w:rPr>
        <w:t xml:space="preserve">
      басқару аппараты мен көлiк операторларына арналған тренингтiк орталықтар құру. </w:t>
      </w:r>
      <w:r>
        <w:br/>
      </w:r>
      <w:r>
        <w:rPr>
          <w:rFonts w:ascii="Times New Roman"/>
          <w:b w:val="false"/>
          <w:i w:val="false"/>
          <w:color w:val="000000"/>
          <w:sz w:val="28"/>
        </w:rPr>
        <w:t>
</w:t>
      </w:r>
      <w:r>
        <w:rPr>
          <w:rFonts w:ascii="Times New Roman"/>
          <w:b w:val="false"/>
          <w:i/>
          <w:color w:val="000000"/>
          <w:sz w:val="28"/>
        </w:rPr>
        <w:t xml:space="preserve">       1) темiр жол көлiгi </w:t>
      </w:r>
      <w:r>
        <w:br/>
      </w:r>
      <w:r>
        <w:rPr>
          <w:rFonts w:ascii="Times New Roman"/>
          <w:b w:val="false"/>
          <w:i w:val="false"/>
          <w:color w:val="000000"/>
          <w:sz w:val="28"/>
        </w:rPr>
        <w:t xml:space="preserve">
      Инфрақұрылым мен темiр жол көлігi негiзгi құралдарының тиiстi техникалық жай-күйiн қамтамасыз ету мақсатында "Қазақстан темiр жолы" Ұлттық компаниясы" ЖАҚ бiрқатар, соның iшiнде қазақстандық темiр жолдардың транзиттiк әлеуетiн дамытуға бағытталатын жобаларды жүзеге асыруды көздейтiн инвестициялық бағдарлама әзiрледi. </w:t>
      </w:r>
      <w:r>
        <w:br/>
      </w:r>
      <w:r>
        <w:rPr>
          <w:rFonts w:ascii="Times New Roman"/>
          <w:b w:val="false"/>
          <w:i w:val="false"/>
          <w:color w:val="000000"/>
          <w:sz w:val="28"/>
        </w:rPr>
        <w:t xml:space="preserve">
      Мыналарды жүзеге асыру көзделедi: </w:t>
      </w:r>
      <w:r>
        <w:br/>
      </w:r>
      <w:r>
        <w:rPr>
          <w:rFonts w:ascii="Times New Roman"/>
          <w:b w:val="false"/>
          <w:i w:val="false"/>
          <w:color w:val="000000"/>
          <w:sz w:val="28"/>
        </w:rPr>
        <w:t xml:space="preserve">
      инфрақұрылымды қалпына келтiру және дамыту; </w:t>
      </w:r>
      <w:r>
        <w:br/>
      </w:r>
      <w:r>
        <w:rPr>
          <w:rFonts w:ascii="Times New Roman"/>
          <w:b w:val="false"/>
          <w:i w:val="false"/>
          <w:color w:val="000000"/>
          <w:sz w:val="28"/>
        </w:rPr>
        <w:t xml:space="preserve">
      темiр жол желілерiнің құрылысы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жылжымалы құрамның жөндеу базасын қайта жаңарту; </w:t>
      </w:r>
      <w:r>
        <w:br/>
      </w:r>
      <w:r>
        <w:rPr>
          <w:rFonts w:ascii="Times New Roman"/>
          <w:b w:val="false"/>
          <w:i w:val="false"/>
          <w:color w:val="000000"/>
          <w:sz w:val="28"/>
        </w:rPr>
        <w:t xml:space="preserve">
      локомотив паркiн жаңарту; </w:t>
      </w:r>
      <w:r>
        <w:br/>
      </w:r>
      <w:r>
        <w:rPr>
          <w:rFonts w:ascii="Times New Roman"/>
          <w:b w:val="false"/>
          <w:i w:val="false"/>
          <w:color w:val="000000"/>
          <w:sz w:val="28"/>
        </w:rPr>
        <w:t xml:space="preserve">
      вагон паркiн жаңарту; </w:t>
      </w:r>
      <w:r>
        <w:br/>
      </w:r>
      <w:r>
        <w:rPr>
          <w:rFonts w:ascii="Times New Roman"/>
          <w:b w:val="false"/>
          <w:i w:val="false"/>
          <w:color w:val="000000"/>
          <w:sz w:val="28"/>
        </w:rPr>
        <w:t xml:space="preserve">
      импорт алмастырушы жаңа өндiрiстер құру; </w:t>
      </w:r>
      <w:r>
        <w:br/>
      </w:r>
      <w:r>
        <w:rPr>
          <w:rFonts w:ascii="Times New Roman"/>
          <w:b w:val="false"/>
          <w:i w:val="false"/>
          <w:color w:val="000000"/>
          <w:sz w:val="28"/>
        </w:rPr>
        <w:t xml:space="preserve">
      жобалау-iздестiру, ғылыми-зерттеу және тәжiрибелiк-конструкторлық жұмыстар; </w:t>
      </w:r>
      <w:r>
        <w:br/>
      </w:r>
      <w:r>
        <w:rPr>
          <w:rFonts w:ascii="Times New Roman"/>
          <w:b w:val="false"/>
          <w:i w:val="false"/>
          <w:color w:val="000000"/>
          <w:sz w:val="28"/>
        </w:rPr>
        <w:t xml:space="preserve">
      ресурс сақтаушы технологиялар енгiзу; </w:t>
      </w:r>
      <w:r>
        <w:br/>
      </w:r>
      <w:r>
        <w:rPr>
          <w:rFonts w:ascii="Times New Roman"/>
          <w:b w:val="false"/>
          <w:i w:val="false"/>
          <w:color w:val="000000"/>
          <w:sz w:val="28"/>
        </w:rPr>
        <w:t xml:space="preserve">
      Алматы - Астана учаскесiнде жолаушы пойыздарының жүру уақытын қысқарту жөнiндегi жұмыстар кешенi; </w:t>
      </w:r>
      <w:r>
        <w:br/>
      </w:r>
      <w:r>
        <w:rPr>
          <w:rFonts w:ascii="Times New Roman"/>
          <w:b w:val="false"/>
          <w:i w:val="false"/>
          <w:color w:val="000000"/>
          <w:sz w:val="28"/>
        </w:rPr>
        <w:t xml:space="preserve">
      басқа да жобалар.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 Республикалық бюджет есебiнен құрылысты iске асыруға арналған қаражат тиiстi жылға республикалық бюджеттi қалыптастыру кезiнде белгiленедi </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 Автомобиль көлiгi </w:t>
      </w:r>
      <w:r>
        <w:br/>
      </w:r>
      <w:r>
        <w:rPr>
          <w:rFonts w:ascii="Times New Roman"/>
          <w:b w:val="false"/>
          <w:i w:val="false"/>
          <w:color w:val="000000"/>
          <w:sz w:val="28"/>
        </w:rPr>
        <w:t xml:space="preserve">
      Негiзгi көлiк дәлiздерiнде мынадай жұмыс көлемдерiн орындау белгiлендi: </w:t>
      </w:r>
      <w:r>
        <w:br/>
      </w:r>
      <w:r>
        <w:rPr>
          <w:rFonts w:ascii="Times New Roman"/>
          <w:b w:val="false"/>
          <w:i w:val="false"/>
          <w:color w:val="000000"/>
          <w:sz w:val="28"/>
        </w:rPr>
        <w:t xml:space="preserve">
      ОРТАЛЫҚ дәліз: </w:t>
      </w:r>
      <w:r>
        <w:br/>
      </w:r>
      <w:r>
        <w:rPr>
          <w:rFonts w:ascii="Times New Roman"/>
          <w:b w:val="false"/>
          <w:i w:val="false"/>
          <w:color w:val="000000"/>
          <w:sz w:val="28"/>
        </w:rPr>
        <w:t xml:space="preserve">
      Алматы - Бiшкек автожолы учаскесiн қалпына келтiру (205 км); </w:t>
      </w:r>
      <w:r>
        <w:br/>
      </w:r>
      <w:r>
        <w:rPr>
          <w:rFonts w:ascii="Times New Roman"/>
          <w:b w:val="false"/>
          <w:i w:val="false"/>
          <w:color w:val="000000"/>
          <w:sz w:val="28"/>
        </w:rPr>
        <w:t xml:space="preserve">
      ОРТААЗИЯЛЫҚ дәлiзi: </w:t>
      </w:r>
      <w:r>
        <w:br/>
      </w:r>
      <w:r>
        <w:rPr>
          <w:rFonts w:ascii="Times New Roman"/>
          <w:b w:val="false"/>
          <w:i w:val="false"/>
          <w:color w:val="000000"/>
          <w:sz w:val="28"/>
        </w:rPr>
        <w:t xml:space="preserve">
      Қарабұтақ - Ырғыз - Ақтөбе автожолы учаскесiн қалпына келтiру (394 км); </w:t>
      </w:r>
      <w:r>
        <w:br/>
      </w:r>
      <w:r>
        <w:rPr>
          <w:rFonts w:ascii="Times New Roman"/>
          <w:b w:val="false"/>
          <w:i w:val="false"/>
          <w:color w:val="000000"/>
          <w:sz w:val="28"/>
        </w:rPr>
        <w:t xml:space="preserve">
      Ресей Федерациясының шекарасы - Орал - Ақтөбе, Қарабұтақ - Қызылорда облысының шекарасы автожолы учаскесiн қайта жаңарту (517 км); </w:t>
      </w:r>
      <w:r>
        <w:br/>
      </w:r>
      <w:r>
        <w:rPr>
          <w:rFonts w:ascii="Times New Roman"/>
          <w:b w:val="false"/>
          <w:i w:val="false"/>
          <w:color w:val="000000"/>
          <w:sz w:val="28"/>
        </w:rPr>
        <w:t xml:space="preserve">
      Қызылорда қаласында Сырдария өзенi арқылы өтетiн көпiр салу; </w:t>
      </w:r>
      <w:r>
        <w:br/>
      </w:r>
      <w:r>
        <w:rPr>
          <w:rFonts w:ascii="Times New Roman"/>
          <w:b w:val="false"/>
          <w:i w:val="false"/>
          <w:color w:val="000000"/>
          <w:sz w:val="28"/>
        </w:rPr>
        <w:t xml:space="preserve">
      OPTAЛЫҚ АЗИЯ - ШЫҒЫС дәлiзi </w:t>
      </w:r>
      <w:r>
        <w:br/>
      </w:r>
      <w:r>
        <w:rPr>
          <w:rFonts w:ascii="Times New Roman"/>
          <w:b w:val="false"/>
          <w:i w:val="false"/>
          <w:color w:val="000000"/>
          <w:sz w:val="28"/>
        </w:rPr>
        <w:t xml:space="preserve">
      Астана - Петропавл автожолы учаскесiн қайта жаңарту (538 км); </w:t>
      </w:r>
      <w:r>
        <w:br/>
      </w:r>
      <w:r>
        <w:rPr>
          <w:rFonts w:ascii="Times New Roman"/>
          <w:b w:val="false"/>
          <w:i w:val="false"/>
          <w:color w:val="000000"/>
          <w:sz w:val="28"/>
        </w:rPr>
        <w:t xml:space="preserve">
      Астана қаласын Оңтүстiк айналма автожолын салу (16,9 км); </w:t>
      </w:r>
      <w:r>
        <w:br/>
      </w:r>
      <w:r>
        <w:rPr>
          <w:rFonts w:ascii="Times New Roman"/>
          <w:b w:val="false"/>
          <w:i w:val="false"/>
          <w:color w:val="000000"/>
          <w:sz w:val="28"/>
        </w:rPr>
        <w:t xml:space="preserve">
      Лениногор (Риддер) - Ресей Федерациясы шекарасы, Алтай Республикасы автожолын салу (62 км); </w:t>
      </w:r>
      <w:r>
        <w:br/>
      </w:r>
      <w:r>
        <w:rPr>
          <w:rFonts w:ascii="Times New Roman"/>
          <w:b w:val="false"/>
          <w:i w:val="false"/>
          <w:color w:val="000000"/>
          <w:sz w:val="28"/>
        </w:rPr>
        <w:t xml:space="preserve">
      Астана- Қостанай - Челябi автожолын іріктеп қайта жаңарту (400 км); </w:t>
      </w:r>
      <w:r>
        <w:br/>
      </w:r>
      <w:r>
        <w:rPr>
          <w:rFonts w:ascii="Times New Roman"/>
          <w:b w:val="false"/>
          <w:i w:val="false"/>
          <w:color w:val="000000"/>
          <w:sz w:val="28"/>
        </w:rPr>
        <w:t xml:space="preserve">
      БАТЫС дәлiз: </w:t>
      </w:r>
      <w:r>
        <w:br/>
      </w:r>
      <w:r>
        <w:rPr>
          <w:rFonts w:ascii="Times New Roman"/>
          <w:b w:val="false"/>
          <w:i w:val="false"/>
          <w:color w:val="000000"/>
          <w:sz w:val="28"/>
        </w:rPr>
        <w:t xml:space="preserve">
      Астрахань - Түркiменбаши автожолының жекелеген учаскелерiн қайта жаңарту (428 км); </w:t>
      </w:r>
      <w:r>
        <w:br/>
      </w:r>
      <w:r>
        <w:rPr>
          <w:rFonts w:ascii="Times New Roman"/>
          <w:b w:val="false"/>
          <w:i w:val="false"/>
          <w:color w:val="000000"/>
          <w:sz w:val="28"/>
        </w:rPr>
        <w:t xml:space="preserve">
      Ақтау - Атырау автожолын қайта жаңарту (894 км); </w:t>
      </w:r>
      <w:r>
        <w:br/>
      </w:r>
      <w:r>
        <w:rPr>
          <w:rFonts w:ascii="Times New Roman"/>
          <w:b w:val="false"/>
          <w:i w:val="false"/>
          <w:color w:val="000000"/>
          <w:sz w:val="28"/>
        </w:rPr>
        <w:t xml:space="preserve">
      Атырау - Орал автожолдарын қалпына келтiру (488 км); </w:t>
      </w:r>
      <w:r>
        <w:br/>
      </w:r>
      <w:r>
        <w:rPr>
          <w:rFonts w:ascii="Times New Roman"/>
          <w:b w:val="false"/>
          <w:i w:val="false"/>
          <w:color w:val="000000"/>
          <w:sz w:val="28"/>
        </w:rPr>
        <w:t xml:space="preserve">
      Ақтау портына шығаратын Бейнеу - Ақжігіт (31 км) автожолын салу; </w:t>
      </w:r>
      <w:r>
        <w:br/>
      </w:r>
      <w:r>
        <w:rPr>
          <w:rFonts w:ascii="Times New Roman"/>
          <w:b w:val="false"/>
          <w:i w:val="false"/>
          <w:color w:val="000000"/>
          <w:sz w:val="28"/>
        </w:rPr>
        <w:t xml:space="preserve">
      Қиғаш өзенi арқылы өтетiн көпiр салу; </w:t>
      </w:r>
      <w:r>
        <w:br/>
      </w:r>
      <w:r>
        <w:rPr>
          <w:rFonts w:ascii="Times New Roman"/>
          <w:b w:val="false"/>
          <w:i w:val="false"/>
          <w:color w:val="000000"/>
          <w:sz w:val="28"/>
        </w:rPr>
        <w:t xml:space="preserve">
      СОЛТҮСТIК дәлiз: </w:t>
      </w:r>
      <w:r>
        <w:br/>
      </w:r>
      <w:r>
        <w:rPr>
          <w:rFonts w:ascii="Times New Roman"/>
          <w:b w:val="false"/>
          <w:i w:val="false"/>
          <w:color w:val="000000"/>
          <w:sz w:val="28"/>
        </w:rPr>
        <w:t xml:space="preserve">
      Омбы - Майқапшағай автожолының жекелеген учаскелерiн қайта жаңарту (210 км). </w:t>
      </w:r>
      <w:r>
        <w:br/>
      </w:r>
      <w:r>
        <w:rPr>
          <w:rFonts w:ascii="Times New Roman"/>
          <w:b w:val="false"/>
          <w:i w:val="false"/>
          <w:color w:val="000000"/>
          <w:sz w:val="28"/>
        </w:rPr>
        <w:t xml:space="preserve">
      Барлық дәлiздерде 238 км жолды күрделi жөндеу 3240 км жолды орташа мерзiмдiк жөндеу, ағымдағы жөндеу және жолдарды күтiп ұстау белгiленуде. </w:t>
      </w:r>
      <w:r>
        <w:br/>
      </w:r>
      <w:r>
        <w:rPr>
          <w:rFonts w:ascii="Times New Roman"/>
          <w:b w:val="false"/>
          <w:i w:val="false"/>
          <w:color w:val="000000"/>
          <w:sz w:val="28"/>
        </w:rPr>
        <w:t xml:space="preserve">
      "Жiбек жолы" халықаралық бағытына кiретiн Алматы - Тараз - Шымкент - Өзбекстан шекарасы (Ташкент) автожолының Георгиевка - Шымкент - Өзбекстан шекарасы учаскесiн қайта жөндеу (600 км) жоспарланып отыр. </w:t>
      </w:r>
      <w:r>
        <w:br/>
      </w:r>
      <w:r>
        <w:rPr>
          <w:rFonts w:ascii="Times New Roman"/>
          <w:b w:val="false"/>
          <w:i w:val="false"/>
          <w:color w:val="000000"/>
          <w:sz w:val="28"/>
        </w:rPr>
        <w:t>
</w:t>
      </w:r>
      <w:r>
        <w:rPr>
          <w:rFonts w:ascii="Times New Roman"/>
          <w:b w:val="false"/>
          <w:i/>
          <w:color w:val="000000"/>
          <w:sz w:val="28"/>
        </w:rPr>
        <w:t xml:space="preserve">       3) Су көлiгi </w:t>
      </w:r>
      <w:r>
        <w:br/>
      </w:r>
      <w:r>
        <w:rPr>
          <w:rFonts w:ascii="Times New Roman"/>
          <w:b w:val="false"/>
          <w:i w:val="false"/>
          <w:color w:val="000000"/>
          <w:sz w:val="28"/>
        </w:rPr>
        <w:t xml:space="preserve">
      Ақтау теңiз сауда портында толқын тосқыларын және кіре берiс тосқауылды қайта жаңарту белгiленiп отыр. Қазiргi кезде ауа райы жағдайларына байланысты жүк операциялары жылына орта есеппен 40 күн жүргізiлмейдi немесе жалпы порт уақытының 11 %-ы. Жоба мақсаты - жүктердi ауыстырып тиеу және портта кемелерге қызмет көрсету жөнiндегi операцияларды жүзеге асыру кезiндегi қауiптердi азайту. Жобаның шамамен алғандағы бағасы - 20 млн. АҚШ доллары. Жобаны ЕҚҚДБ несиесi және iшкi қарыз алу есебiнен iске асыру көзделуде. </w:t>
      </w:r>
      <w:r>
        <w:br/>
      </w:r>
      <w:r>
        <w:rPr>
          <w:rFonts w:ascii="Times New Roman"/>
          <w:b w:val="false"/>
          <w:i w:val="false"/>
          <w:color w:val="000000"/>
          <w:sz w:val="28"/>
        </w:rPr>
        <w:t xml:space="preserve">
      Бұдан басқа: </w:t>
      </w:r>
      <w:r>
        <w:br/>
      </w:r>
      <w:r>
        <w:rPr>
          <w:rFonts w:ascii="Times New Roman"/>
          <w:b w:val="false"/>
          <w:i w:val="false"/>
          <w:color w:val="000000"/>
          <w:sz w:val="28"/>
        </w:rPr>
        <w:t xml:space="preserve">
      TPACEKA дәлiзi бойынша Еуропадан транзиттiк жүк тасқындарын тарту үшiн перспективалар ашатын контейнерлiк терминал құру; </w:t>
      </w:r>
      <w:r>
        <w:br/>
      </w:r>
      <w:r>
        <w:rPr>
          <w:rFonts w:ascii="Times New Roman"/>
          <w:b w:val="false"/>
          <w:i w:val="false"/>
          <w:color w:val="000000"/>
          <w:sz w:val="28"/>
        </w:rPr>
        <w:t xml:space="preserve">
      қуаты 10 мың тонна шамасындағы ферроқорытпаларды ауыстырып тиеу бойынша айлақ салу; </w:t>
      </w:r>
      <w:r>
        <w:br/>
      </w:r>
      <w:r>
        <w:rPr>
          <w:rFonts w:ascii="Times New Roman"/>
          <w:b w:val="false"/>
          <w:i w:val="false"/>
          <w:color w:val="000000"/>
          <w:sz w:val="28"/>
        </w:rPr>
        <w:t xml:space="preserve">
      инфрақұрылымды және Ақтау портына апаратын көлiк кiрме жолдарын кеңейту. </w:t>
      </w:r>
      <w:r>
        <w:br/>
      </w:r>
      <w:r>
        <w:rPr>
          <w:rFonts w:ascii="Times New Roman"/>
          <w:b w:val="false"/>
          <w:i w:val="false"/>
          <w:color w:val="000000"/>
          <w:sz w:val="28"/>
        </w:rPr>
        <w:t xml:space="preserve">
      Инвестициялар сондай-ақ су көлiгiнiң мәртебесiн көтеру және оған халықаралық тасымалдарды тарту жөнiндегi iс-шараларға бағытталатын болады. Бұған: </w:t>
      </w:r>
      <w:r>
        <w:br/>
      </w:r>
      <w:r>
        <w:rPr>
          <w:rFonts w:ascii="Times New Roman"/>
          <w:b w:val="false"/>
          <w:i w:val="false"/>
          <w:color w:val="000000"/>
          <w:sz w:val="28"/>
        </w:rPr>
        <w:t xml:space="preserve">
      Ертiс өзенiнде ашық кеме қатынасын ашу мақсатында Шульба шлюзінің құрылысын аяқтау; </w:t>
      </w:r>
      <w:r>
        <w:br/>
      </w:r>
      <w:r>
        <w:rPr>
          <w:rFonts w:ascii="Times New Roman"/>
          <w:b w:val="false"/>
          <w:i w:val="false"/>
          <w:color w:val="000000"/>
          <w:sz w:val="28"/>
        </w:rPr>
        <w:t xml:space="preserve">
      Ертiс өзенiнде кеме қатынасы шлюздарын қалпына келтiру және отандық кеме шығаруды қайта жаңғырту (2001-2005 жылдар); </w:t>
      </w:r>
      <w:r>
        <w:br/>
      </w:r>
      <w:r>
        <w:rPr>
          <w:rFonts w:ascii="Times New Roman"/>
          <w:b w:val="false"/>
          <w:i w:val="false"/>
          <w:color w:val="000000"/>
          <w:sz w:val="28"/>
        </w:rPr>
        <w:t xml:space="preserve">
      оның акваторийiн тереңдету арқылы Атырау Құрық және Атырау порттарын кеңейту; </w:t>
      </w:r>
      <w:r>
        <w:br/>
      </w:r>
      <w:r>
        <w:rPr>
          <w:rFonts w:ascii="Times New Roman"/>
          <w:b w:val="false"/>
          <w:i w:val="false"/>
          <w:color w:val="000000"/>
          <w:sz w:val="28"/>
        </w:rPr>
        <w:t xml:space="preserve">
      Орал өзенiн тереңдете отырып, Орал-Каспий арнасын қайта жаңарту; </w:t>
      </w:r>
      <w:r>
        <w:br/>
      </w:r>
      <w:r>
        <w:rPr>
          <w:rFonts w:ascii="Times New Roman"/>
          <w:b w:val="false"/>
          <w:i w:val="false"/>
          <w:color w:val="000000"/>
          <w:sz w:val="28"/>
        </w:rPr>
        <w:t xml:space="preserve">
      жүк базасын дамыта отырып, Баутино теңiз портын кеңейту; </w:t>
      </w:r>
      <w:r>
        <w:br/>
      </w:r>
      <w:r>
        <w:rPr>
          <w:rFonts w:ascii="Times New Roman"/>
          <w:b w:val="false"/>
          <w:i w:val="false"/>
          <w:color w:val="000000"/>
          <w:sz w:val="28"/>
        </w:rPr>
        <w:t xml:space="preserve">
      iшкi су көлiгi техникалық флотының кемелерiн жаңарту мен жаңғырту жолымен қол жеткiзiлетiн болады. </w:t>
      </w:r>
      <w:r>
        <w:br/>
      </w:r>
      <w:r>
        <w:rPr>
          <w:rFonts w:ascii="Times New Roman"/>
          <w:b w:val="false"/>
          <w:i w:val="false"/>
          <w:color w:val="000000"/>
          <w:sz w:val="28"/>
        </w:rPr>
        <w:t>
</w:t>
      </w:r>
      <w:r>
        <w:rPr>
          <w:rFonts w:ascii="Times New Roman"/>
          <w:b w:val="false"/>
          <w:i/>
          <w:color w:val="000000"/>
          <w:sz w:val="28"/>
        </w:rPr>
        <w:t xml:space="preserve">       4) Әуе көлiгi </w:t>
      </w:r>
      <w:r>
        <w:br/>
      </w:r>
      <w:r>
        <w:rPr>
          <w:rFonts w:ascii="Times New Roman"/>
          <w:b w:val="false"/>
          <w:i w:val="false"/>
          <w:color w:val="000000"/>
          <w:sz w:val="28"/>
        </w:rPr>
        <w:t xml:space="preserve">
      "Астана халықаралық әуежайын қайта жаңарту" жобасын iске асыру үшiн JBIC (Жапония)-мен 176,5 млн. АҚШ доллары сомасына несие келiсiмiне қол қойылды (22 млрд. 122 млн. йен). Астаналық әуежайдың транзиттiк әлеуетiн одан әрi дамыту "Эйр Астана" авиакомпаниясының Еуропадан Астана қаласы арқылы Оңтүстiк Шығыс Азия елдерiне авиатасымалдарын дамыту арқылы көзделiп отыр. </w:t>
      </w:r>
      <w:r>
        <w:br/>
      </w:r>
      <w:r>
        <w:rPr>
          <w:rFonts w:ascii="Times New Roman"/>
          <w:b w:val="false"/>
          <w:i w:val="false"/>
          <w:color w:val="000000"/>
          <w:sz w:val="28"/>
        </w:rPr>
        <w:t xml:space="preserve">
      Одан басқа, "Астана халықаралық әуежайы" ЖАҚ Азаматтық авиацияның халықаралық ұйымның және ISO 9000-9001 стандарттары бойынша сертификаттау көзделiп отыр. </w:t>
      </w:r>
      <w:r>
        <w:br/>
      </w:r>
      <w:r>
        <w:rPr>
          <w:rFonts w:ascii="Times New Roman"/>
          <w:b w:val="false"/>
          <w:i w:val="false"/>
          <w:color w:val="000000"/>
          <w:sz w:val="28"/>
        </w:rPr>
        <w:t xml:space="preserve">
      2001 жылдың желтоқсанында "Атырау халықаралық әуежайы" ААҚ мен Еуропа қайта құру және даму банкінiң арасында "Атырау әуежайының ұшу-қону жолағын қайта жаңарту" жобасын iске асыру үшін 25 млн. АҚШ доллары сомасына қарыз беру жөнiнде несие келісіміне қол қойылды. </w:t>
      </w:r>
      <w:r>
        <w:br/>
      </w:r>
      <w:r>
        <w:rPr>
          <w:rFonts w:ascii="Times New Roman"/>
          <w:b w:val="false"/>
          <w:i w:val="false"/>
          <w:color w:val="000000"/>
          <w:sz w:val="28"/>
        </w:rPr>
        <w:t xml:space="preserve">
      Ақтау әуежайын қалпына келтіру және оны халықаралық стандарттар деңгейiне жеткізу үшiн 70-80 млн. АҚШ доллары мөлшерiнде инвестициялар талап етіледi. 2005 жылы ұшу-қону жолағын қайта жаңарту үшiн мемлекеттік бюджеттен 10 млн. АҚШ доллары қаржыландырылуы жоспарланды. Бірақ берілген әуежайдың ұшу-қону жолағын қайта жаңарту үшін 24,85 АҚШ доллары қажет. </w:t>
      </w:r>
      <w:r>
        <w:br/>
      </w:r>
      <w:r>
        <w:rPr>
          <w:rFonts w:ascii="Times New Roman"/>
          <w:b w:val="false"/>
          <w:i w:val="false"/>
          <w:color w:val="000000"/>
          <w:sz w:val="28"/>
        </w:rPr>
        <w:t xml:space="preserve">
      Шымкент әуежайын қайта жаңартуға 45 млн. АҚШ доллары шамасында қаражат, оның 19,8 млн. доллары ұшу-қону жолағын қайта жаңартуға керек. 2005 жылғы 10 млн. доллар жоспарлануда. </w:t>
      </w:r>
      <w:r>
        <w:br/>
      </w:r>
      <w:r>
        <w:rPr>
          <w:rFonts w:ascii="Times New Roman"/>
          <w:b w:val="false"/>
          <w:i w:val="false"/>
          <w:color w:val="000000"/>
          <w:sz w:val="28"/>
        </w:rPr>
        <w:t xml:space="preserve">
      Ақтөбе қаласының әуежайын қайта жаңарту және стандаржеткізу үшiн 40-50 млн. АҚШ доллары қажет, оның 10 млн. АҚШ долларын 2004 жылы республикалық бюджеттен бөлу және 2005 жылы 8,2 млн. АҚШ долларын ұшу-қону жолағын қайта жаңартуға жоспарланып отыр. </w:t>
      </w:r>
      <w:r>
        <w:br/>
      </w:r>
      <w:r>
        <w:rPr>
          <w:rFonts w:ascii="Times New Roman"/>
          <w:b w:val="false"/>
          <w:i w:val="false"/>
          <w:color w:val="000000"/>
          <w:sz w:val="28"/>
        </w:rPr>
        <w:t xml:space="preserve">
      Аталған өңірлік әуежайларды қайта жаңартуға және одан әрi дамытуға қаражатты инвестициялау әрi республикалық бюджет есебiнен әрi жергілікті бюджеттiң кепілдігімен шетелдiк көздерден, сондай-ақ жергілікті бюджет қаражаты есебiнен жүргізілетін болады. </w:t>
      </w:r>
      <w:r>
        <w:br/>
      </w:r>
      <w:r>
        <w:rPr>
          <w:rFonts w:ascii="Times New Roman"/>
          <w:b w:val="false"/>
          <w:i w:val="false"/>
          <w:color w:val="000000"/>
          <w:sz w:val="28"/>
        </w:rPr>
        <w:t xml:space="preserve">
      2003-2005 жылдары "Қазаэронавигация" РМК жалпы сомасы 8 333 млн.теңге болатын инвестициялар есебiнен әуе қозғалысына қызмет көрсетуді қамтамасыз етуге арналған радиотехникалық құралдарды ауыстыруды және дамытуды жоспарлап отыр. </w:t>
      </w:r>
      <w:r>
        <w:br/>
      </w:r>
      <w:r>
        <w:rPr>
          <w:rFonts w:ascii="Times New Roman"/>
          <w:b w:val="false"/>
          <w:i w:val="false"/>
          <w:color w:val="000000"/>
          <w:sz w:val="28"/>
        </w:rPr>
        <w:t xml:space="preserve">
      Қазақстан Республикасының халықаралық әуежайларын сигнал беру және байланыс, қадағалау, күзету, тексеру техникалық құралдарымен жарақтандыру, сондай-ақ әуежайдың периметрлік қоршауын халықаралық талаптарға сәйкес келтiру үшiн тиісті бағдарламаны әзiрлеу қажет.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6. Қаржыландырудың көздері және көлемдері </w:t>
      </w:r>
    </w:p>
    <w:bookmarkEnd w:id="20"/>
    <w:p>
      <w:pPr>
        <w:spacing w:after="0"/>
        <w:ind w:left="0"/>
        <w:jc w:val="both"/>
      </w:pPr>
      <w:r>
        <w:rPr>
          <w:rFonts w:ascii="Times New Roman"/>
          <w:b w:val="false"/>
          <w:i w:val="false"/>
          <w:color w:val="000000"/>
          <w:sz w:val="28"/>
        </w:rPr>
        <w:t xml:space="preserve">      Бағдарламаны қаржыландыру көздерi ретінде мыналар ұсынылады: </w:t>
      </w:r>
    </w:p>
    <w:p>
      <w:pPr>
        <w:spacing w:after="0"/>
        <w:ind w:left="0"/>
        <w:jc w:val="both"/>
      </w:pPr>
      <w:r>
        <w:rPr>
          <w:rFonts w:ascii="Times New Roman"/>
          <w:b w:val="false"/>
          <w:i w:val="false"/>
          <w:color w:val="000000"/>
          <w:sz w:val="28"/>
        </w:rPr>
        <w:t xml:space="preserve">      әкімшілiк жүргізуге, құқықтық және нормативтік-техникалық қамтамасыз етуді әзiрлеу, ақпараттық-талдау, ғылыми-технологиялық сүйемелдеу мен оқытуға - бюджет қаражаты және рынок субъектілерінiң өз қаражаттары; </w:t>
      </w:r>
      <w:r>
        <w:br/>
      </w:r>
      <w:r>
        <w:rPr>
          <w:rFonts w:ascii="Times New Roman"/>
          <w:b w:val="false"/>
          <w:i w:val="false"/>
          <w:color w:val="000000"/>
          <w:sz w:val="28"/>
        </w:rPr>
        <w:t xml:space="preserve">
      қайта жаңартуға, жаңғыртуға, техникалық қайта жарақтандыру мен жаңа объектілер құрылысына - рынок субъектілерiнiң өз қаражаттары, сондай-ақ ішкi және сыртқы қарыз алулар. </w:t>
      </w:r>
      <w:r>
        <w:br/>
      </w:r>
      <w:r>
        <w:rPr>
          <w:rFonts w:ascii="Times New Roman"/>
          <w:b w:val="false"/>
          <w:i w:val="false"/>
          <w:color w:val="000000"/>
          <w:sz w:val="28"/>
        </w:rPr>
        <w:t xml:space="preserve">
      Республикалық бюджет есебiнен iс-шараларды iске арналған қаражат тиiстi жылға республикалық бюджеттi қалыптастыру кезiнде белгiленетiн болады. </w:t>
      </w:r>
      <w:r>
        <w:br/>
      </w:r>
      <w:r>
        <w:rPr>
          <w:rFonts w:ascii="Times New Roman"/>
          <w:b w:val="false"/>
          <w:i w:val="false"/>
          <w:color w:val="000000"/>
          <w:sz w:val="28"/>
        </w:rPr>
        <w:t xml:space="preserve">
      Республикалық бюджеттен қаржыландыру көлемi Қазақстан Республикасы Үкiметiнiң 2003 жылғы 12 қыркүйектегi N 926 қаулысымен бекiтiлген Қазақстан Республикасының әлеуметтiк-экономикалық дамуының 2004-2006 жылдарға арналған индикативтiк жоспарында белгіленген: </w:t>
      </w:r>
      <w:r>
        <w:br/>
      </w:r>
      <w:r>
        <w:rPr>
          <w:rFonts w:ascii="Times New Roman"/>
          <w:b w:val="false"/>
          <w:i w:val="false"/>
          <w:color w:val="000000"/>
          <w:sz w:val="28"/>
        </w:rPr>
        <w:t xml:space="preserve">
      - 2004 жылға - 9220,2 млн.теңге; </w:t>
      </w:r>
      <w:r>
        <w:br/>
      </w:r>
      <w:r>
        <w:rPr>
          <w:rFonts w:ascii="Times New Roman"/>
          <w:b w:val="false"/>
          <w:i w:val="false"/>
          <w:color w:val="000000"/>
          <w:sz w:val="28"/>
        </w:rPr>
        <w:t xml:space="preserve">
      - 2005 жылға - 1186,3 млн.теңге; </w:t>
      </w:r>
      <w:r>
        <w:br/>
      </w:r>
      <w:r>
        <w:rPr>
          <w:rFonts w:ascii="Times New Roman"/>
          <w:b w:val="false"/>
          <w:i w:val="false"/>
          <w:color w:val="000000"/>
          <w:sz w:val="28"/>
        </w:rPr>
        <w:t xml:space="preserve">
      - 2006 жылға - 351,5 млн.теңге.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7. Күтілетін нәтижелер </w:t>
      </w:r>
    </w:p>
    <w:bookmarkEnd w:id="21"/>
    <w:p>
      <w:pPr>
        <w:spacing w:after="0"/>
        <w:ind w:left="0"/>
        <w:jc w:val="both"/>
      </w:pPr>
      <w:r>
        <w:rPr>
          <w:rFonts w:ascii="Times New Roman"/>
          <w:b w:val="false"/>
          <w:i w:val="false"/>
          <w:color w:val="000000"/>
          <w:sz w:val="28"/>
        </w:rPr>
        <w:t xml:space="preserve">      Қазақстанның транзит-көлiк кешенiн жетiлдiру және дамыту жөнiндегi іс-шаралар кешенiн iске асыру: </w:t>
      </w:r>
      <w:r>
        <w:br/>
      </w:r>
      <w:r>
        <w:rPr>
          <w:rFonts w:ascii="Times New Roman"/>
          <w:b w:val="false"/>
          <w:i w:val="false"/>
          <w:color w:val="000000"/>
          <w:sz w:val="28"/>
        </w:rPr>
        <w:t xml:space="preserve">
      Қазақстан Республикасының шектес мемлекеттермен сауда және саяси байланысын нығайтуға; </w:t>
      </w:r>
      <w:r>
        <w:br/>
      </w:r>
      <w:r>
        <w:rPr>
          <w:rFonts w:ascii="Times New Roman"/>
          <w:b w:val="false"/>
          <w:i w:val="false"/>
          <w:color w:val="000000"/>
          <w:sz w:val="28"/>
        </w:rPr>
        <w:t xml:space="preserve">
      көліктің барлық түрлерiнiң - олар: темiр жол, автомобиль, теңiз, iшкi cу, әуе және автомобиль жолдары, материалдық-техникалық базасының деңгейiн арттыруға, Қазақстан Республикасының негiзгi көлiк қатынасы дәлiздерiнде жолаушылар мен жүктердi тасу қабiлетi мен оларды жеткiзу жылдамдығын арттыруға; </w:t>
      </w:r>
      <w:r>
        <w:br/>
      </w:r>
      <w:r>
        <w:rPr>
          <w:rFonts w:ascii="Times New Roman"/>
          <w:b w:val="false"/>
          <w:i w:val="false"/>
          <w:color w:val="000000"/>
          <w:sz w:val="28"/>
        </w:rPr>
        <w:t xml:space="preserve">
      сыртқы сауда және транзиттiк тасымалдарды қамтамасыз ету үшiн қазiргi заманғы көлiк технологияларын тартуға, халықаралық және iшкi тасымалдарды басқарудың логистикалық қағидаттарын ұйымдастыруға; </w:t>
      </w:r>
      <w:r>
        <w:br/>
      </w:r>
      <w:r>
        <w:rPr>
          <w:rFonts w:ascii="Times New Roman"/>
          <w:b w:val="false"/>
          <w:i w:val="false"/>
          <w:color w:val="000000"/>
          <w:sz w:val="28"/>
        </w:rPr>
        <w:t xml:space="preserve">
      көлік-коммуникация кешенiнiң техникалық жарақтандырылуын арттырудың және көлiк желiлерiн озық пайдаланудың есебiнен жолаушылар мен жүктердiң тасымалына жұмсалатын меншiктi шығындарды қысқартуға; </w:t>
      </w:r>
      <w:r>
        <w:br/>
      </w:r>
      <w:r>
        <w:rPr>
          <w:rFonts w:ascii="Times New Roman"/>
          <w:b w:val="false"/>
          <w:i w:val="false"/>
          <w:color w:val="000000"/>
          <w:sz w:val="28"/>
        </w:rPr>
        <w:t xml:space="preserve">
      тасымалдардың навигациялық және ақпараттық қамтамасыз етілуiн жақсартуға; </w:t>
      </w:r>
      <w:r>
        <w:br/>
      </w:r>
      <w:r>
        <w:rPr>
          <w:rFonts w:ascii="Times New Roman"/>
          <w:b w:val="false"/>
          <w:i w:val="false"/>
          <w:color w:val="000000"/>
          <w:sz w:val="28"/>
        </w:rPr>
        <w:t xml:space="preserve">
      қозғалыстың, кеме қатынасы мен ұшулардың қауiпсiздiгiн, сондай-ақ тасымалдардың қауiпсiздiгi мен сақталуын арттыруға; </w:t>
      </w:r>
      <w:r>
        <w:br/>
      </w:r>
      <w:r>
        <w:rPr>
          <w:rFonts w:ascii="Times New Roman"/>
          <w:b w:val="false"/>
          <w:i w:val="false"/>
          <w:color w:val="000000"/>
          <w:sz w:val="28"/>
        </w:rPr>
        <w:t xml:space="preserve">
      көлiктің қоршаған ортаға зиянды ықпалын азайтуға; </w:t>
      </w:r>
      <w:r>
        <w:br/>
      </w:r>
      <w:r>
        <w:rPr>
          <w:rFonts w:ascii="Times New Roman"/>
          <w:b w:val="false"/>
          <w:i w:val="false"/>
          <w:color w:val="000000"/>
          <w:sz w:val="28"/>
        </w:rPr>
        <w:t xml:space="preserve">
      бiлiктi кадрлардың жұмыспен қамтылуын сақтау және жұмыс орындарының санын көбейтуге мүмкiндiк бередi. </w:t>
      </w:r>
      <w:r>
        <w:br/>
      </w:r>
      <w:r>
        <w:rPr>
          <w:rFonts w:ascii="Times New Roman"/>
          <w:b w:val="false"/>
          <w:i w:val="false"/>
          <w:color w:val="000000"/>
          <w:sz w:val="28"/>
        </w:rPr>
        <w:t xml:space="preserve">
      Халықаралық тасымалдарды жүзеге асыру кезiнде туындайтын қатынастарды реттейтiн нормативтік құқықтық базаны дамыту нәтижесiнде: </w:t>
      </w:r>
      <w:r>
        <w:br/>
      </w:r>
      <w:r>
        <w:rPr>
          <w:rFonts w:ascii="Times New Roman"/>
          <w:b w:val="false"/>
          <w:i w:val="false"/>
          <w:color w:val="000000"/>
          <w:sz w:val="28"/>
        </w:rPr>
        <w:t xml:space="preserve">
      Қазақстан Республикасы көлiк-коммуникация кешенiн пайдалану ережелерiн халықаралық талаптармен үйлестiру; </w:t>
      </w:r>
      <w:r>
        <w:br/>
      </w:r>
      <w:r>
        <w:rPr>
          <w:rFonts w:ascii="Times New Roman"/>
          <w:b w:val="false"/>
          <w:i w:val="false"/>
          <w:color w:val="000000"/>
          <w:sz w:val="28"/>
        </w:rPr>
        <w:t xml:space="preserve">
      шетелдiк тасымалдаушылардың қазақстандық көлiк коммуникацияларын пайдалану шарттарын белгiлеу; </w:t>
      </w:r>
      <w:r>
        <w:br/>
      </w:r>
      <w:r>
        <w:rPr>
          <w:rFonts w:ascii="Times New Roman"/>
          <w:b w:val="false"/>
          <w:i w:val="false"/>
          <w:color w:val="000000"/>
          <w:sz w:val="28"/>
        </w:rPr>
        <w:t xml:space="preserve">
      халықаралық көлiк дәлiздерi бойынша тасымалдарды қоса алғанда, халықаралық қатынас жолдарында жүктердің тасымалдарын жүзеге асыру кезiнде Қазақстан Республикасы ұлттық мүдделерiнiң барынша көп басымдығын қамтамасыз ету; </w:t>
      </w:r>
      <w:r>
        <w:br/>
      </w:r>
      <w:r>
        <w:rPr>
          <w:rFonts w:ascii="Times New Roman"/>
          <w:b w:val="false"/>
          <w:i w:val="false"/>
          <w:color w:val="000000"/>
          <w:sz w:val="28"/>
        </w:rPr>
        <w:t xml:space="preserve">
      аралас қатынас жолдарында жүк тасымалдарын ұйымдастыру кезiнде көлiктiң әр түрлерiнің жұмыстарын үйлестiрудi күшейту; </w:t>
      </w:r>
      <w:r>
        <w:br/>
      </w:r>
      <w:r>
        <w:rPr>
          <w:rFonts w:ascii="Times New Roman"/>
          <w:b w:val="false"/>
          <w:i w:val="false"/>
          <w:color w:val="000000"/>
          <w:sz w:val="28"/>
        </w:rPr>
        <w:t xml:space="preserve">
      негiзгi халықаралық бағыттарда тасымалдардың отандық операторлары институтын қалыптастыру үшiн қолайлы жағдайлар жасау; </w:t>
      </w:r>
      <w:r>
        <w:br/>
      </w:r>
      <w:r>
        <w:rPr>
          <w:rFonts w:ascii="Times New Roman"/>
          <w:b w:val="false"/>
          <w:i w:val="false"/>
          <w:color w:val="000000"/>
          <w:sz w:val="28"/>
        </w:rPr>
        <w:t xml:space="preserve">
      Қазақстан Республикасының шекараларын көлiк құралдарымен кесiп өту кезiнде көлiктi басқарудың мемлекеттiк органдарының кедендiк және шекаралық қызметтерiнің, көлiк және экспедиторлық кәсiпорындардың iс-қимылдарын үйлестiрудi күшейту, әкiмшiлiк, кедендiк және өзге де операцияларды орындауға жұмсалатын уақытты кемiту; </w:t>
      </w:r>
      <w:r>
        <w:br/>
      </w:r>
      <w:r>
        <w:rPr>
          <w:rFonts w:ascii="Times New Roman"/>
          <w:b w:val="false"/>
          <w:i w:val="false"/>
          <w:color w:val="000000"/>
          <w:sz w:val="28"/>
        </w:rPr>
        <w:t xml:space="preserve">
      қазақстандық көлiк және экспедиторлық кәсiпорындардың құжат айналымының халықаралық жүйесiне енгiзілуiн қамтамасыз ету көзделедi. </w:t>
      </w:r>
      <w:r>
        <w:br/>
      </w:r>
      <w:r>
        <w:rPr>
          <w:rFonts w:ascii="Times New Roman"/>
          <w:b w:val="false"/>
          <w:i w:val="false"/>
          <w:color w:val="000000"/>
          <w:sz w:val="28"/>
        </w:rPr>
        <w:t xml:space="preserve">
      Тасымалдардың өсуi көлiк кешенiнiң отандық кәсiпорындары табыстарының ұлғаюына, олардың жұмыстарының қаржы-экономикалық көрсеткiштерiнiң жақсаруына, меншiктi инвестициялық мүмкiндiктердің артуына, өнiмнің соңғы құнында көлiк шығындары үлесiнiң азаюына себеп болады. </w:t>
      </w:r>
      <w:r>
        <w:br/>
      </w:r>
      <w:r>
        <w:rPr>
          <w:rFonts w:ascii="Times New Roman"/>
          <w:b w:val="false"/>
          <w:i w:val="false"/>
          <w:color w:val="000000"/>
          <w:sz w:val="28"/>
        </w:rPr>
        <w:t xml:space="preserve">
      Табыстардың өсуiмен түрлi деңгейдегi бюджеттерге, әлеуметтiк қорларға салықтар мен алымдар түсiмiнiң көбеюi де байланысты. </w:t>
      </w:r>
      <w:r>
        <w:br/>
      </w:r>
      <w:r>
        <w:rPr>
          <w:rFonts w:ascii="Times New Roman"/>
          <w:b w:val="false"/>
          <w:i w:val="false"/>
          <w:color w:val="000000"/>
          <w:sz w:val="28"/>
        </w:rPr>
        <w:t xml:space="preserve">
      Қазақстан Республикасының аумағында халықаралық көлiк дәлiздерiн қалыптастыру және дамыту нәтижелерi тек көлiк проблемаларын шешудiң шеңберiнде шектелмейдi. Олар экономиканың сабақтас секторларына оң мультипликативтi әсерiн тигiзедi, бұл жалпы макроэкономикалық көрсеткiштерде қолайлы көрiнiс табады. </w:t>
      </w:r>
    </w:p>
    <w:bookmarkStart w:name="z22" w:id="22"/>
    <w:p>
      <w:pPr>
        <w:spacing w:after="0"/>
        <w:ind w:left="0"/>
        <w:jc w:val="left"/>
      </w:pPr>
      <w:r>
        <w:rPr>
          <w:rFonts w:ascii="Times New Roman"/>
          <w:b/>
          <w:i w:val="false"/>
          <w:color w:val="000000"/>
        </w:rPr>
        <w:t xml:space="preserve"> 
  8. Қазақстан Республикасының транзит-көлік әлеуетін </w:t>
      </w:r>
      <w:r>
        <w:br/>
      </w:r>
      <w:r>
        <w:rPr>
          <w:rFonts w:ascii="Times New Roman"/>
          <w:b/>
          <w:i w:val="false"/>
          <w:color w:val="000000"/>
        </w:rPr>
        <w:t xml:space="preserve">
дамытудың 2004-2006 жылдарға арналған </w:t>
      </w:r>
      <w:r>
        <w:br/>
      </w:r>
      <w:r>
        <w:rPr>
          <w:rFonts w:ascii="Times New Roman"/>
          <w:b/>
          <w:i w:val="false"/>
          <w:color w:val="000000"/>
        </w:rPr>
        <w:t xml:space="preserve">
бағдарламасын іске асыру жөніндегі </w:t>
      </w:r>
      <w:r>
        <w:br/>
      </w:r>
      <w:r>
        <w:rPr>
          <w:rFonts w:ascii="Times New Roman"/>
          <w:b/>
          <w:i w:val="false"/>
          <w:color w:val="000000"/>
        </w:rPr>
        <w:t xml:space="preserve">
ІС-ШАРАЛАР ЖОСПАРЫ </w:t>
      </w:r>
    </w:p>
    <w:bookmarkEnd w:id="22"/>
    <w:p>
      <w:pPr>
        <w:spacing w:after="0"/>
        <w:ind w:left="0"/>
        <w:jc w:val="both"/>
      </w:pPr>
      <w:r>
        <w:rPr>
          <w:rFonts w:ascii="Times New Roman"/>
          <w:b w:val="false"/>
          <w:i w:val="false"/>
          <w:color w:val="ff0000"/>
          <w:sz w:val="28"/>
        </w:rPr>
        <w:t xml:space="preserve">         Ескерту. 8-бөлімге өзгерту енгізілді - ҚР Үкіметінің 2006 жылғы 13 қаңтардағы  </w:t>
      </w:r>
      <w:r>
        <w:rPr>
          <w:rFonts w:ascii="Times New Roman"/>
          <w:b w:val="false"/>
          <w:i w:val="false"/>
          <w:color w:val="ff0000"/>
          <w:sz w:val="28"/>
        </w:rPr>
        <w:t xml:space="preserve">N 38 </w:t>
      </w:r>
      <w:r>
        <w:rPr>
          <w:rFonts w:ascii="Times New Roman"/>
          <w:b w:val="false"/>
          <w:i w:val="false"/>
          <w:color w:val="ff0000"/>
          <w:sz w:val="28"/>
        </w:rPr>
        <w:t xml:space="preserve">, 2006.11.27. N  </w:t>
      </w:r>
      <w:r>
        <w:rPr>
          <w:rFonts w:ascii="Times New Roman"/>
          <w:b w:val="false"/>
          <w:i w:val="false"/>
          <w:color w:val="ff0000"/>
          <w:sz w:val="28"/>
        </w:rPr>
        <w:t xml:space="preserve">1124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  Іс-шаралардың    |Аяқтау|Орындау.|Орындау.| Бол. |Қаржы. </w:t>
      </w:r>
      <w:r>
        <w:br/>
      </w:r>
      <w:r>
        <w:rPr>
          <w:rFonts w:ascii="Times New Roman"/>
          <w:b w:val="false"/>
          <w:i w:val="false"/>
          <w:color w:val="000000"/>
          <w:sz w:val="28"/>
        </w:rPr>
        <w:t xml:space="preserve">
   N    |     мазмұны       |нысаны|ға (іске|ға (іске|жамды |ланды. </w:t>
      </w:r>
      <w:r>
        <w:br/>
      </w:r>
      <w:r>
        <w:rPr>
          <w:rFonts w:ascii="Times New Roman"/>
          <w:b w:val="false"/>
          <w:i w:val="false"/>
          <w:color w:val="000000"/>
          <w:sz w:val="28"/>
        </w:rPr>
        <w:t xml:space="preserve">
        |                   |      |асыруға)|асыруға)|шығыс.| ру </w:t>
      </w:r>
      <w:r>
        <w:br/>
      </w:r>
      <w:r>
        <w:rPr>
          <w:rFonts w:ascii="Times New Roman"/>
          <w:b w:val="false"/>
          <w:i w:val="false"/>
          <w:color w:val="000000"/>
          <w:sz w:val="28"/>
        </w:rPr>
        <w:t xml:space="preserve">
        |                   |      |жауапты.| мерзімі| тар  |көзі </w:t>
      </w:r>
      <w:r>
        <w:br/>
      </w:r>
      <w:r>
        <w:rPr>
          <w:rFonts w:ascii="Times New Roman"/>
          <w:b w:val="false"/>
          <w:i w:val="false"/>
          <w:color w:val="000000"/>
          <w:sz w:val="28"/>
        </w:rPr>
        <w:t xml:space="preserve">
        |                   |      |   лар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Көлік дәліздерді және транзиттік бағыттарды институтционалды күшейту мен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Халықаралық деңгейде (БҰҰ құрылымдары, халықаралық </w:t>
      </w:r>
      <w:r>
        <w:br/>
      </w:r>
      <w:r>
        <w:rPr>
          <w:rFonts w:ascii="Times New Roman"/>
          <w:b w:val="false"/>
          <w:i w:val="false"/>
          <w:color w:val="000000"/>
          <w:sz w:val="28"/>
        </w:rPr>
        <w:t xml:space="preserve">
          өңірлік және көлік ұйымдары арқылы):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1.1.1     Халықаралық көлiк     ҚР     ҚР ККМ,  4-    Респуб. </w:t>
      </w:r>
      <w:r>
        <w:br/>
      </w:r>
      <w:r>
        <w:rPr>
          <w:rFonts w:ascii="Times New Roman"/>
          <w:b w:val="false"/>
          <w:i w:val="false"/>
          <w:color w:val="000000"/>
          <w:sz w:val="28"/>
        </w:rPr>
        <w:t xml:space="preserve">
          дәлiздерiн дамыту, Үкіметіне ҚР АБА,  тоқ.  лика. </w:t>
      </w:r>
      <w:r>
        <w:br/>
      </w:r>
      <w:r>
        <w:rPr>
          <w:rFonts w:ascii="Times New Roman"/>
          <w:b w:val="false"/>
          <w:i w:val="false"/>
          <w:color w:val="000000"/>
          <w:sz w:val="28"/>
        </w:rPr>
        <w:t xml:space="preserve">
          шекаралардан        ақпарат  ҚР СІМ,  сан    лық </w:t>
      </w:r>
      <w:r>
        <w:br/>
      </w:r>
      <w:r>
        <w:rPr>
          <w:rFonts w:ascii="Times New Roman"/>
          <w:b w:val="false"/>
          <w:i w:val="false"/>
          <w:color w:val="000000"/>
          <w:sz w:val="28"/>
        </w:rPr>
        <w:t xml:space="preserve">
          өтудi оңайлату               ҚР ИСМ,  жыл   бюджет. </w:t>
      </w:r>
      <w:r>
        <w:br/>
      </w:r>
      <w:r>
        <w:rPr>
          <w:rFonts w:ascii="Times New Roman"/>
          <w:b w:val="false"/>
          <w:i w:val="false"/>
          <w:color w:val="000000"/>
          <w:sz w:val="28"/>
        </w:rPr>
        <w:t xml:space="preserve">
          және ақпараттық             ҚР Қаржы  сайын   тен </w:t>
      </w:r>
      <w:r>
        <w:br/>
      </w:r>
      <w:r>
        <w:rPr>
          <w:rFonts w:ascii="Times New Roman"/>
          <w:b w:val="false"/>
          <w:i w:val="false"/>
          <w:color w:val="000000"/>
          <w:sz w:val="28"/>
        </w:rPr>
        <w:t xml:space="preserve">
          технологияларды              мині,          шығын. </w:t>
      </w:r>
      <w:r>
        <w:br/>
      </w:r>
      <w:r>
        <w:rPr>
          <w:rFonts w:ascii="Times New Roman"/>
          <w:b w:val="false"/>
          <w:i w:val="false"/>
          <w:color w:val="000000"/>
          <w:sz w:val="28"/>
        </w:rPr>
        <w:t xml:space="preserve">
          енгiзу саласында            ҚР ҰҚК          дарды </w:t>
      </w:r>
      <w:r>
        <w:br/>
      </w:r>
      <w:r>
        <w:rPr>
          <w:rFonts w:ascii="Times New Roman"/>
          <w:b w:val="false"/>
          <w:i w:val="false"/>
          <w:color w:val="000000"/>
          <w:sz w:val="28"/>
        </w:rPr>
        <w:t xml:space="preserve">
          халықаралық                 (келісім        талап </w:t>
      </w:r>
      <w:r>
        <w:br/>
      </w:r>
      <w:r>
        <w:rPr>
          <w:rFonts w:ascii="Times New Roman"/>
          <w:b w:val="false"/>
          <w:i w:val="false"/>
          <w:color w:val="000000"/>
          <w:sz w:val="28"/>
        </w:rPr>
        <w:t xml:space="preserve">
          қызметтi жүзеге              бойын.         етпей.  </w:t>
      </w:r>
      <w:r>
        <w:br/>
      </w:r>
      <w:r>
        <w:rPr>
          <w:rFonts w:ascii="Times New Roman"/>
          <w:b w:val="false"/>
          <w:i w:val="false"/>
          <w:color w:val="000000"/>
          <w:sz w:val="28"/>
        </w:rPr>
        <w:t xml:space="preserve">
          асыруды дамып                ша)              ді </w:t>
      </w:r>
      <w:r>
        <w:br/>
      </w:r>
      <w:r>
        <w:rPr>
          <w:rFonts w:ascii="Times New Roman"/>
          <w:b w:val="false"/>
          <w:i w:val="false"/>
          <w:color w:val="000000"/>
          <w:sz w:val="28"/>
        </w:rPr>
        <w:t xml:space="preserve">
          келе жатқан </w:t>
      </w:r>
      <w:r>
        <w:br/>
      </w:r>
      <w:r>
        <w:rPr>
          <w:rFonts w:ascii="Times New Roman"/>
          <w:b w:val="false"/>
          <w:i w:val="false"/>
          <w:color w:val="000000"/>
          <w:sz w:val="28"/>
        </w:rPr>
        <w:t xml:space="preserve">
          елдер министрле. </w:t>
      </w:r>
      <w:r>
        <w:br/>
      </w:r>
      <w:r>
        <w:rPr>
          <w:rFonts w:ascii="Times New Roman"/>
          <w:b w:val="false"/>
          <w:i w:val="false"/>
          <w:color w:val="000000"/>
          <w:sz w:val="28"/>
        </w:rPr>
        <w:t xml:space="preserve">
          рiнiң халықара. </w:t>
      </w:r>
      <w:r>
        <w:br/>
      </w:r>
      <w:r>
        <w:rPr>
          <w:rFonts w:ascii="Times New Roman"/>
          <w:b w:val="false"/>
          <w:i w:val="false"/>
          <w:color w:val="000000"/>
          <w:sz w:val="28"/>
        </w:rPr>
        <w:t xml:space="preserve">
          лық конференция. </w:t>
      </w:r>
      <w:r>
        <w:br/>
      </w:r>
      <w:r>
        <w:rPr>
          <w:rFonts w:ascii="Times New Roman"/>
          <w:b w:val="false"/>
          <w:i w:val="false"/>
          <w:color w:val="000000"/>
          <w:sz w:val="28"/>
        </w:rPr>
        <w:t xml:space="preserve">
          сында қабылдан. </w:t>
      </w:r>
      <w:r>
        <w:br/>
      </w:r>
      <w:r>
        <w:rPr>
          <w:rFonts w:ascii="Times New Roman"/>
          <w:b w:val="false"/>
          <w:i w:val="false"/>
          <w:color w:val="000000"/>
          <w:sz w:val="28"/>
        </w:rPr>
        <w:t xml:space="preserve">
          ған 2003 жылғы </w:t>
      </w:r>
      <w:r>
        <w:br/>
      </w:r>
      <w:r>
        <w:rPr>
          <w:rFonts w:ascii="Times New Roman"/>
          <w:b w:val="false"/>
          <w:i w:val="false"/>
          <w:color w:val="000000"/>
          <w:sz w:val="28"/>
        </w:rPr>
        <w:t xml:space="preserve">
          29 тамыздағы </w:t>
      </w:r>
      <w:r>
        <w:br/>
      </w:r>
      <w:r>
        <w:rPr>
          <w:rFonts w:ascii="Times New Roman"/>
          <w:b w:val="false"/>
          <w:i w:val="false"/>
          <w:color w:val="000000"/>
          <w:sz w:val="28"/>
        </w:rPr>
        <w:t xml:space="preserve">
          Алматы деклара. </w:t>
      </w:r>
      <w:r>
        <w:br/>
      </w:r>
      <w:r>
        <w:rPr>
          <w:rFonts w:ascii="Times New Roman"/>
          <w:b w:val="false"/>
          <w:i w:val="false"/>
          <w:color w:val="000000"/>
          <w:sz w:val="28"/>
        </w:rPr>
        <w:t xml:space="preserve">
          циясы eрежелерi. </w:t>
      </w:r>
      <w:r>
        <w:br/>
      </w:r>
      <w:r>
        <w:rPr>
          <w:rFonts w:ascii="Times New Roman"/>
          <w:b w:val="false"/>
          <w:i w:val="false"/>
          <w:color w:val="000000"/>
          <w:sz w:val="28"/>
        </w:rPr>
        <w:t xml:space="preserve">
          нiң аясында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1.1.2     Мынадай халық.                              Респуб. </w:t>
      </w:r>
      <w:r>
        <w:br/>
      </w:r>
      <w:r>
        <w:rPr>
          <w:rFonts w:ascii="Times New Roman"/>
          <w:b w:val="false"/>
          <w:i w:val="false"/>
          <w:color w:val="000000"/>
          <w:sz w:val="28"/>
        </w:rPr>
        <w:t xml:space="preserve">
          аралық шарттар.                              лика. </w:t>
      </w:r>
      <w:r>
        <w:br/>
      </w:r>
      <w:r>
        <w:rPr>
          <w:rFonts w:ascii="Times New Roman"/>
          <w:b w:val="false"/>
          <w:i w:val="false"/>
          <w:color w:val="000000"/>
          <w:sz w:val="28"/>
        </w:rPr>
        <w:t xml:space="preserve">
          ға қосылу                                    лық </w:t>
      </w:r>
      <w:r>
        <w:br/>
      </w:r>
      <w:r>
        <w:rPr>
          <w:rFonts w:ascii="Times New Roman"/>
          <w:b w:val="false"/>
          <w:i w:val="false"/>
          <w:color w:val="000000"/>
          <w:sz w:val="28"/>
        </w:rPr>
        <w:t xml:space="preserve">
          жөнінде құжат.                              бюджет. </w:t>
      </w:r>
      <w:r>
        <w:br/>
      </w:r>
      <w:r>
        <w:rPr>
          <w:rFonts w:ascii="Times New Roman"/>
          <w:b w:val="false"/>
          <w:i w:val="false"/>
          <w:color w:val="000000"/>
          <w:sz w:val="28"/>
        </w:rPr>
        <w:t xml:space="preserve">
          тар дайындауды                               тен </w:t>
      </w:r>
      <w:r>
        <w:br/>
      </w:r>
      <w:r>
        <w:rPr>
          <w:rFonts w:ascii="Times New Roman"/>
          <w:b w:val="false"/>
          <w:i w:val="false"/>
          <w:color w:val="000000"/>
          <w:sz w:val="28"/>
        </w:rPr>
        <w:t xml:space="preserve">
          және мемлекет.                              шығын. </w:t>
      </w:r>
      <w:r>
        <w:br/>
      </w:r>
      <w:r>
        <w:rPr>
          <w:rFonts w:ascii="Times New Roman"/>
          <w:b w:val="false"/>
          <w:i w:val="false"/>
          <w:color w:val="000000"/>
          <w:sz w:val="28"/>
        </w:rPr>
        <w:t xml:space="preserve">
          iшiлiк рәсiмдер                             дарды </w:t>
      </w:r>
      <w:r>
        <w:br/>
      </w:r>
      <w:r>
        <w:rPr>
          <w:rFonts w:ascii="Times New Roman"/>
          <w:b w:val="false"/>
          <w:i w:val="false"/>
          <w:color w:val="000000"/>
          <w:sz w:val="28"/>
        </w:rPr>
        <w:t xml:space="preserve">
          жүргiзудi қам.                              талап </w:t>
      </w:r>
      <w:r>
        <w:br/>
      </w:r>
      <w:r>
        <w:rPr>
          <w:rFonts w:ascii="Times New Roman"/>
          <w:b w:val="false"/>
          <w:i w:val="false"/>
          <w:color w:val="000000"/>
          <w:sz w:val="28"/>
        </w:rPr>
        <w:t xml:space="preserve">
          тамасыз ету: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1.1.2.1   Коммерциялық       ҚР Заң   ҚР Қаржы-  1- </w:t>
      </w:r>
      <w:r>
        <w:br/>
      </w:r>
      <w:r>
        <w:rPr>
          <w:rFonts w:ascii="Times New Roman"/>
          <w:b w:val="false"/>
          <w:i w:val="false"/>
          <w:color w:val="000000"/>
          <w:sz w:val="28"/>
        </w:rPr>
        <w:t xml:space="preserve">
          мақсаттар үшiн     жобасы    минi,   тоқсан </w:t>
      </w:r>
      <w:r>
        <w:br/>
      </w:r>
      <w:r>
        <w:rPr>
          <w:rFonts w:ascii="Times New Roman"/>
          <w:b w:val="false"/>
          <w:i w:val="false"/>
          <w:color w:val="000000"/>
          <w:sz w:val="28"/>
        </w:rPr>
        <w:t xml:space="preserve">
          қызмет жасай.               ҚР СІМ    2006 </w:t>
      </w:r>
      <w:r>
        <w:br/>
      </w:r>
      <w:r>
        <w:rPr>
          <w:rFonts w:ascii="Times New Roman"/>
          <w:b w:val="false"/>
          <w:i w:val="false"/>
          <w:color w:val="000000"/>
          <w:sz w:val="28"/>
        </w:rPr>
        <w:t xml:space="preserve">
          тын, жол тасы. </w:t>
      </w:r>
      <w:r>
        <w:br/>
      </w:r>
      <w:r>
        <w:rPr>
          <w:rFonts w:ascii="Times New Roman"/>
          <w:b w:val="false"/>
          <w:i w:val="false"/>
          <w:color w:val="000000"/>
          <w:sz w:val="28"/>
        </w:rPr>
        <w:t xml:space="preserve">
          малы құралдары. </w:t>
      </w:r>
      <w:r>
        <w:br/>
      </w:r>
      <w:r>
        <w:rPr>
          <w:rFonts w:ascii="Times New Roman"/>
          <w:b w:val="false"/>
          <w:i w:val="false"/>
          <w:color w:val="000000"/>
          <w:sz w:val="28"/>
        </w:rPr>
        <w:t xml:space="preserve">
          ның уақытша </w:t>
      </w:r>
      <w:r>
        <w:br/>
      </w:r>
      <w:r>
        <w:rPr>
          <w:rFonts w:ascii="Times New Roman"/>
          <w:b w:val="false"/>
          <w:i w:val="false"/>
          <w:color w:val="000000"/>
          <w:sz w:val="28"/>
        </w:rPr>
        <w:t xml:space="preserve">
          әкелiмiне </w:t>
      </w:r>
      <w:r>
        <w:br/>
      </w:r>
      <w:r>
        <w:rPr>
          <w:rFonts w:ascii="Times New Roman"/>
          <w:b w:val="false"/>
          <w:i w:val="false"/>
          <w:color w:val="000000"/>
          <w:sz w:val="28"/>
        </w:rPr>
        <w:t xml:space="preserve">
          қатысты 1956 </w:t>
      </w:r>
      <w:r>
        <w:br/>
      </w:r>
      <w:r>
        <w:rPr>
          <w:rFonts w:ascii="Times New Roman"/>
          <w:b w:val="false"/>
          <w:i w:val="false"/>
          <w:color w:val="000000"/>
          <w:sz w:val="28"/>
        </w:rPr>
        <w:t xml:space="preserve">
          жылғы 18 мамыр. </w:t>
      </w:r>
      <w:r>
        <w:br/>
      </w:r>
      <w:r>
        <w:rPr>
          <w:rFonts w:ascii="Times New Roman"/>
          <w:b w:val="false"/>
          <w:i w:val="false"/>
          <w:color w:val="000000"/>
          <w:sz w:val="28"/>
        </w:rPr>
        <w:t xml:space="preserve">
          дағы Кедендiк </w:t>
      </w:r>
      <w:r>
        <w:br/>
      </w: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xml:space="preserve">1.1.2.2   Кедендiк рәсiм.    ҚР Заң   ҚР Қаржы-  2- </w:t>
      </w:r>
      <w:r>
        <w:br/>
      </w:r>
      <w:r>
        <w:rPr>
          <w:rFonts w:ascii="Times New Roman"/>
          <w:b w:val="false"/>
          <w:i w:val="false"/>
          <w:color w:val="000000"/>
          <w:sz w:val="28"/>
        </w:rPr>
        <w:t xml:space="preserve">
          дердi оңайлату     жобасы    минi,   тоқсан </w:t>
      </w:r>
      <w:r>
        <w:br/>
      </w:r>
      <w:r>
        <w:rPr>
          <w:rFonts w:ascii="Times New Roman"/>
          <w:b w:val="false"/>
          <w:i w:val="false"/>
          <w:color w:val="000000"/>
          <w:sz w:val="28"/>
        </w:rPr>
        <w:t xml:space="preserve">
          мен үйлестiру                ҚР СІМ   2006 </w:t>
      </w:r>
      <w:r>
        <w:br/>
      </w:r>
      <w:r>
        <w:rPr>
          <w:rFonts w:ascii="Times New Roman"/>
          <w:b w:val="false"/>
          <w:i w:val="false"/>
          <w:color w:val="000000"/>
          <w:sz w:val="28"/>
        </w:rPr>
        <w:t xml:space="preserve">
          туралы халық. </w:t>
      </w:r>
      <w:r>
        <w:br/>
      </w:r>
      <w:r>
        <w:rPr>
          <w:rFonts w:ascii="Times New Roman"/>
          <w:b w:val="false"/>
          <w:i w:val="false"/>
          <w:color w:val="000000"/>
          <w:sz w:val="28"/>
        </w:rPr>
        <w:t xml:space="preserve">
          аралық конвен. </w:t>
      </w:r>
      <w:r>
        <w:br/>
      </w:r>
      <w:r>
        <w:rPr>
          <w:rFonts w:ascii="Times New Roman"/>
          <w:b w:val="false"/>
          <w:i w:val="false"/>
          <w:color w:val="000000"/>
          <w:sz w:val="28"/>
        </w:rPr>
        <w:t xml:space="preserve">
          ция (Киот </w:t>
      </w:r>
      <w:r>
        <w:br/>
      </w:r>
      <w:r>
        <w:rPr>
          <w:rFonts w:ascii="Times New Roman"/>
          <w:b w:val="false"/>
          <w:i w:val="false"/>
          <w:color w:val="000000"/>
          <w:sz w:val="28"/>
        </w:rPr>
        <w:t xml:space="preserve">
          конвенциясы, </w:t>
      </w:r>
      <w:r>
        <w:br/>
      </w:r>
      <w:r>
        <w:rPr>
          <w:rFonts w:ascii="Times New Roman"/>
          <w:b w:val="false"/>
          <w:i w:val="false"/>
          <w:color w:val="000000"/>
          <w:sz w:val="28"/>
        </w:rPr>
        <w:t xml:space="preserve">
          1974 ж.). </w:t>
      </w:r>
    </w:p>
    <w:p>
      <w:pPr>
        <w:spacing w:after="0"/>
        <w:ind w:left="0"/>
        <w:jc w:val="both"/>
      </w:pPr>
      <w:r>
        <w:rPr>
          <w:rFonts w:ascii="Times New Roman"/>
          <w:b w:val="false"/>
          <w:i w:val="false"/>
          <w:color w:val="000000"/>
          <w:sz w:val="28"/>
        </w:rPr>
        <w:t xml:space="preserve">1.1.2.3   Tеңіз құқығы       ҚР Заң    ҚР ККМ,  2- </w:t>
      </w:r>
      <w:r>
        <w:br/>
      </w:r>
      <w:r>
        <w:rPr>
          <w:rFonts w:ascii="Times New Roman"/>
          <w:b w:val="false"/>
          <w:i w:val="false"/>
          <w:color w:val="000000"/>
          <w:sz w:val="28"/>
        </w:rPr>
        <w:t xml:space="preserve">
          туралы БҰҰ         жобасы    ҚР СІМ  тоқсан </w:t>
      </w:r>
      <w:r>
        <w:br/>
      </w:r>
      <w:r>
        <w:rPr>
          <w:rFonts w:ascii="Times New Roman"/>
          <w:b w:val="false"/>
          <w:i w:val="false"/>
          <w:color w:val="000000"/>
          <w:sz w:val="28"/>
        </w:rPr>
        <w:t xml:space="preserve">
          конвенциясы                          2004 </w:t>
      </w:r>
      <w:r>
        <w:br/>
      </w:r>
      <w:r>
        <w:rPr>
          <w:rFonts w:ascii="Times New Roman"/>
          <w:b w:val="false"/>
          <w:i w:val="false"/>
          <w:color w:val="000000"/>
          <w:sz w:val="28"/>
        </w:rPr>
        <w:t xml:space="preserve">
          (1982 ж.) </w:t>
      </w:r>
    </w:p>
    <w:p>
      <w:pPr>
        <w:spacing w:after="0"/>
        <w:ind w:left="0"/>
        <w:jc w:val="both"/>
      </w:pPr>
      <w:r>
        <w:rPr>
          <w:rFonts w:ascii="Times New Roman"/>
          <w:b w:val="false"/>
          <w:i w:val="false"/>
          <w:color w:val="000000"/>
          <w:sz w:val="28"/>
        </w:rPr>
        <w:t xml:space="preserve">1.1.2.4   Көлік министр.       ҚР      ҚР ККМ,  4- </w:t>
      </w:r>
      <w:r>
        <w:br/>
      </w:r>
      <w:r>
        <w:rPr>
          <w:rFonts w:ascii="Times New Roman"/>
          <w:b w:val="false"/>
          <w:i w:val="false"/>
          <w:color w:val="000000"/>
          <w:sz w:val="28"/>
        </w:rPr>
        <w:t xml:space="preserve">
          лерiнiң еуропа.    Yкiметi   ҚР СІМ  тоқсан </w:t>
      </w:r>
      <w:r>
        <w:br/>
      </w:r>
      <w:r>
        <w:rPr>
          <w:rFonts w:ascii="Times New Roman"/>
          <w:b w:val="false"/>
          <w:i w:val="false"/>
          <w:color w:val="000000"/>
          <w:sz w:val="28"/>
        </w:rPr>
        <w:t xml:space="preserve">
          лық конферен.       қаулы.           2004 </w:t>
      </w:r>
      <w:r>
        <w:br/>
      </w:r>
      <w:r>
        <w:rPr>
          <w:rFonts w:ascii="Times New Roman"/>
          <w:b w:val="false"/>
          <w:i w:val="false"/>
          <w:color w:val="000000"/>
          <w:sz w:val="28"/>
        </w:rPr>
        <w:t xml:space="preserve">
          циясы (КМЕК)        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1.1.2.5   Көлiк құралда.       ҚР      ҚР ККМ,  4- </w:t>
      </w:r>
      <w:r>
        <w:br/>
      </w:r>
      <w:r>
        <w:rPr>
          <w:rFonts w:ascii="Times New Roman"/>
          <w:b w:val="false"/>
          <w:i w:val="false"/>
          <w:color w:val="000000"/>
          <w:sz w:val="28"/>
        </w:rPr>
        <w:t xml:space="preserve">
          рын өлшеудiң       Yкiметi   ҚР СІМ  тоқсан </w:t>
      </w:r>
      <w:r>
        <w:br/>
      </w:r>
      <w:r>
        <w:rPr>
          <w:rFonts w:ascii="Times New Roman"/>
          <w:b w:val="false"/>
          <w:i w:val="false"/>
          <w:color w:val="000000"/>
          <w:sz w:val="28"/>
        </w:rPr>
        <w:t xml:space="preserve">
          халықаралық        қаулы.             2004 </w:t>
      </w:r>
      <w:r>
        <w:br/>
      </w:r>
      <w:r>
        <w:rPr>
          <w:rFonts w:ascii="Times New Roman"/>
          <w:b w:val="false"/>
          <w:i w:val="false"/>
          <w:color w:val="000000"/>
          <w:sz w:val="28"/>
        </w:rPr>
        <w:t xml:space="preserve">
          сертификатын       сының </w:t>
      </w:r>
      <w:r>
        <w:br/>
      </w:r>
      <w:r>
        <w:rPr>
          <w:rFonts w:ascii="Times New Roman"/>
          <w:b w:val="false"/>
          <w:i w:val="false"/>
          <w:color w:val="000000"/>
          <w:sz w:val="28"/>
        </w:rPr>
        <w:t xml:space="preserve">
          енгiзу туралы      жобасы </w:t>
      </w:r>
      <w:r>
        <w:br/>
      </w:r>
      <w:r>
        <w:rPr>
          <w:rFonts w:ascii="Times New Roman"/>
          <w:b w:val="false"/>
          <w:i w:val="false"/>
          <w:color w:val="000000"/>
          <w:sz w:val="28"/>
        </w:rPr>
        <w:t xml:space="preserve">
          келiсiм (МСВТС) </w:t>
      </w:r>
    </w:p>
    <w:p>
      <w:pPr>
        <w:spacing w:after="0"/>
        <w:ind w:left="0"/>
        <w:jc w:val="both"/>
      </w:pPr>
      <w:r>
        <w:rPr>
          <w:rFonts w:ascii="Times New Roman"/>
          <w:b w:val="false"/>
          <w:i w:val="false"/>
          <w:color w:val="000000"/>
          <w:sz w:val="28"/>
        </w:rPr>
        <w:t>1.1.2.6  </w:t>
      </w:r>
      <w:r>
        <w:rPr>
          <w:rFonts w:ascii="Times New Roman"/>
          <w:b w:val="false"/>
          <w:i w:val="false"/>
          <w:color w:val="000000"/>
          <w:sz w:val="28"/>
        </w:rPr>
        <w:t xml:space="preserve">алынып тасталды </w:t>
      </w:r>
    </w:p>
    <w:p>
      <w:pPr>
        <w:spacing w:after="0"/>
        <w:ind w:left="0"/>
        <w:jc w:val="both"/>
      </w:pPr>
      <w:r>
        <w:rPr>
          <w:rFonts w:ascii="Times New Roman"/>
          <w:b w:val="false"/>
          <w:i w:val="false"/>
          <w:color w:val="000000"/>
          <w:sz w:val="28"/>
        </w:rPr>
        <w:t xml:space="preserve">1.1.2.7   Халықаралық әуе    ҚР Заң    ҚР ККМ,  4- </w:t>
      </w:r>
      <w:r>
        <w:br/>
      </w:r>
      <w:r>
        <w:rPr>
          <w:rFonts w:ascii="Times New Roman"/>
          <w:b w:val="false"/>
          <w:i w:val="false"/>
          <w:color w:val="000000"/>
          <w:sz w:val="28"/>
        </w:rPr>
        <w:t xml:space="preserve">
          қатынастары        жобасы    ҚР СІМ  тоқсан </w:t>
      </w:r>
      <w:r>
        <w:br/>
      </w:r>
      <w:r>
        <w:rPr>
          <w:rFonts w:ascii="Times New Roman"/>
          <w:b w:val="false"/>
          <w:i w:val="false"/>
          <w:color w:val="000000"/>
          <w:sz w:val="28"/>
        </w:rPr>
        <w:t xml:space="preserve">
          кезiндегi транзит                     2004 </w:t>
      </w:r>
      <w:r>
        <w:br/>
      </w:r>
      <w:r>
        <w:rPr>
          <w:rFonts w:ascii="Times New Roman"/>
          <w:b w:val="false"/>
          <w:i w:val="false"/>
          <w:color w:val="000000"/>
          <w:sz w:val="28"/>
        </w:rPr>
        <w:t xml:space="preserve">
          туралы келiсiм </w:t>
      </w:r>
      <w:r>
        <w:br/>
      </w:r>
      <w:r>
        <w:rPr>
          <w:rFonts w:ascii="Times New Roman"/>
          <w:b w:val="false"/>
          <w:i w:val="false"/>
          <w:color w:val="000000"/>
          <w:sz w:val="28"/>
        </w:rPr>
        <w:t xml:space="preserve">
          (Чикаго қаласы, </w:t>
      </w:r>
      <w:r>
        <w:br/>
      </w:r>
      <w:r>
        <w:rPr>
          <w:rFonts w:ascii="Times New Roman"/>
          <w:b w:val="false"/>
          <w:i w:val="false"/>
          <w:color w:val="000000"/>
          <w:sz w:val="28"/>
        </w:rPr>
        <w:t xml:space="preserve">
          1944 жылғы 7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1.1.2.8   1965 жылғы 27        ҚР      ҚР ККМ,  4- </w:t>
      </w:r>
      <w:r>
        <w:br/>
      </w:r>
      <w:r>
        <w:rPr>
          <w:rFonts w:ascii="Times New Roman"/>
          <w:b w:val="false"/>
          <w:i w:val="false"/>
          <w:color w:val="000000"/>
          <w:sz w:val="28"/>
        </w:rPr>
        <w:t xml:space="preserve">
          қыркүйектегi       Үкiметi   ҚР СІМ  тоқсан </w:t>
      </w:r>
      <w:r>
        <w:br/>
      </w:r>
      <w:r>
        <w:rPr>
          <w:rFonts w:ascii="Times New Roman"/>
          <w:b w:val="false"/>
          <w:i w:val="false"/>
          <w:color w:val="000000"/>
          <w:sz w:val="28"/>
        </w:rPr>
        <w:t xml:space="preserve">
          Халықаралық теңiз   қаулы.            2003 </w:t>
      </w:r>
      <w:r>
        <w:br/>
      </w:r>
      <w:r>
        <w:rPr>
          <w:rFonts w:ascii="Times New Roman"/>
          <w:b w:val="false"/>
          <w:i w:val="false"/>
          <w:color w:val="000000"/>
          <w:sz w:val="28"/>
        </w:rPr>
        <w:t xml:space="preserve">
          ұйымының Қауiптi    сының </w:t>
      </w:r>
      <w:r>
        <w:br/>
      </w:r>
      <w:r>
        <w:rPr>
          <w:rFonts w:ascii="Times New Roman"/>
          <w:b w:val="false"/>
          <w:i w:val="false"/>
          <w:color w:val="000000"/>
          <w:sz w:val="28"/>
        </w:rPr>
        <w:t xml:space="preserve">
          жүктердi теңiзбен  жобасы </w:t>
      </w:r>
      <w:r>
        <w:br/>
      </w:r>
      <w:r>
        <w:rPr>
          <w:rFonts w:ascii="Times New Roman"/>
          <w:b w:val="false"/>
          <w:i w:val="false"/>
          <w:color w:val="000000"/>
          <w:sz w:val="28"/>
        </w:rPr>
        <w:t xml:space="preserve">
          тасымалдаудың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кодексi </w:t>
      </w:r>
    </w:p>
    <w:p>
      <w:pPr>
        <w:spacing w:after="0"/>
        <w:ind w:left="0"/>
        <w:jc w:val="both"/>
      </w:pPr>
      <w:r>
        <w:rPr>
          <w:rFonts w:ascii="Times New Roman"/>
          <w:b w:val="false"/>
          <w:i w:val="false"/>
          <w:color w:val="000000"/>
          <w:sz w:val="28"/>
        </w:rPr>
        <w:t xml:space="preserve">1.1.3     Мынадай халық.     ҚР СIМ    ҚР ККМ   1-    Респуб. </w:t>
      </w:r>
      <w:r>
        <w:br/>
      </w:r>
      <w:r>
        <w:rPr>
          <w:rFonts w:ascii="Times New Roman"/>
          <w:b w:val="false"/>
          <w:i w:val="false"/>
          <w:color w:val="000000"/>
          <w:sz w:val="28"/>
        </w:rPr>
        <w:t xml:space="preserve">
          аралық Конвенция.  ақпарат           тоқсан ликалық </w:t>
      </w:r>
      <w:r>
        <w:br/>
      </w:r>
      <w:r>
        <w:rPr>
          <w:rFonts w:ascii="Times New Roman"/>
          <w:b w:val="false"/>
          <w:i w:val="false"/>
          <w:color w:val="000000"/>
          <w:sz w:val="28"/>
        </w:rPr>
        <w:t xml:space="preserve">
          лар мен Келiсiм.   (Қазақс.           2004  бюджет. </w:t>
      </w:r>
      <w:r>
        <w:br/>
      </w:r>
      <w:r>
        <w:rPr>
          <w:rFonts w:ascii="Times New Roman"/>
          <w:b w:val="false"/>
          <w:i w:val="false"/>
          <w:color w:val="000000"/>
          <w:sz w:val="28"/>
        </w:rPr>
        <w:t xml:space="preserve">
          дерге қосылудың    тан                       тен </w:t>
      </w:r>
      <w:r>
        <w:br/>
      </w:r>
      <w:r>
        <w:rPr>
          <w:rFonts w:ascii="Times New Roman"/>
          <w:b w:val="false"/>
          <w:i w:val="false"/>
          <w:color w:val="000000"/>
          <w:sz w:val="28"/>
        </w:rPr>
        <w:t xml:space="preserve">
          орындылығына       Респуб.                  шығын. </w:t>
      </w:r>
      <w:r>
        <w:br/>
      </w:r>
      <w:r>
        <w:rPr>
          <w:rFonts w:ascii="Times New Roman"/>
          <w:b w:val="false"/>
          <w:i w:val="false"/>
          <w:color w:val="000000"/>
          <w:sz w:val="28"/>
        </w:rPr>
        <w:t xml:space="preserve">
          талдау жүpгiзу:    ликасының                дарды </w:t>
      </w:r>
      <w:r>
        <w:br/>
      </w:r>
      <w:r>
        <w:rPr>
          <w:rFonts w:ascii="Times New Roman"/>
          <w:b w:val="false"/>
          <w:i w:val="false"/>
          <w:color w:val="000000"/>
          <w:sz w:val="28"/>
        </w:rPr>
        <w:t xml:space="preserve">
                             халықара.                талап </w:t>
      </w:r>
      <w:r>
        <w:br/>
      </w:r>
      <w:r>
        <w:rPr>
          <w:rFonts w:ascii="Times New Roman"/>
          <w:b w:val="false"/>
          <w:i w:val="false"/>
          <w:color w:val="000000"/>
          <w:sz w:val="28"/>
        </w:rPr>
        <w:t xml:space="preserve">
                             лық ұйым.                етпейді </w:t>
      </w:r>
      <w:r>
        <w:br/>
      </w:r>
      <w:r>
        <w:rPr>
          <w:rFonts w:ascii="Times New Roman"/>
          <w:b w:val="false"/>
          <w:i w:val="false"/>
          <w:color w:val="000000"/>
          <w:sz w:val="28"/>
        </w:rPr>
        <w:t xml:space="preserve">
                             дармен </w:t>
      </w:r>
      <w:r>
        <w:br/>
      </w:r>
      <w:r>
        <w:rPr>
          <w:rFonts w:ascii="Times New Roman"/>
          <w:b w:val="false"/>
          <w:i w:val="false"/>
          <w:color w:val="000000"/>
          <w:sz w:val="28"/>
        </w:rPr>
        <w:t xml:space="preserve">
                             ынтымақ. </w:t>
      </w:r>
      <w:r>
        <w:br/>
      </w:r>
      <w:r>
        <w:rPr>
          <w:rFonts w:ascii="Times New Roman"/>
          <w:b w:val="false"/>
          <w:i w:val="false"/>
          <w:color w:val="000000"/>
          <w:sz w:val="28"/>
        </w:rPr>
        <w:t xml:space="preserve">
                             тастығы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сараптау </w:t>
      </w:r>
      <w:r>
        <w:br/>
      </w:r>
      <w:r>
        <w:rPr>
          <w:rFonts w:ascii="Times New Roman"/>
          <w:b w:val="false"/>
          <w:i w:val="false"/>
          <w:color w:val="000000"/>
          <w:sz w:val="28"/>
        </w:rPr>
        <w:t xml:space="preserve">
                             кеңесiне </w:t>
      </w:r>
      <w:r>
        <w:br/>
      </w:r>
      <w:r>
        <w:rPr>
          <w:rFonts w:ascii="Times New Roman"/>
          <w:b w:val="false"/>
          <w:i w:val="false"/>
          <w:color w:val="000000"/>
          <w:sz w:val="28"/>
        </w:rPr>
        <w:t xml:space="preserve">
                             ұсыныс. </w:t>
      </w:r>
      <w:r>
        <w:br/>
      </w:r>
      <w:r>
        <w:rPr>
          <w:rFonts w:ascii="Times New Roman"/>
          <w:b w:val="false"/>
          <w:i w:val="false"/>
          <w:color w:val="000000"/>
          <w:sz w:val="28"/>
        </w:rPr>
        <w:t xml:space="preserve">
                              тар) </w:t>
      </w:r>
    </w:p>
    <w:p>
      <w:pPr>
        <w:spacing w:after="0"/>
        <w:ind w:left="0"/>
        <w:jc w:val="both"/>
      </w:pPr>
      <w:r>
        <w:rPr>
          <w:rFonts w:ascii="Times New Roman"/>
          <w:b w:val="false"/>
          <w:i w:val="false"/>
          <w:color w:val="000000"/>
          <w:sz w:val="28"/>
        </w:rPr>
        <w:t xml:space="preserve">1.1.3.1   Теңiзге шығатын           ҚР Қаржыминi, </w:t>
      </w:r>
      <w:r>
        <w:br/>
      </w:r>
      <w:r>
        <w:rPr>
          <w:rFonts w:ascii="Times New Roman"/>
          <w:b w:val="false"/>
          <w:i w:val="false"/>
          <w:color w:val="000000"/>
          <w:sz w:val="28"/>
        </w:rPr>
        <w:t xml:space="preserve">
          жолы жоқ мемле.              ҚР ККМ, </w:t>
      </w:r>
      <w:r>
        <w:br/>
      </w:r>
      <w:r>
        <w:rPr>
          <w:rFonts w:ascii="Times New Roman"/>
          <w:b w:val="false"/>
          <w:i w:val="false"/>
          <w:color w:val="000000"/>
          <w:sz w:val="28"/>
        </w:rPr>
        <w:t xml:space="preserve">
          кеттердің тран.              ҚР ИСМ </w:t>
      </w:r>
      <w:r>
        <w:br/>
      </w:r>
      <w:r>
        <w:rPr>
          <w:rFonts w:ascii="Times New Roman"/>
          <w:b w:val="false"/>
          <w:i w:val="false"/>
          <w:color w:val="000000"/>
          <w:sz w:val="28"/>
        </w:rPr>
        <w:t xml:space="preserve">
          зиттік саудасы </w:t>
      </w:r>
      <w:r>
        <w:br/>
      </w:r>
      <w:r>
        <w:rPr>
          <w:rFonts w:ascii="Times New Roman"/>
          <w:b w:val="false"/>
          <w:i w:val="false"/>
          <w:color w:val="000000"/>
          <w:sz w:val="28"/>
        </w:rPr>
        <w:t xml:space="preserve">
          туралы конвенция </w:t>
      </w:r>
      <w:r>
        <w:br/>
      </w:r>
      <w:r>
        <w:rPr>
          <w:rFonts w:ascii="Times New Roman"/>
          <w:b w:val="false"/>
          <w:i w:val="false"/>
          <w:color w:val="000000"/>
          <w:sz w:val="28"/>
        </w:rPr>
        <w:t xml:space="preserve">
          (Нью-Йорк, </w:t>
      </w:r>
      <w:r>
        <w:br/>
      </w:r>
      <w:r>
        <w:rPr>
          <w:rFonts w:ascii="Times New Roman"/>
          <w:b w:val="false"/>
          <w:i w:val="false"/>
          <w:color w:val="000000"/>
          <w:sz w:val="28"/>
        </w:rPr>
        <w:t xml:space="preserve">
          1965 ж.) </w:t>
      </w:r>
    </w:p>
    <w:p>
      <w:pPr>
        <w:spacing w:after="0"/>
        <w:ind w:left="0"/>
        <w:jc w:val="both"/>
      </w:pPr>
      <w:r>
        <w:rPr>
          <w:rFonts w:ascii="Times New Roman"/>
          <w:b w:val="false"/>
          <w:i w:val="false"/>
          <w:color w:val="000000"/>
          <w:sz w:val="28"/>
        </w:rPr>
        <w:t xml:space="preserve">1.1.3.2   Транзит мәртебе.          ҚР Қаржыминi, </w:t>
      </w:r>
      <w:r>
        <w:br/>
      </w:r>
      <w:r>
        <w:rPr>
          <w:rFonts w:ascii="Times New Roman"/>
          <w:b w:val="false"/>
          <w:i w:val="false"/>
          <w:color w:val="000000"/>
          <w:sz w:val="28"/>
        </w:rPr>
        <w:t xml:space="preserve">
          сi мен еркіндігі             ҚР ККМ </w:t>
      </w:r>
      <w:r>
        <w:br/>
      </w:r>
      <w:r>
        <w:rPr>
          <w:rFonts w:ascii="Times New Roman"/>
          <w:b w:val="false"/>
          <w:i w:val="false"/>
          <w:color w:val="000000"/>
          <w:sz w:val="28"/>
        </w:rPr>
        <w:t xml:space="preserve">
          туралы конвенция </w:t>
      </w:r>
      <w:r>
        <w:br/>
      </w:r>
      <w:r>
        <w:rPr>
          <w:rFonts w:ascii="Times New Roman"/>
          <w:b w:val="false"/>
          <w:i w:val="false"/>
          <w:color w:val="000000"/>
          <w:sz w:val="28"/>
        </w:rPr>
        <w:t xml:space="preserve">
          (Барселона, </w:t>
      </w:r>
      <w:r>
        <w:br/>
      </w:r>
      <w:r>
        <w:rPr>
          <w:rFonts w:ascii="Times New Roman"/>
          <w:b w:val="false"/>
          <w:i w:val="false"/>
          <w:color w:val="000000"/>
          <w:sz w:val="28"/>
        </w:rPr>
        <w:t xml:space="preserve">
          1921 ж.) </w:t>
      </w:r>
    </w:p>
    <w:p>
      <w:pPr>
        <w:spacing w:after="0"/>
        <w:ind w:left="0"/>
        <w:jc w:val="both"/>
      </w:pPr>
      <w:r>
        <w:rPr>
          <w:rFonts w:ascii="Times New Roman"/>
          <w:b w:val="false"/>
          <w:i w:val="false"/>
          <w:color w:val="000000"/>
          <w:sz w:val="28"/>
        </w:rPr>
        <w:t xml:space="preserve">1.1.3.3   Жүктердiң тенiз              ҚР ККМ </w:t>
      </w:r>
      <w:r>
        <w:br/>
      </w:r>
      <w:r>
        <w:rPr>
          <w:rFonts w:ascii="Times New Roman"/>
          <w:b w:val="false"/>
          <w:i w:val="false"/>
          <w:color w:val="000000"/>
          <w:sz w:val="28"/>
        </w:rPr>
        <w:t xml:space="preserve">
          тасымалы туралы </w:t>
      </w:r>
      <w:r>
        <w:br/>
      </w:r>
      <w:r>
        <w:rPr>
          <w:rFonts w:ascii="Times New Roman"/>
          <w:b w:val="false"/>
          <w:i w:val="false"/>
          <w:color w:val="000000"/>
          <w:sz w:val="28"/>
        </w:rPr>
        <w:t xml:space="preserve">
          БҰҰ конвенциясы </w:t>
      </w:r>
      <w:r>
        <w:br/>
      </w:r>
      <w:r>
        <w:rPr>
          <w:rFonts w:ascii="Times New Roman"/>
          <w:b w:val="false"/>
          <w:i w:val="false"/>
          <w:color w:val="000000"/>
          <w:sz w:val="28"/>
        </w:rPr>
        <w:t xml:space="preserve">
          (Гамбург ережесi, </w:t>
      </w:r>
      <w:r>
        <w:br/>
      </w:r>
      <w:r>
        <w:rPr>
          <w:rFonts w:ascii="Times New Roman"/>
          <w:b w:val="false"/>
          <w:i w:val="false"/>
          <w:color w:val="000000"/>
          <w:sz w:val="28"/>
        </w:rPr>
        <w:t xml:space="preserve">
          1978 жылғы 1 </w:t>
      </w:r>
      <w:r>
        <w:br/>
      </w:r>
      <w:r>
        <w:rPr>
          <w:rFonts w:ascii="Times New Roman"/>
          <w:b w:val="false"/>
          <w:i w:val="false"/>
          <w:color w:val="000000"/>
          <w:sz w:val="28"/>
        </w:rPr>
        <w:t xml:space="preserve">
          наурыз)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Мемлекеттік деңгейде: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1.2.1     ШЫҰ шеңберiнде,     ҚР      ҚР ККМ,   1-    Респуб. </w:t>
      </w:r>
      <w:r>
        <w:br/>
      </w:r>
      <w:r>
        <w:rPr>
          <w:rFonts w:ascii="Times New Roman"/>
          <w:b w:val="false"/>
          <w:i w:val="false"/>
          <w:color w:val="000000"/>
          <w:sz w:val="28"/>
        </w:rPr>
        <w:t xml:space="preserve">
          автожол саласына   Үкiметi. ҚР СІМ,  тоқсан лика. </w:t>
      </w:r>
      <w:r>
        <w:br/>
      </w:r>
      <w:r>
        <w:rPr>
          <w:rFonts w:ascii="Times New Roman"/>
          <w:b w:val="false"/>
          <w:i w:val="false"/>
          <w:color w:val="000000"/>
          <w:sz w:val="28"/>
        </w:rPr>
        <w:t xml:space="preserve">
          көпжақты ынтымақ.   не      ҚР ИСМ,  2004   лық </w:t>
      </w:r>
      <w:r>
        <w:br/>
      </w:r>
      <w:r>
        <w:rPr>
          <w:rFonts w:ascii="Times New Roman"/>
          <w:b w:val="false"/>
          <w:i w:val="false"/>
          <w:color w:val="000000"/>
          <w:sz w:val="28"/>
        </w:rPr>
        <w:t xml:space="preserve">
          тастық жөнiндегі   ұсыныс.  ҚР КБА,         бюджет. </w:t>
      </w:r>
      <w:r>
        <w:br/>
      </w:r>
      <w:r>
        <w:rPr>
          <w:rFonts w:ascii="Times New Roman"/>
          <w:b w:val="false"/>
          <w:i w:val="false"/>
          <w:color w:val="000000"/>
          <w:sz w:val="28"/>
        </w:rPr>
        <w:t xml:space="preserve">
          Келiсiм жобасын     тар     ҚР ҰҚК          тен </w:t>
      </w:r>
      <w:r>
        <w:br/>
      </w:r>
      <w:r>
        <w:rPr>
          <w:rFonts w:ascii="Times New Roman"/>
          <w:b w:val="false"/>
          <w:i w:val="false"/>
          <w:color w:val="000000"/>
          <w:sz w:val="28"/>
        </w:rPr>
        <w:t xml:space="preserve">
          әзiрлеудің орын.            (келісім        шығын. </w:t>
      </w:r>
      <w:r>
        <w:br/>
      </w:r>
      <w:r>
        <w:rPr>
          <w:rFonts w:ascii="Times New Roman"/>
          <w:b w:val="false"/>
          <w:i w:val="false"/>
          <w:color w:val="000000"/>
          <w:sz w:val="28"/>
        </w:rPr>
        <w:t xml:space="preserve">
          дығын зерттеу ҚР            бойын.          дарды </w:t>
      </w:r>
      <w:r>
        <w:br/>
      </w:r>
      <w:r>
        <w:rPr>
          <w:rFonts w:ascii="Times New Roman"/>
          <w:b w:val="false"/>
          <w:i w:val="false"/>
          <w:color w:val="000000"/>
          <w:sz w:val="28"/>
        </w:rPr>
        <w:t xml:space="preserve">
                                      ша),            талап </w:t>
      </w:r>
      <w:r>
        <w:br/>
      </w:r>
      <w:r>
        <w:rPr>
          <w:rFonts w:ascii="Times New Roman"/>
          <w:b w:val="false"/>
          <w:i w:val="false"/>
          <w:color w:val="000000"/>
          <w:sz w:val="28"/>
        </w:rPr>
        <w:t xml:space="preserve">
                                      ҚР ӘМ,          етпей. </w:t>
      </w:r>
      <w:r>
        <w:br/>
      </w:r>
      <w:r>
        <w:rPr>
          <w:rFonts w:ascii="Times New Roman"/>
          <w:b w:val="false"/>
          <w:i w:val="false"/>
          <w:color w:val="000000"/>
          <w:sz w:val="28"/>
        </w:rPr>
        <w:t xml:space="preserve">
                                      ҚР ЭБЖМ         ді </w:t>
      </w:r>
    </w:p>
    <w:p>
      <w:pPr>
        <w:spacing w:after="0"/>
        <w:ind w:left="0"/>
        <w:jc w:val="both"/>
      </w:pPr>
      <w:r>
        <w:rPr>
          <w:rFonts w:ascii="Times New Roman"/>
          <w:b w:val="false"/>
          <w:i w:val="false"/>
          <w:color w:val="000000"/>
          <w:sz w:val="28"/>
        </w:rPr>
        <w:t xml:space="preserve">1.2.2     ЕурАзЭҚ мүшелері    ҚР      ҚР ККМ,   1-    Респуб. </w:t>
      </w:r>
      <w:r>
        <w:br/>
      </w:r>
      <w:r>
        <w:rPr>
          <w:rFonts w:ascii="Times New Roman"/>
          <w:b w:val="false"/>
          <w:i w:val="false"/>
          <w:color w:val="000000"/>
          <w:sz w:val="28"/>
        </w:rPr>
        <w:t xml:space="preserve">
          - мемлекеттердiң   Үкіметі. ҚР СІМ,  тоқсан лика. </w:t>
      </w:r>
      <w:r>
        <w:br/>
      </w:r>
      <w:r>
        <w:rPr>
          <w:rFonts w:ascii="Times New Roman"/>
          <w:b w:val="false"/>
          <w:i w:val="false"/>
          <w:color w:val="000000"/>
          <w:sz w:val="28"/>
        </w:rPr>
        <w:t xml:space="preserve">
          бiрыңғай көлiк      не      ҚР ИСМ,  2005   лық </w:t>
      </w:r>
      <w:r>
        <w:br/>
      </w:r>
      <w:r>
        <w:rPr>
          <w:rFonts w:ascii="Times New Roman"/>
          <w:b w:val="false"/>
          <w:i w:val="false"/>
          <w:color w:val="000000"/>
          <w:sz w:val="28"/>
        </w:rPr>
        <w:t xml:space="preserve">
          кеңістігін         ұсыныс.  ҚР КБА,         бюджет. </w:t>
      </w:r>
      <w:r>
        <w:br/>
      </w:r>
      <w:r>
        <w:rPr>
          <w:rFonts w:ascii="Times New Roman"/>
          <w:b w:val="false"/>
          <w:i w:val="false"/>
          <w:color w:val="000000"/>
          <w:sz w:val="28"/>
        </w:rPr>
        <w:t xml:space="preserve">
          қалыптастыру        тар                     тен </w:t>
      </w:r>
      <w:r>
        <w:br/>
      </w:r>
      <w:r>
        <w:rPr>
          <w:rFonts w:ascii="Times New Roman"/>
          <w:b w:val="false"/>
          <w:i w:val="false"/>
          <w:color w:val="000000"/>
          <w:sz w:val="28"/>
        </w:rPr>
        <w:t xml:space="preserve">
          жөнiнде iс-шара.                            шығын. </w:t>
      </w:r>
      <w:r>
        <w:br/>
      </w:r>
      <w:r>
        <w:rPr>
          <w:rFonts w:ascii="Times New Roman"/>
          <w:b w:val="false"/>
          <w:i w:val="false"/>
          <w:color w:val="000000"/>
          <w:sz w:val="28"/>
        </w:rPr>
        <w:t xml:space="preserve">
          лар әзiрлеу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1.2.3     ЕурАзЭҚ мүшелерi   Келiсiм   ҚР ККМ   1-    Респуб. </w:t>
      </w:r>
      <w:r>
        <w:br/>
      </w:r>
      <w:r>
        <w:rPr>
          <w:rFonts w:ascii="Times New Roman"/>
          <w:b w:val="false"/>
          <w:i w:val="false"/>
          <w:color w:val="000000"/>
          <w:sz w:val="28"/>
        </w:rPr>
        <w:t xml:space="preserve">
          - мемлекеттердiң   жобасы            тоқсан лика. </w:t>
      </w:r>
      <w:r>
        <w:br/>
      </w:r>
      <w:r>
        <w:rPr>
          <w:rFonts w:ascii="Times New Roman"/>
          <w:b w:val="false"/>
          <w:i w:val="false"/>
          <w:color w:val="000000"/>
          <w:sz w:val="28"/>
        </w:rPr>
        <w:t xml:space="preserve">
          көлiк дәлiздерiн                      2005  лық </w:t>
      </w:r>
      <w:r>
        <w:br/>
      </w:r>
      <w:r>
        <w:rPr>
          <w:rFonts w:ascii="Times New Roman"/>
          <w:b w:val="false"/>
          <w:i w:val="false"/>
          <w:color w:val="000000"/>
          <w:sz w:val="28"/>
        </w:rPr>
        <w:t xml:space="preserve">
          қалыптастырудың                             бюджет. </w:t>
      </w:r>
      <w:r>
        <w:br/>
      </w:r>
      <w:r>
        <w:rPr>
          <w:rFonts w:ascii="Times New Roman"/>
          <w:b w:val="false"/>
          <w:i w:val="false"/>
          <w:color w:val="000000"/>
          <w:sz w:val="28"/>
        </w:rPr>
        <w:t xml:space="preserve">
          жалпы принципте.                            тен </w:t>
      </w:r>
      <w:r>
        <w:br/>
      </w:r>
      <w:r>
        <w:rPr>
          <w:rFonts w:ascii="Times New Roman"/>
          <w:b w:val="false"/>
          <w:i w:val="false"/>
          <w:color w:val="000000"/>
          <w:sz w:val="28"/>
        </w:rPr>
        <w:t xml:space="preserve">
          рін келiсу                                  шығын. </w:t>
      </w:r>
      <w:r>
        <w:br/>
      </w:r>
      <w:r>
        <w:rPr>
          <w:rFonts w:ascii="Times New Roman"/>
          <w:b w:val="false"/>
          <w:i w:val="false"/>
          <w:color w:val="000000"/>
          <w:sz w:val="28"/>
        </w:rPr>
        <w:t xml:space="preserve">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1.2.4     Халықаралық тасы.      ҚР    ҚР ККМ  2 және Респуб. </w:t>
      </w:r>
      <w:r>
        <w:br/>
      </w:r>
      <w:r>
        <w:rPr>
          <w:rFonts w:ascii="Times New Roman"/>
          <w:b w:val="false"/>
          <w:i w:val="false"/>
          <w:color w:val="000000"/>
          <w:sz w:val="28"/>
        </w:rPr>
        <w:t xml:space="preserve">
          малдар саласын.    Үкiметiне          4-    лика. </w:t>
      </w:r>
      <w:r>
        <w:br/>
      </w:r>
      <w:r>
        <w:rPr>
          <w:rFonts w:ascii="Times New Roman"/>
          <w:b w:val="false"/>
          <w:i w:val="false"/>
          <w:color w:val="000000"/>
          <w:sz w:val="28"/>
        </w:rPr>
        <w:t xml:space="preserve">
          дағы келiсiмдердi   немесе           тоқсан лық </w:t>
      </w:r>
      <w:r>
        <w:br/>
      </w:r>
      <w:r>
        <w:rPr>
          <w:rFonts w:ascii="Times New Roman"/>
          <w:b w:val="false"/>
          <w:i w:val="false"/>
          <w:color w:val="000000"/>
          <w:sz w:val="28"/>
        </w:rPr>
        <w:t xml:space="preserve">
          түгендеудi жүргi.   ҚР CIM            жыл   бюджет. </w:t>
      </w:r>
      <w:r>
        <w:br/>
      </w:r>
      <w:r>
        <w:rPr>
          <w:rFonts w:ascii="Times New Roman"/>
          <w:b w:val="false"/>
          <w:i w:val="false"/>
          <w:color w:val="000000"/>
          <w:sz w:val="28"/>
        </w:rPr>
        <w:t xml:space="preserve">
          зу. Қажеттілiктi   ұсыныс.           сайын   тен </w:t>
      </w:r>
      <w:r>
        <w:br/>
      </w:r>
      <w:r>
        <w:rPr>
          <w:rFonts w:ascii="Times New Roman"/>
          <w:b w:val="false"/>
          <w:i w:val="false"/>
          <w:color w:val="000000"/>
          <w:sz w:val="28"/>
        </w:rPr>
        <w:t xml:space="preserve">
          тиістi бағыттар     тар                     шығын. </w:t>
      </w:r>
      <w:r>
        <w:br/>
      </w:r>
      <w:r>
        <w:rPr>
          <w:rFonts w:ascii="Times New Roman"/>
          <w:b w:val="false"/>
          <w:i w:val="false"/>
          <w:color w:val="000000"/>
          <w:sz w:val="28"/>
        </w:rPr>
        <w:t xml:space="preserve">
          мен дәлiздер        енгізу                  дарды </w:t>
      </w:r>
      <w:r>
        <w:br/>
      </w:r>
      <w:r>
        <w:rPr>
          <w:rFonts w:ascii="Times New Roman"/>
          <w:b w:val="false"/>
          <w:i w:val="false"/>
          <w:color w:val="000000"/>
          <w:sz w:val="28"/>
        </w:rPr>
        <w:t xml:space="preserve">
          бойынша тасымал.                            талап </w:t>
      </w:r>
      <w:r>
        <w:br/>
      </w:r>
      <w:r>
        <w:rPr>
          <w:rFonts w:ascii="Times New Roman"/>
          <w:b w:val="false"/>
          <w:i w:val="false"/>
          <w:color w:val="000000"/>
          <w:sz w:val="28"/>
        </w:rPr>
        <w:t xml:space="preserve">
          дардың жағдайын                             етпей. </w:t>
      </w:r>
      <w:r>
        <w:br/>
      </w:r>
      <w:r>
        <w:rPr>
          <w:rFonts w:ascii="Times New Roman"/>
          <w:b w:val="false"/>
          <w:i w:val="false"/>
          <w:color w:val="000000"/>
          <w:sz w:val="28"/>
        </w:rPr>
        <w:t xml:space="preserve">
          біріздендіру                                 ді </w:t>
      </w:r>
      <w:r>
        <w:br/>
      </w:r>
      <w:r>
        <w:rPr>
          <w:rFonts w:ascii="Times New Roman"/>
          <w:b w:val="false"/>
          <w:i w:val="false"/>
          <w:color w:val="000000"/>
          <w:sz w:val="28"/>
        </w:rPr>
        <w:t xml:space="preserve">
          мақсатында қол. </w:t>
      </w:r>
      <w:r>
        <w:br/>
      </w:r>
      <w:r>
        <w:rPr>
          <w:rFonts w:ascii="Times New Roman"/>
          <w:b w:val="false"/>
          <w:i w:val="false"/>
          <w:color w:val="000000"/>
          <w:sz w:val="28"/>
        </w:rPr>
        <w:t xml:space="preserve">
          данылып жүрген </w:t>
      </w:r>
      <w:r>
        <w:br/>
      </w:r>
      <w:r>
        <w:rPr>
          <w:rFonts w:ascii="Times New Roman"/>
          <w:b w:val="false"/>
          <w:i w:val="false"/>
          <w:color w:val="000000"/>
          <w:sz w:val="28"/>
        </w:rPr>
        <w:t xml:space="preserve">
          келiсімдерге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енгізу </w:t>
      </w:r>
    </w:p>
    <w:p>
      <w:pPr>
        <w:spacing w:after="0"/>
        <w:ind w:left="0"/>
        <w:jc w:val="both"/>
      </w:pPr>
      <w:r>
        <w:rPr>
          <w:rFonts w:ascii="Times New Roman"/>
          <w:b w:val="false"/>
          <w:i w:val="false"/>
          <w:color w:val="000000"/>
          <w:sz w:val="28"/>
        </w:rPr>
        <w:t xml:space="preserve">1.2.5     Мынадай екі        Келiсiм.  ҚР ККМ, 2004-  Респуб. </w:t>
      </w:r>
      <w:r>
        <w:br/>
      </w:r>
      <w:r>
        <w:rPr>
          <w:rFonts w:ascii="Times New Roman"/>
          <w:b w:val="false"/>
          <w:i w:val="false"/>
          <w:color w:val="000000"/>
          <w:sz w:val="28"/>
        </w:rPr>
        <w:t xml:space="preserve">
          жақты үкіметара.    дер      ҚР СІМ  2006   лика. </w:t>
      </w:r>
      <w:r>
        <w:br/>
      </w:r>
      <w:r>
        <w:rPr>
          <w:rFonts w:ascii="Times New Roman"/>
          <w:b w:val="false"/>
          <w:i w:val="false"/>
          <w:color w:val="000000"/>
          <w:sz w:val="28"/>
        </w:rPr>
        <w:t xml:space="preserve">
          лық келісiмлер.    жобасы                   лық </w:t>
      </w:r>
      <w:r>
        <w:br/>
      </w:r>
      <w:r>
        <w:rPr>
          <w:rFonts w:ascii="Times New Roman"/>
          <w:b w:val="false"/>
          <w:i w:val="false"/>
          <w:color w:val="000000"/>
          <w:sz w:val="28"/>
        </w:rPr>
        <w:t xml:space="preserve">
          дiң жобаларын                               бюджет. </w:t>
      </w:r>
      <w:r>
        <w:br/>
      </w:r>
      <w:r>
        <w:rPr>
          <w:rFonts w:ascii="Times New Roman"/>
          <w:b w:val="false"/>
          <w:i w:val="false"/>
          <w:color w:val="000000"/>
          <w:sz w:val="28"/>
        </w:rPr>
        <w:t xml:space="preserve">
          қол қоюға                                   тен </w:t>
      </w:r>
      <w:r>
        <w:br/>
      </w:r>
      <w:r>
        <w:rPr>
          <w:rFonts w:ascii="Times New Roman"/>
          <w:b w:val="false"/>
          <w:i w:val="false"/>
          <w:color w:val="000000"/>
          <w:sz w:val="28"/>
        </w:rPr>
        <w:t xml:space="preserve">
          дайындау:                                   шығын. </w:t>
      </w:r>
      <w:r>
        <w:br/>
      </w:r>
      <w:r>
        <w:rPr>
          <w:rFonts w:ascii="Times New Roman"/>
          <w:b w:val="false"/>
          <w:i w:val="false"/>
          <w:color w:val="000000"/>
          <w:sz w:val="28"/>
        </w:rPr>
        <w:t xml:space="preserve">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          Автомобиль </w:t>
      </w:r>
      <w:r>
        <w:br/>
      </w:r>
      <w:r>
        <w:rPr>
          <w:rFonts w:ascii="Times New Roman"/>
          <w:b w:val="false"/>
          <w:i w:val="false"/>
          <w:color w:val="000000"/>
          <w:sz w:val="28"/>
        </w:rPr>
        <w:t xml:space="preserve">
          көлiгi саласында: </w:t>
      </w:r>
      <w:r>
        <w:br/>
      </w:r>
      <w:r>
        <w:rPr>
          <w:rFonts w:ascii="Times New Roman"/>
          <w:b w:val="false"/>
          <w:i w:val="false"/>
          <w:color w:val="000000"/>
          <w:sz w:val="28"/>
        </w:rPr>
        <w:t xml:space="preserve">
          Беларусь Респуб.                      2- </w:t>
      </w:r>
      <w:r>
        <w:br/>
      </w:r>
      <w:r>
        <w:rPr>
          <w:rFonts w:ascii="Times New Roman"/>
          <w:b w:val="false"/>
          <w:i w:val="false"/>
          <w:color w:val="000000"/>
          <w:sz w:val="28"/>
        </w:rPr>
        <w:t xml:space="preserve">
          ликасы (жаңа                         тоқсан </w:t>
      </w:r>
      <w:r>
        <w:br/>
      </w:r>
      <w:r>
        <w:rPr>
          <w:rFonts w:ascii="Times New Roman"/>
          <w:b w:val="false"/>
          <w:i w:val="false"/>
          <w:color w:val="000000"/>
          <w:sz w:val="28"/>
        </w:rPr>
        <w:t xml:space="preserve">
          жoбa)                                 2004 </w:t>
      </w:r>
      <w:r>
        <w:br/>
      </w:r>
      <w:r>
        <w:rPr>
          <w:rFonts w:ascii="Times New Roman"/>
          <w:b w:val="false"/>
          <w:i w:val="false"/>
          <w:color w:val="000000"/>
          <w:sz w:val="28"/>
        </w:rPr>
        <w:t xml:space="preserve">
          Австрия Респуб. </w:t>
      </w:r>
      <w:r>
        <w:br/>
      </w:r>
      <w:r>
        <w:rPr>
          <w:rFonts w:ascii="Times New Roman"/>
          <w:b w:val="false"/>
          <w:i w:val="false"/>
          <w:color w:val="000000"/>
          <w:sz w:val="28"/>
        </w:rPr>
        <w:t xml:space="preserve">
          ликасы </w:t>
      </w:r>
      <w:r>
        <w:br/>
      </w:r>
      <w:r>
        <w:rPr>
          <w:rFonts w:ascii="Times New Roman"/>
          <w:b w:val="false"/>
          <w:i w:val="false"/>
          <w:color w:val="000000"/>
          <w:sz w:val="28"/>
        </w:rPr>
        <w:t xml:space="preserve">
          Бельгия Король. </w:t>
      </w:r>
      <w:r>
        <w:br/>
      </w:r>
      <w:r>
        <w:rPr>
          <w:rFonts w:ascii="Times New Roman"/>
          <w:b w:val="false"/>
          <w:i w:val="false"/>
          <w:color w:val="000000"/>
          <w:sz w:val="28"/>
        </w:rPr>
        <w:t xml:space="preserve">
          дiгі </w:t>
      </w:r>
      <w:r>
        <w:br/>
      </w:r>
      <w:r>
        <w:rPr>
          <w:rFonts w:ascii="Times New Roman"/>
          <w:b w:val="false"/>
          <w:i w:val="false"/>
          <w:color w:val="000000"/>
          <w:sz w:val="28"/>
        </w:rPr>
        <w:t xml:space="preserve">
          Дания Корольдiгі </w:t>
      </w:r>
      <w:r>
        <w:br/>
      </w:r>
      <w:r>
        <w:rPr>
          <w:rFonts w:ascii="Times New Roman"/>
          <w:b w:val="false"/>
          <w:i w:val="false"/>
          <w:color w:val="000000"/>
          <w:sz w:val="28"/>
        </w:rPr>
        <w:t xml:space="preserve">
          Люксембург Ұлы </w:t>
      </w:r>
      <w:r>
        <w:br/>
      </w:r>
      <w:r>
        <w:rPr>
          <w:rFonts w:ascii="Times New Roman"/>
          <w:b w:val="false"/>
          <w:i w:val="false"/>
          <w:color w:val="000000"/>
          <w:sz w:val="28"/>
        </w:rPr>
        <w:t xml:space="preserve">
          Гeрцогтығы </w:t>
      </w:r>
      <w:r>
        <w:br/>
      </w:r>
      <w:r>
        <w:rPr>
          <w:rFonts w:ascii="Times New Roman"/>
          <w:b w:val="false"/>
          <w:i w:val="false"/>
          <w:color w:val="000000"/>
          <w:sz w:val="28"/>
        </w:rPr>
        <w:t xml:space="preserve">
          Македония </w:t>
      </w:r>
      <w:r>
        <w:br/>
      </w:r>
      <w:r>
        <w:rPr>
          <w:rFonts w:ascii="Times New Roman"/>
          <w:b w:val="false"/>
          <w:i w:val="false"/>
          <w:color w:val="000000"/>
          <w:sz w:val="28"/>
        </w:rPr>
        <w:t xml:space="preserve">
          Хорватия Респуб. </w:t>
      </w:r>
      <w:r>
        <w:br/>
      </w:r>
      <w:r>
        <w:rPr>
          <w:rFonts w:ascii="Times New Roman"/>
          <w:b w:val="false"/>
          <w:i w:val="false"/>
          <w:color w:val="000000"/>
          <w:sz w:val="28"/>
        </w:rPr>
        <w:t xml:space="preserve">
          ликасы </w:t>
      </w:r>
      <w:r>
        <w:br/>
      </w:r>
      <w:r>
        <w:rPr>
          <w:rFonts w:ascii="Times New Roman"/>
          <w:b w:val="false"/>
          <w:i w:val="false"/>
          <w:color w:val="000000"/>
          <w:sz w:val="28"/>
        </w:rPr>
        <w:t xml:space="preserve">
          Швеция Корольдігі </w:t>
      </w:r>
      <w:r>
        <w:br/>
      </w:r>
      <w:r>
        <w:rPr>
          <w:rFonts w:ascii="Times New Roman"/>
          <w:b w:val="false"/>
          <w:i w:val="false"/>
          <w:color w:val="000000"/>
          <w:sz w:val="28"/>
        </w:rPr>
        <w:t xml:space="preserve">
          Румыния </w:t>
      </w:r>
      <w:r>
        <w:br/>
      </w:r>
      <w:r>
        <w:rPr>
          <w:rFonts w:ascii="Times New Roman"/>
          <w:b w:val="false"/>
          <w:i w:val="false"/>
          <w:color w:val="000000"/>
          <w:sz w:val="28"/>
        </w:rPr>
        <w:t xml:space="preserve">
          Ұлыбритания және </w:t>
      </w:r>
      <w:r>
        <w:br/>
      </w:r>
      <w:r>
        <w:rPr>
          <w:rFonts w:ascii="Times New Roman"/>
          <w:b w:val="false"/>
          <w:i w:val="false"/>
          <w:color w:val="000000"/>
          <w:sz w:val="28"/>
        </w:rPr>
        <w:t xml:space="preserve">
          Солтүстiк Ирландия </w:t>
      </w:r>
      <w:r>
        <w:br/>
      </w:r>
      <w:r>
        <w:rPr>
          <w:rFonts w:ascii="Times New Roman"/>
          <w:b w:val="false"/>
          <w:i w:val="false"/>
          <w:color w:val="000000"/>
          <w:sz w:val="28"/>
        </w:rPr>
        <w:t xml:space="preserve">
          Біріккен Король. </w:t>
      </w:r>
      <w:r>
        <w:br/>
      </w:r>
      <w:r>
        <w:rPr>
          <w:rFonts w:ascii="Times New Roman"/>
          <w:b w:val="false"/>
          <w:i w:val="false"/>
          <w:color w:val="000000"/>
          <w:sz w:val="28"/>
        </w:rPr>
        <w:t xml:space="preserve">
          дігі </w:t>
      </w:r>
      <w:r>
        <w:br/>
      </w:r>
      <w:r>
        <w:rPr>
          <w:rFonts w:ascii="Times New Roman"/>
          <w:b w:val="false"/>
          <w:i w:val="false"/>
          <w:color w:val="000000"/>
          <w:sz w:val="28"/>
        </w:rPr>
        <w:t xml:space="preserve">
          Словак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Словения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Норвегия Король.                      2- </w:t>
      </w:r>
      <w:r>
        <w:br/>
      </w:r>
      <w:r>
        <w:rPr>
          <w:rFonts w:ascii="Times New Roman"/>
          <w:b w:val="false"/>
          <w:i w:val="false"/>
          <w:color w:val="000000"/>
          <w:sz w:val="28"/>
        </w:rPr>
        <w:t xml:space="preserve">
          дiгі                                 тоқсан </w:t>
      </w:r>
      <w:r>
        <w:br/>
      </w:r>
      <w:r>
        <w:rPr>
          <w:rFonts w:ascii="Times New Roman"/>
          <w:b w:val="false"/>
          <w:i w:val="false"/>
          <w:color w:val="000000"/>
          <w:sz w:val="28"/>
        </w:rPr>
        <w:t xml:space="preserve">
                                               2004 </w:t>
      </w:r>
      <w:r>
        <w:br/>
      </w:r>
      <w:r>
        <w:rPr>
          <w:rFonts w:ascii="Times New Roman"/>
          <w:b w:val="false"/>
          <w:i w:val="false"/>
          <w:color w:val="000000"/>
          <w:sz w:val="28"/>
        </w:rPr>
        <w:t xml:space="preserve">
          Өзбекстан Респуб.                     3- </w:t>
      </w:r>
      <w:r>
        <w:br/>
      </w:r>
      <w:r>
        <w:rPr>
          <w:rFonts w:ascii="Times New Roman"/>
          <w:b w:val="false"/>
          <w:i w:val="false"/>
          <w:color w:val="000000"/>
          <w:sz w:val="28"/>
        </w:rPr>
        <w:t xml:space="preserve">
          ликасы (жаңа жоба)                   тоқсан </w:t>
      </w:r>
      <w:r>
        <w:br/>
      </w:r>
      <w:r>
        <w:rPr>
          <w:rFonts w:ascii="Times New Roman"/>
          <w:b w:val="false"/>
          <w:i w:val="false"/>
          <w:color w:val="000000"/>
          <w:sz w:val="28"/>
        </w:rPr>
        <w:t xml:space="preserve">
                                               2004 </w:t>
      </w:r>
      <w:r>
        <w:br/>
      </w:r>
      <w:r>
        <w:rPr>
          <w:rFonts w:ascii="Times New Roman"/>
          <w:b w:val="false"/>
          <w:i w:val="false"/>
          <w:color w:val="000000"/>
          <w:sz w:val="28"/>
        </w:rPr>
        <w:t xml:space="preserve">
          Иран Ислам                            3- </w:t>
      </w:r>
      <w:r>
        <w:br/>
      </w:r>
      <w:r>
        <w:rPr>
          <w:rFonts w:ascii="Times New Roman"/>
          <w:b w:val="false"/>
          <w:i w:val="false"/>
          <w:color w:val="000000"/>
          <w:sz w:val="28"/>
        </w:rPr>
        <w:t xml:space="preserve">
          Республикасы                         тоқсан </w:t>
      </w:r>
      <w:r>
        <w:br/>
      </w:r>
      <w:r>
        <w:rPr>
          <w:rFonts w:ascii="Times New Roman"/>
          <w:b w:val="false"/>
          <w:i w:val="false"/>
          <w:color w:val="000000"/>
          <w:sz w:val="28"/>
        </w:rPr>
        <w:t xml:space="preserve">
                                               2004 </w:t>
      </w:r>
      <w:r>
        <w:br/>
      </w:r>
      <w:r>
        <w:rPr>
          <w:rFonts w:ascii="Times New Roman"/>
          <w:b w:val="false"/>
          <w:i w:val="false"/>
          <w:color w:val="000000"/>
          <w:sz w:val="28"/>
        </w:rPr>
        <w:t xml:space="preserve">
          Француз Респуб.                       2- </w:t>
      </w:r>
      <w:r>
        <w:br/>
      </w:r>
      <w:r>
        <w:rPr>
          <w:rFonts w:ascii="Times New Roman"/>
          <w:b w:val="false"/>
          <w:i w:val="false"/>
          <w:color w:val="000000"/>
          <w:sz w:val="28"/>
        </w:rPr>
        <w:t xml:space="preserve">
          ликасы үкiметте.                     тоқсан </w:t>
      </w:r>
      <w:r>
        <w:br/>
      </w:r>
      <w:r>
        <w:rPr>
          <w:rFonts w:ascii="Times New Roman"/>
          <w:b w:val="false"/>
          <w:i w:val="false"/>
          <w:color w:val="000000"/>
          <w:sz w:val="28"/>
        </w:rPr>
        <w:t xml:space="preserve">
          рiмен                                2004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Грек Республикасы </w:t>
      </w:r>
      <w:r>
        <w:br/>
      </w:r>
      <w:r>
        <w:rPr>
          <w:rFonts w:ascii="Times New Roman"/>
          <w:b w:val="false"/>
          <w:i w:val="false"/>
          <w:color w:val="000000"/>
          <w:sz w:val="28"/>
        </w:rPr>
        <w:t xml:space="preserve">
          Бiрiккен Араб </w:t>
      </w:r>
      <w:r>
        <w:br/>
      </w:r>
      <w:r>
        <w:rPr>
          <w:rFonts w:ascii="Times New Roman"/>
          <w:b w:val="false"/>
          <w:i w:val="false"/>
          <w:color w:val="000000"/>
          <w:sz w:val="28"/>
        </w:rPr>
        <w:t xml:space="preserve">
          Эмираттары (жаңа </w:t>
      </w:r>
      <w:r>
        <w:br/>
      </w:r>
      <w:r>
        <w:rPr>
          <w:rFonts w:ascii="Times New Roman"/>
          <w:b w:val="false"/>
          <w:i w:val="false"/>
          <w:color w:val="000000"/>
          <w:sz w:val="28"/>
        </w:rPr>
        <w:t xml:space="preserve">
          жоба) </w:t>
      </w:r>
      <w:r>
        <w:br/>
      </w:r>
      <w:r>
        <w:rPr>
          <w:rFonts w:ascii="Times New Roman"/>
          <w:b w:val="false"/>
          <w:i w:val="false"/>
          <w:color w:val="000000"/>
          <w:sz w:val="28"/>
        </w:rPr>
        <w:t xml:space="preserve">
          Корея Республикасы </w:t>
      </w:r>
      <w:r>
        <w:br/>
      </w:r>
      <w:r>
        <w:rPr>
          <w:rFonts w:ascii="Times New Roman"/>
          <w:b w:val="false"/>
          <w:i w:val="false"/>
          <w:color w:val="000000"/>
          <w:sz w:val="28"/>
        </w:rPr>
        <w:t xml:space="preserve">
          Тәжiкстан Респуб. </w:t>
      </w:r>
      <w:r>
        <w:br/>
      </w:r>
      <w:r>
        <w:rPr>
          <w:rFonts w:ascii="Times New Roman"/>
          <w:b w:val="false"/>
          <w:i w:val="false"/>
          <w:color w:val="000000"/>
          <w:sz w:val="28"/>
        </w:rPr>
        <w:t xml:space="preserve">
          ликасы (жаңа жоба) </w:t>
      </w:r>
      <w:r>
        <w:br/>
      </w:r>
      <w:r>
        <w:rPr>
          <w:rFonts w:ascii="Times New Roman"/>
          <w:b w:val="false"/>
          <w:i w:val="false"/>
          <w:color w:val="000000"/>
          <w:sz w:val="28"/>
        </w:rPr>
        <w:t xml:space="preserve">
          Қытай Халық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CAP Сянган </w:t>
      </w:r>
      <w:r>
        <w:br/>
      </w:r>
      <w:r>
        <w:rPr>
          <w:rFonts w:ascii="Times New Roman"/>
          <w:b w:val="false"/>
          <w:i w:val="false"/>
          <w:color w:val="000000"/>
          <w:sz w:val="28"/>
        </w:rPr>
        <w:t xml:space="preserve">
          Түркия Республика. </w:t>
      </w:r>
      <w:r>
        <w:br/>
      </w:r>
      <w:r>
        <w:rPr>
          <w:rFonts w:ascii="Times New Roman"/>
          <w:b w:val="false"/>
          <w:i w:val="false"/>
          <w:color w:val="000000"/>
          <w:sz w:val="28"/>
        </w:rPr>
        <w:t xml:space="preserve">
          сы (жаңа жоба) </w:t>
      </w:r>
      <w:r>
        <w:br/>
      </w:r>
      <w:r>
        <w:rPr>
          <w:rFonts w:ascii="Times New Roman"/>
          <w:b w:val="false"/>
          <w:i w:val="false"/>
          <w:color w:val="000000"/>
          <w:sz w:val="28"/>
        </w:rPr>
        <w:t xml:space="preserve">
          үкіметтерiмен </w:t>
      </w:r>
      <w:r>
        <w:br/>
      </w:r>
      <w:r>
        <w:rPr>
          <w:rFonts w:ascii="Times New Roman"/>
          <w:b w:val="false"/>
          <w:i w:val="false"/>
          <w:color w:val="000000"/>
          <w:sz w:val="28"/>
        </w:rPr>
        <w:t xml:space="preserve">
1.2.6     Қазақстан Респуб.  Келiсiм   ҚР ККМ,  3-    Респуб. </w:t>
      </w:r>
      <w:r>
        <w:br/>
      </w:r>
      <w:r>
        <w:rPr>
          <w:rFonts w:ascii="Times New Roman"/>
          <w:b w:val="false"/>
          <w:i w:val="false"/>
          <w:color w:val="000000"/>
          <w:sz w:val="28"/>
        </w:rPr>
        <w:t xml:space="preserve">
          ликасы Үкiметi               ҚР СІМ  тоқсан лика. </w:t>
      </w:r>
      <w:r>
        <w:br/>
      </w:r>
      <w:r>
        <w:rPr>
          <w:rFonts w:ascii="Times New Roman"/>
          <w:b w:val="false"/>
          <w:i w:val="false"/>
          <w:color w:val="000000"/>
          <w:sz w:val="28"/>
        </w:rPr>
        <w:t xml:space="preserve">
          мен Ресей Федера.                    2004    лық </w:t>
      </w:r>
      <w:r>
        <w:br/>
      </w:r>
      <w:r>
        <w:rPr>
          <w:rFonts w:ascii="Times New Roman"/>
          <w:b w:val="false"/>
          <w:i w:val="false"/>
          <w:color w:val="000000"/>
          <w:sz w:val="28"/>
        </w:rPr>
        <w:t xml:space="preserve">
          циясы Yкiметiнiң                            бюджет. </w:t>
      </w:r>
      <w:r>
        <w:br/>
      </w:r>
      <w:r>
        <w:rPr>
          <w:rFonts w:ascii="Times New Roman"/>
          <w:b w:val="false"/>
          <w:i w:val="false"/>
          <w:color w:val="000000"/>
          <w:sz w:val="28"/>
        </w:rPr>
        <w:t xml:space="preserve">
          арасындағы Атырау-                           тен </w:t>
      </w:r>
      <w:r>
        <w:br/>
      </w:r>
      <w:r>
        <w:rPr>
          <w:rFonts w:ascii="Times New Roman"/>
          <w:b w:val="false"/>
          <w:i w:val="false"/>
          <w:color w:val="000000"/>
          <w:sz w:val="28"/>
        </w:rPr>
        <w:t xml:space="preserve">
          Астрахань автомо.                           шығын. </w:t>
      </w:r>
      <w:r>
        <w:br/>
      </w:r>
      <w:r>
        <w:rPr>
          <w:rFonts w:ascii="Times New Roman"/>
          <w:b w:val="false"/>
          <w:i w:val="false"/>
          <w:color w:val="000000"/>
          <w:sz w:val="28"/>
        </w:rPr>
        <w:t xml:space="preserve">
          биль жолында                                дарды </w:t>
      </w:r>
      <w:r>
        <w:br/>
      </w:r>
      <w:r>
        <w:rPr>
          <w:rFonts w:ascii="Times New Roman"/>
          <w:b w:val="false"/>
          <w:i w:val="false"/>
          <w:color w:val="000000"/>
          <w:sz w:val="28"/>
        </w:rPr>
        <w:t xml:space="preserve">
          Қиғаш өзенi арқылы                          талап </w:t>
      </w:r>
      <w:r>
        <w:br/>
      </w:r>
      <w:r>
        <w:rPr>
          <w:rFonts w:ascii="Times New Roman"/>
          <w:b w:val="false"/>
          <w:i w:val="false"/>
          <w:color w:val="000000"/>
          <w:sz w:val="28"/>
        </w:rPr>
        <w:t xml:space="preserve">
          өтетiн өткелдi                              етпей. </w:t>
      </w:r>
      <w:r>
        <w:br/>
      </w:r>
      <w:r>
        <w:rPr>
          <w:rFonts w:ascii="Times New Roman"/>
          <w:b w:val="false"/>
          <w:i w:val="false"/>
          <w:color w:val="000000"/>
          <w:sz w:val="28"/>
        </w:rPr>
        <w:t xml:space="preserve">
          салу жөнiнде                                 ді </w:t>
      </w:r>
      <w:r>
        <w:br/>
      </w:r>
      <w:r>
        <w:rPr>
          <w:rFonts w:ascii="Times New Roman"/>
          <w:b w:val="false"/>
          <w:i w:val="false"/>
          <w:color w:val="000000"/>
          <w:sz w:val="28"/>
        </w:rPr>
        <w:t xml:space="preserve">
          бiрiккен iс-қимыл. </w:t>
      </w:r>
      <w:r>
        <w:br/>
      </w:r>
      <w:r>
        <w:rPr>
          <w:rFonts w:ascii="Times New Roman"/>
          <w:b w:val="false"/>
          <w:i w:val="false"/>
          <w:color w:val="000000"/>
          <w:sz w:val="28"/>
        </w:rPr>
        <w:t xml:space="preserve">
          дар туралы Келi. </w:t>
      </w:r>
      <w:r>
        <w:br/>
      </w:r>
      <w:r>
        <w:rPr>
          <w:rFonts w:ascii="Times New Roman"/>
          <w:b w:val="false"/>
          <w:i w:val="false"/>
          <w:color w:val="000000"/>
          <w:sz w:val="28"/>
        </w:rPr>
        <w:t xml:space="preserve">
          сiмге қол қоюды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1.2.7     Қытай Халық        Келiс.    ҚР ККМ,  3-    Респуб. </w:t>
      </w:r>
      <w:r>
        <w:br/>
      </w:r>
      <w:r>
        <w:rPr>
          <w:rFonts w:ascii="Times New Roman"/>
          <w:b w:val="false"/>
          <w:i w:val="false"/>
          <w:color w:val="000000"/>
          <w:sz w:val="28"/>
        </w:rPr>
        <w:t xml:space="preserve">
          Республикасының    сөздер    ҚР СІМ  тоқсан лика. </w:t>
      </w:r>
      <w:r>
        <w:br/>
      </w:r>
      <w:r>
        <w:rPr>
          <w:rFonts w:ascii="Times New Roman"/>
          <w:b w:val="false"/>
          <w:i w:val="false"/>
          <w:color w:val="000000"/>
          <w:sz w:val="28"/>
        </w:rPr>
        <w:t xml:space="preserve">
          Үкiметiмен Iле     хатта.            2004    лық </w:t>
      </w:r>
      <w:r>
        <w:br/>
      </w:r>
      <w:r>
        <w:rPr>
          <w:rFonts w:ascii="Times New Roman"/>
          <w:b w:val="false"/>
          <w:i w:val="false"/>
          <w:color w:val="000000"/>
          <w:sz w:val="28"/>
        </w:rPr>
        <w:t xml:space="preserve">
          мен Қара Ертiс     масы                     бюджет. </w:t>
      </w:r>
      <w:r>
        <w:br/>
      </w:r>
      <w:r>
        <w:rPr>
          <w:rFonts w:ascii="Times New Roman"/>
          <w:b w:val="false"/>
          <w:i w:val="false"/>
          <w:color w:val="000000"/>
          <w:sz w:val="28"/>
        </w:rPr>
        <w:t xml:space="preserve">
          өзендері бойынша                             тен </w:t>
      </w:r>
      <w:r>
        <w:br/>
      </w:r>
      <w:r>
        <w:rPr>
          <w:rFonts w:ascii="Times New Roman"/>
          <w:b w:val="false"/>
          <w:i w:val="false"/>
          <w:color w:val="000000"/>
          <w:sz w:val="28"/>
        </w:rPr>
        <w:t xml:space="preserve">
          Қазақстан және                              шығын. </w:t>
      </w:r>
      <w:r>
        <w:br/>
      </w:r>
      <w:r>
        <w:rPr>
          <w:rFonts w:ascii="Times New Roman"/>
          <w:b w:val="false"/>
          <w:i w:val="false"/>
          <w:color w:val="000000"/>
          <w:sz w:val="28"/>
        </w:rPr>
        <w:t xml:space="preserve">
          Қытай кемелерiмен                           дарды </w:t>
      </w:r>
      <w:r>
        <w:br/>
      </w:r>
      <w:r>
        <w:rPr>
          <w:rFonts w:ascii="Times New Roman"/>
          <w:b w:val="false"/>
          <w:i w:val="false"/>
          <w:color w:val="000000"/>
          <w:sz w:val="28"/>
        </w:rPr>
        <w:t xml:space="preserve">
          тасымалды ұйым.                             талап </w:t>
      </w:r>
      <w:r>
        <w:br/>
      </w:r>
      <w:r>
        <w:rPr>
          <w:rFonts w:ascii="Times New Roman"/>
          <w:b w:val="false"/>
          <w:i w:val="false"/>
          <w:color w:val="000000"/>
          <w:sz w:val="28"/>
        </w:rPr>
        <w:t xml:space="preserve">
          дастыру мүмкінді.                           етпей. </w:t>
      </w:r>
      <w:r>
        <w:br/>
      </w:r>
      <w:r>
        <w:rPr>
          <w:rFonts w:ascii="Times New Roman"/>
          <w:b w:val="false"/>
          <w:i w:val="false"/>
          <w:color w:val="000000"/>
          <w:sz w:val="28"/>
        </w:rPr>
        <w:t xml:space="preserve">
          гі туралы келiс.                             ді </w:t>
      </w:r>
      <w:r>
        <w:br/>
      </w:r>
      <w:r>
        <w:rPr>
          <w:rFonts w:ascii="Times New Roman"/>
          <w:b w:val="false"/>
          <w:i w:val="false"/>
          <w:color w:val="000000"/>
          <w:sz w:val="28"/>
        </w:rPr>
        <w:t xml:space="preserve">
          сөздердi бастама. </w:t>
      </w:r>
      <w:r>
        <w:br/>
      </w:r>
      <w:r>
        <w:rPr>
          <w:rFonts w:ascii="Times New Roman"/>
          <w:b w:val="false"/>
          <w:i w:val="false"/>
          <w:color w:val="000000"/>
          <w:sz w:val="28"/>
        </w:rPr>
        <w:t xml:space="preserve">
          лық ету </w:t>
      </w:r>
    </w:p>
    <w:p>
      <w:pPr>
        <w:spacing w:after="0"/>
        <w:ind w:left="0"/>
        <w:jc w:val="both"/>
      </w:pPr>
      <w:r>
        <w:rPr>
          <w:rFonts w:ascii="Times New Roman"/>
          <w:b w:val="false"/>
          <w:i w:val="false"/>
          <w:color w:val="000000"/>
          <w:sz w:val="28"/>
        </w:rPr>
        <w:t xml:space="preserve">1.2.8     Қазақстан          Келiсiм   ҚР ККМ,  3-    Респуб. </w:t>
      </w:r>
      <w:r>
        <w:br/>
      </w:r>
      <w:r>
        <w:rPr>
          <w:rFonts w:ascii="Times New Roman"/>
          <w:b w:val="false"/>
          <w:i w:val="false"/>
          <w:color w:val="000000"/>
          <w:sz w:val="28"/>
        </w:rPr>
        <w:t xml:space="preserve">
          Республикасының    жобасы    ҚР СІМ  тоқсан лика. </w:t>
      </w:r>
      <w:r>
        <w:br/>
      </w:r>
      <w:r>
        <w:rPr>
          <w:rFonts w:ascii="Times New Roman"/>
          <w:b w:val="false"/>
          <w:i w:val="false"/>
          <w:color w:val="000000"/>
          <w:sz w:val="28"/>
        </w:rPr>
        <w:t xml:space="preserve">
          Үкiметi мен Ресей                    2004    лық </w:t>
      </w:r>
      <w:r>
        <w:br/>
      </w:r>
      <w:r>
        <w:rPr>
          <w:rFonts w:ascii="Times New Roman"/>
          <w:b w:val="false"/>
          <w:i w:val="false"/>
          <w:color w:val="000000"/>
          <w:sz w:val="28"/>
        </w:rPr>
        <w:t xml:space="preserve">
          Федерациясы Үкiме.                          бюджет. </w:t>
      </w:r>
      <w:r>
        <w:br/>
      </w:r>
      <w:r>
        <w:rPr>
          <w:rFonts w:ascii="Times New Roman"/>
          <w:b w:val="false"/>
          <w:i w:val="false"/>
          <w:color w:val="000000"/>
          <w:sz w:val="28"/>
        </w:rPr>
        <w:t xml:space="preserve">
          тiнiң арасында                               тен </w:t>
      </w:r>
      <w:r>
        <w:br/>
      </w:r>
      <w:r>
        <w:rPr>
          <w:rFonts w:ascii="Times New Roman"/>
          <w:b w:val="false"/>
          <w:i w:val="false"/>
          <w:color w:val="000000"/>
          <w:sz w:val="28"/>
        </w:rPr>
        <w:t xml:space="preserve">
          Теңiз сауда кеме                            шығын. </w:t>
      </w:r>
      <w:r>
        <w:br/>
      </w:r>
      <w:r>
        <w:rPr>
          <w:rFonts w:ascii="Times New Roman"/>
          <w:b w:val="false"/>
          <w:i w:val="false"/>
          <w:color w:val="000000"/>
          <w:sz w:val="28"/>
        </w:rPr>
        <w:t xml:space="preserve">
          қатынасы туралы                             дарды </w:t>
      </w:r>
      <w:r>
        <w:br/>
      </w:r>
      <w:r>
        <w:rPr>
          <w:rFonts w:ascii="Times New Roman"/>
          <w:b w:val="false"/>
          <w:i w:val="false"/>
          <w:color w:val="000000"/>
          <w:sz w:val="28"/>
        </w:rPr>
        <w:t xml:space="preserve">
          келiсiм жобасын                             талап </w:t>
      </w:r>
      <w:r>
        <w:br/>
      </w:r>
      <w:r>
        <w:rPr>
          <w:rFonts w:ascii="Times New Roman"/>
          <w:b w:val="false"/>
          <w:i w:val="false"/>
          <w:color w:val="000000"/>
          <w:sz w:val="28"/>
        </w:rPr>
        <w:t xml:space="preserve">
          келiсу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1.2.9     Қазақстан          Келiсiм   ҚР ККМ,  3-    Респуб. </w:t>
      </w:r>
      <w:r>
        <w:br/>
      </w:r>
      <w:r>
        <w:rPr>
          <w:rFonts w:ascii="Times New Roman"/>
          <w:b w:val="false"/>
          <w:i w:val="false"/>
          <w:color w:val="000000"/>
          <w:sz w:val="28"/>
        </w:rPr>
        <w:t xml:space="preserve">
          Республикасының    жобасы    ҚР СІМ  тоқсан лика. </w:t>
      </w:r>
      <w:r>
        <w:br/>
      </w:r>
      <w:r>
        <w:rPr>
          <w:rFonts w:ascii="Times New Roman"/>
          <w:b w:val="false"/>
          <w:i w:val="false"/>
          <w:color w:val="000000"/>
          <w:sz w:val="28"/>
        </w:rPr>
        <w:t xml:space="preserve">
          Үкiметi мен Грек                     2004    лық </w:t>
      </w:r>
      <w:r>
        <w:br/>
      </w:r>
      <w:r>
        <w:rPr>
          <w:rFonts w:ascii="Times New Roman"/>
          <w:b w:val="false"/>
          <w:i w:val="false"/>
          <w:color w:val="000000"/>
          <w:sz w:val="28"/>
        </w:rPr>
        <w:t xml:space="preserve">
          Республикасы                                бюджет. </w:t>
      </w:r>
      <w:r>
        <w:br/>
      </w:r>
      <w:r>
        <w:rPr>
          <w:rFonts w:ascii="Times New Roman"/>
          <w:b w:val="false"/>
          <w:i w:val="false"/>
          <w:color w:val="000000"/>
          <w:sz w:val="28"/>
        </w:rPr>
        <w:t xml:space="preserve">
          Yкiметiнiң арасын.                           тен </w:t>
      </w:r>
      <w:r>
        <w:br/>
      </w:r>
      <w:r>
        <w:rPr>
          <w:rFonts w:ascii="Times New Roman"/>
          <w:b w:val="false"/>
          <w:i w:val="false"/>
          <w:color w:val="000000"/>
          <w:sz w:val="28"/>
        </w:rPr>
        <w:t xml:space="preserve">
          да Теңiз тасымалы                           шығын. </w:t>
      </w:r>
      <w:r>
        <w:br/>
      </w:r>
      <w:r>
        <w:rPr>
          <w:rFonts w:ascii="Times New Roman"/>
          <w:b w:val="false"/>
          <w:i w:val="false"/>
          <w:color w:val="000000"/>
          <w:sz w:val="28"/>
        </w:rPr>
        <w:t xml:space="preserve">
          туралы келiсiм                              дарды </w:t>
      </w:r>
      <w:r>
        <w:br/>
      </w:r>
      <w:r>
        <w:rPr>
          <w:rFonts w:ascii="Times New Roman"/>
          <w:b w:val="false"/>
          <w:i w:val="false"/>
          <w:color w:val="000000"/>
          <w:sz w:val="28"/>
        </w:rPr>
        <w:t xml:space="preserve">
          жобасын келiсу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1.2.10    Қазақстан           ҚР       ҚР ККМ,  3-    Респуб. </w:t>
      </w:r>
      <w:r>
        <w:br/>
      </w:r>
      <w:r>
        <w:rPr>
          <w:rFonts w:ascii="Times New Roman"/>
          <w:b w:val="false"/>
          <w:i w:val="false"/>
          <w:color w:val="000000"/>
          <w:sz w:val="28"/>
        </w:rPr>
        <w:t xml:space="preserve">
          Республикасының    Үкiметi   ҚР СІМ, тоқсан лика. </w:t>
      </w:r>
      <w:r>
        <w:br/>
      </w:r>
      <w:r>
        <w:rPr>
          <w:rFonts w:ascii="Times New Roman"/>
          <w:b w:val="false"/>
          <w:i w:val="false"/>
          <w:color w:val="000000"/>
          <w:sz w:val="28"/>
        </w:rPr>
        <w:t xml:space="preserve">
          Үкiметi мен Ресей  қаулы.    "ҚТЖ"   2005    лық </w:t>
      </w:r>
      <w:r>
        <w:br/>
      </w:r>
      <w:r>
        <w:rPr>
          <w:rFonts w:ascii="Times New Roman"/>
          <w:b w:val="false"/>
          <w:i w:val="false"/>
          <w:color w:val="000000"/>
          <w:sz w:val="28"/>
        </w:rPr>
        <w:t xml:space="preserve">
          Федерациясы Үкiме. сының     ҰК" ЖАҚ        бюджет. </w:t>
      </w:r>
      <w:r>
        <w:br/>
      </w:r>
      <w:r>
        <w:rPr>
          <w:rFonts w:ascii="Times New Roman"/>
          <w:b w:val="false"/>
          <w:i w:val="false"/>
          <w:color w:val="000000"/>
          <w:sz w:val="28"/>
        </w:rPr>
        <w:t xml:space="preserve">
          тiнің арасында     жобасы   (келісім         тен </w:t>
      </w:r>
      <w:r>
        <w:br/>
      </w:r>
      <w:r>
        <w:rPr>
          <w:rFonts w:ascii="Times New Roman"/>
          <w:b w:val="false"/>
          <w:i w:val="false"/>
          <w:color w:val="000000"/>
          <w:sz w:val="28"/>
        </w:rPr>
        <w:t xml:space="preserve">
          Кiре төлемдерiн             бойынша)        шығын. </w:t>
      </w:r>
      <w:r>
        <w:br/>
      </w:r>
      <w:r>
        <w:rPr>
          <w:rFonts w:ascii="Times New Roman"/>
          <w:b w:val="false"/>
          <w:i w:val="false"/>
          <w:color w:val="000000"/>
          <w:sz w:val="28"/>
        </w:rPr>
        <w:t xml:space="preserve">
          төлеудiң тәртiбi                            дарды </w:t>
      </w:r>
      <w:r>
        <w:br/>
      </w:r>
      <w:r>
        <w:rPr>
          <w:rFonts w:ascii="Times New Roman"/>
          <w:b w:val="false"/>
          <w:i w:val="false"/>
          <w:color w:val="000000"/>
          <w:sz w:val="28"/>
        </w:rPr>
        <w:t xml:space="preserve">
          және Ресей                                  талап </w:t>
      </w:r>
      <w:r>
        <w:br/>
      </w:r>
      <w:r>
        <w:rPr>
          <w:rFonts w:ascii="Times New Roman"/>
          <w:b w:val="false"/>
          <w:i w:val="false"/>
          <w:color w:val="000000"/>
          <w:sz w:val="28"/>
        </w:rPr>
        <w:t xml:space="preserve">
          Федерациясы аума.                           етпей. </w:t>
      </w:r>
      <w:r>
        <w:br/>
      </w:r>
      <w:r>
        <w:rPr>
          <w:rFonts w:ascii="Times New Roman"/>
          <w:b w:val="false"/>
          <w:i w:val="false"/>
          <w:color w:val="000000"/>
          <w:sz w:val="28"/>
        </w:rPr>
        <w:t xml:space="preserve">
          ғында орналасқан                             ді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темiр </w:t>
      </w:r>
      <w:r>
        <w:br/>
      </w:r>
      <w:r>
        <w:rPr>
          <w:rFonts w:ascii="Times New Roman"/>
          <w:b w:val="false"/>
          <w:i w:val="false"/>
          <w:color w:val="000000"/>
          <w:sz w:val="28"/>
        </w:rPr>
        <w:t xml:space="preserve">
          жолдары учаскеле. </w:t>
      </w:r>
      <w:r>
        <w:br/>
      </w:r>
      <w:r>
        <w:rPr>
          <w:rFonts w:ascii="Times New Roman"/>
          <w:b w:val="false"/>
          <w:i w:val="false"/>
          <w:color w:val="000000"/>
          <w:sz w:val="28"/>
        </w:rPr>
        <w:t xml:space="preserve">
          рiн және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аумағында орналас. </w:t>
      </w:r>
      <w:r>
        <w:br/>
      </w:r>
      <w:r>
        <w:rPr>
          <w:rFonts w:ascii="Times New Roman"/>
          <w:b w:val="false"/>
          <w:i w:val="false"/>
          <w:color w:val="000000"/>
          <w:sz w:val="28"/>
        </w:rPr>
        <w:t xml:space="preserve">
          қан Ресей Федера. </w:t>
      </w:r>
      <w:r>
        <w:br/>
      </w:r>
      <w:r>
        <w:rPr>
          <w:rFonts w:ascii="Times New Roman"/>
          <w:b w:val="false"/>
          <w:i w:val="false"/>
          <w:color w:val="000000"/>
          <w:sz w:val="28"/>
        </w:rPr>
        <w:t xml:space="preserve">
          циясы темiр жол. </w:t>
      </w:r>
      <w:r>
        <w:br/>
      </w:r>
      <w:r>
        <w:rPr>
          <w:rFonts w:ascii="Times New Roman"/>
          <w:b w:val="false"/>
          <w:i w:val="false"/>
          <w:color w:val="000000"/>
          <w:sz w:val="28"/>
        </w:rPr>
        <w:t xml:space="preserve">
          дары учаскелерi </w:t>
      </w:r>
      <w:r>
        <w:br/>
      </w:r>
      <w:r>
        <w:rPr>
          <w:rFonts w:ascii="Times New Roman"/>
          <w:b w:val="false"/>
          <w:i w:val="false"/>
          <w:color w:val="000000"/>
          <w:sz w:val="28"/>
        </w:rPr>
        <w:t xml:space="preserve">
          бойынша жүк тасы. </w:t>
      </w:r>
      <w:r>
        <w:br/>
      </w:r>
      <w:r>
        <w:rPr>
          <w:rFonts w:ascii="Times New Roman"/>
          <w:b w:val="false"/>
          <w:i w:val="false"/>
          <w:color w:val="000000"/>
          <w:sz w:val="28"/>
        </w:rPr>
        <w:t xml:space="preserve">
          малдау шарттары </w:t>
      </w:r>
      <w:r>
        <w:br/>
      </w:r>
      <w:r>
        <w:rPr>
          <w:rFonts w:ascii="Times New Roman"/>
          <w:b w:val="false"/>
          <w:i w:val="false"/>
          <w:color w:val="000000"/>
          <w:sz w:val="28"/>
        </w:rPr>
        <w:t xml:space="preserve">
          туралы келiсiм </w:t>
      </w:r>
      <w:r>
        <w:br/>
      </w:r>
      <w:r>
        <w:rPr>
          <w:rFonts w:ascii="Times New Roman"/>
          <w:b w:val="false"/>
          <w:i w:val="false"/>
          <w:color w:val="000000"/>
          <w:sz w:val="28"/>
        </w:rPr>
        <w:t xml:space="preserve">
          жобасын қол қоюға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1.2.11    ТМД шеңберiнде     Келiсiм   ҚР ККМ,  4-    Респуб. </w:t>
      </w:r>
      <w:r>
        <w:br/>
      </w:r>
      <w:r>
        <w:rPr>
          <w:rFonts w:ascii="Times New Roman"/>
          <w:b w:val="false"/>
          <w:i w:val="false"/>
          <w:color w:val="000000"/>
          <w:sz w:val="28"/>
        </w:rPr>
        <w:t xml:space="preserve">
          тараптардың        жобасы    ҚР СІМ  тоқсан лика. </w:t>
      </w:r>
      <w:r>
        <w:br/>
      </w:r>
      <w:r>
        <w:rPr>
          <w:rFonts w:ascii="Times New Roman"/>
          <w:b w:val="false"/>
          <w:i w:val="false"/>
          <w:color w:val="000000"/>
          <w:sz w:val="28"/>
        </w:rPr>
        <w:t xml:space="preserve">
          ұлттық заңнама.             (келісім 2004   лық </w:t>
      </w:r>
      <w:r>
        <w:br/>
      </w:r>
      <w:r>
        <w:rPr>
          <w:rFonts w:ascii="Times New Roman"/>
          <w:b w:val="false"/>
          <w:i w:val="false"/>
          <w:color w:val="000000"/>
          <w:sz w:val="28"/>
        </w:rPr>
        <w:t xml:space="preserve">
          ларына сәйкес                бойын.         бюджет. </w:t>
      </w:r>
      <w:r>
        <w:br/>
      </w:r>
      <w:r>
        <w:rPr>
          <w:rFonts w:ascii="Times New Roman"/>
          <w:b w:val="false"/>
          <w:i w:val="false"/>
          <w:color w:val="000000"/>
          <w:sz w:val="28"/>
        </w:rPr>
        <w:t xml:space="preserve">
          берiлген үшiншi               ша),          тен </w:t>
      </w:r>
      <w:r>
        <w:br/>
      </w:r>
      <w:r>
        <w:rPr>
          <w:rFonts w:ascii="Times New Roman"/>
          <w:b w:val="false"/>
          <w:i w:val="false"/>
          <w:color w:val="000000"/>
          <w:sz w:val="28"/>
        </w:rPr>
        <w:t xml:space="preserve">
          тұлғалар алдында             ҚР СІМ         шығын. </w:t>
      </w:r>
      <w:r>
        <w:br/>
      </w:r>
      <w:r>
        <w:rPr>
          <w:rFonts w:ascii="Times New Roman"/>
          <w:b w:val="false"/>
          <w:i w:val="false"/>
          <w:color w:val="000000"/>
          <w:sz w:val="28"/>
        </w:rPr>
        <w:t xml:space="preserve">
          автокөлiк құрал.                            дарды </w:t>
      </w:r>
      <w:r>
        <w:br/>
      </w:r>
      <w:r>
        <w:rPr>
          <w:rFonts w:ascii="Times New Roman"/>
          <w:b w:val="false"/>
          <w:i w:val="false"/>
          <w:color w:val="000000"/>
          <w:sz w:val="28"/>
        </w:rPr>
        <w:t xml:space="preserve">
          дары иелерiнiң                              талап </w:t>
      </w:r>
      <w:r>
        <w:br/>
      </w:r>
      <w:r>
        <w:rPr>
          <w:rFonts w:ascii="Times New Roman"/>
          <w:b w:val="false"/>
          <w:i w:val="false"/>
          <w:color w:val="000000"/>
          <w:sz w:val="28"/>
        </w:rPr>
        <w:t xml:space="preserve">
          азаматтық жауап.                            етпей. </w:t>
      </w:r>
      <w:r>
        <w:br/>
      </w:r>
      <w:r>
        <w:rPr>
          <w:rFonts w:ascii="Times New Roman"/>
          <w:b w:val="false"/>
          <w:i w:val="false"/>
          <w:color w:val="000000"/>
          <w:sz w:val="28"/>
        </w:rPr>
        <w:t xml:space="preserve">
          кершiлiгiн мiн.                              ді </w:t>
      </w:r>
      <w:r>
        <w:br/>
      </w:r>
      <w:r>
        <w:rPr>
          <w:rFonts w:ascii="Times New Roman"/>
          <w:b w:val="false"/>
          <w:i w:val="false"/>
          <w:color w:val="000000"/>
          <w:sz w:val="28"/>
        </w:rPr>
        <w:t xml:space="preserve">
          деттi сақтан. </w:t>
      </w:r>
      <w:r>
        <w:br/>
      </w:r>
      <w:r>
        <w:rPr>
          <w:rFonts w:ascii="Times New Roman"/>
          <w:b w:val="false"/>
          <w:i w:val="false"/>
          <w:color w:val="000000"/>
          <w:sz w:val="28"/>
        </w:rPr>
        <w:t xml:space="preserve">
          дырудың сақтан. </w:t>
      </w:r>
      <w:r>
        <w:br/>
      </w:r>
      <w:r>
        <w:rPr>
          <w:rFonts w:ascii="Times New Roman"/>
          <w:b w:val="false"/>
          <w:i w:val="false"/>
          <w:color w:val="000000"/>
          <w:sz w:val="28"/>
        </w:rPr>
        <w:t xml:space="preserve">
          дыру полистерiн </w:t>
      </w:r>
      <w:r>
        <w:br/>
      </w:r>
      <w:r>
        <w:rPr>
          <w:rFonts w:ascii="Times New Roman"/>
          <w:b w:val="false"/>
          <w:i w:val="false"/>
          <w:color w:val="000000"/>
          <w:sz w:val="28"/>
        </w:rPr>
        <w:t xml:space="preserve">
          тараптар өзара </w:t>
      </w:r>
      <w:r>
        <w:br/>
      </w:r>
      <w:r>
        <w:rPr>
          <w:rFonts w:ascii="Times New Roman"/>
          <w:b w:val="false"/>
          <w:i w:val="false"/>
          <w:color w:val="000000"/>
          <w:sz w:val="28"/>
        </w:rPr>
        <w:t xml:space="preserve">
          тану туралы </w:t>
      </w:r>
      <w:r>
        <w:br/>
      </w:r>
      <w:r>
        <w:rPr>
          <w:rFonts w:ascii="Times New Roman"/>
          <w:b w:val="false"/>
          <w:i w:val="false"/>
          <w:color w:val="000000"/>
          <w:sz w:val="28"/>
        </w:rPr>
        <w:t xml:space="preserve">
          көпжақты келi. </w:t>
      </w:r>
      <w:r>
        <w:br/>
      </w:r>
      <w:r>
        <w:rPr>
          <w:rFonts w:ascii="Times New Roman"/>
          <w:b w:val="false"/>
          <w:i w:val="false"/>
          <w:color w:val="000000"/>
          <w:sz w:val="28"/>
        </w:rPr>
        <w:t xml:space="preserve">
          сiмдi әзiрлеу мен </w:t>
      </w:r>
      <w:r>
        <w:br/>
      </w:r>
      <w:r>
        <w:rPr>
          <w:rFonts w:ascii="Times New Roman"/>
          <w:b w:val="false"/>
          <w:i w:val="false"/>
          <w:color w:val="000000"/>
          <w:sz w:val="28"/>
        </w:rPr>
        <w:t xml:space="preserve">
          оған қол қоюды </w:t>
      </w:r>
      <w:r>
        <w:br/>
      </w:r>
      <w:r>
        <w:rPr>
          <w:rFonts w:ascii="Times New Roman"/>
          <w:b w:val="false"/>
          <w:i w:val="false"/>
          <w:color w:val="000000"/>
          <w:sz w:val="28"/>
        </w:rPr>
        <w:t xml:space="preserve">
          бастамалық ету </w:t>
      </w:r>
    </w:p>
    <w:p>
      <w:pPr>
        <w:spacing w:after="0"/>
        <w:ind w:left="0"/>
        <w:jc w:val="both"/>
      </w:pPr>
      <w:r>
        <w:rPr>
          <w:rFonts w:ascii="Times New Roman"/>
          <w:b w:val="false"/>
          <w:i w:val="false"/>
          <w:color w:val="000000"/>
          <w:sz w:val="28"/>
        </w:rPr>
        <w:t xml:space="preserve">1.2.12    Төмендегi респуб. </w:t>
      </w:r>
      <w:r>
        <w:br/>
      </w:r>
      <w:r>
        <w:rPr>
          <w:rFonts w:ascii="Times New Roman"/>
          <w:b w:val="false"/>
          <w:i w:val="false"/>
          <w:color w:val="000000"/>
          <w:sz w:val="28"/>
        </w:rPr>
        <w:t xml:space="preserve">
          ликалармен елiмiз. </w:t>
      </w:r>
      <w:r>
        <w:br/>
      </w:r>
      <w:r>
        <w:rPr>
          <w:rFonts w:ascii="Times New Roman"/>
          <w:b w:val="false"/>
          <w:i w:val="false"/>
          <w:color w:val="000000"/>
          <w:sz w:val="28"/>
        </w:rPr>
        <w:t xml:space="preserve">
          дiң мемлекеттiк </w:t>
      </w:r>
      <w:r>
        <w:br/>
      </w:r>
      <w:r>
        <w:rPr>
          <w:rFonts w:ascii="Times New Roman"/>
          <w:b w:val="false"/>
          <w:i w:val="false"/>
          <w:color w:val="000000"/>
          <w:sz w:val="28"/>
        </w:rPr>
        <w:t xml:space="preserve">
          шекарасы арқылы </w:t>
      </w:r>
      <w:r>
        <w:br/>
      </w:r>
      <w:r>
        <w:rPr>
          <w:rFonts w:ascii="Times New Roman"/>
          <w:b w:val="false"/>
          <w:i w:val="false"/>
          <w:color w:val="000000"/>
          <w:sz w:val="28"/>
        </w:rPr>
        <w:t xml:space="preserve">
          өту пункттерiнде </w:t>
      </w:r>
      <w:r>
        <w:br/>
      </w:r>
      <w:r>
        <w:rPr>
          <w:rFonts w:ascii="Times New Roman"/>
          <w:b w:val="false"/>
          <w:i w:val="false"/>
          <w:color w:val="000000"/>
          <w:sz w:val="28"/>
        </w:rPr>
        <w:t xml:space="preserve">
          автокөлiк құрал. </w:t>
      </w:r>
      <w:r>
        <w:br/>
      </w:r>
      <w:r>
        <w:rPr>
          <w:rFonts w:ascii="Times New Roman"/>
          <w:b w:val="false"/>
          <w:i w:val="false"/>
          <w:color w:val="000000"/>
          <w:sz w:val="28"/>
        </w:rPr>
        <w:t xml:space="preserve">
          дарына бiрлескен </w:t>
      </w:r>
      <w:r>
        <w:br/>
      </w:r>
      <w:r>
        <w:rPr>
          <w:rFonts w:ascii="Times New Roman"/>
          <w:b w:val="false"/>
          <w:i w:val="false"/>
          <w:color w:val="000000"/>
          <w:sz w:val="28"/>
        </w:rPr>
        <w:t xml:space="preserve">
          кедендiк, көлiк. </w:t>
      </w:r>
      <w:r>
        <w:br/>
      </w:r>
      <w:r>
        <w:rPr>
          <w:rFonts w:ascii="Times New Roman"/>
          <w:b w:val="false"/>
          <w:i w:val="false"/>
          <w:color w:val="000000"/>
          <w:sz w:val="28"/>
        </w:rPr>
        <w:t xml:space="preserve">
          тiк, ветеринар. </w:t>
      </w:r>
      <w:r>
        <w:br/>
      </w:r>
      <w:r>
        <w:rPr>
          <w:rFonts w:ascii="Times New Roman"/>
          <w:b w:val="false"/>
          <w:i w:val="false"/>
          <w:color w:val="000000"/>
          <w:sz w:val="28"/>
        </w:rPr>
        <w:t xml:space="preserve">
          лық-фитосанитар. </w:t>
      </w:r>
      <w:r>
        <w:br/>
      </w:r>
      <w:r>
        <w:rPr>
          <w:rFonts w:ascii="Times New Roman"/>
          <w:b w:val="false"/>
          <w:i w:val="false"/>
          <w:color w:val="000000"/>
          <w:sz w:val="28"/>
        </w:rPr>
        <w:t xml:space="preserve">
          лық, санитарлық- </w:t>
      </w:r>
      <w:r>
        <w:br/>
      </w:r>
      <w:r>
        <w:rPr>
          <w:rFonts w:ascii="Times New Roman"/>
          <w:b w:val="false"/>
          <w:i w:val="false"/>
          <w:color w:val="000000"/>
          <w:sz w:val="28"/>
        </w:rPr>
        <w:t xml:space="preserve">
          эпидемиологиялық </w:t>
      </w:r>
      <w:r>
        <w:br/>
      </w:r>
      <w:r>
        <w:rPr>
          <w:rFonts w:ascii="Times New Roman"/>
          <w:b w:val="false"/>
          <w:i w:val="false"/>
          <w:color w:val="000000"/>
          <w:sz w:val="28"/>
        </w:rPr>
        <w:t xml:space="preserve">
          бақылауды енгiзу </w:t>
      </w:r>
      <w:r>
        <w:br/>
      </w:r>
      <w:r>
        <w:rPr>
          <w:rFonts w:ascii="Times New Roman"/>
          <w:b w:val="false"/>
          <w:i w:val="false"/>
          <w:color w:val="000000"/>
          <w:sz w:val="28"/>
        </w:rPr>
        <w:t xml:space="preserve">
          мәселелерi жөнiн. </w:t>
      </w:r>
      <w:r>
        <w:br/>
      </w:r>
      <w:r>
        <w:rPr>
          <w:rFonts w:ascii="Times New Roman"/>
          <w:b w:val="false"/>
          <w:i w:val="false"/>
          <w:color w:val="000000"/>
          <w:sz w:val="28"/>
        </w:rPr>
        <w:t xml:space="preserve">
          дегi келiсiмдер </w:t>
      </w:r>
      <w:r>
        <w:br/>
      </w:r>
      <w:r>
        <w:rPr>
          <w:rFonts w:ascii="Times New Roman"/>
          <w:b w:val="false"/>
          <w:i w:val="false"/>
          <w:color w:val="000000"/>
          <w:sz w:val="28"/>
        </w:rPr>
        <w:t xml:space="preserve">
          жобаларын әзiрлеу: </w:t>
      </w:r>
    </w:p>
    <w:p>
      <w:pPr>
        <w:spacing w:after="0"/>
        <w:ind w:left="0"/>
        <w:jc w:val="both"/>
      </w:pPr>
      <w:r>
        <w:rPr>
          <w:rFonts w:ascii="Times New Roman"/>
          <w:b w:val="false"/>
          <w:i w:val="false"/>
          <w:color w:val="000000"/>
          <w:sz w:val="28"/>
        </w:rPr>
        <w:t xml:space="preserve">1.2.12.1  Ресей Федерация.   Келiсiм   ҚР КБА,  1-    Респуб. </w:t>
      </w:r>
      <w:r>
        <w:br/>
      </w:r>
      <w:r>
        <w:rPr>
          <w:rFonts w:ascii="Times New Roman"/>
          <w:b w:val="false"/>
          <w:i w:val="false"/>
          <w:color w:val="000000"/>
          <w:sz w:val="28"/>
        </w:rPr>
        <w:t xml:space="preserve">
          сымен              жобасы    ҚР ККМ, тоқсан лика. </w:t>
      </w:r>
      <w:r>
        <w:br/>
      </w:r>
      <w:r>
        <w:rPr>
          <w:rFonts w:ascii="Times New Roman"/>
          <w:b w:val="false"/>
          <w:i w:val="false"/>
          <w:color w:val="000000"/>
          <w:sz w:val="28"/>
        </w:rPr>
        <w:t xml:space="preserve">
                                       ҚР ДСМ,  2005  лық </w:t>
      </w:r>
      <w:r>
        <w:br/>
      </w:r>
      <w:r>
        <w:rPr>
          <w:rFonts w:ascii="Times New Roman"/>
          <w:b w:val="false"/>
          <w:i w:val="false"/>
          <w:color w:val="000000"/>
          <w:sz w:val="28"/>
        </w:rPr>
        <w:t xml:space="preserve">
                                       ҚР АШМ,        бюджет. </w:t>
      </w:r>
      <w:r>
        <w:br/>
      </w:r>
      <w:r>
        <w:rPr>
          <w:rFonts w:ascii="Times New Roman"/>
          <w:b w:val="false"/>
          <w:i w:val="false"/>
          <w:color w:val="000000"/>
          <w:sz w:val="28"/>
        </w:rPr>
        <w:t xml:space="preserve">
                                       ҚР ҰҚК         тен </w:t>
      </w:r>
      <w:r>
        <w:br/>
      </w:r>
      <w:r>
        <w:rPr>
          <w:rFonts w:ascii="Times New Roman"/>
          <w:b w:val="false"/>
          <w:i w:val="false"/>
          <w:color w:val="000000"/>
          <w:sz w:val="28"/>
        </w:rPr>
        <w:t xml:space="preserve">
                                      (келісім        шығын. </w:t>
      </w:r>
      <w:r>
        <w:br/>
      </w:r>
      <w:r>
        <w:rPr>
          <w:rFonts w:ascii="Times New Roman"/>
          <w:b w:val="false"/>
          <w:i w:val="false"/>
          <w:color w:val="000000"/>
          <w:sz w:val="28"/>
        </w:rPr>
        <w:t xml:space="preserve">
                                      бойынша)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1.2.12.2  Қырғыз             Келiсiм   ҚР КБА,  1-    Респуб. </w:t>
      </w:r>
      <w:r>
        <w:br/>
      </w:r>
      <w:r>
        <w:rPr>
          <w:rFonts w:ascii="Times New Roman"/>
          <w:b w:val="false"/>
          <w:i w:val="false"/>
          <w:color w:val="000000"/>
          <w:sz w:val="28"/>
        </w:rPr>
        <w:t xml:space="preserve">
          Республикасы       жобасы    ҚР ККМ, тоқсан лика. </w:t>
      </w:r>
      <w:r>
        <w:br/>
      </w:r>
      <w:r>
        <w:rPr>
          <w:rFonts w:ascii="Times New Roman"/>
          <w:b w:val="false"/>
          <w:i w:val="false"/>
          <w:color w:val="000000"/>
          <w:sz w:val="28"/>
        </w:rPr>
        <w:t xml:space="preserve">
                                       ҚР ДСМ,  2005  лық </w:t>
      </w:r>
      <w:r>
        <w:br/>
      </w:r>
      <w:r>
        <w:rPr>
          <w:rFonts w:ascii="Times New Roman"/>
          <w:b w:val="false"/>
          <w:i w:val="false"/>
          <w:color w:val="000000"/>
          <w:sz w:val="28"/>
        </w:rPr>
        <w:t xml:space="preserve">
                                       ҚР АШМ,        бюджет. </w:t>
      </w:r>
      <w:r>
        <w:br/>
      </w:r>
      <w:r>
        <w:rPr>
          <w:rFonts w:ascii="Times New Roman"/>
          <w:b w:val="false"/>
          <w:i w:val="false"/>
          <w:color w:val="000000"/>
          <w:sz w:val="28"/>
        </w:rPr>
        <w:t xml:space="preserve">
                                       ҚР ҰҚК         тен </w:t>
      </w:r>
      <w:r>
        <w:br/>
      </w:r>
      <w:r>
        <w:rPr>
          <w:rFonts w:ascii="Times New Roman"/>
          <w:b w:val="false"/>
          <w:i w:val="false"/>
          <w:color w:val="000000"/>
          <w:sz w:val="28"/>
        </w:rPr>
        <w:t xml:space="preserve">
                                      (келісім        шығын. </w:t>
      </w:r>
      <w:r>
        <w:br/>
      </w:r>
      <w:r>
        <w:rPr>
          <w:rFonts w:ascii="Times New Roman"/>
          <w:b w:val="false"/>
          <w:i w:val="false"/>
          <w:color w:val="000000"/>
          <w:sz w:val="28"/>
        </w:rPr>
        <w:t xml:space="preserve">
                                      бойынша)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Ұлттық деңгейде: халықаралық конвенциялар мен келісімдерге сәйкес Қазақстан Республикасының көлік заңнамасымен біріздендіру және үйлестіру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1.3.1.    Транзиттік жүк.    Норма.    ҚР КБА,  4-    Респуб. </w:t>
      </w:r>
      <w:r>
        <w:br/>
      </w:r>
      <w:r>
        <w:rPr>
          <w:rFonts w:ascii="Times New Roman"/>
          <w:b w:val="false"/>
          <w:i w:val="false"/>
          <w:color w:val="000000"/>
          <w:sz w:val="28"/>
        </w:rPr>
        <w:t xml:space="preserve">
          тердiң кедендік    тивтік    ҚР ККМ, тоқсан лика. </w:t>
      </w:r>
      <w:r>
        <w:br/>
      </w:r>
      <w:r>
        <w:rPr>
          <w:rFonts w:ascii="Times New Roman"/>
          <w:b w:val="false"/>
          <w:i w:val="false"/>
          <w:color w:val="000000"/>
          <w:sz w:val="28"/>
        </w:rPr>
        <w:t xml:space="preserve">
          ресімдеуін оңай.   құқық.    "ҚТЖ"    2004  лық </w:t>
      </w:r>
      <w:r>
        <w:br/>
      </w:r>
      <w:r>
        <w:rPr>
          <w:rFonts w:ascii="Times New Roman"/>
          <w:b w:val="false"/>
          <w:i w:val="false"/>
          <w:color w:val="000000"/>
          <w:sz w:val="28"/>
        </w:rPr>
        <w:t xml:space="preserve">
          лату жөнiнде        тық      ҰК" ЖАҚ        бюджет. </w:t>
      </w:r>
      <w:r>
        <w:br/>
      </w:r>
      <w:r>
        <w:rPr>
          <w:rFonts w:ascii="Times New Roman"/>
          <w:b w:val="false"/>
          <w:i w:val="false"/>
          <w:color w:val="000000"/>
          <w:sz w:val="28"/>
        </w:rPr>
        <w:t xml:space="preserve">
          Қазақстан          кесім.   (келісім        тен </w:t>
      </w:r>
      <w:r>
        <w:br/>
      </w:r>
      <w:r>
        <w:rPr>
          <w:rFonts w:ascii="Times New Roman"/>
          <w:b w:val="false"/>
          <w:i w:val="false"/>
          <w:color w:val="000000"/>
          <w:sz w:val="28"/>
        </w:rPr>
        <w:t xml:space="preserve">
          Республикасының    дердің    бойын.         шығын. </w:t>
      </w:r>
      <w:r>
        <w:br/>
      </w:r>
      <w:r>
        <w:rPr>
          <w:rFonts w:ascii="Times New Roman"/>
          <w:b w:val="false"/>
          <w:i w:val="false"/>
          <w:color w:val="000000"/>
          <w:sz w:val="28"/>
        </w:rPr>
        <w:t xml:space="preserve">
          нормативтiк        жоба.      ша),          дарды </w:t>
      </w:r>
      <w:r>
        <w:br/>
      </w:r>
      <w:r>
        <w:rPr>
          <w:rFonts w:ascii="Times New Roman"/>
          <w:b w:val="false"/>
          <w:i w:val="false"/>
          <w:color w:val="000000"/>
          <w:sz w:val="28"/>
        </w:rPr>
        <w:t xml:space="preserve">
          құқықтық кесім.    лары      ҚҰЭҚ           талап </w:t>
      </w:r>
      <w:r>
        <w:br/>
      </w:r>
      <w:r>
        <w:rPr>
          <w:rFonts w:ascii="Times New Roman"/>
          <w:b w:val="false"/>
          <w:i w:val="false"/>
          <w:color w:val="000000"/>
          <w:sz w:val="28"/>
        </w:rPr>
        <w:t xml:space="preserve">
          дерiн әзiрлеу:                              етпей. </w:t>
      </w:r>
      <w:r>
        <w:br/>
      </w:r>
      <w:r>
        <w:rPr>
          <w:rFonts w:ascii="Times New Roman"/>
          <w:b w:val="false"/>
          <w:i w:val="false"/>
          <w:color w:val="000000"/>
          <w:sz w:val="28"/>
        </w:rPr>
        <w:t xml:space="preserve">
                                                       ді </w:t>
      </w:r>
      <w:r>
        <w:br/>
      </w:r>
      <w:r>
        <w:rPr>
          <w:rFonts w:ascii="Times New Roman"/>
          <w:b w:val="false"/>
          <w:i w:val="false"/>
          <w:color w:val="000000"/>
          <w:sz w:val="28"/>
        </w:rPr>
        <w:t xml:space="preserve">
          - СМГC жол </w:t>
      </w:r>
      <w:r>
        <w:br/>
      </w:r>
      <w:r>
        <w:rPr>
          <w:rFonts w:ascii="Times New Roman"/>
          <w:b w:val="false"/>
          <w:i w:val="false"/>
          <w:color w:val="000000"/>
          <w:sz w:val="28"/>
        </w:rPr>
        <w:t xml:space="preserve">
          ведомосi қосым. </w:t>
      </w:r>
      <w:r>
        <w:br/>
      </w:r>
      <w:r>
        <w:rPr>
          <w:rFonts w:ascii="Times New Roman"/>
          <w:b w:val="false"/>
          <w:i w:val="false"/>
          <w:color w:val="000000"/>
          <w:sz w:val="28"/>
        </w:rPr>
        <w:t xml:space="preserve">
          ша экземплярын </w:t>
      </w:r>
      <w:r>
        <w:br/>
      </w:r>
      <w:r>
        <w:rPr>
          <w:rFonts w:ascii="Times New Roman"/>
          <w:b w:val="false"/>
          <w:i w:val="false"/>
          <w:color w:val="000000"/>
          <w:sz w:val="28"/>
        </w:rPr>
        <w:t xml:space="preserve">
          және темiр жол </w:t>
      </w:r>
      <w:r>
        <w:br/>
      </w:r>
      <w:r>
        <w:rPr>
          <w:rFonts w:ascii="Times New Roman"/>
          <w:b w:val="false"/>
          <w:i w:val="false"/>
          <w:color w:val="000000"/>
          <w:sz w:val="28"/>
        </w:rPr>
        <w:t xml:space="preserve">
          көлiгінiң </w:t>
      </w:r>
      <w:r>
        <w:br/>
      </w:r>
      <w:r>
        <w:rPr>
          <w:rFonts w:ascii="Times New Roman"/>
          <w:b w:val="false"/>
          <w:i w:val="false"/>
          <w:color w:val="000000"/>
          <w:sz w:val="28"/>
        </w:rPr>
        <w:t xml:space="preserve">
          басқа да тасы. </w:t>
      </w:r>
      <w:r>
        <w:br/>
      </w:r>
      <w:r>
        <w:rPr>
          <w:rFonts w:ascii="Times New Roman"/>
          <w:b w:val="false"/>
          <w:i w:val="false"/>
          <w:color w:val="000000"/>
          <w:sz w:val="28"/>
        </w:rPr>
        <w:t xml:space="preserve">
          малдау құжатта. </w:t>
      </w:r>
      <w:r>
        <w:br/>
      </w:r>
      <w:r>
        <w:rPr>
          <w:rFonts w:ascii="Times New Roman"/>
          <w:b w:val="false"/>
          <w:i w:val="false"/>
          <w:color w:val="000000"/>
          <w:sz w:val="28"/>
        </w:rPr>
        <w:t xml:space="preserve">
          рын жүк кедендік </w:t>
      </w:r>
      <w:r>
        <w:br/>
      </w:r>
      <w:r>
        <w:rPr>
          <w:rFonts w:ascii="Times New Roman"/>
          <w:b w:val="false"/>
          <w:i w:val="false"/>
          <w:color w:val="000000"/>
          <w:sz w:val="28"/>
        </w:rPr>
        <w:t xml:space="preserve">
          декларациясы </w:t>
      </w:r>
      <w:r>
        <w:br/>
      </w:r>
      <w:r>
        <w:rPr>
          <w:rFonts w:ascii="Times New Roman"/>
          <w:b w:val="false"/>
          <w:i w:val="false"/>
          <w:color w:val="000000"/>
          <w:sz w:val="28"/>
        </w:rPr>
        <w:t xml:space="preserve">
          ретінде пайдала. </w:t>
      </w:r>
      <w:r>
        <w:br/>
      </w:r>
      <w:r>
        <w:rPr>
          <w:rFonts w:ascii="Times New Roman"/>
          <w:b w:val="false"/>
          <w:i w:val="false"/>
          <w:color w:val="000000"/>
          <w:sz w:val="28"/>
        </w:rPr>
        <w:t xml:space="preserve">
          ну бойынша; </w:t>
      </w:r>
      <w:r>
        <w:br/>
      </w:r>
      <w:r>
        <w:rPr>
          <w:rFonts w:ascii="Times New Roman"/>
          <w:b w:val="false"/>
          <w:i w:val="false"/>
          <w:color w:val="000000"/>
          <w:sz w:val="28"/>
        </w:rPr>
        <w:t xml:space="preserve">
          - кедендік бақы. </w:t>
      </w:r>
      <w:r>
        <w:br/>
      </w:r>
      <w:r>
        <w:rPr>
          <w:rFonts w:ascii="Times New Roman"/>
          <w:b w:val="false"/>
          <w:i w:val="false"/>
          <w:color w:val="000000"/>
          <w:sz w:val="28"/>
        </w:rPr>
        <w:t xml:space="preserve">
          лауды жүзеге </w:t>
      </w:r>
      <w:r>
        <w:br/>
      </w:r>
      <w:r>
        <w:rPr>
          <w:rFonts w:ascii="Times New Roman"/>
          <w:b w:val="false"/>
          <w:i w:val="false"/>
          <w:color w:val="000000"/>
          <w:sz w:val="28"/>
        </w:rPr>
        <w:t xml:space="preserve">
          асыру кезiнде </w:t>
      </w:r>
      <w:r>
        <w:br/>
      </w:r>
      <w:r>
        <w:rPr>
          <w:rFonts w:ascii="Times New Roman"/>
          <w:b w:val="false"/>
          <w:i w:val="false"/>
          <w:color w:val="000000"/>
          <w:sz w:val="28"/>
        </w:rPr>
        <w:t xml:space="preserve">
          шектес мемлекет. </w:t>
      </w:r>
      <w:r>
        <w:br/>
      </w:r>
      <w:r>
        <w:rPr>
          <w:rFonts w:ascii="Times New Roman"/>
          <w:b w:val="false"/>
          <w:i w:val="false"/>
          <w:color w:val="000000"/>
          <w:sz w:val="28"/>
        </w:rPr>
        <w:t xml:space="preserve">
          тердің кедендiк </w:t>
      </w:r>
      <w:r>
        <w:br/>
      </w:r>
      <w:r>
        <w:rPr>
          <w:rFonts w:ascii="Times New Roman"/>
          <w:b w:val="false"/>
          <w:i w:val="false"/>
          <w:color w:val="000000"/>
          <w:sz w:val="28"/>
        </w:rPr>
        <w:t xml:space="preserve">
          қызметтерiмен </w:t>
      </w:r>
      <w:r>
        <w:br/>
      </w:r>
      <w:r>
        <w:rPr>
          <w:rFonts w:ascii="Times New Roman"/>
          <w:b w:val="false"/>
          <w:i w:val="false"/>
          <w:color w:val="000000"/>
          <w:sz w:val="28"/>
        </w:rPr>
        <w:t xml:space="preserve">
          бiрлесiп </w:t>
      </w:r>
      <w:r>
        <w:br/>
      </w:r>
      <w:r>
        <w:rPr>
          <w:rFonts w:ascii="Times New Roman"/>
          <w:b w:val="false"/>
          <w:i w:val="false"/>
          <w:color w:val="000000"/>
          <w:sz w:val="28"/>
        </w:rPr>
        <w:t xml:space="preserve">
          бірiздендiру </w:t>
      </w:r>
      <w:r>
        <w:br/>
      </w:r>
      <w:r>
        <w:rPr>
          <w:rFonts w:ascii="Times New Roman"/>
          <w:b w:val="false"/>
          <w:i w:val="false"/>
          <w:color w:val="000000"/>
          <w:sz w:val="28"/>
        </w:rPr>
        <w:t xml:space="preserve">
          талаптарын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жүктерді алдын </w:t>
      </w:r>
      <w:r>
        <w:br/>
      </w:r>
      <w:r>
        <w:rPr>
          <w:rFonts w:ascii="Times New Roman"/>
          <w:b w:val="false"/>
          <w:i w:val="false"/>
          <w:color w:val="000000"/>
          <w:sz w:val="28"/>
        </w:rPr>
        <w:t xml:space="preserve">
          ала декларациялау </w:t>
      </w:r>
      <w:r>
        <w:br/>
      </w:r>
      <w:r>
        <w:rPr>
          <w:rFonts w:ascii="Times New Roman"/>
          <w:b w:val="false"/>
          <w:i w:val="false"/>
          <w:color w:val="000000"/>
          <w:sz w:val="28"/>
        </w:rPr>
        <w:t xml:space="preserve">
          режимін енгізу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1.3.2     Халықаралық        Заңна.    ҚР ККМ,  4- </w:t>
      </w:r>
      <w:r>
        <w:br/>
      </w:r>
      <w:r>
        <w:rPr>
          <w:rFonts w:ascii="Times New Roman"/>
          <w:b w:val="false"/>
          <w:i w:val="false"/>
          <w:color w:val="000000"/>
          <w:sz w:val="28"/>
        </w:rPr>
        <w:t xml:space="preserve">
          талаптармен тиістi мада      ҚР ИСМ  тоқсан </w:t>
      </w:r>
      <w:r>
        <w:br/>
      </w:r>
      <w:r>
        <w:rPr>
          <w:rFonts w:ascii="Times New Roman"/>
          <w:b w:val="false"/>
          <w:i w:val="false"/>
          <w:color w:val="000000"/>
          <w:sz w:val="28"/>
        </w:rPr>
        <w:t xml:space="preserve">
          нормалар мен       белгі.            2005- </w:t>
      </w:r>
      <w:r>
        <w:br/>
      </w:r>
      <w:r>
        <w:rPr>
          <w:rFonts w:ascii="Times New Roman"/>
          <w:b w:val="false"/>
          <w:i w:val="false"/>
          <w:color w:val="000000"/>
          <w:sz w:val="28"/>
        </w:rPr>
        <w:t xml:space="preserve">
          стандарттардың     ленген            2006 </w:t>
      </w:r>
      <w:r>
        <w:br/>
      </w:r>
      <w:r>
        <w:rPr>
          <w:rFonts w:ascii="Times New Roman"/>
          <w:b w:val="false"/>
          <w:i w:val="false"/>
          <w:color w:val="000000"/>
          <w:sz w:val="28"/>
        </w:rPr>
        <w:t xml:space="preserve">
          бiрiздендіруін     тәртіп. </w:t>
      </w:r>
      <w:r>
        <w:br/>
      </w:r>
      <w:r>
        <w:rPr>
          <w:rFonts w:ascii="Times New Roman"/>
          <w:b w:val="false"/>
          <w:i w:val="false"/>
          <w:color w:val="000000"/>
          <w:sz w:val="28"/>
        </w:rPr>
        <w:t xml:space="preserve">
          есепке алумен      пен </w:t>
      </w:r>
      <w:r>
        <w:br/>
      </w:r>
      <w:r>
        <w:rPr>
          <w:rFonts w:ascii="Times New Roman"/>
          <w:b w:val="false"/>
          <w:i w:val="false"/>
          <w:color w:val="000000"/>
          <w:sz w:val="28"/>
        </w:rPr>
        <w:t xml:space="preserve">
          автокөлiк саласын  бекі. </w:t>
      </w:r>
      <w:r>
        <w:br/>
      </w:r>
      <w:r>
        <w:rPr>
          <w:rFonts w:ascii="Times New Roman"/>
          <w:b w:val="false"/>
          <w:i w:val="false"/>
          <w:color w:val="000000"/>
          <w:sz w:val="28"/>
        </w:rPr>
        <w:t xml:space="preserve">
          нормативтiк-тех.   тілген </w:t>
      </w:r>
      <w:r>
        <w:br/>
      </w:r>
      <w:r>
        <w:rPr>
          <w:rFonts w:ascii="Times New Roman"/>
          <w:b w:val="false"/>
          <w:i w:val="false"/>
          <w:color w:val="000000"/>
          <w:sz w:val="28"/>
        </w:rPr>
        <w:t xml:space="preserve">
          никалық қамтамасыз техни. </w:t>
      </w:r>
      <w:r>
        <w:br/>
      </w:r>
      <w:r>
        <w:rPr>
          <w:rFonts w:ascii="Times New Roman"/>
          <w:b w:val="false"/>
          <w:i w:val="false"/>
          <w:color w:val="000000"/>
          <w:sz w:val="28"/>
        </w:rPr>
        <w:t xml:space="preserve">
          ету                калық </w:t>
      </w:r>
      <w:r>
        <w:br/>
      </w:r>
      <w:r>
        <w:rPr>
          <w:rFonts w:ascii="Times New Roman"/>
          <w:b w:val="false"/>
          <w:i w:val="false"/>
          <w:color w:val="000000"/>
          <w:sz w:val="28"/>
        </w:rPr>
        <w:t xml:space="preserve">
                             регла. </w:t>
      </w:r>
      <w:r>
        <w:br/>
      </w:r>
      <w:r>
        <w:rPr>
          <w:rFonts w:ascii="Times New Roman"/>
          <w:b w:val="false"/>
          <w:i w:val="false"/>
          <w:color w:val="000000"/>
          <w:sz w:val="28"/>
        </w:rPr>
        <w:t xml:space="preserve">
                             менттер </w:t>
      </w:r>
      <w:r>
        <w:br/>
      </w:r>
      <w:r>
        <w:rPr>
          <w:rFonts w:ascii="Times New Roman"/>
          <w:b w:val="false"/>
          <w:i w:val="false"/>
          <w:color w:val="000000"/>
          <w:sz w:val="28"/>
        </w:rPr>
        <w:t xml:space="preserve">
                             мен </w:t>
      </w:r>
      <w:r>
        <w:br/>
      </w:r>
      <w:r>
        <w:rPr>
          <w:rFonts w:ascii="Times New Roman"/>
          <w:b w:val="false"/>
          <w:i w:val="false"/>
          <w:color w:val="000000"/>
          <w:sz w:val="28"/>
        </w:rPr>
        <w:t xml:space="preserve">
                             стан. </w:t>
      </w:r>
      <w:r>
        <w:br/>
      </w:r>
      <w:r>
        <w:rPr>
          <w:rFonts w:ascii="Times New Roman"/>
          <w:b w:val="false"/>
          <w:i w:val="false"/>
          <w:color w:val="000000"/>
          <w:sz w:val="28"/>
        </w:rPr>
        <w:t xml:space="preserve">
                             дарттар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Еліміздің транзит-көлік әлеуетінің дамуына сыртқы факторлардың </w:t>
      </w:r>
      <w:r>
        <w:br/>
      </w:r>
      <w:r>
        <w:rPr>
          <w:rFonts w:ascii="Times New Roman"/>
          <w:b w:val="false"/>
          <w:i w:val="false"/>
          <w:color w:val="000000"/>
          <w:sz w:val="28"/>
        </w:rPr>
        <w:t xml:space="preserve">
теріс әсерін азайту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Қазақстан           ҚР       ҚР ККМ,  2004 </w:t>
      </w:r>
      <w:r>
        <w:br/>
      </w:r>
      <w:r>
        <w:rPr>
          <w:rFonts w:ascii="Times New Roman"/>
          <w:b w:val="false"/>
          <w:i w:val="false"/>
          <w:color w:val="000000"/>
          <w:sz w:val="28"/>
        </w:rPr>
        <w:t xml:space="preserve">
          Республикасының    Үкiметi. ҚР ЭБЖМ, жылғы </w:t>
      </w:r>
      <w:r>
        <w:br/>
      </w:r>
      <w:r>
        <w:rPr>
          <w:rFonts w:ascii="Times New Roman"/>
          <w:b w:val="false"/>
          <w:i w:val="false"/>
          <w:color w:val="000000"/>
          <w:sz w:val="28"/>
        </w:rPr>
        <w:t xml:space="preserve">
          маркетинг           не      ҚР ҚарМ   16 </w:t>
      </w:r>
      <w:r>
        <w:br/>
      </w:r>
      <w:r>
        <w:rPr>
          <w:rFonts w:ascii="Times New Roman"/>
          <w:b w:val="false"/>
          <w:i w:val="false"/>
          <w:color w:val="000000"/>
          <w:sz w:val="28"/>
        </w:rPr>
        <w:t xml:space="preserve">
          және транзит-      ұсыныс.            қаң. </w:t>
      </w:r>
      <w:r>
        <w:br/>
      </w:r>
      <w:r>
        <w:rPr>
          <w:rFonts w:ascii="Times New Roman"/>
          <w:b w:val="false"/>
          <w:i w:val="false"/>
          <w:color w:val="000000"/>
          <w:sz w:val="28"/>
        </w:rPr>
        <w:t xml:space="preserve">
          көлiк әлеуетiн      тар               тар </w:t>
      </w:r>
      <w:r>
        <w:br/>
      </w:r>
      <w:r>
        <w:rPr>
          <w:rFonts w:ascii="Times New Roman"/>
          <w:b w:val="false"/>
          <w:i w:val="false"/>
          <w:color w:val="000000"/>
          <w:sz w:val="28"/>
        </w:rPr>
        <w:t xml:space="preserve">
          дамытудың талдау </w:t>
      </w:r>
      <w:r>
        <w:br/>
      </w:r>
      <w:r>
        <w:rPr>
          <w:rFonts w:ascii="Times New Roman"/>
          <w:b w:val="false"/>
          <w:i w:val="false"/>
          <w:color w:val="000000"/>
          <w:sz w:val="28"/>
        </w:rPr>
        <w:t xml:space="preserve">
          орталығын құру. </w:t>
      </w:r>
      <w:r>
        <w:br/>
      </w:r>
      <w:r>
        <w:rPr>
          <w:rFonts w:ascii="Times New Roman"/>
          <w:b w:val="false"/>
          <w:i w:val="false"/>
          <w:color w:val="000000"/>
          <w:sz w:val="28"/>
        </w:rPr>
        <w:t xml:space="preserve">
          дың орындығын </w:t>
      </w:r>
      <w:r>
        <w:br/>
      </w:r>
      <w:r>
        <w:rPr>
          <w:rFonts w:ascii="Times New Roman"/>
          <w:b w:val="false"/>
          <w:i w:val="false"/>
          <w:color w:val="000000"/>
          <w:sz w:val="28"/>
        </w:rPr>
        <w:t xml:space="preserve">
          қарау </w:t>
      </w:r>
    </w:p>
    <w:p>
      <w:pPr>
        <w:spacing w:after="0"/>
        <w:ind w:left="0"/>
        <w:jc w:val="both"/>
      </w:pPr>
      <w:r>
        <w:rPr>
          <w:rFonts w:ascii="Times New Roman"/>
          <w:b w:val="false"/>
          <w:i w:val="false"/>
          <w:color w:val="000000"/>
          <w:sz w:val="28"/>
        </w:rPr>
        <w:t xml:space="preserve">2.2       Халықаралық         ҚР       ҚР ККМ,  4-    "ҚТЖ" </w:t>
      </w:r>
      <w:r>
        <w:br/>
      </w:r>
      <w:r>
        <w:rPr>
          <w:rFonts w:ascii="Times New Roman"/>
          <w:b w:val="false"/>
          <w:i w:val="false"/>
          <w:color w:val="000000"/>
          <w:sz w:val="28"/>
        </w:rPr>
        <w:t xml:space="preserve">
          бағыттар бойынша   Yкiметі. ҚР Қаржы- тоқсан  ҰК" </w:t>
      </w:r>
      <w:r>
        <w:br/>
      </w:r>
      <w:r>
        <w:rPr>
          <w:rFonts w:ascii="Times New Roman"/>
          <w:b w:val="false"/>
          <w:i w:val="false"/>
          <w:color w:val="000000"/>
          <w:sz w:val="28"/>
        </w:rPr>
        <w:t xml:space="preserve">
          контейнерлiк поез.  не        минi,   жыл    ЖАҚ </w:t>
      </w:r>
      <w:r>
        <w:br/>
      </w:r>
      <w:r>
        <w:rPr>
          <w:rFonts w:ascii="Times New Roman"/>
          <w:b w:val="false"/>
          <w:i w:val="false"/>
          <w:color w:val="000000"/>
          <w:sz w:val="28"/>
        </w:rPr>
        <w:t xml:space="preserve">
          дардың тұрақты     ұсыныс.   ҚР ҰҚК   сайын  мен. </w:t>
      </w:r>
      <w:r>
        <w:br/>
      </w:r>
      <w:r>
        <w:rPr>
          <w:rFonts w:ascii="Times New Roman"/>
          <w:b w:val="false"/>
          <w:i w:val="false"/>
          <w:color w:val="000000"/>
          <w:sz w:val="28"/>
        </w:rPr>
        <w:t xml:space="preserve">
          қозғалысын ұйым.    тар    (келісім          шікті </w:t>
      </w:r>
      <w:r>
        <w:br/>
      </w:r>
      <w:r>
        <w:rPr>
          <w:rFonts w:ascii="Times New Roman"/>
          <w:b w:val="false"/>
          <w:i w:val="false"/>
          <w:color w:val="000000"/>
          <w:sz w:val="28"/>
        </w:rPr>
        <w:t xml:space="preserve">
          дастыру жөнiнде             бойынша)         қара. </w:t>
      </w:r>
      <w:r>
        <w:br/>
      </w:r>
      <w:r>
        <w:rPr>
          <w:rFonts w:ascii="Times New Roman"/>
          <w:b w:val="false"/>
          <w:i w:val="false"/>
          <w:color w:val="000000"/>
          <w:sz w:val="28"/>
        </w:rPr>
        <w:t xml:space="preserve">
          ic-шаралар кеше.          "ҚТЖ" ҰК" ЖАҚ      жаты </w:t>
      </w:r>
      <w:r>
        <w:br/>
      </w:r>
      <w:r>
        <w:rPr>
          <w:rFonts w:ascii="Times New Roman"/>
          <w:b w:val="false"/>
          <w:i w:val="false"/>
          <w:color w:val="000000"/>
          <w:sz w:val="28"/>
        </w:rPr>
        <w:t xml:space="preserve">
          нiн жүргізу,               (келісім   </w:t>
      </w:r>
      <w:r>
        <w:br/>
      </w:r>
      <w:r>
        <w:rPr>
          <w:rFonts w:ascii="Times New Roman"/>
          <w:b w:val="false"/>
          <w:i w:val="false"/>
          <w:color w:val="000000"/>
          <w:sz w:val="28"/>
        </w:rPr>
        <w:t xml:space="preserve">
          соның iшiнде:               бойынша) </w:t>
      </w:r>
      <w:r>
        <w:br/>
      </w:r>
      <w:r>
        <w:rPr>
          <w:rFonts w:ascii="Times New Roman"/>
          <w:b w:val="false"/>
          <w:i w:val="false"/>
          <w:color w:val="000000"/>
          <w:sz w:val="28"/>
        </w:rPr>
        <w:t xml:space="preserve">
          - тұрақты негізде </w:t>
      </w:r>
      <w:r>
        <w:br/>
      </w:r>
      <w:r>
        <w:rPr>
          <w:rFonts w:ascii="Times New Roman"/>
          <w:b w:val="false"/>
          <w:i w:val="false"/>
          <w:color w:val="000000"/>
          <w:sz w:val="28"/>
        </w:rPr>
        <w:t xml:space="preserve">
          контейнерлік </w:t>
      </w:r>
      <w:r>
        <w:br/>
      </w:r>
      <w:r>
        <w:rPr>
          <w:rFonts w:ascii="Times New Roman"/>
          <w:b w:val="false"/>
          <w:i w:val="false"/>
          <w:color w:val="000000"/>
          <w:sz w:val="28"/>
        </w:rPr>
        <w:t xml:space="preserve">
          поездардың жүруін </w:t>
      </w:r>
      <w:r>
        <w:br/>
      </w:r>
      <w:r>
        <w:rPr>
          <w:rFonts w:ascii="Times New Roman"/>
          <w:b w:val="false"/>
          <w:i w:val="false"/>
          <w:color w:val="000000"/>
          <w:sz w:val="28"/>
        </w:rPr>
        <w:t xml:space="preserve">
          ұйымдастыру жөнiн. </w:t>
      </w:r>
      <w:r>
        <w:br/>
      </w:r>
      <w:r>
        <w:rPr>
          <w:rFonts w:ascii="Times New Roman"/>
          <w:b w:val="false"/>
          <w:i w:val="false"/>
          <w:color w:val="000000"/>
          <w:sz w:val="28"/>
        </w:rPr>
        <w:t xml:space="preserve">
          де көлiк компания. </w:t>
      </w:r>
      <w:r>
        <w:br/>
      </w:r>
      <w:r>
        <w:rPr>
          <w:rFonts w:ascii="Times New Roman"/>
          <w:b w:val="false"/>
          <w:i w:val="false"/>
          <w:color w:val="000000"/>
          <w:sz w:val="28"/>
        </w:rPr>
        <w:t xml:space="preserve">
          сын белгілеу; </w:t>
      </w:r>
      <w:r>
        <w:br/>
      </w:r>
      <w:r>
        <w:rPr>
          <w:rFonts w:ascii="Times New Roman"/>
          <w:b w:val="false"/>
          <w:i w:val="false"/>
          <w:color w:val="000000"/>
          <w:sz w:val="28"/>
        </w:rPr>
        <w:t xml:space="preserve">
          - кедендік және </w:t>
      </w:r>
      <w:r>
        <w:br/>
      </w:r>
      <w:r>
        <w:rPr>
          <w:rFonts w:ascii="Times New Roman"/>
          <w:b w:val="false"/>
          <w:i w:val="false"/>
          <w:color w:val="000000"/>
          <w:sz w:val="28"/>
        </w:rPr>
        <w:t xml:space="preserve">
          шекаралық бақылау </w:t>
      </w:r>
      <w:r>
        <w:br/>
      </w:r>
      <w:r>
        <w:rPr>
          <w:rFonts w:ascii="Times New Roman"/>
          <w:b w:val="false"/>
          <w:i w:val="false"/>
          <w:color w:val="000000"/>
          <w:sz w:val="28"/>
        </w:rPr>
        <w:t xml:space="preserve">
          операцияларына </w:t>
      </w:r>
      <w:r>
        <w:br/>
      </w:r>
      <w:r>
        <w:rPr>
          <w:rFonts w:ascii="Times New Roman"/>
          <w:b w:val="false"/>
          <w:i w:val="false"/>
          <w:color w:val="000000"/>
          <w:sz w:val="28"/>
        </w:rPr>
        <w:t xml:space="preserve">
          арналған поездар </w:t>
      </w:r>
      <w:r>
        <w:br/>
      </w:r>
      <w:r>
        <w:rPr>
          <w:rFonts w:ascii="Times New Roman"/>
          <w:b w:val="false"/>
          <w:i w:val="false"/>
          <w:color w:val="000000"/>
          <w:sz w:val="28"/>
        </w:rPr>
        <w:t xml:space="preserve">
          тұру уақытын </w:t>
      </w:r>
      <w:r>
        <w:br/>
      </w:r>
      <w:r>
        <w:rPr>
          <w:rFonts w:ascii="Times New Roman"/>
          <w:b w:val="false"/>
          <w:i w:val="false"/>
          <w:color w:val="000000"/>
          <w:sz w:val="28"/>
        </w:rPr>
        <w:t xml:space="preserve">
          азайтуға бағыт. </w:t>
      </w:r>
      <w:r>
        <w:br/>
      </w:r>
      <w:r>
        <w:rPr>
          <w:rFonts w:ascii="Times New Roman"/>
          <w:b w:val="false"/>
          <w:i w:val="false"/>
          <w:color w:val="000000"/>
          <w:sz w:val="28"/>
        </w:rPr>
        <w:t xml:space="preserve">
          талған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шекарасында осы </w:t>
      </w:r>
      <w:r>
        <w:br/>
      </w:r>
      <w:r>
        <w:rPr>
          <w:rFonts w:ascii="Times New Roman"/>
          <w:b w:val="false"/>
          <w:i w:val="false"/>
          <w:color w:val="000000"/>
          <w:sz w:val="28"/>
        </w:rPr>
        <w:t xml:space="preserve">
          операциялардың </w:t>
      </w:r>
      <w:r>
        <w:br/>
      </w:r>
      <w:r>
        <w:rPr>
          <w:rFonts w:ascii="Times New Roman"/>
          <w:b w:val="false"/>
          <w:i w:val="false"/>
          <w:color w:val="000000"/>
          <w:sz w:val="28"/>
        </w:rPr>
        <w:t xml:space="preserve">
          оңайлатылған </w:t>
      </w:r>
      <w:r>
        <w:br/>
      </w:r>
      <w:r>
        <w:rPr>
          <w:rFonts w:ascii="Times New Roman"/>
          <w:b w:val="false"/>
          <w:i w:val="false"/>
          <w:color w:val="000000"/>
          <w:sz w:val="28"/>
        </w:rPr>
        <w:t xml:space="preserve">
          режимiн қамтама. </w:t>
      </w:r>
      <w:r>
        <w:br/>
      </w:r>
      <w:r>
        <w:rPr>
          <w:rFonts w:ascii="Times New Roman"/>
          <w:b w:val="false"/>
          <w:i w:val="false"/>
          <w:color w:val="000000"/>
          <w:sz w:val="28"/>
        </w:rPr>
        <w:t xml:space="preserve">
          сыз етумен поездар </w:t>
      </w:r>
      <w:r>
        <w:br/>
      </w:r>
      <w:r>
        <w:rPr>
          <w:rFonts w:ascii="Times New Roman"/>
          <w:b w:val="false"/>
          <w:i w:val="false"/>
          <w:color w:val="000000"/>
          <w:sz w:val="28"/>
        </w:rPr>
        <w:t xml:space="preserve">
          қозғалысы кестесiн </w:t>
      </w:r>
      <w:r>
        <w:br/>
      </w:r>
      <w:r>
        <w:rPr>
          <w:rFonts w:ascii="Times New Roman"/>
          <w:b w:val="false"/>
          <w:i w:val="false"/>
          <w:color w:val="000000"/>
          <w:sz w:val="28"/>
        </w:rPr>
        <w:t xml:space="preserve">
          келiсу; </w:t>
      </w:r>
      <w:r>
        <w:br/>
      </w:r>
      <w:r>
        <w:rPr>
          <w:rFonts w:ascii="Times New Roman"/>
          <w:b w:val="false"/>
          <w:i w:val="false"/>
          <w:color w:val="000000"/>
          <w:sz w:val="28"/>
        </w:rPr>
        <w:t xml:space="preserve">
          - темiр жолдардың </w:t>
      </w:r>
      <w:r>
        <w:br/>
      </w:r>
      <w:r>
        <w:rPr>
          <w:rFonts w:ascii="Times New Roman"/>
          <w:b w:val="false"/>
          <w:i w:val="false"/>
          <w:color w:val="000000"/>
          <w:sz w:val="28"/>
        </w:rPr>
        <w:t xml:space="preserve">
          қатысты әкімшілік. </w:t>
      </w:r>
      <w:r>
        <w:br/>
      </w:r>
      <w:r>
        <w:rPr>
          <w:rFonts w:ascii="Times New Roman"/>
          <w:b w:val="false"/>
          <w:i w:val="false"/>
          <w:color w:val="000000"/>
          <w:sz w:val="28"/>
        </w:rPr>
        <w:t xml:space="preserve">
          терiмен жүк тасы. </w:t>
      </w:r>
      <w:r>
        <w:br/>
      </w:r>
      <w:r>
        <w:rPr>
          <w:rFonts w:ascii="Times New Roman"/>
          <w:b w:val="false"/>
          <w:i w:val="false"/>
          <w:color w:val="000000"/>
          <w:sz w:val="28"/>
        </w:rPr>
        <w:t xml:space="preserve">
          малының тарифтiк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шарттарын келісу </w:t>
      </w:r>
    </w:p>
    <w:p>
      <w:pPr>
        <w:spacing w:after="0"/>
        <w:ind w:left="0"/>
        <w:jc w:val="both"/>
      </w:pPr>
      <w:r>
        <w:rPr>
          <w:rFonts w:ascii="Times New Roman"/>
          <w:b w:val="false"/>
          <w:i w:val="false"/>
          <w:color w:val="000000"/>
          <w:sz w:val="28"/>
        </w:rPr>
        <w:t xml:space="preserve">2.3       Болашаққа өткізу    ҚР       ҚР ККМ,  4-    Респуб. </w:t>
      </w:r>
      <w:r>
        <w:br/>
      </w:r>
      <w:r>
        <w:rPr>
          <w:rFonts w:ascii="Times New Roman"/>
          <w:b w:val="false"/>
          <w:i w:val="false"/>
          <w:color w:val="000000"/>
          <w:sz w:val="28"/>
        </w:rPr>
        <w:t xml:space="preserve">
          пункттері арқылы  Yкіметі.  ҚР Қаржы- тоқсан лика. </w:t>
      </w:r>
      <w:r>
        <w:br/>
      </w:r>
      <w:r>
        <w:rPr>
          <w:rFonts w:ascii="Times New Roman"/>
          <w:b w:val="false"/>
          <w:i w:val="false"/>
          <w:color w:val="000000"/>
          <w:sz w:val="28"/>
        </w:rPr>
        <w:t xml:space="preserve">
          жүктердi тасымал.  не        минi,    жыл   лық </w:t>
      </w:r>
      <w:r>
        <w:br/>
      </w:r>
      <w:r>
        <w:rPr>
          <w:rFonts w:ascii="Times New Roman"/>
          <w:b w:val="false"/>
          <w:i w:val="false"/>
          <w:color w:val="000000"/>
          <w:sz w:val="28"/>
        </w:rPr>
        <w:t xml:space="preserve">
          дауға сұранысты   ақпарат   ҚР ҰҚК   сайын  бюджет. </w:t>
      </w:r>
      <w:r>
        <w:br/>
      </w:r>
      <w:r>
        <w:rPr>
          <w:rFonts w:ascii="Times New Roman"/>
          <w:b w:val="false"/>
          <w:i w:val="false"/>
          <w:color w:val="000000"/>
          <w:sz w:val="28"/>
        </w:rPr>
        <w:t xml:space="preserve">
          ақпарат талдау.             (келісім         тен </w:t>
      </w:r>
      <w:r>
        <w:br/>
      </w:r>
      <w:r>
        <w:rPr>
          <w:rFonts w:ascii="Times New Roman"/>
          <w:b w:val="false"/>
          <w:i w:val="false"/>
          <w:color w:val="000000"/>
          <w:sz w:val="28"/>
        </w:rPr>
        <w:t xml:space="preserve">
          Болжамдарды есеп.           бойынша),       шығын. </w:t>
      </w:r>
      <w:r>
        <w:br/>
      </w:r>
      <w:r>
        <w:rPr>
          <w:rFonts w:ascii="Times New Roman"/>
          <w:b w:val="false"/>
          <w:i w:val="false"/>
          <w:color w:val="000000"/>
          <w:sz w:val="28"/>
        </w:rPr>
        <w:t xml:space="preserve">
          ке алумен жүк                ҚР АШМ,        дарды </w:t>
      </w:r>
      <w:r>
        <w:br/>
      </w:r>
      <w:r>
        <w:rPr>
          <w:rFonts w:ascii="Times New Roman"/>
          <w:b w:val="false"/>
          <w:i w:val="false"/>
          <w:color w:val="000000"/>
          <w:sz w:val="28"/>
        </w:rPr>
        <w:t xml:space="preserve">
          тасымалының не.              ҚР ДСМ         талап </w:t>
      </w:r>
      <w:r>
        <w:br/>
      </w:r>
      <w:r>
        <w:rPr>
          <w:rFonts w:ascii="Times New Roman"/>
          <w:b w:val="false"/>
          <w:i w:val="false"/>
          <w:color w:val="000000"/>
          <w:sz w:val="28"/>
        </w:rPr>
        <w:t xml:space="preserve">
          гізгі бағыттарын                            етпей. </w:t>
      </w:r>
      <w:r>
        <w:br/>
      </w:r>
      <w:r>
        <w:rPr>
          <w:rFonts w:ascii="Times New Roman"/>
          <w:b w:val="false"/>
          <w:i w:val="false"/>
          <w:color w:val="000000"/>
          <w:sz w:val="28"/>
        </w:rPr>
        <w:t xml:space="preserve">
          белгілеу және                                 ді </w:t>
      </w:r>
      <w:r>
        <w:br/>
      </w:r>
      <w:r>
        <w:rPr>
          <w:rFonts w:ascii="Times New Roman"/>
          <w:b w:val="false"/>
          <w:i w:val="false"/>
          <w:color w:val="000000"/>
          <w:sz w:val="28"/>
        </w:rPr>
        <w:t xml:space="preserve">
          өткізу пункттерi </w:t>
      </w:r>
      <w:r>
        <w:br/>
      </w:r>
      <w:r>
        <w:rPr>
          <w:rFonts w:ascii="Times New Roman"/>
          <w:b w:val="false"/>
          <w:i w:val="false"/>
          <w:color w:val="000000"/>
          <w:sz w:val="28"/>
        </w:rPr>
        <w:t xml:space="preserve">
          жұмысының </w:t>
      </w:r>
      <w:r>
        <w:br/>
      </w:r>
      <w:r>
        <w:rPr>
          <w:rFonts w:ascii="Times New Roman"/>
          <w:b w:val="false"/>
          <w:i w:val="false"/>
          <w:color w:val="000000"/>
          <w:sz w:val="28"/>
        </w:rPr>
        <w:t xml:space="preserve">
          тиімділігін </w:t>
      </w:r>
      <w:r>
        <w:br/>
      </w: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2.4       Жер бетiндегі        ҚР      ҚР ККМ   4-    Респуб. </w:t>
      </w:r>
      <w:r>
        <w:br/>
      </w:r>
      <w:r>
        <w:rPr>
          <w:rFonts w:ascii="Times New Roman"/>
          <w:b w:val="false"/>
          <w:i w:val="false"/>
          <w:color w:val="000000"/>
          <w:sz w:val="28"/>
        </w:rPr>
        <w:t xml:space="preserve">
          көлiкпен тасымал.  Үкіметi.          тоқсан  лика. </w:t>
      </w:r>
      <w:r>
        <w:br/>
      </w:r>
      <w:r>
        <w:rPr>
          <w:rFonts w:ascii="Times New Roman"/>
          <w:b w:val="false"/>
          <w:i w:val="false"/>
          <w:color w:val="000000"/>
          <w:sz w:val="28"/>
        </w:rPr>
        <w:t xml:space="preserve">
          дау кезінде тран.   не                жыл    лық </w:t>
      </w:r>
      <w:r>
        <w:br/>
      </w:r>
      <w:r>
        <w:rPr>
          <w:rFonts w:ascii="Times New Roman"/>
          <w:b w:val="false"/>
          <w:i w:val="false"/>
          <w:color w:val="000000"/>
          <w:sz w:val="28"/>
        </w:rPr>
        <w:t xml:space="preserve">
          зиттік тасымалдар  ақпарат           сайын  бюджет. </w:t>
      </w:r>
      <w:r>
        <w:br/>
      </w:r>
      <w:r>
        <w:rPr>
          <w:rFonts w:ascii="Times New Roman"/>
          <w:b w:val="false"/>
          <w:i w:val="false"/>
          <w:color w:val="000000"/>
          <w:sz w:val="28"/>
        </w:rPr>
        <w:t xml:space="preserve">
          үшiн ақпарат                                 тен </w:t>
      </w:r>
      <w:r>
        <w:br/>
      </w:r>
      <w:r>
        <w:rPr>
          <w:rFonts w:ascii="Times New Roman"/>
          <w:b w:val="false"/>
          <w:i w:val="false"/>
          <w:color w:val="000000"/>
          <w:sz w:val="28"/>
        </w:rPr>
        <w:t xml:space="preserve">
          Қазақстан Респуб.                           шығын. </w:t>
      </w:r>
      <w:r>
        <w:br/>
      </w:r>
      <w:r>
        <w:rPr>
          <w:rFonts w:ascii="Times New Roman"/>
          <w:b w:val="false"/>
          <w:i w:val="false"/>
          <w:color w:val="000000"/>
          <w:sz w:val="28"/>
        </w:rPr>
        <w:t xml:space="preserve">
          ликасының теңiз                             дарды </w:t>
      </w:r>
      <w:r>
        <w:br/>
      </w:r>
      <w:r>
        <w:rPr>
          <w:rFonts w:ascii="Times New Roman"/>
          <w:b w:val="false"/>
          <w:i w:val="false"/>
          <w:color w:val="000000"/>
          <w:sz w:val="28"/>
        </w:rPr>
        <w:t xml:space="preserve">
          және өзен портта.                           талап </w:t>
      </w:r>
      <w:r>
        <w:br/>
      </w:r>
      <w:r>
        <w:rPr>
          <w:rFonts w:ascii="Times New Roman"/>
          <w:b w:val="false"/>
          <w:i w:val="false"/>
          <w:color w:val="000000"/>
          <w:sz w:val="28"/>
        </w:rPr>
        <w:t xml:space="preserve">
          рының мүмкіндiк.                            етпей. </w:t>
      </w:r>
      <w:r>
        <w:br/>
      </w:r>
      <w:r>
        <w:rPr>
          <w:rFonts w:ascii="Times New Roman"/>
          <w:b w:val="false"/>
          <w:i w:val="false"/>
          <w:color w:val="000000"/>
          <w:sz w:val="28"/>
        </w:rPr>
        <w:t xml:space="preserve">
          терiн тиiмдi                                 ді </w:t>
      </w:r>
      <w:r>
        <w:br/>
      </w:r>
      <w:r>
        <w:rPr>
          <w:rFonts w:ascii="Times New Roman"/>
          <w:b w:val="false"/>
          <w:i w:val="false"/>
          <w:color w:val="000000"/>
          <w:sz w:val="28"/>
        </w:rPr>
        <w:t xml:space="preserve">
          пайдалану </w:t>
      </w:r>
    </w:p>
    <w:p>
      <w:pPr>
        <w:spacing w:after="0"/>
        <w:ind w:left="0"/>
        <w:jc w:val="both"/>
      </w:pPr>
      <w:r>
        <w:rPr>
          <w:rFonts w:ascii="Times New Roman"/>
          <w:b w:val="false"/>
          <w:i w:val="false"/>
          <w:color w:val="000000"/>
          <w:sz w:val="28"/>
        </w:rPr>
        <w:t xml:space="preserve">2.5.      Интеграцияланған    ТЭН      ҚР ККМ,   4-    Тар. </w:t>
      </w:r>
      <w:r>
        <w:br/>
      </w:r>
      <w:r>
        <w:rPr>
          <w:rFonts w:ascii="Times New Roman"/>
          <w:b w:val="false"/>
          <w:i w:val="false"/>
          <w:color w:val="000000"/>
          <w:sz w:val="28"/>
        </w:rPr>
        <w:t xml:space="preserve">
          логистикалық жүйе. жобасы    "ҚТЖ"   тоқсан тылған </w:t>
      </w:r>
      <w:r>
        <w:br/>
      </w:r>
      <w:r>
        <w:rPr>
          <w:rFonts w:ascii="Times New Roman"/>
          <w:b w:val="false"/>
          <w:i w:val="false"/>
          <w:color w:val="000000"/>
          <w:sz w:val="28"/>
        </w:rPr>
        <w:t xml:space="preserve">
          лердi құру мәсе.             ҰК" ЖАҚ  2006  қара. </w:t>
      </w:r>
      <w:r>
        <w:br/>
      </w:r>
      <w:r>
        <w:rPr>
          <w:rFonts w:ascii="Times New Roman"/>
          <w:b w:val="false"/>
          <w:i w:val="false"/>
          <w:color w:val="000000"/>
          <w:sz w:val="28"/>
        </w:rPr>
        <w:t xml:space="preserve">
          лесi бойынша зерт.          (келісім        жат </w:t>
      </w:r>
      <w:r>
        <w:br/>
      </w:r>
      <w:r>
        <w:rPr>
          <w:rFonts w:ascii="Times New Roman"/>
          <w:b w:val="false"/>
          <w:i w:val="false"/>
          <w:color w:val="000000"/>
          <w:sz w:val="28"/>
        </w:rPr>
        <w:t xml:space="preserve">
          теу жүргiзу және             бойын. </w:t>
      </w:r>
      <w:r>
        <w:br/>
      </w:r>
      <w:r>
        <w:rPr>
          <w:rFonts w:ascii="Times New Roman"/>
          <w:b w:val="false"/>
          <w:i w:val="false"/>
          <w:color w:val="000000"/>
          <w:sz w:val="28"/>
        </w:rPr>
        <w:t xml:space="preserve">
          Жапония Үкiметi.              ша), </w:t>
      </w:r>
      <w:r>
        <w:br/>
      </w:r>
      <w:r>
        <w:rPr>
          <w:rFonts w:ascii="Times New Roman"/>
          <w:b w:val="false"/>
          <w:i w:val="false"/>
          <w:color w:val="000000"/>
          <w:sz w:val="28"/>
        </w:rPr>
        <w:t xml:space="preserve">
          нiң грант есебі.             "АТСП" </w:t>
      </w:r>
      <w:r>
        <w:br/>
      </w:r>
      <w:r>
        <w:rPr>
          <w:rFonts w:ascii="Times New Roman"/>
          <w:b w:val="false"/>
          <w:i w:val="false"/>
          <w:color w:val="000000"/>
          <w:sz w:val="28"/>
        </w:rPr>
        <w:t xml:space="preserve">
          нен Қазақстан                  РМК </w:t>
      </w:r>
      <w:r>
        <w:br/>
      </w:r>
      <w:r>
        <w:rPr>
          <w:rFonts w:ascii="Times New Roman"/>
          <w:b w:val="false"/>
          <w:i w:val="false"/>
          <w:color w:val="000000"/>
          <w:sz w:val="28"/>
        </w:rPr>
        <w:t xml:space="preserve">
          Республикасында             (келісім </w:t>
      </w:r>
      <w:r>
        <w:br/>
      </w:r>
      <w:r>
        <w:rPr>
          <w:rFonts w:ascii="Times New Roman"/>
          <w:b w:val="false"/>
          <w:i w:val="false"/>
          <w:color w:val="000000"/>
          <w:sz w:val="28"/>
        </w:rPr>
        <w:t xml:space="preserve">
          контейнерлiк                бойынша) </w:t>
      </w:r>
      <w:r>
        <w:br/>
      </w:r>
      <w:r>
        <w:rPr>
          <w:rFonts w:ascii="Times New Roman"/>
          <w:b w:val="false"/>
          <w:i w:val="false"/>
          <w:color w:val="000000"/>
          <w:sz w:val="28"/>
        </w:rPr>
        <w:t xml:space="preserve">
          тасымалдардың </w:t>
      </w:r>
      <w:r>
        <w:br/>
      </w:r>
      <w:r>
        <w:rPr>
          <w:rFonts w:ascii="Times New Roman"/>
          <w:b w:val="false"/>
          <w:i w:val="false"/>
          <w:color w:val="000000"/>
          <w:sz w:val="28"/>
        </w:rPr>
        <w:t xml:space="preserve">
          өсуiн қамтамасыз </w:t>
      </w:r>
      <w:r>
        <w:br/>
      </w:r>
      <w:r>
        <w:rPr>
          <w:rFonts w:ascii="Times New Roman"/>
          <w:b w:val="false"/>
          <w:i w:val="false"/>
          <w:color w:val="000000"/>
          <w:sz w:val="28"/>
        </w:rPr>
        <w:t xml:space="preserve">
          ету үшiн iс-шара. </w:t>
      </w:r>
      <w:r>
        <w:br/>
      </w:r>
      <w:r>
        <w:rPr>
          <w:rFonts w:ascii="Times New Roman"/>
          <w:b w:val="false"/>
          <w:i w:val="false"/>
          <w:color w:val="000000"/>
          <w:sz w:val="28"/>
        </w:rPr>
        <w:t xml:space="preserve">
          лардың маркетинг. </w:t>
      </w:r>
      <w:r>
        <w:br/>
      </w:r>
      <w:r>
        <w:rPr>
          <w:rFonts w:ascii="Times New Roman"/>
          <w:b w:val="false"/>
          <w:i w:val="false"/>
          <w:color w:val="000000"/>
          <w:sz w:val="28"/>
        </w:rPr>
        <w:t xml:space="preserve">
          тік жоспарын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2.6.      Шетелде ұлттық       ҚР      ҚР ККМ,  4-    Респуб. </w:t>
      </w:r>
      <w:r>
        <w:br/>
      </w:r>
      <w:r>
        <w:rPr>
          <w:rFonts w:ascii="Times New Roman"/>
          <w:b w:val="false"/>
          <w:i w:val="false"/>
          <w:color w:val="000000"/>
          <w:sz w:val="28"/>
        </w:rPr>
        <w:t xml:space="preserve">
          тасымалдаушыларды  Үкіметі.  ҚР СІМ  тоқсан лика. </w:t>
      </w:r>
      <w:r>
        <w:br/>
      </w:r>
      <w:r>
        <w:rPr>
          <w:rFonts w:ascii="Times New Roman"/>
          <w:b w:val="false"/>
          <w:i w:val="false"/>
          <w:color w:val="000000"/>
          <w:sz w:val="28"/>
        </w:rPr>
        <w:t xml:space="preserve">
          тең құқығынан        не              2004   лық </w:t>
      </w:r>
      <w:r>
        <w:br/>
      </w:r>
      <w:r>
        <w:rPr>
          <w:rFonts w:ascii="Times New Roman"/>
          <w:b w:val="false"/>
          <w:i w:val="false"/>
          <w:color w:val="000000"/>
          <w:sz w:val="28"/>
        </w:rPr>
        <w:t xml:space="preserve">
          айыру жағдайларда  ұсыныс.                  бюджет. </w:t>
      </w:r>
      <w:r>
        <w:br/>
      </w:r>
      <w:r>
        <w:rPr>
          <w:rFonts w:ascii="Times New Roman"/>
          <w:b w:val="false"/>
          <w:i w:val="false"/>
          <w:color w:val="000000"/>
          <w:sz w:val="28"/>
        </w:rPr>
        <w:t xml:space="preserve">
          қарсы жедел          тар                    тен </w:t>
      </w:r>
      <w:r>
        <w:br/>
      </w:r>
      <w:r>
        <w:rPr>
          <w:rFonts w:ascii="Times New Roman"/>
          <w:b w:val="false"/>
          <w:i w:val="false"/>
          <w:color w:val="000000"/>
          <w:sz w:val="28"/>
        </w:rPr>
        <w:t xml:space="preserve">
          шаралар қабылдау                            шығын. </w:t>
      </w:r>
      <w:r>
        <w:br/>
      </w:r>
      <w:r>
        <w:rPr>
          <w:rFonts w:ascii="Times New Roman"/>
          <w:b w:val="false"/>
          <w:i w:val="false"/>
          <w:color w:val="000000"/>
          <w:sz w:val="28"/>
        </w:rPr>
        <w:t xml:space="preserve">
          тетiгін әзiрлеу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2.7       Халықаралық          ҚР      ҚР ККМ,  1- </w:t>
      </w:r>
      <w:r>
        <w:br/>
      </w:r>
      <w:r>
        <w:rPr>
          <w:rFonts w:ascii="Times New Roman"/>
          <w:b w:val="false"/>
          <w:i w:val="false"/>
          <w:color w:val="000000"/>
          <w:sz w:val="28"/>
        </w:rPr>
        <w:t xml:space="preserve">
          iс-тәжiрибені      Үкіметі.  "ҚТЖ"   тоқсан </w:t>
      </w:r>
      <w:r>
        <w:br/>
      </w:r>
      <w:r>
        <w:rPr>
          <w:rFonts w:ascii="Times New Roman"/>
          <w:b w:val="false"/>
          <w:i w:val="false"/>
          <w:color w:val="000000"/>
          <w:sz w:val="28"/>
        </w:rPr>
        <w:t xml:space="preserve">
          зерттеу және        не       ҰК" ЖАҚ 2004 </w:t>
      </w:r>
      <w:r>
        <w:br/>
      </w:r>
      <w:r>
        <w:rPr>
          <w:rFonts w:ascii="Times New Roman"/>
          <w:b w:val="false"/>
          <w:i w:val="false"/>
          <w:color w:val="000000"/>
          <w:sz w:val="28"/>
        </w:rPr>
        <w:t xml:space="preserve">
          Қазақстан Респуб.  ұсыныс.  (келісім </w:t>
      </w:r>
      <w:r>
        <w:br/>
      </w:r>
      <w:r>
        <w:rPr>
          <w:rFonts w:ascii="Times New Roman"/>
          <w:b w:val="false"/>
          <w:i w:val="false"/>
          <w:color w:val="000000"/>
          <w:sz w:val="28"/>
        </w:rPr>
        <w:t xml:space="preserve">
          ликасында мульти.   тар      бойын. </w:t>
      </w:r>
      <w:r>
        <w:br/>
      </w:r>
      <w:r>
        <w:rPr>
          <w:rFonts w:ascii="Times New Roman"/>
          <w:b w:val="false"/>
          <w:i w:val="false"/>
          <w:color w:val="000000"/>
          <w:sz w:val="28"/>
        </w:rPr>
        <w:t xml:space="preserve">
          модальды мен                  ша), </w:t>
      </w:r>
      <w:r>
        <w:br/>
      </w:r>
      <w:r>
        <w:rPr>
          <w:rFonts w:ascii="Times New Roman"/>
          <w:b w:val="false"/>
          <w:i w:val="false"/>
          <w:color w:val="000000"/>
          <w:sz w:val="28"/>
        </w:rPr>
        <w:t xml:space="preserve">
          интермодальды                "АТСП" </w:t>
      </w:r>
      <w:r>
        <w:br/>
      </w:r>
      <w:r>
        <w:rPr>
          <w:rFonts w:ascii="Times New Roman"/>
          <w:b w:val="false"/>
          <w:i w:val="false"/>
          <w:color w:val="000000"/>
          <w:sz w:val="28"/>
        </w:rPr>
        <w:t xml:space="preserve">
          тасымалдарды                  РМК </w:t>
      </w:r>
      <w:r>
        <w:br/>
      </w:r>
      <w:r>
        <w:rPr>
          <w:rFonts w:ascii="Times New Roman"/>
          <w:b w:val="false"/>
          <w:i w:val="false"/>
          <w:color w:val="000000"/>
          <w:sz w:val="28"/>
        </w:rPr>
        <w:t xml:space="preserve">
          енгiзу үшiн ең              (келісім </w:t>
      </w:r>
      <w:r>
        <w:br/>
      </w:r>
      <w:r>
        <w:rPr>
          <w:rFonts w:ascii="Times New Roman"/>
          <w:b w:val="false"/>
          <w:i w:val="false"/>
          <w:color w:val="000000"/>
          <w:sz w:val="28"/>
        </w:rPr>
        <w:t xml:space="preserve">
          аз қажеттi                   бойын. </w:t>
      </w:r>
      <w:r>
        <w:br/>
      </w:r>
      <w:r>
        <w:rPr>
          <w:rFonts w:ascii="Times New Roman"/>
          <w:b w:val="false"/>
          <w:i w:val="false"/>
          <w:color w:val="000000"/>
          <w:sz w:val="28"/>
        </w:rPr>
        <w:t xml:space="preserve">
          инфрақұрылымды,              ша),  </w:t>
      </w:r>
      <w:r>
        <w:br/>
      </w:r>
      <w:r>
        <w:rPr>
          <w:rFonts w:ascii="Times New Roman"/>
          <w:b w:val="false"/>
          <w:i w:val="false"/>
          <w:color w:val="000000"/>
          <w:sz w:val="28"/>
        </w:rPr>
        <w:t xml:space="preserve">
          сондай-ақ осы                "ККҒЗИ" </w:t>
      </w:r>
      <w:r>
        <w:br/>
      </w:r>
      <w:r>
        <w:rPr>
          <w:rFonts w:ascii="Times New Roman"/>
          <w:b w:val="false"/>
          <w:i w:val="false"/>
          <w:color w:val="000000"/>
          <w:sz w:val="28"/>
        </w:rPr>
        <w:t xml:space="preserve">
          тасымалдар үшiн              ЖАҚ </w:t>
      </w:r>
      <w:r>
        <w:br/>
      </w:r>
      <w:r>
        <w:rPr>
          <w:rFonts w:ascii="Times New Roman"/>
          <w:b w:val="false"/>
          <w:i w:val="false"/>
          <w:color w:val="000000"/>
          <w:sz w:val="28"/>
        </w:rPr>
        <w:t xml:space="preserve">
          қажеттi норматив.           (келісім </w:t>
      </w:r>
      <w:r>
        <w:br/>
      </w:r>
      <w:r>
        <w:rPr>
          <w:rFonts w:ascii="Times New Roman"/>
          <w:b w:val="false"/>
          <w:i w:val="false"/>
          <w:color w:val="000000"/>
          <w:sz w:val="28"/>
        </w:rPr>
        <w:t xml:space="preserve">
          тiк-құқықтық                  бойын. </w:t>
      </w:r>
      <w:r>
        <w:br/>
      </w:r>
      <w:r>
        <w:rPr>
          <w:rFonts w:ascii="Times New Roman"/>
          <w:b w:val="false"/>
          <w:i w:val="false"/>
          <w:color w:val="000000"/>
          <w:sz w:val="28"/>
        </w:rPr>
        <w:t xml:space="preserve">
          базаны белгiлеу               ша), </w:t>
      </w:r>
      <w:r>
        <w:br/>
      </w:r>
      <w:r>
        <w:rPr>
          <w:rFonts w:ascii="Times New Roman"/>
          <w:b w:val="false"/>
          <w:i w:val="false"/>
          <w:color w:val="000000"/>
          <w:sz w:val="28"/>
        </w:rPr>
        <w:t xml:space="preserve">
                                       ҚҰЭҚ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r>
        <w:br/>
      </w:r>
      <w:r>
        <w:rPr>
          <w:rFonts w:ascii="Times New Roman"/>
          <w:b w:val="false"/>
          <w:i w:val="false"/>
          <w:color w:val="000000"/>
          <w:sz w:val="28"/>
        </w:rPr>
        <w:t xml:space="preserve">
                                       "Эйр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r>
        <w:br/>
      </w:r>
      <w:r>
        <w:rPr>
          <w:rFonts w:ascii="Times New Roman"/>
          <w:b w:val="false"/>
          <w:i w:val="false"/>
          <w:color w:val="000000"/>
          <w:sz w:val="28"/>
        </w:rPr>
        <w:t xml:space="preserve">
                                      "Эйр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r>
        <w:br/>
      </w:r>
      <w:r>
        <w:rPr>
          <w:rFonts w:ascii="Times New Roman"/>
          <w:b w:val="false"/>
          <w:i w:val="false"/>
          <w:color w:val="000000"/>
          <w:sz w:val="28"/>
        </w:rPr>
        <w:t xml:space="preserve">
                                       ҚазАТО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 </w:t>
      </w:r>
      <w:r>
        <w:br/>
      </w:r>
      <w:r>
        <w:rPr>
          <w:rFonts w:ascii="Times New Roman"/>
          <w:b w:val="false"/>
          <w:i w:val="false"/>
          <w:color w:val="000000"/>
          <w:sz w:val="28"/>
        </w:rPr>
        <w:t xml:space="preserve">
                                        ша) </w:t>
      </w:r>
    </w:p>
    <w:p>
      <w:pPr>
        <w:spacing w:after="0"/>
        <w:ind w:left="0"/>
        <w:jc w:val="both"/>
      </w:pPr>
      <w:r>
        <w:rPr>
          <w:rFonts w:ascii="Times New Roman"/>
          <w:b w:val="false"/>
          <w:i w:val="false"/>
          <w:color w:val="000000"/>
          <w:sz w:val="28"/>
        </w:rPr>
        <w:t xml:space="preserve">2.8.      Отандық тасымал.     ҚР     ҚР ККМ,   2-    Ресуб. </w:t>
      </w:r>
      <w:r>
        <w:br/>
      </w:r>
      <w:r>
        <w:rPr>
          <w:rFonts w:ascii="Times New Roman"/>
          <w:b w:val="false"/>
          <w:i w:val="false"/>
          <w:color w:val="000000"/>
          <w:sz w:val="28"/>
        </w:rPr>
        <w:t xml:space="preserve">
          даушылар автожол   Үкіметі. "КК ҒЗИ" тоқсан лика. </w:t>
      </w:r>
      <w:r>
        <w:br/>
      </w:r>
      <w:r>
        <w:rPr>
          <w:rFonts w:ascii="Times New Roman"/>
          <w:b w:val="false"/>
          <w:i w:val="false"/>
          <w:color w:val="000000"/>
          <w:sz w:val="28"/>
        </w:rPr>
        <w:t xml:space="preserve">
          тасымалының         не        ЖАҚ     2005  лық </w:t>
      </w:r>
      <w:r>
        <w:br/>
      </w:r>
      <w:r>
        <w:rPr>
          <w:rFonts w:ascii="Times New Roman"/>
          <w:b w:val="false"/>
          <w:i w:val="false"/>
          <w:color w:val="000000"/>
          <w:sz w:val="28"/>
        </w:rPr>
        <w:t xml:space="preserve">
          географиясын       ұсыныс.  (келісім        бюджет </w:t>
      </w:r>
      <w:r>
        <w:br/>
      </w:r>
      <w:r>
        <w:rPr>
          <w:rFonts w:ascii="Times New Roman"/>
          <w:b w:val="false"/>
          <w:i w:val="false"/>
          <w:color w:val="000000"/>
          <w:sz w:val="28"/>
        </w:rPr>
        <w:t xml:space="preserve">
          кеңейту мақсатын.   тар      бойын.         шығын. </w:t>
      </w:r>
      <w:r>
        <w:br/>
      </w:r>
      <w:r>
        <w:rPr>
          <w:rFonts w:ascii="Times New Roman"/>
          <w:b w:val="false"/>
          <w:i w:val="false"/>
          <w:color w:val="000000"/>
          <w:sz w:val="28"/>
        </w:rPr>
        <w:t xml:space="preserve">
          да елiмiздiң                  ша),          дары </w:t>
      </w:r>
      <w:r>
        <w:br/>
      </w:r>
      <w:r>
        <w:rPr>
          <w:rFonts w:ascii="Times New Roman"/>
          <w:b w:val="false"/>
          <w:i w:val="false"/>
          <w:color w:val="000000"/>
          <w:sz w:val="28"/>
        </w:rPr>
        <w:t xml:space="preserve">
          аумағында да,                ҚазАТО         талап </w:t>
      </w:r>
      <w:r>
        <w:br/>
      </w:r>
      <w:r>
        <w:rPr>
          <w:rFonts w:ascii="Times New Roman"/>
          <w:b w:val="false"/>
          <w:i w:val="false"/>
          <w:color w:val="000000"/>
          <w:sz w:val="28"/>
        </w:rPr>
        <w:t xml:space="preserve">
          басқа мемлекет.             (келісім        етіл. </w:t>
      </w:r>
      <w:r>
        <w:br/>
      </w:r>
      <w:r>
        <w:rPr>
          <w:rFonts w:ascii="Times New Roman"/>
          <w:b w:val="false"/>
          <w:i w:val="false"/>
          <w:color w:val="000000"/>
          <w:sz w:val="28"/>
        </w:rPr>
        <w:t xml:space="preserve">
          тер аумағында да            бойынша)        мейді </w:t>
      </w:r>
      <w:r>
        <w:br/>
      </w:r>
      <w:r>
        <w:rPr>
          <w:rFonts w:ascii="Times New Roman"/>
          <w:b w:val="false"/>
          <w:i w:val="false"/>
          <w:color w:val="000000"/>
          <w:sz w:val="28"/>
        </w:rPr>
        <w:t xml:space="preserve">
          халықаралық авто. </w:t>
      </w:r>
      <w:r>
        <w:br/>
      </w:r>
      <w:r>
        <w:rPr>
          <w:rFonts w:ascii="Times New Roman"/>
          <w:b w:val="false"/>
          <w:i w:val="false"/>
          <w:color w:val="000000"/>
          <w:sz w:val="28"/>
        </w:rPr>
        <w:t xml:space="preserve">
          мобиль тасымал. </w:t>
      </w:r>
      <w:r>
        <w:br/>
      </w:r>
      <w:r>
        <w:rPr>
          <w:rFonts w:ascii="Times New Roman"/>
          <w:b w:val="false"/>
          <w:i w:val="false"/>
          <w:color w:val="000000"/>
          <w:sz w:val="28"/>
        </w:rPr>
        <w:t xml:space="preserve">
          дары бойынша </w:t>
      </w:r>
      <w:r>
        <w:br/>
      </w:r>
      <w:r>
        <w:rPr>
          <w:rFonts w:ascii="Times New Roman"/>
          <w:b w:val="false"/>
          <w:i w:val="false"/>
          <w:color w:val="000000"/>
          <w:sz w:val="28"/>
        </w:rPr>
        <w:t xml:space="preserve">
          бiрлескен кәсіп. </w:t>
      </w:r>
      <w:r>
        <w:br/>
      </w:r>
      <w:r>
        <w:rPr>
          <w:rFonts w:ascii="Times New Roman"/>
          <w:b w:val="false"/>
          <w:i w:val="false"/>
          <w:color w:val="000000"/>
          <w:sz w:val="28"/>
        </w:rPr>
        <w:t xml:space="preserve">
          орындарды құру. </w:t>
      </w:r>
      <w:r>
        <w:br/>
      </w:r>
      <w:r>
        <w:rPr>
          <w:rFonts w:ascii="Times New Roman"/>
          <w:b w:val="false"/>
          <w:i w:val="false"/>
          <w:color w:val="000000"/>
          <w:sz w:val="28"/>
        </w:rPr>
        <w:t xml:space="preserve">
          дың бар мүмкiн. </w:t>
      </w:r>
      <w:r>
        <w:br/>
      </w:r>
      <w:r>
        <w:rPr>
          <w:rFonts w:ascii="Times New Roman"/>
          <w:b w:val="false"/>
          <w:i w:val="false"/>
          <w:color w:val="000000"/>
          <w:sz w:val="28"/>
        </w:rPr>
        <w:t xml:space="preserve">
          дiктерін зерттеу </w:t>
      </w:r>
      <w:r>
        <w:br/>
      </w:r>
      <w:r>
        <w:rPr>
          <w:rFonts w:ascii="Times New Roman"/>
          <w:b w:val="false"/>
          <w:i w:val="false"/>
          <w:color w:val="000000"/>
          <w:sz w:val="28"/>
        </w:rPr>
        <w:t xml:space="preserve">
          және экономика. </w:t>
      </w:r>
      <w:r>
        <w:br/>
      </w:r>
      <w:r>
        <w:rPr>
          <w:rFonts w:ascii="Times New Roman"/>
          <w:b w:val="false"/>
          <w:i w:val="false"/>
          <w:color w:val="000000"/>
          <w:sz w:val="28"/>
        </w:rPr>
        <w:t xml:space="preserve">
          ның қазақстандық </w:t>
      </w:r>
      <w:r>
        <w:br/>
      </w:r>
      <w:r>
        <w:rPr>
          <w:rFonts w:ascii="Times New Roman"/>
          <w:b w:val="false"/>
          <w:i w:val="false"/>
          <w:color w:val="000000"/>
          <w:sz w:val="28"/>
        </w:rPr>
        <w:t xml:space="preserve">
          автөкөлiк секто. </w:t>
      </w:r>
      <w:r>
        <w:br/>
      </w:r>
      <w:r>
        <w:rPr>
          <w:rFonts w:ascii="Times New Roman"/>
          <w:b w:val="false"/>
          <w:i w:val="false"/>
          <w:color w:val="000000"/>
          <w:sz w:val="28"/>
        </w:rPr>
        <w:t xml:space="preserve">
          ры үшiн осындай </w:t>
      </w:r>
      <w:r>
        <w:br/>
      </w:r>
      <w:r>
        <w:rPr>
          <w:rFonts w:ascii="Times New Roman"/>
          <w:b w:val="false"/>
          <w:i w:val="false"/>
          <w:color w:val="000000"/>
          <w:sz w:val="28"/>
        </w:rPr>
        <w:t xml:space="preserve">
          кәсiпорынды табыс </w:t>
      </w:r>
      <w:r>
        <w:br/>
      </w:r>
      <w:r>
        <w:rPr>
          <w:rFonts w:ascii="Times New Roman"/>
          <w:b w:val="false"/>
          <w:i w:val="false"/>
          <w:color w:val="000000"/>
          <w:sz w:val="28"/>
        </w:rPr>
        <w:t xml:space="preserve">
          тұрғысынан талдау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Тариф саясатын, көлiктегi төлемдер мен алымдар жүйесiн жетілдiру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Шетелдегі           ҚР       ҚР СІМ  2 және Шығын.  </w:t>
      </w:r>
      <w:r>
        <w:br/>
      </w:r>
      <w:r>
        <w:rPr>
          <w:rFonts w:ascii="Times New Roman"/>
          <w:b w:val="false"/>
          <w:i w:val="false"/>
          <w:color w:val="000000"/>
          <w:sz w:val="28"/>
        </w:rPr>
        <w:t xml:space="preserve">
          Қазақстан Респуб.  Үкіметі.            4-    дар </w:t>
      </w:r>
      <w:r>
        <w:br/>
      </w:r>
      <w:r>
        <w:rPr>
          <w:rFonts w:ascii="Times New Roman"/>
          <w:b w:val="false"/>
          <w:i w:val="false"/>
          <w:color w:val="000000"/>
          <w:sz w:val="28"/>
        </w:rPr>
        <w:t xml:space="preserve">
          ликасының елшілік.  не               тоқсан талап </w:t>
      </w:r>
      <w:r>
        <w:br/>
      </w:r>
      <w:r>
        <w:rPr>
          <w:rFonts w:ascii="Times New Roman"/>
          <w:b w:val="false"/>
          <w:i w:val="false"/>
          <w:color w:val="000000"/>
          <w:sz w:val="28"/>
        </w:rPr>
        <w:t xml:space="preserve">
          терi немесе дипло. ақпарат            жыл   етіл. </w:t>
      </w:r>
      <w:r>
        <w:br/>
      </w:r>
      <w:r>
        <w:rPr>
          <w:rFonts w:ascii="Times New Roman"/>
          <w:b w:val="false"/>
          <w:i w:val="false"/>
          <w:color w:val="000000"/>
          <w:sz w:val="28"/>
        </w:rPr>
        <w:t xml:space="preserve">
          матиялық миссия.                     сайын  мейді </w:t>
      </w:r>
      <w:r>
        <w:br/>
      </w:r>
      <w:r>
        <w:rPr>
          <w:rFonts w:ascii="Times New Roman"/>
          <w:b w:val="false"/>
          <w:i w:val="false"/>
          <w:color w:val="000000"/>
          <w:sz w:val="28"/>
        </w:rPr>
        <w:t xml:space="preserve">
          лары арқылы </w:t>
      </w:r>
      <w:r>
        <w:br/>
      </w:r>
      <w:r>
        <w:rPr>
          <w:rFonts w:ascii="Times New Roman"/>
          <w:b w:val="false"/>
          <w:i w:val="false"/>
          <w:color w:val="000000"/>
          <w:sz w:val="28"/>
        </w:rPr>
        <w:t xml:space="preserve">
          мынадай мәселелер </w:t>
      </w:r>
      <w:r>
        <w:br/>
      </w:r>
      <w:r>
        <w:rPr>
          <w:rFonts w:ascii="Times New Roman"/>
          <w:b w:val="false"/>
          <w:i w:val="false"/>
          <w:color w:val="000000"/>
          <w:sz w:val="28"/>
        </w:rPr>
        <w:t xml:space="preserve">
          бойынша талдау </w:t>
      </w:r>
      <w:r>
        <w:br/>
      </w:r>
      <w:r>
        <w:rPr>
          <w:rFonts w:ascii="Times New Roman"/>
          <w:b w:val="false"/>
          <w:i w:val="false"/>
          <w:color w:val="000000"/>
          <w:sz w:val="28"/>
        </w:rPr>
        <w:t xml:space="preserve">
          ақпаратты алуды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3.1.1     Қазақстан </w:t>
      </w:r>
      <w:r>
        <w:br/>
      </w:r>
      <w:r>
        <w:rPr>
          <w:rFonts w:ascii="Times New Roman"/>
          <w:b w:val="false"/>
          <w:i w:val="false"/>
          <w:color w:val="000000"/>
          <w:sz w:val="28"/>
        </w:rPr>
        <w:t xml:space="preserve">
          Республикасында </w:t>
      </w:r>
      <w:r>
        <w:br/>
      </w:r>
      <w:r>
        <w:rPr>
          <w:rFonts w:ascii="Times New Roman"/>
          <w:b w:val="false"/>
          <w:i w:val="false"/>
          <w:color w:val="000000"/>
          <w:sz w:val="28"/>
        </w:rPr>
        <w:t xml:space="preserve">
          мүмкіндiгінше </w:t>
      </w:r>
      <w:r>
        <w:br/>
      </w:r>
      <w:r>
        <w:rPr>
          <w:rFonts w:ascii="Times New Roman"/>
          <w:b w:val="false"/>
          <w:i w:val="false"/>
          <w:color w:val="000000"/>
          <w:sz w:val="28"/>
        </w:rPr>
        <w:t xml:space="preserve">
          қолдану үшiн шет </w:t>
      </w:r>
      <w:r>
        <w:br/>
      </w:r>
      <w:r>
        <w:rPr>
          <w:rFonts w:ascii="Times New Roman"/>
          <w:b w:val="false"/>
          <w:i w:val="false"/>
          <w:color w:val="000000"/>
          <w:sz w:val="28"/>
        </w:rPr>
        <w:t xml:space="preserve">
          елдердегі тран. </w:t>
      </w:r>
      <w:r>
        <w:br/>
      </w:r>
      <w:r>
        <w:rPr>
          <w:rFonts w:ascii="Times New Roman"/>
          <w:b w:val="false"/>
          <w:i w:val="false"/>
          <w:color w:val="000000"/>
          <w:sz w:val="28"/>
        </w:rPr>
        <w:t xml:space="preserve">
          зитті дамыту </w:t>
      </w:r>
      <w:r>
        <w:br/>
      </w:r>
      <w:r>
        <w:rPr>
          <w:rFonts w:ascii="Times New Roman"/>
          <w:b w:val="false"/>
          <w:i w:val="false"/>
          <w:color w:val="000000"/>
          <w:sz w:val="28"/>
        </w:rPr>
        <w:t xml:space="preserve">
          бойынша кеден. </w:t>
      </w:r>
      <w:r>
        <w:br/>
      </w:r>
      <w:r>
        <w:rPr>
          <w:rFonts w:ascii="Times New Roman"/>
          <w:b w:val="false"/>
          <w:i w:val="false"/>
          <w:color w:val="000000"/>
          <w:sz w:val="28"/>
        </w:rPr>
        <w:t xml:space="preserve">
          дiк, шекаралық </w:t>
      </w:r>
      <w:r>
        <w:br/>
      </w:r>
      <w:r>
        <w:rPr>
          <w:rFonts w:ascii="Times New Roman"/>
          <w:b w:val="false"/>
          <w:i w:val="false"/>
          <w:color w:val="000000"/>
          <w:sz w:val="28"/>
        </w:rPr>
        <w:t xml:space="preserve">
          және басқа </w:t>
      </w:r>
      <w:r>
        <w:br/>
      </w:r>
      <w:r>
        <w:rPr>
          <w:rFonts w:ascii="Times New Roman"/>
          <w:b w:val="false"/>
          <w:i w:val="false"/>
          <w:color w:val="000000"/>
          <w:sz w:val="28"/>
        </w:rPr>
        <w:t xml:space="preserve">
          бақылау қызметтер </w:t>
      </w:r>
      <w:r>
        <w:br/>
      </w:r>
      <w:r>
        <w:rPr>
          <w:rFonts w:ascii="Times New Roman"/>
          <w:b w:val="false"/>
          <w:i w:val="false"/>
          <w:color w:val="000000"/>
          <w:sz w:val="28"/>
        </w:rPr>
        <w:t xml:space="preserve">
          мен көлiк ұйымда. </w:t>
      </w:r>
      <w:r>
        <w:br/>
      </w:r>
      <w:r>
        <w:rPr>
          <w:rFonts w:ascii="Times New Roman"/>
          <w:b w:val="false"/>
          <w:i w:val="false"/>
          <w:color w:val="000000"/>
          <w:sz w:val="28"/>
        </w:rPr>
        <w:t xml:space="preserve">
          рының өзара iс- </w:t>
      </w:r>
      <w:r>
        <w:br/>
      </w:r>
      <w:r>
        <w:rPr>
          <w:rFonts w:ascii="Times New Roman"/>
          <w:b w:val="false"/>
          <w:i w:val="false"/>
          <w:color w:val="000000"/>
          <w:sz w:val="28"/>
        </w:rPr>
        <w:t xml:space="preserve">
          қимылы тәжiрибесi </w:t>
      </w:r>
      <w:r>
        <w:br/>
      </w:r>
      <w:r>
        <w:rPr>
          <w:rFonts w:ascii="Times New Roman"/>
          <w:b w:val="false"/>
          <w:i w:val="false"/>
          <w:color w:val="000000"/>
          <w:sz w:val="28"/>
        </w:rPr>
        <w:t xml:space="preserve">
          жөнiнде  </w:t>
      </w:r>
    </w:p>
    <w:p>
      <w:pPr>
        <w:spacing w:after="0"/>
        <w:ind w:left="0"/>
        <w:jc w:val="both"/>
      </w:pPr>
      <w:r>
        <w:rPr>
          <w:rFonts w:ascii="Times New Roman"/>
          <w:b w:val="false"/>
          <w:i w:val="false"/>
          <w:color w:val="000000"/>
          <w:sz w:val="28"/>
        </w:rPr>
        <w:t xml:space="preserve">3.1.2     Еуропа-Азия </w:t>
      </w:r>
      <w:r>
        <w:br/>
      </w:r>
      <w:r>
        <w:rPr>
          <w:rFonts w:ascii="Times New Roman"/>
          <w:b w:val="false"/>
          <w:i w:val="false"/>
          <w:color w:val="000000"/>
          <w:sz w:val="28"/>
        </w:rPr>
        <w:t xml:space="preserve">
          қатынасындағы </w:t>
      </w:r>
      <w:r>
        <w:br/>
      </w:r>
      <w:r>
        <w:rPr>
          <w:rFonts w:ascii="Times New Roman"/>
          <w:b w:val="false"/>
          <w:i w:val="false"/>
          <w:color w:val="000000"/>
          <w:sz w:val="28"/>
        </w:rPr>
        <w:t xml:space="preserve">
          балама бағыттар </w:t>
      </w:r>
      <w:r>
        <w:br/>
      </w:r>
      <w:r>
        <w:rPr>
          <w:rFonts w:ascii="Times New Roman"/>
          <w:b w:val="false"/>
          <w:i w:val="false"/>
          <w:color w:val="000000"/>
          <w:sz w:val="28"/>
        </w:rPr>
        <w:t xml:space="preserve">
          бойынша жүретін </w:t>
      </w:r>
      <w:r>
        <w:br/>
      </w:r>
      <w:r>
        <w:rPr>
          <w:rFonts w:ascii="Times New Roman"/>
          <w:b w:val="false"/>
          <w:i w:val="false"/>
          <w:color w:val="000000"/>
          <w:sz w:val="28"/>
        </w:rPr>
        <w:t xml:space="preserve">
          бар жүк ағындары </w:t>
      </w:r>
      <w:r>
        <w:br/>
      </w:r>
      <w:r>
        <w:rPr>
          <w:rFonts w:ascii="Times New Roman"/>
          <w:b w:val="false"/>
          <w:i w:val="false"/>
          <w:color w:val="000000"/>
          <w:sz w:val="28"/>
        </w:rPr>
        <w:t xml:space="preserve">
          және оларды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аумағы </w:t>
      </w:r>
      <w:r>
        <w:br/>
      </w:r>
      <w:r>
        <w:rPr>
          <w:rFonts w:ascii="Times New Roman"/>
          <w:b w:val="false"/>
          <w:i w:val="false"/>
          <w:color w:val="000000"/>
          <w:sz w:val="28"/>
        </w:rPr>
        <w:t xml:space="preserve">
          арқылы өтетін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дәлiздерге қайта </w:t>
      </w:r>
      <w:r>
        <w:br/>
      </w:r>
      <w:r>
        <w:rPr>
          <w:rFonts w:ascii="Times New Roman"/>
          <w:b w:val="false"/>
          <w:i w:val="false"/>
          <w:color w:val="000000"/>
          <w:sz w:val="28"/>
        </w:rPr>
        <w:t xml:space="preserve">
          бағыттау мүмкін. </w:t>
      </w:r>
      <w:r>
        <w:br/>
      </w:r>
      <w:r>
        <w:rPr>
          <w:rFonts w:ascii="Times New Roman"/>
          <w:b w:val="false"/>
          <w:i w:val="false"/>
          <w:color w:val="000000"/>
          <w:sz w:val="28"/>
        </w:rPr>
        <w:t xml:space="preserve">
          дігі бойынша </w:t>
      </w:r>
      <w:r>
        <w:br/>
      </w:r>
      <w:r>
        <w:rPr>
          <w:rFonts w:ascii="Times New Roman"/>
          <w:b w:val="false"/>
          <w:i w:val="false"/>
          <w:color w:val="000000"/>
          <w:sz w:val="28"/>
        </w:rPr>
        <w:t xml:space="preserve">
          қажеттi шаралар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темір жол көлігі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       Халықаралық көлiк  Хаттама.  ҚР ККМ,  4-    Респуб. </w:t>
      </w:r>
      <w:r>
        <w:br/>
      </w:r>
      <w:r>
        <w:rPr>
          <w:rFonts w:ascii="Times New Roman"/>
          <w:b w:val="false"/>
          <w:i w:val="false"/>
          <w:color w:val="000000"/>
          <w:sz w:val="28"/>
        </w:rPr>
        <w:t xml:space="preserve">
          дәлiздерiнiң        лық      "ҚТЖ"   тоқсан лика. </w:t>
      </w:r>
      <w:r>
        <w:br/>
      </w:r>
      <w:r>
        <w:rPr>
          <w:rFonts w:ascii="Times New Roman"/>
          <w:b w:val="false"/>
          <w:i w:val="false"/>
          <w:color w:val="000000"/>
          <w:sz w:val="28"/>
        </w:rPr>
        <w:t xml:space="preserve">
          бағыттары бойынша  шешім.    ҰК" ЖАҚ  2004  лық </w:t>
      </w:r>
      <w:r>
        <w:br/>
      </w:r>
      <w:r>
        <w:rPr>
          <w:rFonts w:ascii="Times New Roman"/>
          <w:b w:val="false"/>
          <w:i w:val="false"/>
          <w:color w:val="000000"/>
          <w:sz w:val="28"/>
        </w:rPr>
        <w:t xml:space="preserve">
          жүктерді тасымал.   дер,    (келісім        бюджет. </w:t>
      </w:r>
      <w:r>
        <w:br/>
      </w:r>
      <w:r>
        <w:rPr>
          <w:rFonts w:ascii="Times New Roman"/>
          <w:b w:val="false"/>
          <w:i w:val="false"/>
          <w:color w:val="000000"/>
          <w:sz w:val="28"/>
        </w:rPr>
        <w:t xml:space="preserve">
          дауға арналған     келісім. бойынша)        тен </w:t>
      </w:r>
      <w:r>
        <w:br/>
      </w:r>
      <w:r>
        <w:rPr>
          <w:rFonts w:ascii="Times New Roman"/>
          <w:b w:val="false"/>
          <w:i w:val="false"/>
          <w:color w:val="000000"/>
          <w:sz w:val="28"/>
        </w:rPr>
        <w:t xml:space="preserve">
          тарифтердi, соның   дер                     шығын. </w:t>
      </w:r>
      <w:r>
        <w:br/>
      </w:r>
      <w:r>
        <w:rPr>
          <w:rFonts w:ascii="Times New Roman"/>
          <w:b w:val="false"/>
          <w:i w:val="false"/>
          <w:color w:val="000000"/>
          <w:sz w:val="28"/>
        </w:rPr>
        <w:t xml:space="preserve">
          ішінде толассыз    жобасы                   дарды </w:t>
      </w:r>
      <w:r>
        <w:br/>
      </w:r>
      <w:r>
        <w:rPr>
          <w:rFonts w:ascii="Times New Roman"/>
          <w:b w:val="false"/>
          <w:i w:val="false"/>
          <w:color w:val="000000"/>
          <w:sz w:val="28"/>
        </w:rPr>
        <w:t xml:space="preserve">
          тарифтік ставка.                            талап </w:t>
      </w:r>
      <w:r>
        <w:br/>
      </w:r>
      <w:r>
        <w:rPr>
          <w:rFonts w:ascii="Times New Roman"/>
          <w:b w:val="false"/>
          <w:i w:val="false"/>
          <w:color w:val="000000"/>
          <w:sz w:val="28"/>
        </w:rPr>
        <w:t xml:space="preserve">
          лар мен төмендету                           етпей. </w:t>
      </w:r>
      <w:r>
        <w:br/>
      </w:r>
      <w:r>
        <w:rPr>
          <w:rFonts w:ascii="Times New Roman"/>
          <w:b w:val="false"/>
          <w:i w:val="false"/>
          <w:color w:val="000000"/>
          <w:sz w:val="28"/>
        </w:rPr>
        <w:t xml:space="preserve">
          коэффициенттерiн                            ді </w:t>
      </w:r>
      <w:r>
        <w:br/>
      </w:r>
      <w:r>
        <w:rPr>
          <w:rFonts w:ascii="Times New Roman"/>
          <w:b w:val="false"/>
          <w:i w:val="false"/>
          <w:color w:val="000000"/>
          <w:sz w:val="28"/>
        </w:rPr>
        <w:t xml:space="preserve">
          қалыптастыруда </w:t>
      </w:r>
      <w:r>
        <w:br/>
      </w:r>
      <w:r>
        <w:rPr>
          <w:rFonts w:ascii="Times New Roman"/>
          <w:b w:val="false"/>
          <w:i w:val="false"/>
          <w:color w:val="000000"/>
          <w:sz w:val="28"/>
        </w:rPr>
        <w:t xml:space="preserve">
          бiрыңғай принцип. </w:t>
      </w:r>
      <w:r>
        <w:br/>
      </w:r>
      <w:r>
        <w:rPr>
          <w:rFonts w:ascii="Times New Roman"/>
          <w:b w:val="false"/>
          <w:i w:val="false"/>
          <w:color w:val="000000"/>
          <w:sz w:val="28"/>
        </w:rPr>
        <w:t xml:space="preserve">
          терді келiсу және </w:t>
      </w:r>
      <w:r>
        <w:br/>
      </w:r>
      <w:r>
        <w:rPr>
          <w:rFonts w:ascii="Times New Roman"/>
          <w:b w:val="false"/>
          <w:i w:val="false"/>
          <w:color w:val="000000"/>
          <w:sz w:val="28"/>
        </w:rPr>
        <w:t xml:space="preserve">
          қолдану бойынша </w:t>
      </w:r>
      <w:r>
        <w:br/>
      </w:r>
      <w:r>
        <w:rPr>
          <w:rFonts w:ascii="Times New Roman"/>
          <w:b w:val="false"/>
          <w:i w:val="false"/>
          <w:color w:val="000000"/>
          <w:sz w:val="28"/>
        </w:rPr>
        <w:t xml:space="preserve">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3.3       Бақылау өткiзу      ҚР       ҚР КБА,  2-    Респуб. </w:t>
      </w:r>
      <w:r>
        <w:br/>
      </w:r>
      <w:r>
        <w:rPr>
          <w:rFonts w:ascii="Times New Roman"/>
          <w:b w:val="false"/>
          <w:i w:val="false"/>
          <w:color w:val="000000"/>
          <w:sz w:val="28"/>
        </w:rPr>
        <w:t xml:space="preserve">
          кезiнде поездар    Үкіметі.  ҚР      тоқсан ликалық </w:t>
      </w:r>
      <w:r>
        <w:br/>
      </w:r>
      <w:r>
        <w:rPr>
          <w:rFonts w:ascii="Times New Roman"/>
          <w:b w:val="false"/>
          <w:i w:val="false"/>
          <w:color w:val="000000"/>
          <w:sz w:val="28"/>
        </w:rPr>
        <w:t xml:space="preserve">
          тұру уақытын        не       ЭБЖМ,    2005  бюджет </w:t>
      </w:r>
      <w:r>
        <w:br/>
      </w:r>
      <w:r>
        <w:rPr>
          <w:rFonts w:ascii="Times New Roman"/>
          <w:b w:val="false"/>
          <w:i w:val="false"/>
          <w:color w:val="000000"/>
          <w:sz w:val="28"/>
        </w:rPr>
        <w:t xml:space="preserve">
          қысқартуға бағыт.  ұсыныс.   ҚР ККМ         шығын. </w:t>
      </w:r>
      <w:r>
        <w:br/>
      </w:r>
      <w:r>
        <w:rPr>
          <w:rFonts w:ascii="Times New Roman"/>
          <w:b w:val="false"/>
          <w:i w:val="false"/>
          <w:color w:val="000000"/>
          <w:sz w:val="28"/>
        </w:rPr>
        <w:t xml:space="preserve">
          талған Қазақстан    тар                     дары </w:t>
      </w:r>
      <w:r>
        <w:br/>
      </w:r>
      <w:r>
        <w:rPr>
          <w:rFonts w:ascii="Times New Roman"/>
          <w:b w:val="false"/>
          <w:i w:val="false"/>
          <w:color w:val="000000"/>
          <w:sz w:val="28"/>
        </w:rPr>
        <w:t xml:space="preserve">
          Республикасының                             талап </w:t>
      </w:r>
      <w:r>
        <w:br/>
      </w:r>
      <w:r>
        <w:rPr>
          <w:rFonts w:ascii="Times New Roman"/>
          <w:b w:val="false"/>
          <w:i w:val="false"/>
          <w:color w:val="000000"/>
          <w:sz w:val="28"/>
        </w:rPr>
        <w:t xml:space="preserve">
          Мемлекеттік шека.                           етіл. </w:t>
      </w:r>
      <w:r>
        <w:br/>
      </w:r>
      <w:r>
        <w:rPr>
          <w:rFonts w:ascii="Times New Roman"/>
          <w:b w:val="false"/>
          <w:i w:val="false"/>
          <w:color w:val="000000"/>
          <w:sz w:val="28"/>
        </w:rPr>
        <w:t xml:space="preserve">
          расында темiр жол                           мейді </w:t>
      </w:r>
      <w:r>
        <w:br/>
      </w:r>
      <w:r>
        <w:rPr>
          <w:rFonts w:ascii="Times New Roman"/>
          <w:b w:val="false"/>
          <w:i w:val="false"/>
          <w:color w:val="000000"/>
          <w:sz w:val="28"/>
        </w:rPr>
        <w:t xml:space="preserve">
          өткізу пунктте. </w:t>
      </w:r>
      <w:r>
        <w:br/>
      </w:r>
      <w:r>
        <w:rPr>
          <w:rFonts w:ascii="Times New Roman"/>
          <w:b w:val="false"/>
          <w:i w:val="false"/>
          <w:color w:val="000000"/>
          <w:sz w:val="28"/>
        </w:rPr>
        <w:t xml:space="preserve">
          рiнде бақылау- </w:t>
      </w:r>
      <w:r>
        <w:br/>
      </w:r>
      <w:r>
        <w:rPr>
          <w:rFonts w:ascii="Times New Roman"/>
          <w:b w:val="false"/>
          <w:i w:val="false"/>
          <w:color w:val="000000"/>
          <w:sz w:val="28"/>
        </w:rPr>
        <w:t xml:space="preserve">
          өткiзу пункттерiн </w:t>
      </w:r>
      <w:r>
        <w:br/>
      </w:r>
      <w:r>
        <w:rPr>
          <w:rFonts w:ascii="Times New Roman"/>
          <w:b w:val="false"/>
          <w:i w:val="false"/>
          <w:color w:val="000000"/>
          <w:sz w:val="28"/>
        </w:rPr>
        <w:t xml:space="preserve">
          кезең-кезеңмен </w:t>
      </w:r>
      <w:r>
        <w:br/>
      </w:r>
      <w:r>
        <w:rPr>
          <w:rFonts w:ascii="Times New Roman"/>
          <w:b w:val="false"/>
          <w:i w:val="false"/>
          <w:color w:val="000000"/>
          <w:sz w:val="28"/>
        </w:rPr>
        <w:t xml:space="preserve">
          жайғастыру және </w:t>
      </w:r>
      <w:r>
        <w:br/>
      </w:r>
      <w:r>
        <w:rPr>
          <w:rFonts w:ascii="Times New Roman"/>
          <w:b w:val="false"/>
          <w:i w:val="false"/>
          <w:color w:val="000000"/>
          <w:sz w:val="28"/>
        </w:rPr>
        <w:t xml:space="preserve">
          дамытудың респуб. </w:t>
      </w:r>
      <w:r>
        <w:br/>
      </w:r>
      <w:r>
        <w:rPr>
          <w:rFonts w:ascii="Times New Roman"/>
          <w:b w:val="false"/>
          <w:i w:val="false"/>
          <w:color w:val="000000"/>
          <w:sz w:val="28"/>
        </w:rPr>
        <w:t xml:space="preserve">
          ликалық бюджеттен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көлемін белгілеу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автомобиль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       Қазақстан Респуб.   ҚР       ҚР ККМ   3- </w:t>
      </w:r>
      <w:r>
        <w:br/>
      </w:r>
      <w:r>
        <w:rPr>
          <w:rFonts w:ascii="Times New Roman"/>
          <w:b w:val="false"/>
          <w:i w:val="false"/>
          <w:color w:val="000000"/>
          <w:sz w:val="28"/>
        </w:rPr>
        <w:t xml:space="preserve">
          ликасының аумағы   Үкіметі.          тоқсан </w:t>
      </w:r>
      <w:r>
        <w:br/>
      </w:r>
      <w:r>
        <w:rPr>
          <w:rFonts w:ascii="Times New Roman"/>
          <w:b w:val="false"/>
          <w:i w:val="false"/>
          <w:color w:val="000000"/>
          <w:sz w:val="28"/>
        </w:rPr>
        <w:t xml:space="preserve">
          бойынша халықара.   не               2004 </w:t>
      </w:r>
      <w:r>
        <w:br/>
      </w:r>
      <w:r>
        <w:rPr>
          <w:rFonts w:ascii="Times New Roman"/>
          <w:b w:val="false"/>
          <w:i w:val="false"/>
          <w:color w:val="000000"/>
          <w:sz w:val="28"/>
        </w:rPr>
        <w:t xml:space="preserve">
          лық транзиттік     ұсыныс. </w:t>
      </w:r>
      <w:r>
        <w:br/>
      </w:r>
      <w:r>
        <w:rPr>
          <w:rFonts w:ascii="Times New Roman"/>
          <w:b w:val="false"/>
          <w:i w:val="false"/>
          <w:color w:val="000000"/>
          <w:sz w:val="28"/>
        </w:rPr>
        <w:t xml:space="preserve">
          автотасымалдарды    тар </w:t>
      </w:r>
      <w:r>
        <w:br/>
      </w:r>
      <w:r>
        <w:rPr>
          <w:rFonts w:ascii="Times New Roman"/>
          <w:b w:val="false"/>
          <w:i w:val="false"/>
          <w:color w:val="000000"/>
          <w:sz w:val="28"/>
        </w:rPr>
        <w:t xml:space="preserve">
          орындауға арнал. </w:t>
      </w:r>
      <w:r>
        <w:br/>
      </w:r>
      <w:r>
        <w:rPr>
          <w:rFonts w:ascii="Times New Roman"/>
          <w:b w:val="false"/>
          <w:i w:val="false"/>
          <w:color w:val="000000"/>
          <w:sz w:val="28"/>
        </w:rPr>
        <w:t xml:space="preserve">
          ған рұқсат жүйе. </w:t>
      </w:r>
      <w:r>
        <w:br/>
      </w:r>
      <w:r>
        <w:rPr>
          <w:rFonts w:ascii="Times New Roman"/>
          <w:b w:val="false"/>
          <w:i w:val="false"/>
          <w:color w:val="000000"/>
          <w:sz w:val="28"/>
        </w:rPr>
        <w:t xml:space="preserve">
          сін жою туралы </w:t>
      </w:r>
      <w:r>
        <w:br/>
      </w:r>
      <w:r>
        <w:rPr>
          <w:rFonts w:ascii="Times New Roman"/>
          <w:b w:val="false"/>
          <w:i w:val="false"/>
          <w:color w:val="000000"/>
          <w:sz w:val="28"/>
        </w:rPr>
        <w:t xml:space="preserve">
          мәселенi қарау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Көлік инфрақұрылымын жетілдіру және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       Солтүстiк-Оңтүс.    ҚР      ҚР ККМ    4-    Респуб. </w:t>
      </w:r>
      <w:r>
        <w:br/>
      </w:r>
      <w:r>
        <w:rPr>
          <w:rFonts w:ascii="Times New Roman"/>
          <w:b w:val="false"/>
          <w:i w:val="false"/>
          <w:color w:val="000000"/>
          <w:sz w:val="28"/>
        </w:rPr>
        <w:t xml:space="preserve">
          тiк көлiк дәлiзi.  Үкіметі.          тоқсан лика. </w:t>
      </w:r>
      <w:r>
        <w:br/>
      </w:r>
      <w:r>
        <w:rPr>
          <w:rFonts w:ascii="Times New Roman"/>
          <w:b w:val="false"/>
          <w:i w:val="false"/>
          <w:color w:val="000000"/>
          <w:sz w:val="28"/>
        </w:rPr>
        <w:t xml:space="preserve">
          нiң инфрақұрылы.    не               2004   лық </w:t>
      </w:r>
      <w:r>
        <w:br/>
      </w:r>
      <w:r>
        <w:rPr>
          <w:rFonts w:ascii="Times New Roman"/>
          <w:b w:val="false"/>
          <w:i w:val="false"/>
          <w:color w:val="000000"/>
          <w:sz w:val="28"/>
        </w:rPr>
        <w:t xml:space="preserve">
          мын дамыту         ұсыныс.                  бюджет. </w:t>
      </w:r>
      <w:r>
        <w:br/>
      </w:r>
      <w:r>
        <w:rPr>
          <w:rFonts w:ascii="Times New Roman"/>
          <w:b w:val="false"/>
          <w:i w:val="false"/>
          <w:color w:val="000000"/>
          <w:sz w:val="28"/>
        </w:rPr>
        <w:t xml:space="preserve">
          жөнiнде iс-шара.    тар                     тен </w:t>
      </w:r>
      <w:r>
        <w:br/>
      </w:r>
      <w:r>
        <w:rPr>
          <w:rFonts w:ascii="Times New Roman"/>
          <w:b w:val="false"/>
          <w:i w:val="false"/>
          <w:color w:val="000000"/>
          <w:sz w:val="28"/>
        </w:rPr>
        <w:t xml:space="preserve">
          лар кешенiн                                 шығын. </w:t>
      </w:r>
      <w:r>
        <w:br/>
      </w:r>
      <w:r>
        <w:rPr>
          <w:rFonts w:ascii="Times New Roman"/>
          <w:b w:val="false"/>
          <w:i w:val="false"/>
          <w:color w:val="000000"/>
          <w:sz w:val="28"/>
        </w:rPr>
        <w:t xml:space="preserve">
          жүргізу ҚР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4.1.1     "Солтүстiк-Оңтүс.   ҚР      ҚР ККМ,   4-    "ҚТЖ" </w:t>
      </w:r>
      <w:r>
        <w:br/>
      </w:r>
      <w:r>
        <w:rPr>
          <w:rFonts w:ascii="Times New Roman"/>
          <w:b w:val="false"/>
          <w:i w:val="false"/>
          <w:color w:val="000000"/>
          <w:sz w:val="28"/>
        </w:rPr>
        <w:t xml:space="preserve">
          тiк" дәлiзi        Үкіметі. "ҚТЖ"    тоқсан ҰК" ЖАҚ </w:t>
      </w:r>
      <w:r>
        <w:br/>
      </w:r>
      <w:r>
        <w:rPr>
          <w:rFonts w:ascii="Times New Roman"/>
          <w:b w:val="false"/>
          <w:i w:val="false"/>
          <w:color w:val="000000"/>
          <w:sz w:val="28"/>
        </w:rPr>
        <w:t xml:space="preserve">
          бағытына байла.     не      ҰК" ЖАҚ   жыл   меншік </w:t>
      </w:r>
      <w:r>
        <w:br/>
      </w:r>
      <w:r>
        <w:rPr>
          <w:rFonts w:ascii="Times New Roman"/>
          <w:b w:val="false"/>
          <w:i w:val="false"/>
          <w:color w:val="000000"/>
          <w:sz w:val="28"/>
        </w:rPr>
        <w:t xml:space="preserve">
          нысты учаскелерде  ақпарат  (келісім сайын  қаража. </w:t>
      </w:r>
      <w:r>
        <w:br/>
      </w:r>
      <w:r>
        <w:rPr>
          <w:rFonts w:ascii="Times New Roman"/>
          <w:b w:val="false"/>
          <w:i w:val="false"/>
          <w:color w:val="000000"/>
          <w:sz w:val="28"/>
        </w:rPr>
        <w:t xml:space="preserve">
          темiр жол көлiгі            бойынша)        ты </w:t>
      </w:r>
      <w:r>
        <w:br/>
      </w:r>
      <w:r>
        <w:rPr>
          <w:rFonts w:ascii="Times New Roman"/>
          <w:b w:val="false"/>
          <w:i w:val="false"/>
          <w:color w:val="000000"/>
          <w:sz w:val="28"/>
        </w:rPr>
        <w:t xml:space="preserve">
          инфрақұрылымын </w:t>
      </w:r>
      <w:r>
        <w:br/>
      </w:r>
      <w:r>
        <w:rPr>
          <w:rFonts w:ascii="Times New Roman"/>
          <w:b w:val="false"/>
          <w:i w:val="false"/>
          <w:color w:val="000000"/>
          <w:sz w:val="28"/>
        </w:rPr>
        <w:t xml:space="preserve">
          қалпына келтіру </w:t>
      </w:r>
    </w:p>
    <w:p>
      <w:pPr>
        <w:spacing w:after="0"/>
        <w:ind w:left="0"/>
        <w:jc w:val="both"/>
      </w:pPr>
      <w:r>
        <w:rPr>
          <w:rFonts w:ascii="Times New Roman"/>
          <w:b w:val="false"/>
          <w:i w:val="false"/>
          <w:color w:val="000000"/>
          <w:sz w:val="28"/>
        </w:rPr>
        <w:t xml:space="preserve">4.1.2     Темiр жолдардың     ҚР       ҚР ККМ,  4-    Респуб. </w:t>
      </w:r>
      <w:r>
        <w:br/>
      </w:r>
      <w:r>
        <w:rPr>
          <w:rFonts w:ascii="Times New Roman"/>
          <w:b w:val="false"/>
          <w:i w:val="false"/>
          <w:color w:val="000000"/>
          <w:sz w:val="28"/>
        </w:rPr>
        <w:t xml:space="preserve">
          қатысты әкiмшi.    Yкiметі.  "ҚТЖ"   тоқсан лика. </w:t>
      </w:r>
      <w:r>
        <w:br/>
      </w:r>
      <w:r>
        <w:rPr>
          <w:rFonts w:ascii="Times New Roman"/>
          <w:b w:val="false"/>
          <w:i w:val="false"/>
          <w:color w:val="000000"/>
          <w:sz w:val="28"/>
        </w:rPr>
        <w:t xml:space="preserve">
          лiктерiмен бiрле.   не       ҰК" ЖАҚ  жыл   лық </w:t>
      </w:r>
      <w:r>
        <w:br/>
      </w:r>
      <w:r>
        <w:rPr>
          <w:rFonts w:ascii="Times New Roman"/>
          <w:b w:val="false"/>
          <w:i w:val="false"/>
          <w:color w:val="000000"/>
          <w:sz w:val="28"/>
        </w:rPr>
        <w:t xml:space="preserve">
          сiп "Солтүстiк-    ақпарат  (келісім сайын  бюджет. </w:t>
      </w:r>
      <w:r>
        <w:br/>
      </w:r>
      <w:r>
        <w:rPr>
          <w:rFonts w:ascii="Times New Roman"/>
          <w:b w:val="false"/>
          <w:i w:val="false"/>
          <w:color w:val="000000"/>
          <w:sz w:val="28"/>
        </w:rPr>
        <w:t xml:space="preserve">
          Оңтүстiк" дәлi.             бойынша)        тен </w:t>
      </w:r>
      <w:r>
        <w:br/>
      </w:r>
      <w:r>
        <w:rPr>
          <w:rFonts w:ascii="Times New Roman"/>
          <w:b w:val="false"/>
          <w:i w:val="false"/>
          <w:color w:val="000000"/>
          <w:sz w:val="28"/>
        </w:rPr>
        <w:t xml:space="preserve">
          зiнiң құрлық                                шығын. </w:t>
      </w:r>
      <w:r>
        <w:br/>
      </w:r>
      <w:r>
        <w:rPr>
          <w:rFonts w:ascii="Times New Roman"/>
          <w:b w:val="false"/>
          <w:i w:val="false"/>
          <w:color w:val="000000"/>
          <w:sz w:val="28"/>
        </w:rPr>
        <w:t xml:space="preserve">
          бағыттарын дамыту                           дарды </w:t>
      </w:r>
      <w:r>
        <w:br/>
      </w:r>
      <w:r>
        <w:rPr>
          <w:rFonts w:ascii="Times New Roman"/>
          <w:b w:val="false"/>
          <w:i w:val="false"/>
          <w:color w:val="000000"/>
          <w:sz w:val="28"/>
        </w:rPr>
        <w:t xml:space="preserve">
          мәселесiн пысық.                            талап </w:t>
      </w:r>
      <w:r>
        <w:br/>
      </w:r>
      <w:r>
        <w:rPr>
          <w:rFonts w:ascii="Times New Roman"/>
          <w:b w:val="false"/>
          <w:i w:val="false"/>
          <w:color w:val="000000"/>
          <w:sz w:val="28"/>
        </w:rPr>
        <w:t xml:space="preserve">
          тау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4.1.3     ТРАСЕКА бағытының   ҚР       ҚР ККМ   4-    Респуб. </w:t>
      </w:r>
      <w:r>
        <w:br/>
      </w:r>
      <w:r>
        <w:rPr>
          <w:rFonts w:ascii="Times New Roman"/>
          <w:b w:val="false"/>
          <w:i w:val="false"/>
          <w:color w:val="000000"/>
          <w:sz w:val="28"/>
        </w:rPr>
        <w:t xml:space="preserve">
          "Бейнеу-Шалқар"    Үкіметі.          тоқсан лика. </w:t>
      </w:r>
      <w:r>
        <w:br/>
      </w:r>
      <w:r>
        <w:rPr>
          <w:rFonts w:ascii="Times New Roman"/>
          <w:b w:val="false"/>
          <w:i w:val="false"/>
          <w:color w:val="000000"/>
          <w:sz w:val="28"/>
        </w:rPr>
        <w:t xml:space="preserve">
          автомобиль жолы.    не                2004  лық </w:t>
      </w:r>
      <w:r>
        <w:br/>
      </w:r>
      <w:r>
        <w:rPr>
          <w:rFonts w:ascii="Times New Roman"/>
          <w:b w:val="false"/>
          <w:i w:val="false"/>
          <w:color w:val="000000"/>
          <w:sz w:val="28"/>
        </w:rPr>
        <w:t xml:space="preserve">
          ның учаскесiн      ақпарат                  бюджет. </w:t>
      </w:r>
      <w:r>
        <w:br/>
      </w:r>
      <w:r>
        <w:rPr>
          <w:rFonts w:ascii="Times New Roman"/>
          <w:b w:val="false"/>
          <w:i w:val="false"/>
          <w:color w:val="000000"/>
          <w:sz w:val="28"/>
        </w:rPr>
        <w:t xml:space="preserve">
          салуға (Ақтау-                              тен </w:t>
      </w:r>
      <w:r>
        <w:br/>
      </w:r>
      <w:r>
        <w:rPr>
          <w:rFonts w:ascii="Times New Roman"/>
          <w:b w:val="false"/>
          <w:i w:val="false"/>
          <w:color w:val="000000"/>
          <w:sz w:val="28"/>
        </w:rPr>
        <w:t xml:space="preserve">
          Бейнеу-Шалқар                               шығын. </w:t>
      </w:r>
      <w:r>
        <w:br/>
      </w:r>
      <w:r>
        <w:rPr>
          <w:rFonts w:ascii="Times New Roman"/>
          <w:b w:val="false"/>
          <w:i w:val="false"/>
          <w:color w:val="000000"/>
          <w:sz w:val="28"/>
        </w:rPr>
        <w:t xml:space="preserve">
          портының айдыны                             дарды </w:t>
      </w:r>
      <w:r>
        <w:br/>
      </w:r>
      <w:r>
        <w:rPr>
          <w:rFonts w:ascii="Times New Roman"/>
          <w:b w:val="false"/>
          <w:i w:val="false"/>
          <w:color w:val="000000"/>
          <w:sz w:val="28"/>
        </w:rPr>
        <w:t xml:space="preserve">
          және қолданыстағы                           талап </w:t>
      </w:r>
      <w:r>
        <w:br/>
      </w:r>
      <w:r>
        <w:rPr>
          <w:rFonts w:ascii="Times New Roman"/>
          <w:b w:val="false"/>
          <w:i w:val="false"/>
          <w:color w:val="000000"/>
          <w:sz w:val="28"/>
        </w:rPr>
        <w:t xml:space="preserve">
          көлiк дәлiздерi                             етпей. </w:t>
      </w:r>
      <w:r>
        <w:br/>
      </w:r>
      <w:r>
        <w:rPr>
          <w:rFonts w:ascii="Times New Roman"/>
          <w:b w:val="false"/>
          <w:i w:val="false"/>
          <w:color w:val="000000"/>
          <w:sz w:val="28"/>
        </w:rPr>
        <w:t xml:space="preserve">
          бойынша одан әpi)                            ді </w:t>
      </w:r>
      <w:r>
        <w:br/>
      </w:r>
      <w:r>
        <w:rPr>
          <w:rFonts w:ascii="Times New Roman"/>
          <w:b w:val="false"/>
          <w:i w:val="false"/>
          <w:color w:val="000000"/>
          <w:sz w:val="28"/>
        </w:rPr>
        <w:t xml:space="preserve">
          ТЭН әзiрлеудiң </w:t>
      </w:r>
      <w:r>
        <w:br/>
      </w:r>
      <w:r>
        <w:rPr>
          <w:rFonts w:ascii="Times New Roman"/>
          <w:b w:val="false"/>
          <w:i w:val="false"/>
          <w:color w:val="000000"/>
          <w:sz w:val="28"/>
        </w:rPr>
        <w:t xml:space="preserve">
          орындығын бағалау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темір жол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       Темiр жолдардың     ҚР       ҚР ККМ,  4-    Шығын. </w:t>
      </w:r>
      <w:r>
        <w:br/>
      </w:r>
      <w:r>
        <w:rPr>
          <w:rFonts w:ascii="Times New Roman"/>
          <w:b w:val="false"/>
          <w:i w:val="false"/>
          <w:color w:val="000000"/>
          <w:sz w:val="28"/>
        </w:rPr>
        <w:t xml:space="preserve">
          негiзгi транзит.   Үкіметі.  "ҚТЖ"   тоқсан  дар </w:t>
      </w:r>
      <w:r>
        <w:br/>
      </w:r>
      <w:r>
        <w:rPr>
          <w:rFonts w:ascii="Times New Roman"/>
          <w:b w:val="false"/>
          <w:i w:val="false"/>
          <w:color w:val="000000"/>
          <w:sz w:val="28"/>
        </w:rPr>
        <w:t xml:space="preserve">
          тiк учаскелерi.     не       ҰК" ЖАҚ  жыл   талап </w:t>
      </w:r>
      <w:r>
        <w:br/>
      </w:r>
      <w:r>
        <w:rPr>
          <w:rFonts w:ascii="Times New Roman"/>
          <w:b w:val="false"/>
          <w:i w:val="false"/>
          <w:color w:val="000000"/>
          <w:sz w:val="28"/>
        </w:rPr>
        <w:t xml:space="preserve">
          нiң жүру қабiлет.  ақпарат  (келісім сайын  етіл. </w:t>
      </w:r>
      <w:r>
        <w:br/>
      </w:r>
      <w:r>
        <w:rPr>
          <w:rFonts w:ascii="Times New Roman"/>
          <w:b w:val="false"/>
          <w:i w:val="false"/>
          <w:color w:val="000000"/>
          <w:sz w:val="28"/>
        </w:rPr>
        <w:t xml:space="preserve">
          тігіне және                 бойынша)        мейді </w:t>
      </w:r>
      <w:r>
        <w:br/>
      </w:r>
      <w:r>
        <w:rPr>
          <w:rFonts w:ascii="Times New Roman"/>
          <w:b w:val="false"/>
          <w:i w:val="false"/>
          <w:color w:val="000000"/>
          <w:sz w:val="28"/>
        </w:rPr>
        <w:t xml:space="preserve">
          поездар қозғалы. </w:t>
      </w:r>
      <w:r>
        <w:br/>
      </w:r>
      <w:r>
        <w:rPr>
          <w:rFonts w:ascii="Times New Roman"/>
          <w:b w:val="false"/>
          <w:i w:val="false"/>
          <w:color w:val="000000"/>
          <w:sz w:val="28"/>
        </w:rPr>
        <w:t xml:space="preserve">
          сының жылдамды. </w:t>
      </w:r>
      <w:r>
        <w:br/>
      </w:r>
      <w:r>
        <w:rPr>
          <w:rFonts w:ascii="Times New Roman"/>
          <w:b w:val="false"/>
          <w:i w:val="false"/>
          <w:color w:val="000000"/>
          <w:sz w:val="28"/>
        </w:rPr>
        <w:t xml:space="preserve">
          ғына мониторинг </w:t>
      </w:r>
      <w:r>
        <w:br/>
      </w:r>
      <w:r>
        <w:rPr>
          <w:rFonts w:ascii="Times New Roman"/>
          <w:b w:val="false"/>
          <w:i w:val="false"/>
          <w:color w:val="000000"/>
          <w:sz w:val="28"/>
        </w:rPr>
        <w:t xml:space="preserve">
          жүргiзудi қамта. </w:t>
      </w:r>
      <w:r>
        <w:br/>
      </w:r>
      <w:r>
        <w:rPr>
          <w:rFonts w:ascii="Times New Roman"/>
          <w:b w:val="false"/>
          <w:i w:val="false"/>
          <w:color w:val="000000"/>
          <w:sz w:val="28"/>
        </w:rPr>
        <w:t xml:space="preserve">
          масыз ету. Тар </w:t>
      </w:r>
      <w:r>
        <w:br/>
      </w:r>
      <w:r>
        <w:rPr>
          <w:rFonts w:ascii="Times New Roman"/>
          <w:b w:val="false"/>
          <w:i w:val="false"/>
          <w:color w:val="000000"/>
          <w:sz w:val="28"/>
        </w:rPr>
        <w:t xml:space="preserve">
          жерлердi анықтау </w:t>
      </w:r>
      <w:r>
        <w:br/>
      </w:r>
      <w:r>
        <w:rPr>
          <w:rFonts w:ascii="Times New Roman"/>
          <w:b w:val="false"/>
          <w:i w:val="false"/>
          <w:color w:val="000000"/>
          <w:sz w:val="28"/>
        </w:rPr>
        <w:t xml:space="preserve">
          жағдайында оларды </w:t>
      </w:r>
      <w:r>
        <w:br/>
      </w:r>
      <w:r>
        <w:rPr>
          <w:rFonts w:ascii="Times New Roman"/>
          <w:b w:val="false"/>
          <w:i w:val="false"/>
          <w:color w:val="000000"/>
          <w:sz w:val="28"/>
        </w:rPr>
        <w:t xml:space="preserve">
          жою бойынша </w:t>
      </w:r>
      <w:r>
        <w:br/>
      </w:r>
      <w:r>
        <w:rPr>
          <w:rFonts w:ascii="Times New Roman"/>
          <w:b w:val="false"/>
          <w:i w:val="false"/>
          <w:color w:val="000000"/>
          <w:sz w:val="28"/>
        </w:rPr>
        <w:t xml:space="preserve">
          iс-шаралар өткi. </w:t>
      </w:r>
      <w:r>
        <w:br/>
      </w:r>
      <w:r>
        <w:rPr>
          <w:rFonts w:ascii="Times New Roman"/>
          <w:b w:val="false"/>
          <w:i w:val="false"/>
          <w:color w:val="000000"/>
          <w:sz w:val="28"/>
        </w:rPr>
        <w:t xml:space="preserve">
          зудi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4.3       Ақтау портына       ҚР       ҚР ККМ,  4-    "ҚТЖ" </w:t>
      </w:r>
      <w:r>
        <w:br/>
      </w:r>
      <w:r>
        <w:rPr>
          <w:rFonts w:ascii="Times New Roman"/>
          <w:b w:val="false"/>
          <w:i w:val="false"/>
          <w:color w:val="000000"/>
          <w:sz w:val="28"/>
        </w:rPr>
        <w:t xml:space="preserve">
          елiмiздiң орталық  Үкіметі.  "ҚТЖ"   тоқсан  ҰК" </w:t>
      </w:r>
      <w:r>
        <w:br/>
      </w:r>
      <w:r>
        <w:rPr>
          <w:rFonts w:ascii="Times New Roman"/>
          <w:b w:val="false"/>
          <w:i w:val="false"/>
          <w:color w:val="000000"/>
          <w:sz w:val="28"/>
        </w:rPr>
        <w:t xml:space="preserve">
          және шығыс аудан.   не       ҰК" ЖАҚ  2005  ЖАҚ </w:t>
      </w:r>
      <w:r>
        <w:br/>
      </w:r>
      <w:r>
        <w:rPr>
          <w:rFonts w:ascii="Times New Roman"/>
          <w:b w:val="false"/>
          <w:i w:val="false"/>
          <w:color w:val="000000"/>
          <w:sz w:val="28"/>
        </w:rPr>
        <w:t xml:space="preserve">
          дарынан жүктер     ақпарат  (келісім        меншік </w:t>
      </w:r>
      <w:r>
        <w:br/>
      </w:r>
      <w:r>
        <w:rPr>
          <w:rFonts w:ascii="Times New Roman"/>
          <w:b w:val="false"/>
          <w:i w:val="false"/>
          <w:color w:val="000000"/>
          <w:sz w:val="28"/>
        </w:rPr>
        <w:t xml:space="preserve">
          тасымалының қашық.          бойынша)        қара. </w:t>
      </w:r>
      <w:r>
        <w:br/>
      </w:r>
      <w:r>
        <w:rPr>
          <w:rFonts w:ascii="Times New Roman"/>
          <w:b w:val="false"/>
          <w:i w:val="false"/>
          <w:color w:val="000000"/>
          <w:sz w:val="28"/>
        </w:rPr>
        <w:t xml:space="preserve">
          тығын 500-600                               жаты </w:t>
      </w:r>
      <w:r>
        <w:br/>
      </w:r>
      <w:r>
        <w:rPr>
          <w:rFonts w:ascii="Times New Roman"/>
          <w:b w:val="false"/>
          <w:i w:val="false"/>
          <w:color w:val="000000"/>
          <w:sz w:val="28"/>
        </w:rPr>
        <w:t xml:space="preserve">
          км-ге қысқартатын </w:t>
      </w:r>
      <w:r>
        <w:br/>
      </w:r>
      <w:r>
        <w:rPr>
          <w:rFonts w:ascii="Times New Roman"/>
          <w:b w:val="false"/>
          <w:i w:val="false"/>
          <w:color w:val="000000"/>
          <w:sz w:val="28"/>
        </w:rPr>
        <w:t xml:space="preserve">
          Бейнеу-Сақсауыл </w:t>
      </w:r>
      <w:r>
        <w:br/>
      </w:r>
      <w:r>
        <w:rPr>
          <w:rFonts w:ascii="Times New Roman"/>
          <w:b w:val="false"/>
          <w:i w:val="false"/>
          <w:color w:val="000000"/>
          <w:sz w:val="28"/>
        </w:rPr>
        <w:t xml:space="preserve">
          темiр жол желiсiн </w:t>
      </w:r>
      <w:r>
        <w:br/>
      </w:r>
      <w:r>
        <w:rPr>
          <w:rFonts w:ascii="Times New Roman"/>
          <w:b w:val="false"/>
          <w:i w:val="false"/>
          <w:color w:val="000000"/>
          <w:sz w:val="28"/>
        </w:rPr>
        <w:t xml:space="preserve">
          салу бойынша </w:t>
      </w:r>
      <w:r>
        <w:br/>
      </w:r>
      <w:r>
        <w:rPr>
          <w:rFonts w:ascii="Times New Roman"/>
          <w:b w:val="false"/>
          <w:i w:val="false"/>
          <w:color w:val="000000"/>
          <w:sz w:val="28"/>
        </w:rPr>
        <w:t xml:space="preserve">
          техника-экономи. </w:t>
      </w:r>
      <w:r>
        <w:br/>
      </w:r>
      <w:r>
        <w:rPr>
          <w:rFonts w:ascii="Times New Roman"/>
          <w:b w:val="false"/>
          <w:i w:val="false"/>
          <w:color w:val="000000"/>
          <w:sz w:val="28"/>
        </w:rPr>
        <w:t xml:space="preserve">
          калық зерттеудi </w:t>
      </w:r>
      <w:r>
        <w:br/>
      </w:r>
      <w:r>
        <w:rPr>
          <w:rFonts w:ascii="Times New Roman"/>
          <w:b w:val="false"/>
          <w:i w:val="false"/>
          <w:color w:val="000000"/>
          <w:sz w:val="28"/>
        </w:rPr>
        <w:t xml:space="preserve">
          және TЭH дайын. </w:t>
      </w:r>
      <w:r>
        <w:br/>
      </w:r>
      <w:r>
        <w:rPr>
          <w:rFonts w:ascii="Times New Roman"/>
          <w:b w:val="false"/>
          <w:i w:val="false"/>
          <w:color w:val="000000"/>
          <w:sz w:val="28"/>
        </w:rPr>
        <w:t xml:space="preserve">
          дауды орындау </w:t>
      </w:r>
    </w:p>
    <w:p>
      <w:pPr>
        <w:spacing w:after="0"/>
        <w:ind w:left="0"/>
        <w:jc w:val="both"/>
      </w:pPr>
      <w:r>
        <w:rPr>
          <w:rFonts w:ascii="Times New Roman"/>
          <w:b w:val="false"/>
          <w:i w:val="false"/>
          <w:color w:val="000000"/>
          <w:sz w:val="28"/>
        </w:rPr>
        <w:t xml:space="preserve">4.4       Алтынсарин-Хром.   Қабылдау  ҚР ККМ,  4-    2004ж.  Рес. </w:t>
      </w:r>
      <w:r>
        <w:br/>
      </w:r>
      <w:r>
        <w:rPr>
          <w:rFonts w:ascii="Times New Roman"/>
          <w:b w:val="false"/>
          <w:i w:val="false"/>
          <w:color w:val="000000"/>
          <w:sz w:val="28"/>
        </w:rPr>
        <w:t xml:space="preserve">
          тау темiр жол       актiсi   "ҚТЖ"   тоқсан -8102,5 публи. </w:t>
      </w:r>
      <w:r>
        <w:br/>
      </w:r>
      <w:r>
        <w:rPr>
          <w:rFonts w:ascii="Times New Roman"/>
          <w:b w:val="false"/>
          <w:i w:val="false"/>
          <w:color w:val="000000"/>
          <w:sz w:val="28"/>
        </w:rPr>
        <w:t xml:space="preserve">
          желiсiн салуды               ҰК" ЖАҚ  2005  млн.    калық </w:t>
      </w:r>
      <w:r>
        <w:br/>
      </w:r>
      <w:r>
        <w:rPr>
          <w:rFonts w:ascii="Times New Roman"/>
          <w:b w:val="false"/>
          <w:i w:val="false"/>
          <w:color w:val="000000"/>
          <w:sz w:val="28"/>
        </w:rPr>
        <w:t xml:space="preserve">
          жүзеге асыру                (келiсiм        теңге,  бюджет </w:t>
      </w:r>
      <w:r>
        <w:br/>
      </w:r>
      <w:r>
        <w:rPr>
          <w:rFonts w:ascii="Times New Roman"/>
          <w:b w:val="false"/>
          <w:i w:val="false"/>
          <w:color w:val="000000"/>
          <w:sz w:val="28"/>
        </w:rPr>
        <w:t xml:space="preserve">
                                      бойынша)        2005ж. </w:t>
      </w:r>
      <w:r>
        <w:br/>
      </w:r>
      <w:r>
        <w:rPr>
          <w:rFonts w:ascii="Times New Roman"/>
          <w:b w:val="false"/>
          <w:i w:val="false"/>
          <w:color w:val="000000"/>
          <w:sz w:val="28"/>
        </w:rPr>
        <w:t xml:space="preserve">
                                                      - 500 </w:t>
      </w:r>
      <w:r>
        <w:br/>
      </w:r>
      <w:r>
        <w:rPr>
          <w:rFonts w:ascii="Times New Roman"/>
          <w:b w:val="false"/>
          <w:i w:val="false"/>
          <w:color w:val="000000"/>
          <w:sz w:val="28"/>
        </w:rPr>
        <w:t xml:space="preserve">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автомобиль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4.5       Параметрлерi ҚР     ҚР       ҚР ККМ   1-    Шығын. </w:t>
      </w:r>
      <w:r>
        <w:br/>
      </w:r>
      <w:r>
        <w:rPr>
          <w:rFonts w:ascii="Times New Roman"/>
          <w:b w:val="false"/>
          <w:i w:val="false"/>
          <w:color w:val="000000"/>
          <w:sz w:val="28"/>
        </w:rPr>
        <w:t xml:space="preserve">
          заңнамасына        Үкіметі.          тоқсан дар </w:t>
      </w:r>
      <w:r>
        <w:br/>
      </w:r>
      <w:r>
        <w:rPr>
          <w:rFonts w:ascii="Times New Roman"/>
          <w:b w:val="false"/>
          <w:i w:val="false"/>
          <w:color w:val="000000"/>
          <w:sz w:val="28"/>
        </w:rPr>
        <w:t xml:space="preserve">
          сәйкес келмейтiн    нің               2004  талап </w:t>
      </w:r>
      <w:r>
        <w:br/>
      </w:r>
      <w:r>
        <w:rPr>
          <w:rFonts w:ascii="Times New Roman"/>
          <w:b w:val="false"/>
          <w:i w:val="false"/>
          <w:color w:val="000000"/>
          <w:sz w:val="28"/>
        </w:rPr>
        <w:t xml:space="preserve">
          iрi көлемдi және   қаулысы                  етіл. </w:t>
      </w:r>
      <w:r>
        <w:br/>
      </w:r>
      <w:r>
        <w:rPr>
          <w:rFonts w:ascii="Times New Roman"/>
          <w:b w:val="false"/>
          <w:i w:val="false"/>
          <w:color w:val="000000"/>
          <w:sz w:val="28"/>
        </w:rPr>
        <w:t xml:space="preserve">
          ауыр салмақты                               мейді </w:t>
      </w:r>
      <w:r>
        <w:br/>
      </w:r>
      <w:r>
        <w:rPr>
          <w:rFonts w:ascii="Times New Roman"/>
          <w:b w:val="false"/>
          <w:i w:val="false"/>
          <w:color w:val="000000"/>
          <w:sz w:val="28"/>
        </w:rPr>
        <w:t xml:space="preserve">
          автокөлiк құрал. </w:t>
      </w:r>
      <w:r>
        <w:br/>
      </w:r>
      <w:r>
        <w:rPr>
          <w:rFonts w:ascii="Times New Roman"/>
          <w:b w:val="false"/>
          <w:i w:val="false"/>
          <w:color w:val="000000"/>
          <w:sz w:val="28"/>
        </w:rPr>
        <w:t xml:space="preserve">
          дарының республи. </w:t>
      </w:r>
      <w:r>
        <w:br/>
      </w:r>
      <w:r>
        <w:rPr>
          <w:rFonts w:ascii="Times New Roman"/>
          <w:b w:val="false"/>
          <w:i w:val="false"/>
          <w:color w:val="000000"/>
          <w:sz w:val="28"/>
        </w:rPr>
        <w:t xml:space="preserve">
          ка автожолдары </w:t>
      </w:r>
      <w:r>
        <w:br/>
      </w:r>
      <w:r>
        <w:rPr>
          <w:rFonts w:ascii="Times New Roman"/>
          <w:b w:val="false"/>
          <w:i w:val="false"/>
          <w:color w:val="000000"/>
          <w:sz w:val="28"/>
        </w:rPr>
        <w:t xml:space="preserve">
          бойынша жүругe </w:t>
      </w:r>
      <w:r>
        <w:br/>
      </w:r>
      <w:r>
        <w:rPr>
          <w:rFonts w:ascii="Times New Roman"/>
          <w:b w:val="false"/>
          <w:i w:val="false"/>
          <w:color w:val="000000"/>
          <w:sz w:val="28"/>
        </w:rPr>
        <w:t xml:space="preserve">
          тыйым салуды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4.6       Бюджеттiк бағдар.  Мемле.  ҚР Қаржы- 2004-  Мөлше.  Рес. </w:t>
      </w:r>
      <w:r>
        <w:br/>
      </w:r>
      <w:r>
        <w:rPr>
          <w:rFonts w:ascii="Times New Roman"/>
          <w:b w:val="false"/>
          <w:i w:val="false"/>
          <w:color w:val="000000"/>
          <w:sz w:val="28"/>
        </w:rPr>
        <w:t xml:space="preserve">
          ламалар шеңбе.     кеттік   минi,    2006   рі      публи. </w:t>
      </w:r>
      <w:r>
        <w:br/>
      </w:r>
      <w:r>
        <w:rPr>
          <w:rFonts w:ascii="Times New Roman"/>
          <w:b w:val="false"/>
          <w:i w:val="false"/>
          <w:color w:val="000000"/>
          <w:sz w:val="28"/>
        </w:rPr>
        <w:t xml:space="preserve">
          рiнде автомобиль   комис.   ҚР ККМ,        2004    калық </w:t>
      </w:r>
      <w:r>
        <w:br/>
      </w:r>
      <w:r>
        <w:rPr>
          <w:rFonts w:ascii="Times New Roman"/>
          <w:b w:val="false"/>
          <w:i w:val="false"/>
          <w:color w:val="000000"/>
          <w:sz w:val="28"/>
        </w:rPr>
        <w:t xml:space="preserve">
          өткiзу пункт.      сияның   ҚР АШМ,         жылы    бюджет </w:t>
      </w:r>
      <w:r>
        <w:br/>
      </w:r>
      <w:r>
        <w:rPr>
          <w:rFonts w:ascii="Times New Roman"/>
          <w:b w:val="false"/>
          <w:i w:val="false"/>
          <w:color w:val="000000"/>
          <w:sz w:val="28"/>
        </w:rPr>
        <w:t xml:space="preserve">
          терiнде бірыңғай   актісі   ҚР ДСМ,         белгі. </w:t>
      </w:r>
      <w:r>
        <w:br/>
      </w:r>
      <w:r>
        <w:rPr>
          <w:rFonts w:ascii="Times New Roman"/>
          <w:b w:val="false"/>
          <w:i w:val="false"/>
          <w:color w:val="000000"/>
          <w:sz w:val="28"/>
        </w:rPr>
        <w:t xml:space="preserve">
          бақылау-өткiзу              ҚР ЭБЖМ,        лене. </w:t>
      </w:r>
      <w:r>
        <w:br/>
      </w:r>
      <w:r>
        <w:rPr>
          <w:rFonts w:ascii="Times New Roman"/>
          <w:b w:val="false"/>
          <w:i w:val="false"/>
          <w:color w:val="000000"/>
          <w:sz w:val="28"/>
        </w:rPr>
        <w:t xml:space="preserve">
          пункттерiнiң                ҚР ҰҚК          тін </w:t>
      </w:r>
      <w:r>
        <w:br/>
      </w:r>
      <w:r>
        <w:rPr>
          <w:rFonts w:ascii="Times New Roman"/>
          <w:b w:val="false"/>
          <w:i w:val="false"/>
          <w:color w:val="000000"/>
          <w:sz w:val="28"/>
        </w:rPr>
        <w:t xml:space="preserve">
          инфрақұрылымын              (келісім        респуб. </w:t>
      </w:r>
      <w:r>
        <w:br/>
      </w:r>
      <w:r>
        <w:rPr>
          <w:rFonts w:ascii="Times New Roman"/>
          <w:b w:val="false"/>
          <w:i w:val="false"/>
          <w:color w:val="000000"/>
          <w:sz w:val="28"/>
        </w:rPr>
        <w:t xml:space="preserve">
          салу мен жайғас.            бойынша)        ликалық </w:t>
      </w:r>
      <w:r>
        <w:br/>
      </w:r>
      <w:r>
        <w:rPr>
          <w:rFonts w:ascii="Times New Roman"/>
          <w:b w:val="false"/>
          <w:i w:val="false"/>
          <w:color w:val="000000"/>
          <w:sz w:val="28"/>
        </w:rPr>
        <w:t xml:space="preserve">
          тыру                                        бюджет </w:t>
      </w:r>
      <w:r>
        <w:br/>
      </w:r>
      <w:r>
        <w:rPr>
          <w:rFonts w:ascii="Times New Roman"/>
          <w:b w:val="false"/>
          <w:i w:val="false"/>
          <w:color w:val="000000"/>
          <w:sz w:val="28"/>
        </w:rPr>
        <w:t xml:space="preserve">
                                                      қаража. </w:t>
      </w:r>
      <w:r>
        <w:br/>
      </w:r>
      <w:r>
        <w:rPr>
          <w:rFonts w:ascii="Times New Roman"/>
          <w:b w:val="false"/>
          <w:i w:val="false"/>
          <w:color w:val="000000"/>
          <w:sz w:val="28"/>
        </w:rPr>
        <w:t xml:space="preserve">
                                                       ты </w:t>
      </w:r>
    </w:p>
    <w:p>
      <w:pPr>
        <w:spacing w:after="0"/>
        <w:ind w:left="0"/>
        <w:jc w:val="both"/>
      </w:pPr>
      <w:r>
        <w:rPr>
          <w:rFonts w:ascii="Times New Roman"/>
          <w:b w:val="false"/>
          <w:i w:val="false"/>
          <w:color w:val="000000"/>
          <w:sz w:val="28"/>
        </w:rPr>
        <w:t xml:space="preserve">4.7       Көлiктiк бақылау   Мемле.    ҚР ККМ   4-    Мөлшерi </w:t>
      </w:r>
      <w:r>
        <w:br/>
      </w:r>
      <w:r>
        <w:rPr>
          <w:rFonts w:ascii="Times New Roman"/>
          <w:b w:val="false"/>
          <w:i w:val="false"/>
          <w:color w:val="000000"/>
          <w:sz w:val="28"/>
        </w:rPr>
        <w:t xml:space="preserve">
          пункттерiн бюд.    кеттiк            тоқсан 2004 </w:t>
      </w:r>
      <w:r>
        <w:br/>
      </w:r>
      <w:r>
        <w:rPr>
          <w:rFonts w:ascii="Times New Roman"/>
          <w:b w:val="false"/>
          <w:i w:val="false"/>
          <w:color w:val="000000"/>
          <w:sz w:val="28"/>
        </w:rPr>
        <w:t xml:space="preserve">
          жеттiк бағдарла.   комис.             2004  жылы </w:t>
      </w:r>
      <w:r>
        <w:br/>
      </w:r>
      <w:r>
        <w:rPr>
          <w:rFonts w:ascii="Times New Roman"/>
          <w:b w:val="false"/>
          <w:i w:val="false"/>
          <w:color w:val="000000"/>
          <w:sz w:val="28"/>
        </w:rPr>
        <w:t xml:space="preserve">
          малар шеңберiнде   сияның                   белгі. </w:t>
      </w:r>
      <w:r>
        <w:br/>
      </w:r>
      <w:r>
        <w:rPr>
          <w:rFonts w:ascii="Times New Roman"/>
          <w:b w:val="false"/>
          <w:i w:val="false"/>
          <w:color w:val="000000"/>
          <w:sz w:val="28"/>
        </w:rPr>
        <w:t xml:space="preserve">
          республиканың      актісі                   лене. </w:t>
      </w:r>
      <w:r>
        <w:br/>
      </w:r>
      <w:r>
        <w:rPr>
          <w:rFonts w:ascii="Times New Roman"/>
          <w:b w:val="false"/>
          <w:i w:val="false"/>
          <w:color w:val="000000"/>
          <w:sz w:val="28"/>
        </w:rPr>
        <w:t xml:space="preserve">
          мемлекеттiк                                 тін </w:t>
      </w:r>
      <w:r>
        <w:br/>
      </w:r>
      <w:r>
        <w:rPr>
          <w:rFonts w:ascii="Times New Roman"/>
          <w:b w:val="false"/>
          <w:i w:val="false"/>
          <w:color w:val="000000"/>
          <w:sz w:val="28"/>
        </w:rPr>
        <w:t xml:space="preserve">
          шекарасында өткi.                           респуб. </w:t>
      </w:r>
      <w:r>
        <w:br/>
      </w:r>
      <w:r>
        <w:rPr>
          <w:rFonts w:ascii="Times New Roman"/>
          <w:b w:val="false"/>
          <w:i w:val="false"/>
          <w:color w:val="000000"/>
          <w:sz w:val="28"/>
        </w:rPr>
        <w:t xml:space="preserve">
          зу пункттерiне                              лика. </w:t>
      </w:r>
      <w:r>
        <w:br/>
      </w:r>
      <w:r>
        <w:rPr>
          <w:rFonts w:ascii="Times New Roman"/>
          <w:b w:val="false"/>
          <w:i w:val="false"/>
          <w:color w:val="000000"/>
          <w:sz w:val="28"/>
        </w:rPr>
        <w:t xml:space="preserve">
          көшiру                                      лық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қаража. </w:t>
      </w:r>
      <w:r>
        <w:br/>
      </w:r>
      <w:r>
        <w:rPr>
          <w:rFonts w:ascii="Times New Roman"/>
          <w:b w:val="false"/>
          <w:i w:val="false"/>
          <w:color w:val="000000"/>
          <w:sz w:val="28"/>
        </w:rPr>
        <w:t xml:space="preserve">
                                                      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су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4.8       Толқын тосқаулы    Мемле.    ҚР ККМ,  4-           Үкімет. </w:t>
      </w:r>
      <w:r>
        <w:br/>
      </w:r>
      <w:r>
        <w:rPr>
          <w:rFonts w:ascii="Times New Roman"/>
          <w:b w:val="false"/>
          <w:i w:val="false"/>
          <w:color w:val="000000"/>
          <w:sz w:val="28"/>
        </w:rPr>
        <w:t xml:space="preserve">
          мен кiреберiс      кеттiк    "АТСП"  тоқсан         тің </w:t>
      </w:r>
      <w:r>
        <w:br/>
      </w:r>
      <w:r>
        <w:rPr>
          <w:rFonts w:ascii="Times New Roman"/>
          <w:b w:val="false"/>
          <w:i w:val="false"/>
          <w:color w:val="000000"/>
          <w:sz w:val="28"/>
        </w:rPr>
        <w:t xml:space="preserve">
          бөгеттiң қайта     комис.    РМК     2006          кепіл. </w:t>
      </w:r>
      <w:r>
        <w:br/>
      </w:r>
      <w:r>
        <w:rPr>
          <w:rFonts w:ascii="Times New Roman"/>
          <w:b w:val="false"/>
          <w:i w:val="false"/>
          <w:color w:val="000000"/>
          <w:sz w:val="28"/>
        </w:rPr>
        <w:t xml:space="preserve">
          жаңартылуын енгi.  сияның   (келiсiм               дігімен </w:t>
      </w:r>
      <w:r>
        <w:br/>
      </w:r>
      <w:r>
        <w:rPr>
          <w:rFonts w:ascii="Times New Roman"/>
          <w:b w:val="false"/>
          <w:i w:val="false"/>
          <w:color w:val="000000"/>
          <w:sz w:val="28"/>
        </w:rPr>
        <w:t xml:space="preserve">
          зумен АТСП дамыту. актісі   бойынша)                ұзақ </w:t>
      </w:r>
      <w:r>
        <w:br/>
      </w:r>
      <w:r>
        <w:rPr>
          <w:rFonts w:ascii="Times New Roman"/>
          <w:b w:val="false"/>
          <w:i w:val="false"/>
          <w:color w:val="000000"/>
          <w:sz w:val="28"/>
        </w:rPr>
        <w:t xml:space="preserve">
          дың 2004-2006                                      мерзім. </w:t>
      </w:r>
      <w:r>
        <w:br/>
      </w:r>
      <w:r>
        <w:rPr>
          <w:rFonts w:ascii="Times New Roman"/>
          <w:b w:val="false"/>
          <w:i w:val="false"/>
          <w:color w:val="000000"/>
          <w:sz w:val="28"/>
        </w:rPr>
        <w:t xml:space="preserve">
          жылдарға арналған                                   ді </w:t>
      </w:r>
      <w:r>
        <w:br/>
      </w:r>
      <w:r>
        <w:rPr>
          <w:rFonts w:ascii="Times New Roman"/>
          <w:b w:val="false"/>
          <w:i w:val="false"/>
          <w:color w:val="000000"/>
          <w:sz w:val="28"/>
        </w:rPr>
        <w:t xml:space="preserve">
          жоспарын iске                                      кредит. </w:t>
      </w:r>
      <w:r>
        <w:br/>
      </w:r>
      <w:r>
        <w:rPr>
          <w:rFonts w:ascii="Times New Roman"/>
          <w:b w:val="false"/>
          <w:i w:val="false"/>
          <w:color w:val="000000"/>
          <w:sz w:val="28"/>
        </w:rPr>
        <w:t xml:space="preserve">
          асыруды жалғас.                                     тер </w:t>
      </w:r>
      <w:r>
        <w:br/>
      </w:r>
      <w:r>
        <w:rPr>
          <w:rFonts w:ascii="Times New Roman"/>
          <w:b w:val="false"/>
          <w:i w:val="false"/>
          <w:color w:val="000000"/>
          <w:sz w:val="28"/>
        </w:rPr>
        <w:t xml:space="preserve">
          тыру </w:t>
      </w:r>
    </w:p>
    <w:p>
      <w:pPr>
        <w:spacing w:after="0"/>
        <w:ind w:left="0"/>
        <w:jc w:val="both"/>
      </w:pPr>
      <w:r>
        <w:rPr>
          <w:rFonts w:ascii="Times New Roman"/>
          <w:b w:val="false"/>
          <w:i w:val="false"/>
          <w:color w:val="000000"/>
          <w:sz w:val="28"/>
        </w:rPr>
        <w:t xml:space="preserve">4.9       Шульба шлюзiнiң    Мемле.    ҚР ККМ,  4-    2004ж. Респуб. </w:t>
      </w:r>
      <w:r>
        <w:br/>
      </w:r>
      <w:r>
        <w:rPr>
          <w:rFonts w:ascii="Times New Roman"/>
          <w:b w:val="false"/>
          <w:i w:val="false"/>
          <w:color w:val="000000"/>
          <w:sz w:val="28"/>
        </w:rPr>
        <w:t xml:space="preserve">
          құрылысын аяқтау   кеттiк   ҚР ЭБЖМ  тоқсан - 320  ликалық </w:t>
      </w:r>
      <w:r>
        <w:br/>
      </w:r>
      <w:r>
        <w:rPr>
          <w:rFonts w:ascii="Times New Roman"/>
          <w:b w:val="false"/>
          <w:i w:val="false"/>
          <w:color w:val="000000"/>
          <w:sz w:val="28"/>
        </w:rPr>
        <w:t xml:space="preserve">
                             комис.            2004   млн.    бюджет </w:t>
      </w:r>
      <w:r>
        <w:br/>
      </w:r>
      <w:r>
        <w:rPr>
          <w:rFonts w:ascii="Times New Roman"/>
          <w:b w:val="false"/>
          <w:i w:val="false"/>
          <w:color w:val="000000"/>
          <w:sz w:val="28"/>
        </w:rPr>
        <w:t xml:space="preserve">
                             сияның                   теңге </w:t>
      </w:r>
      <w:r>
        <w:br/>
      </w:r>
      <w:r>
        <w:rPr>
          <w:rFonts w:ascii="Times New Roman"/>
          <w:b w:val="false"/>
          <w:i w:val="false"/>
          <w:color w:val="000000"/>
          <w:sz w:val="28"/>
        </w:rPr>
        <w:t xml:space="preserve">
                             актiсi </w:t>
      </w:r>
    </w:p>
    <w:p>
      <w:pPr>
        <w:spacing w:after="0"/>
        <w:ind w:left="0"/>
        <w:jc w:val="both"/>
      </w:pPr>
      <w:r>
        <w:rPr>
          <w:rFonts w:ascii="Times New Roman"/>
          <w:b w:val="false"/>
          <w:i w:val="false"/>
          <w:color w:val="000000"/>
          <w:sz w:val="28"/>
        </w:rPr>
        <w:t xml:space="preserve">4.10      Орал-Каспий        Мемле.    ҚР ККМ,  4-    2004ж. Респуб. </w:t>
      </w:r>
      <w:r>
        <w:br/>
      </w:r>
      <w:r>
        <w:rPr>
          <w:rFonts w:ascii="Times New Roman"/>
          <w:b w:val="false"/>
          <w:i w:val="false"/>
          <w:color w:val="000000"/>
          <w:sz w:val="28"/>
        </w:rPr>
        <w:t xml:space="preserve">
          каналын қайта      кеттiк   ҚР ЭБЖМ  тоқсан  -     ликалық </w:t>
      </w:r>
      <w:r>
        <w:br/>
      </w:r>
      <w:r>
        <w:rPr>
          <w:rFonts w:ascii="Times New Roman"/>
          <w:b w:val="false"/>
          <w:i w:val="false"/>
          <w:color w:val="000000"/>
          <w:sz w:val="28"/>
        </w:rPr>
        <w:t xml:space="preserve">
          жаңарту            комис.            2005   477,4   бюджет </w:t>
      </w:r>
      <w:r>
        <w:br/>
      </w:r>
      <w:r>
        <w:rPr>
          <w:rFonts w:ascii="Times New Roman"/>
          <w:b w:val="false"/>
          <w:i w:val="false"/>
          <w:color w:val="000000"/>
          <w:sz w:val="28"/>
        </w:rPr>
        <w:t xml:space="preserve">
                             сияның                   2005ж. </w:t>
      </w:r>
      <w:r>
        <w:br/>
      </w:r>
      <w:r>
        <w:rPr>
          <w:rFonts w:ascii="Times New Roman"/>
          <w:b w:val="false"/>
          <w:i w:val="false"/>
          <w:color w:val="000000"/>
          <w:sz w:val="28"/>
        </w:rPr>
        <w:t xml:space="preserve">
                             актісі                   - 350 </w:t>
      </w:r>
      <w:r>
        <w:br/>
      </w:r>
      <w:r>
        <w:rPr>
          <w:rFonts w:ascii="Times New Roman"/>
          <w:b w:val="false"/>
          <w:i w:val="false"/>
          <w:color w:val="000000"/>
          <w:sz w:val="28"/>
        </w:rPr>
        <w:t xml:space="preserve">
                                                      млн.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4.11      Мемлекеттiк        Мемле.    ҚР ККМ,  4-    2004ж. Респуб. </w:t>
      </w:r>
      <w:r>
        <w:br/>
      </w:r>
      <w:r>
        <w:rPr>
          <w:rFonts w:ascii="Times New Roman"/>
          <w:b w:val="false"/>
          <w:i w:val="false"/>
          <w:color w:val="000000"/>
          <w:sz w:val="28"/>
        </w:rPr>
        <w:t xml:space="preserve">
          техникалық өзен    кеттік   ҚР ЭБЖМ  тоқсан  -     ликалық </w:t>
      </w:r>
      <w:r>
        <w:br/>
      </w:r>
      <w:r>
        <w:rPr>
          <w:rFonts w:ascii="Times New Roman"/>
          <w:b w:val="false"/>
          <w:i w:val="false"/>
          <w:color w:val="000000"/>
          <w:sz w:val="28"/>
        </w:rPr>
        <w:t xml:space="preserve">
          флотын жаңарту     комис.             жыл   320,3  бюджет </w:t>
      </w:r>
      <w:r>
        <w:rPr>
          <w:rFonts w:ascii="Times New Roman"/>
          <w:b w:val="false"/>
          <w:i w:val="false"/>
          <w:color w:val="000000"/>
          <w:vertAlign w:val="superscript"/>
        </w:rPr>
        <w:t xml:space="preserve">1 </w:t>
      </w:r>
      <w:r>
        <w:br/>
      </w:r>
      <w:r>
        <w:rPr>
          <w:rFonts w:ascii="Times New Roman"/>
          <w:b w:val="false"/>
          <w:i w:val="false"/>
          <w:color w:val="000000"/>
          <w:sz w:val="28"/>
        </w:rPr>
        <w:t xml:space="preserve">
          мен жаңғырту       сияның            сайын  млн. </w:t>
      </w:r>
      <w:r>
        <w:br/>
      </w:r>
      <w:r>
        <w:rPr>
          <w:rFonts w:ascii="Times New Roman"/>
          <w:b w:val="false"/>
          <w:i w:val="false"/>
          <w:color w:val="000000"/>
          <w:sz w:val="28"/>
        </w:rPr>
        <w:t xml:space="preserve">
                             актісі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Республикалық бюджет есебінен құрылысты іске асыруға арналған </w:t>
      </w:r>
      <w:r>
        <w:br/>
      </w:r>
      <w:r>
        <w:rPr>
          <w:rFonts w:ascii="Times New Roman"/>
          <w:b w:val="false"/>
          <w:i w:val="false"/>
          <w:color w:val="000000"/>
          <w:sz w:val="28"/>
        </w:rPr>
        <w:t xml:space="preserve">
   қаражат тиісті жылға республикалық бюджетті жасауда белгіленеді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әуе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4.12      Транзиттiк,         ҚР       ҚР ККМ, 2004   Шығын. </w:t>
      </w:r>
      <w:r>
        <w:br/>
      </w:r>
      <w:r>
        <w:rPr>
          <w:rFonts w:ascii="Times New Roman"/>
          <w:b w:val="false"/>
          <w:i w:val="false"/>
          <w:color w:val="000000"/>
          <w:sz w:val="28"/>
        </w:rPr>
        <w:t xml:space="preserve">
          бiрiншi кезекте    Yкiметi. ҚР ЭБЖМ  жылғы   дар </w:t>
      </w:r>
      <w:r>
        <w:br/>
      </w:r>
      <w:r>
        <w:rPr>
          <w:rFonts w:ascii="Times New Roman"/>
          <w:b w:val="false"/>
          <w:i w:val="false"/>
          <w:color w:val="000000"/>
          <w:sz w:val="28"/>
        </w:rPr>
        <w:t xml:space="preserve">
          жүк көлiктiк        нің               1     талап </w:t>
      </w:r>
      <w:r>
        <w:br/>
      </w:r>
      <w:r>
        <w:rPr>
          <w:rFonts w:ascii="Times New Roman"/>
          <w:b w:val="false"/>
          <w:i w:val="false"/>
          <w:color w:val="000000"/>
          <w:sz w:val="28"/>
        </w:rPr>
        <w:t xml:space="preserve">
          әуежайлардың тора. қаулысы           сәуір  етіл. </w:t>
      </w:r>
      <w:r>
        <w:br/>
      </w:r>
      <w:r>
        <w:rPr>
          <w:rFonts w:ascii="Times New Roman"/>
          <w:b w:val="false"/>
          <w:i w:val="false"/>
          <w:color w:val="000000"/>
          <w:sz w:val="28"/>
        </w:rPr>
        <w:t xml:space="preserve">
          бын қалыптастыру.                           мейді </w:t>
      </w:r>
      <w:r>
        <w:br/>
      </w:r>
      <w:r>
        <w:rPr>
          <w:rFonts w:ascii="Times New Roman"/>
          <w:b w:val="false"/>
          <w:i w:val="false"/>
          <w:color w:val="000000"/>
          <w:sz w:val="28"/>
        </w:rPr>
        <w:t xml:space="preserve">
          мен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әуежайларын </w:t>
      </w:r>
      <w:r>
        <w:br/>
      </w:r>
      <w:r>
        <w:rPr>
          <w:rFonts w:ascii="Times New Roman"/>
          <w:b w:val="false"/>
          <w:i w:val="false"/>
          <w:color w:val="000000"/>
          <w:sz w:val="28"/>
        </w:rPr>
        <w:t xml:space="preserve">
          дамыту жөнiндегi </w:t>
      </w:r>
      <w:r>
        <w:br/>
      </w:r>
      <w:r>
        <w:rPr>
          <w:rFonts w:ascii="Times New Roman"/>
          <w:b w:val="false"/>
          <w:i w:val="false"/>
          <w:color w:val="000000"/>
          <w:sz w:val="28"/>
        </w:rPr>
        <w:t xml:space="preserve">
          iс-шаралар жоспа. </w:t>
      </w:r>
      <w:r>
        <w:br/>
      </w:r>
      <w:r>
        <w:rPr>
          <w:rFonts w:ascii="Times New Roman"/>
          <w:b w:val="false"/>
          <w:i w:val="false"/>
          <w:color w:val="000000"/>
          <w:sz w:val="28"/>
        </w:rPr>
        <w:t xml:space="preserve">
          рын әзiрлеу </w:t>
      </w:r>
    </w:p>
    <w:p>
      <w:pPr>
        <w:spacing w:after="0"/>
        <w:ind w:left="0"/>
        <w:jc w:val="both"/>
      </w:pPr>
      <w:r>
        <w:rPr>
          <w:rFonts w:ascii="Times New Roman"/>
          <w:b w:val="false"/>
          <w:i w:val="false"/>
          <w:color w:val="000000"/>
          <w:sz w:val="28"/>
        </w:rPr>
        <w:t xml:space="preserve">4.12.1    Белгіленген         ҚР       ҚР ККМ, 2004          Тартыл. </w:t>
      </w:r>
      <w:r>
        <w:br/>
      </w:r>
      <w:r>
        <w:rPr>
          <w:rFonts w:ascii="Times New Roman"/>
          <w:b w:val="false"/>
          <w:i w:val="false"/>
          <w:color w:val="000000"/>
          <w:sz w:val="28"/>
        </w:rPr>
        <w:t xml:space="preserve">
          тәртiппен ТЭН      Yкiметi.  ҚР ЭБЖМ жылғы          ған </w:t>
      </w:r>
      <w:r>
        <w:br/>
      </w:r>
      <w:r>
        <w:rPr>
          <w:rFonts w:ascii="Times New Roman"/>
          <w:b w:val="false"/>
          <w:i w:val="false"/>
          <w:color w:val="000000"/>
          <w:sz w:val="28"/>
        </w:rPr>
        <w:t xml:space="preserve">
          әзiрлеушiсiн        не                1            қаражат </w:t>
      </w:r>
      <w:r>
        <w:br/>
      </w:r>
      <w:r>
        <w:rPr>
          <w:rFonts w:ascii="Times New Roman"/>
          <w:b w:val="false"/>
          <w:i w:val="false"/>
          <w:color w:val="000000"/>
          <w:sz w:val="28"/>
        </w:rPr>
        <w:t xml:space="preserve">
          белгiлеу және ТЭН  ұсыныс.           сәуір </w:t>
      </w:r>
      <w:r>
        <w:br/>
      </w:r>
      <w:r>
        <w:rPr>
          <w:rFonts w:ascii="Times New Roman"/>
          <w:b w:val="false"/>
          <w:i w:val="false"/>
          <w:color w:val="000000"/>
          <w:sz w:val="28"/>
        </w:rPr>
        <w:t xml:space="preserve">
          нәтижелерi бойынша  тар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саласын дамытудың </w:t>
      </w:r>
      <w:r>
        <w:br/>
      </w:r>
      <w:r>
        <w:rPr>
          <w:rFonts w:ascii="Times New Roman"/>
          <w:b w:val="false"/>
          <w:i w:val="false"/>
          <w:color w:val="000000"/>
          <w:sz w:val="28"/>
        </w:rPr>
        <w:t xml:space="preserve">
          2003-2005 жылдарға </w:t>
      </w:r>
      <w:r>
        <w:br/>
      </w:r>
      <w:r>
        <w:rPr>
          <w:rFonts w:ascii="Times New Roman"/>
          <w:b w:val="false"/>
          <w:i w:val="false"/>
          <w:color w:val="000000"/>
          <w:sz w:val="28"/>
        </w:rPr>
        <w:t xml:space="preserve">
          арналған жоспарына </w:t>
      </w:r>
      <w:r>
        <w:br/>
      </w:r>
      <w:r>
        <w:rPr>
          <w:rFonts w:ascii="Times New Roman"/>
          <w:b w:val="false"/>
          <w:i w:val="false"/>
          <w:color w:val="000000"/>
          <w:sz w:val="28"/>
        </w:rPr>
        <w:t xml:space="preserve">
          өзгерiстер енгiзу </w:t>
      </w:r>
      <w:r>
        <w:br/>
      </w:r>
      <w:r>
        <w:rPr>
          <w:rFonts w:ascii="Times New Roman"/>
          <w:b w:val="false"/>
          <w:i w:val="false"/>
          <w:color w:val="000000"/>
          <w:sz w:val="28"/>
        </w:rPr>
        <w:t xml:space="preserve">
          жөнінде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Үкiметiне ұсыныс. </w:t>
      </w:r>
      <w:r>
        <w:br/>
      </w:r>
      <w:r>
        <w:rPr>
          <w:rFonts w:ascii="Times New Roman"/>
          <w:b w:val="false"/>
          <w:i w:val="false"/>
          <w:color w:val="000000"/>
          <w:sz w:val="28"/>
        </w:rPr>
        <w:t xml:space="preserve">
          тар әзiрлеу </w:t>
      </w:r>
    </w:p>
    <w:p>
      <w:pPr>
        <w:spacing w:after="0"/>
        <w:ind w:left="0"/>
        <w:jc w:val="both"/>
      </w:pPr>
      <w:r>
        <w:rPr>
          <w:rFonts w:ascii="Times New Roman"/>
          <w:b w:val="false"/>
          <w:i w:val="false"/>
          <w:color w:val="000000"/>
          <w:sz w:val="28"/>
        </w:rPr>
        <w:t xml:space="preserve">4.12.2    Қазақстанның        ҚР       ҚР ККМ, 2004   Респуб. </w:t>
      </w:r>
      <w:r>
        <w:br/>
      </w:r>
      <w:r>
        <w:rPr>
          <w:rFonts w:ascii="Times New Roman"/>
          <w:b w:val="false"/>
          <w:i w:val="false"/>
          <w:color w:val="000000"/>
          <w:sz w:val="28"/>
        </w:rPr>
        <w:t xml:space="preserve">
          халықаралық әуе.   Yкiметi. ҚР ЭМРМ, жылғы  лика. </w:t>
      </w:r>
      <w:r>
        <w:br/>
      </w:r>
      <w:r>
        <w:rPr>
          <w:rFonts w:ascii="Times New Roman"/>
          <w:b w:val="false"/>
          <w:i w:val="false"/>
          <w:color w:val="000000"/>
          <w:sz w:val="28"/>
        </w:rPr>
        <w:t xml:space="preserve">
          жайлары арқылы      не      ҚР ҚарМ,  1     лық </w:t>
      </w:r>
      <w:r>
        <w:br/>
      </w:r>
      <w:r>
        <w:rPr>
          <w:rFonts w:ascii="Times New Roman"/>
          <w:b w:val="false"/>
          <w:i w:val="false"/>
          <w:color w:val="000000"/>
          <w:sz w:val="28"/>
        </w:rPr>
        <w:t xml:space="preserve">
          шетел авиакомпа.   ұсыныс.    ҚР     сәуір  бюджет </w:t>
      </w:r>
      <w:r>
        <w:br/>
      </w:r>
      <w:r>
        <w:rPr>
          <w:rFonts w:ascii="Times New Roman"/>
          <w:b w:val="false"/>
          <w:i w:val="false"/>
          <w:color w:val="000000"/>
          <w:sz w:val="28"/>
        </w:rPr>
        <w:t xml:space="preserve">
          ниялары әуе         тар     ТМРБҚА          шығын. </w:t>
      </w:r>
      <w:r>
        <w:br/>
      </w:r>
      <w:r>
        <w:rPr>
          <w:rFonts w:ascii="Times New Roman"/>
          <w:b w:val="false"/>
          <w:i w:val="false"/>
          <w:color w:val="000000"/>
          <w:sz w:val="28"/>
        </w:rPr>
        <w:t xml:space="preserve">
          кемелерiнiң                 (келiсiм        дары </w:t>
      </w:r>
      <w:r>
        <w:br/>
      </w:r>
      <w:r>
        <w:rPr>
          <w:rFonts w:ascii="Times New Roman"/>
          <w:b w:val="false"/>
          <w:i w:val="false"/>
          <w:color w:val="000000"/>
          <w:sz w:val="28"/>
        </w:rPr>
        <w:t xml:space="preserve">
          транзиттiк ұшула.           бойынша)        талап </w:t>
      </w:r>
      <w:r>
        <w:br/>
      </w:r>
      <w:r>
        <w:rPr>
          <w:rFonts w:ascii="Times New Roman"/>
          <w:b w:val="false"/>
          <w:i w:val="false"/>
          <w:color w:val="000000"/>
          <w:sz w:val="28"/>
        </w:rPr>
        <w:t xml:space="preserve">
          рын арттыру мақса.                          етіл. </w:t>
      </w:r>
      <w:r>
        <w:br/>
      </w:r>
      <w:r>
        <w:rPr>
          <w:rFonts w:ascii="Times New Roman"/>
          <w:b w:val="false"/>
          <w:i w:val="false"/>
          <w:color w:val="000000"/>
          <w:sz w:val="28"/>
        </w:rPr>
        <w:t xml:space="preserve">
          тында халықаралық                           мейді </w:t>
      </w:r>
      <w:r>
        <w:br/>
      </w:r>
      <w:r>
        <w:rPr>
          <w:rFonts w:ascii="Times New Roman"/>
          <w:b w:val="false"/>
          <w:i w:val="false"/>
          <w:color w:val="000000"/>
          <w:sz w:val="28"/>
        </w:rPr>
        <w:t xml:space="preserve">
          авиациялық тасы. </w:t>
      </w:r>
      <w:r>
        <w:br/>
      </w:r>
      <w:r>
        <w:rPr>
          <w:rFonts w:ascii="Times New Roman"/>
          <w:b w:val="false"/>
          <w:i w:val="false"/>
          <w:color w:val="000000"/>
          <w:sz w:val="28"/>
        </w:rPr>
        <w:t xml:space="preserve">
          малдаушыларды </w:t>
      </w:r>
      <w:r>
        <w:br/>
      </w:r>
      <w:r>
        <w:rPr>
          <w:rFonts w:ascii="Times New Roman"/>
          <w:b w:val="false"/>
          <w:i w:val="false"/>
          <w:color w:val="000000"/>
          <w:sz w:val="28"/>
        </w:rPr>
        <w:t xml:space="preserve">
          тартатын талап. </w:t>
      </w:r>
      <w:r>
        <w:br/>
      </w:r>
      <w:r>
        <w:rPr>
          <w:rFonts w:ascii="Times New Roman"/>
          <w:b w:val="false"/>
          <w:i w:val="false"/>
          <w:color w:val="000000"/>
          <w:sz w:val="28"/>
        </w:rPr>
        <w:t xml:space="preserve">
          тарға сәйкес  </w:t>
      </w:r>
      <w:r>
        <w:br/>
      </w:r>
      <w:r>
        <w:rPr>
          <w:rFonts w:ascii="Times New Roman"/>
          <w:b w:val="false"/>
          <w:i w:val="false"/>
          <w:color w:val="000000"/>
          <w:sz w:val="28"/>
        </w:rPr>
        <w:t xml:space="preserve">
          авиаотынмен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қолдау көрсету </w:t>
      </w:r>
    </w:p>
    <w:p>
      <w:pPr>
        <w:spacing w:after="0"/>
        <w:ind w:left="0"/>
        <w:jc w:val="both"/>
      </w:pPr>
      <w:r>
        <w:rPr>
          <w:rFonts w:ascii="Times New Roman"/>
          <w:b w:val="false"/>
          <w:i w:val="false"/>
          <w:color w:val="000000"/>
          <w:sz w:val="28"/>
        </w:rPr>
        <w:t xml:space="preserve">4.13      Ұшу қауiпсiздiгін   ҚР       ҚР ККМ   4-            TASIS </w:t>
      </w:r>
      <w:r>
        <w:br/>
      </w:r>
      <w:r>
        <w:rPr>
          <w:rFonts w:ascii="Times New Roman"/>
          <w:b w:val="false"/>
          <w:i w:val="false"/>
          <w:color w:val="000000"/>
          <w:sz w:val="28"/>
        </w:rPr>
        <w:t xml:space="preserve">
          арттыру және әуе   Үкіметі.          тоқсан        бағдар. </w:t>
      </w:r>
      <w:r>
        <w:br/>
      </w:r>
      <w:r>
        <w:rPr>
          <w:rFonts w:ascii="Times New Roman"/>
          <w:b w:val="false"/>
          <w:i w:val="false"/>
          <w:color w:val="000000"/>
          <w:sz w:val="28"/>
        </w:rPr>
        <w:t xml:space="preserve">
          жолдарын пайдала.   не                2005          ламасы </w:t>
      </w:r>
      <w:r>
        <w:br/>
      </w:r>
      <w:r>
        <w:rPr>
          <w:rFonts w:ascii="Times New Roman"/>
          <w:b w:val="false"/>
          <w:i w:val="false"/>
          <w:color w:val="000000"/>
          <w:sz w:val="28"/>
        </w:rPr>
        <w:t xml:space="preserve">
          нудың тиiмдiлiгі   ақпарат                          бойын. </w:t>
      </w:r>
      <w:r>
        <w:br/>
      </w:r>
      <w:r>
        <w:rPr>
          <w:rFonts w:ascii="Times New Roman"/>
          <w:b w:val="false"/>
          <w:i w:val="false"/>
          <w:color w:val="000000"/>
          <w:sz w:val="28"/>
        </w:rPr>
        <w:t xml:space="preserve">
          жөнiнде "Оңтүстiк                                   ша </w:t>
      </w:r>
      <w:r>
        <w:br/>
      </w:r>
      <w:r>
        <w:rPr>
          <w:rFonts w:ascii="Times New Roman"/>
          <w:b w:val="false"/>
          <w:i w:val="false"/>
          <w:color w:val="000000"/>
          <w:sz w:val="28"/>
        </w:rPr>
        <w:t xml:space="preserve">
          шеңбердiң әуе                                       техни. </w:t>
      </w:r>
      <w:r>
        <w:br/>
      </w:r>
      <w:r>
        <w:rPr>
          <w:rFonts w:ascii="Times New Roman"/>
          <w:b w:val="false"/>
          <w:i w:val="false"/>
          <w:color w:val="000000"/>
          <w:sz w:val="28"/>
        </w:rPr>
        <w:t xml:space="preserve">
          жолдары, III фаза"                                  калық </w:t>
      </w:r>
      <w:r>
        <w:br/>
      </w:r>
      <w:r>
        <w:rPr>
          <w:rFonts w:ascii="Times New Roman"/>
          <w:b w:val="false"/>
          <w:i w:val="false"/>
          <w:color w:val="000000"/>
          <w:sz w:val="28"/>
        </w:rPr>
        <w:t xml:space="preserve">
          жобасын одан                                        көмек </w:t>
      </w:r>
      <w:r>
        <w:br/>
      </w:r>
      <w:r>
        <w:rPr>
          <w:rFonts w:ascii="Times New Roman"/>
          <w:b w:val="false"/>
          <w:i w:val="false"/>
          <w:color w:val="000000"/>
          <w:sz w:val="28"/>
        </w:rPr>
        <w:t xml:space="preserve">
          әрi iске асыруды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Шекаралардан өту жөніндегі рәсімдерді жеңілдету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5.1       Сыртқы шекара.     ЕурАзЭҚ  ҚР Қаржы-  1-   Респуб. </w:t>
      </w:r>
      <w:r>
        <w:br/>
      </w:r>
      <w:r>
        <w:rPr>
          <w:rFonts w:ascii="Times New Roman"/>
          <w:b w:val="false"/>
          <w:i w:val="false"/>
          <w:color w:val="000000"/>
          <w:sz w:val="28"/>
        </w:rPr>
        <w:t xml:space="preserve">
          ларда бақылауды    шеңбе.     минi   тоқсан лика. </w:t>
      </w:r>
      <w:r>
        <w:br/>
      </w:r>
      <w:r>
        <w:rPr>
          <w:rFonts w:ascii="Times New Roman"/>
          <w:b w:val="false"/>
          <w:i w:val="false"/>
          <w:color w:val="000000"/>
          <w:sz w:val="28"/>
        </w:rPr>
        <w:t xml:space="preserve">
          қамтамасыз етуде   рiнде              2006  лық </w:t>
      </w:r>
      <w:r>
        <w:br/>
      </w:r>
      <w:r>
        <w:rPr>
          <w:rFonts w:ascii="Times New Roman"/>
          <w:b w:val="false"/>
          <w:i w:val="false"/>
          <w:color w:val="000000"/>
          <w:sz w:val="28"/>
        </w:rPr>
        <w:t xml:space="preserve">
          ЕурАзЭҚ мүшесi     келiсiм                  бюджет. </w:t>
      </w:r>
      <w:r>
        <w:br/>
      </w:r>
      <w:r>
        <w:rPr>
          <w:rFonts w:ascii="Times New Roman"/>
          <w:b w:val="false"/>
          <w:i w:val="false"/>
          <w:color w:val="000000"/>
          <w:sz w:val="28"/>
        </w:rPr>
        <w:t xml:space="preserve">
          мемлекеттерiнiң    жобасы                   тен </w:t>
      </w:r>
      <w:r>
        <w:br/>
      </w:r>
      <w:r>
        <w:rPr>
          <w:rFonts w:ascii="Times New Roman"/>
          <w:b w:val="false"/>
          <w:i w:val="false"/>
          <w:color w:val="000000"/>
          <w:sz w:val="28"/>
        </w:rPr>
        <w:t xml:space="preserve">
          бiрыңғай кедендiк                           шығын. </w:t>
      </w:r>
      <w:r>
        <w:br/>
      </w:r>
      <w:r>
        <w:rPr>
          <w:rFonts w:ascii="Times New Roman"/>
          <w:b w:val="false"/>
          <w:i w:val="false"/>
          <w:color w:val="000000"/>
          <w:sz w:val="28"/>
        </w:rPr>
        <w:t xml:space="preserve">
          аумағын қалыптас.                           дарды </w:t>
      </w:r>
      <w:r>
        <w:br/>
      </w:r>
      <w:r>
        <w:rPr>
          <w:rFonts w:ascii="Times New Roman"/>
          <w:b w:val="false"/>
          <w:i w:val="false"/>
          <w:color w:val="000000"/>
          <w:sz w:val="28"/>
        </w:rPr>
        <w:t xml:space="preserve">
          тырудың соңғы                               талап </w:t>
      </w:r>
      <w:r>
        <w:br/>
      </w:r>
      <w:r>
        <w:rPr>
          <w:rFonts w:ascii="Times New Roman"/>
          <w:b w:val="false"/>
          <w:i w:val="false"/>
          <w:color w:val="000000"/>
          <w:sz w:val="28"/>
        </w:rPr>
        <w:t xml:space="preserve">
          кезеңiнде кеден.                            етпей. </w:t>
      </w:r>
      <w:r>
        <w:br/>
      </w:r>
      <w:r>
        <w:rPr>
          <w:rFonts w:ascii="Times New Roman"/>
          <w:b w:val="false"/>
          <w:i w:val="false"/>
          <w:color w:val="000000"/>
          <w:sz w:val="28"/>
        </w:rPr>
        <w:t xml:space="preserve">
          дік ресiмдеу және                           ді </w:t>
      </w:r>
      <w:r>
        <w:br/>
      </w:r>
      <w:r>
        <w:rPr>
          <w:rFonts w:ascii="Times New Roman"/>
          <w:b w:val="false"/>
          <w:i w:val="false"/>
          <w:color w:val="000000"/>
          <w:sz w:val="28"/>
        </w:rPr>
        <w:t xml:space="preserve">
          кедендiк бақылау. </w:t>
      </w:r>
      <w:r>
        <w:br/>
      </w:r>
      <w:r>
        <w:rPr>
          <w:rFonts w:ascii="Times New Roman"/>
          <w:b w:val="false"/>
          <w:i w:val="false"/>
          <w:color w:val="000000"/>
          <w:sz w:val="28"/>
        </w:rPr>
        <w:t xml:space="preserve">
          дың жеке түрлерiн </w:t>
      </w:r>
      <w:r>
        <w:br/>
      </w:r>
      <w:r>
        <w:rPr>
          <w:rFonts w:ascii="Times New Roman"/>
          <w:b w:val="false"/>
          <w:i w:val="false"/>
          <w:color w:val="000000"/>
          <w:sz w:val="28"/>
        </w:rPr>
        <w:t xml:space="preserve">
          одан әрi жоюмен </w:t>
      </w:r>
      <w:r>
        <w:br/>
      </w:r>
      <w:r>
        <w:rPr>
          <w:rFonts w:ascii="Times New Roman"/>
          <w:b w:val="false"/>
          <w:i w:val="false"/>
          <w:color w:val="000000"/>
          <w:sz w:val="28"/>
        </w:rPr>
        <w:t xml:space="preserve">
          iшкi кедендiк </w:t>
      </w:r>
      <w:r>
        <w:br/>
      </w:r>
      <w:r>
        <w:rPr>
          <w:rFonts w:ascii="Times New Roman"/>
          <w:b w:val="false"/>
          <w:i w:val="false"/>
          <w:color w:val="000000"/>
          <w:sz w:val="28"/>
        </w:rPr>
        <w:t xml:space="preserve">
          шекараларда тауар. </w:t>
      </w:r>
      <w:r>
        <w:br/>
      </w:r>
      <w:r>
        <w:rPr>
          <w:rFonts w:ascii="Times New Roman"/>
          <w:b w:val="false"/>
          <w:i w:val="false"/>
          <w:color w:val="000000"/>
          <w:sz w:val="28"/>
        </w:rPr>
        <w:t xml:space="preserve">
          лар мен көлiк </w:t>
      </w:r>
      <w:r>
        <w:br/>
      </w:r>
      <w:r>
        <w:rPr>
          <w:rFonts w:ascii="Times New Roman"/>
          <w:b w:val="false"/>
          <w:i w:val="false"/>
          <w:color w:val="000000"/>
          <w:sz w:val="28"/>
        </w:rPr>
        <w:t xml:space="preserve">
          құралдарының </w:t>
      </w:r>
      <w:r>
        <w:br/>
      </w:r>
      <w:r>
        <w:rPr>
          <w:rFonts w:ascii="Times New Roman"/>
          <w:b w:val="false"/>
          <w:i w:val="false"/>
          <w:color w:val="000000"/>
          <w:sz w:val="28"/>
        </w:rPr>
        <w:t xml:space="preserve">
          кедендiк ресiм. </w:t>
      </w:r>
      <w:r>
        <w:br/>
      </w:r>
      <w:r>
        <w:rPr>
          <w:rFonts w:ascii="Times New Roman"/>
          <w:b w:val="false"/>
          <w:i w:val="false"/>
          <w:color w:val="000000"/>
          <w:sz w:val="28"/>
        </w:rPr>
        <w:t xml:space="preserve">
          деуi мен кедендік </w:t>
      </w:r>
      <w:r>
        <w:br/>
      </w:r>
      <w:r>
        <w:rPr>
          <w:rFonts w:ascii="Times New Roman"/>
          <w:b w:val="false"/>
          <w:i w:val="false"/>
          <w:color w:val="000000"/>
          <w:sz w:val="28"/>
        </w:rPr>
        <w:t xml:space="preserve">
          бақылауын оңайлату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темір жол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5.2       Шекаралық өткел.   Бұйрық   ҚР Қаржы-  4-    Респуб. </w:t>
      </w:r>
      <w:r>
        <w:br/>
      </w:r>
      <w:r>
        <w:rPr>
          <w:rFonts w:ascii="Times New Roman"/>
          <w:b w:val="false"/>
          <w:i w:val="false"/>
          <w:color w:val="000000"/>
          <w:sz w:val="28"/>
        </w:rPr>
        <w:t xml:space="preserve">
          дерде транзиттiк             минi,   тоқсан лика. </w:t>
      </w:r>
      <w:r>
        <w:br/>
      </w:r>
      <w:r>
        <w:rPr>
          <w:rFonts w:ascii="Times New Roman"/>
          <w:b w:val="false"/>
          <w:i w:val="false"/>
          <w:color w:val="000000"/>
          <w:sz w:val="28"/>
        </w:rPr>
        <w:t xml:space="preserve">
          жүктердi өткiзу              ҚР ККМ,  2005- лық </w:t>
      </w:r>
      <w:r>
        <w:br/>
      </w:r>
      <w:r>
        <w:rPr>
          <w:rFonts w:ascii="Times New Roman"/>
          <w:b w:val="false"/>
          <w:i w:val="false"/>
          <w:color w:val="000000"/>
          <w:sz w:val="28"/>
        </w:rPr>
        <w:t xml:space="preserve">
          рәсiмдерiн жетiл.            ҚР ІІМ,  2006  бюджеттен </w:t>
      </w:r>
      <w:r>
        <w:br/>
      </w:r>
      <w:r>
        <w:rPr>
          <w:rFonts w:ascii="Times New Roman"/>
          <w:b w:val="false"/>
          <w:i w:val="false"/>
          <w:color w:val="000000"/>
          <w:sz w:val="28"/>
        </w:rPr>
        <w:t xml:space="preserve">
          дiру, соның iшiн.            ҚР АШМ,        шығын. </w:t>
      </w:r>
      <w:r>
        <w:br/>
      </w:r>
      <w:r>
        <w:rPr>
          <w:rFonts w:ascii="Times New Roman"/>
          <w:b w:val="false"/>
          <w:i w:val="false"/>
          <w:color w:val="000000"/>
          <w:sz w:val="28"/>
        </w:rPr>
        <w:t xml:space="preserve">
          де шекараны өту              ҚР ДСМ,        дарды </w:t>
      </w:r>
      <w:r>
        <w:br/>
      </w:r>
      <w:r>
        <w:rPr>
          <w:rFonts w:ascii="Times New Roman"/>
          <w:b w:val="false"/>
          <w:i w:val="false"/>
          <w:color w:val="000000"/>
          <w:sz w:val="28"/>
        </w:rPr>
        <w:t xml:space="preserve">
          жөнiндегі опера.             ҚР ҰҚК ШҚ      талап </w:t>
      </w:r>
      <w:r>
        <w:br/>
      </w:r>
      <w:r>
        <w:rPr>
          <w:rFonts w:ascii="Times New Roman"/>
          <w:b w:val="false"/>
          <w:i w:val="false"/>
          <w:color w:val="000000"/>
          <w:sz w:val="28"/>
        </w:rPr>
        <w:t xml:space="preserve">
          цияларды (кеден.            (келісім        етпей. </w:t>
      </w:r>
      <w:r>
        <w:br/>
      </w:r>
      <w:r>
        <w:rPr>
          <w:rFonts w:ascii="Times New Roman"/>
          <w:b w:val="false"/>
          <w:i w:val="false"/>
          <w:color w:val="000000"/>
          <w:sz w:val="28"/>
        </w:rPr>
        <w:t xml:space="preserve">
          дiк, шекаралық               бойын.         ді </w:t>
      </w:r>
      <w:r>
        <w:br/>
      </w:r>
      <w:r>
        <w:rPr>
          <w:rFonts w:ascii="Times New Roman"/>
          <w:b w:val="false"/>
          <w:i w:val="false"/>
          <w:color w:val="000000"/>
          <w:sz w:val="28"/>
        </w:rPr>
        <w:t xml:space="preserve">
          және т.б.)                    ша), </w:t>
      </w:r>
      <w:r>
        <w:br/>
      </w:r>
      <w:r>
        <w:rPr>
          <w:rFonts w:ascii="Times New Roman"/>
          <w:b w:val="false"/>
          <w:i w:val="false"/>
          <w:color w:val="000000"/>
          <w:sz w:val="28"/>
        </w:rPr>
        <w:t xml:space="preserve">
          орындауға қаты.              "ҚТЖ" </w:t>
      </w:r>
      <w:r>
        <w:br/>
      </w:r>
      <w:r>
        <w:rPr>
          <w:rFonts w:ascii="Times New Roman"/>
          <w:b w:val="false"/>
          <w:i w:val="false"/>
          <w:color w:val="000000"/>
          <w:sz w:val="28"/>
        </w:rPr>
        <w:t xml:space="preserve">
          сатын барлық                 ҰК" ЖАҚ </w:t>
      </w:r>
      <w:r>
        <w:br/>
      </w:r>
      <w:r>
        <w:rPr>
          <w:rFonts w:ascii="Times New Roman"/>
          <w:b w:val="false"/>
          <w:i w:val="false"/>
          <w:color w:val="000000"/>
          <w:sz w:val="28"/>
        </w:rPr>
        <w:t xml:space="preserve">
          қызметтердiң                 (келісім </w:t>
      </w:r>
      <w:r>
        <w:br/>
      </w:r>
      <w:r>
        <w:rPr>
          <w:rFonts w:ascii="Times New Roman"/>
          <w:b w:val="false"/>
          <w:i w:val="false"/>
          <w:color w:val="000000"/>
          <w:sz w:val="28"/>
        </w:rPr>
        <w:t xml:space="preserve">
          қызметін нақты               бойынша) </w:t>
      </w:r>
      <w:r>
        <w:br/>
      </w:r>
      <w:r>
        <w:rPr>
          <w:rFonts w:ascii="Times New Roman"/>
          <w:b w:val="false"/>
          <w:i w:val="false"/>
          <w:color w:val="000000"/>
          <w:sz w:val="28"/>
        </w:rPr>
        <w:t xml:space="preserve">
          байланыстырумен </w:t>
      </w:r>
      <w:r>
        <w:br/>
      </w:r>
      <w:r>
        <w:rPr>
          <w:rFonts w:ascii="Times New Roman"/>
          <w:b w:val="false"/>
          <w:i w:val="false"/>
          <w:color w:val="000000"/>
          <w:sz w:val="28"/>
        </w:rPr>
        <w:t xml:space="preserve">
          Достық станциясы </w:t>
      </w:r>
      <w:r>
        <w:br/>
      </w:r>
      <w:r>
        <w:rPr>
          <w:rFonts w:ascii="Times New Roman"/>
          <w:b w:val="false"/>
          <w:i w:val="false"/>
          <w:color w:val="000000"/>
          <w:sz w:val="28"/>
        </w:rPr>
        <w:t xml:space="preserve">
          жұмысының техно. </w:t>
      </w:r>
      <w:r>
        <w:br/>
      </w:r>
      <w:r>
        <w:rPr>
          <w:rFonts w:ascii="Times New Roman"/>
          <w:b w:val="false"/>
          <w:i w:val="false"/>
          <w:color w:val="000000"/>
          <w:sz w:val="28"/>
        </w:rPr>
        <w:t xml:space="preserve">
          логиялық процесiн </w:t>
      </w:r>
      <w:r>
        <w:br/>
      </w:r>
      <w:r>
        <w:rPr>
          <w:rFonts w:ascii="Times New Roman"/>
          <w:b w:val="false"/>
          <w:i w:val="false"/>
          <w:color w:val="000000"/>
          <w:sz w:val="28"/>
        </w:rPr>
        <w:t xml:space="preserve">
          жетiлдiру, оны </w:t>
      </w:r>
      <w:r>
        <w:br/>
      </w:r>
      <w:r>
        <w:rPr>
          <w:rFonts w:ascii="Times New Roman"/>
          <w:b w:val="false"/>
          <w:i w:val="false"/>
          <w:color w:val="000000"/>
          <w:sz w:val="28"/>
        </w:rPr>
        <w:t xml:space="preserve">
          сақтау жөнiндегi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құжатты бекiту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автомобиль көлігі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5.3       Автожол шекара.    Бұйрық    ҚР КБА,  1-    Респуб. </w:t>
      </w:r>
      <w:r>
        <w:br/>
      </w:r>
      <w:r>
        <w:rPr>
          <w:rFonts w:ascii="Times New Roman"/>
          <w:b w:val="false"/>
          <w:i w:val="false"/>
          <w:color w:val="000000"/>
          <w:sz w:val="28"/>
        </w:rPr>
        <w:t xml:space="preserve">
          лық өткiзу пункт.            ҚР ҰҚК  тоқсан лика. </w:t>
      </w:r>
      <w:r>
        <w:br/>
      </w:r>
      <w:r>
        <w:rPr>
          <w:rFonts w:ascii="Times New Roman"/>
          <w:b w:val="false"/>
          <w:i w:val="false"/>
          <w:color w:val="000000"/>
          <w:sz w:val="28"/>
        </w:rPr>
        <w:t xml:space="preserve">
          терiнде шекара.             (келiсiм  2004  лық </w:t>
      </w:r>
      <w:r>
        <w:br/>
      </w:r>
      <w:r>
        <w:rPr>
          <w:rFonts w:ascii="Times New Roman"/>
          <w:b w:val="false"/>
          <w:i w:val="false"/>
          <w:color w:val="000000"/>
          <w:sz w:val="28"/>
        </w:rPr>
        <w:t xml:space="preserve">
          лық, кедендiк,               бойын.         бюджет. </w:t>
      </w:r>
      <w:r>
        <w:br/>
      </w:r>
      <w:r>
        <w:rPr>
          <w:rFonts w:ascii="Times New Roman"/>
          <w:b w:val="false"/>
          <w:i w:val="false"/>
          <w:color w:val="000000"/>
          <w:sz w:val="28"/>
        </w:rPr>
        <w:t xml:space="preserve">
          санитарлық-эпиде.              ша),         тен </w:t>
      </w:r>
      <w:r>
        <w:br/>
      </w:r>
      <w:r>
        <w:rPr>
          <w:rFonts w:ascii="Times New Roman"/>
          <w:b w:val="false"/>
          <w:i w:val="false"/>
          <w:color w:val="000000"/>
          <w:sz w:val="28"/>
        </w:rPr>
        <w:t xml:space="preserve">
          миологиялық,                 ҚР ККМ,        шығын. </w:t>
      </w:r>
      <w:r>
        <w:br/>
      </w:r>
      <w:r>
        <w:rPr>
          <w:rFonts w:ascii="Times New Roman"/>
          <w:b w:val="false"/>
          <w:i w:val="false"/>
          <w:color w:val="000000"/>
          <w:sz w:val="28"/>
        </w:rPr>
        <w:t xml:space="preserve">
          көлiктiк, фито.              ҚР ДСМ,        дарды </w:t>
      </w:r>
      <w:r>
        <w:br/>
      </w:r>
      <w:r>
        <w:rPr>
          <w:rFonts w:ascii="Times New Roman"/>
          <w:b w:val="false"/>
          <w:i w:val="false"/>
          <w:color w:val="000000"/>
          <w:sz w:val="28"/>
        </w:rPr>
        <w:t xml:space="preserve">
          санитарлық және              ҚР АШМ         талап </w:t>
      </w:r>
      <w:r>
        <w:br/>
      </w:r>
      <w:r>
        <w:rPr>
          <w:rFonts w:ascii="Times New Roman"/>
          <w:b w:val="false"/>
          <w:i w:val="false"/>
          <w:color w:val="000000"/>
          <w:sz w:val="28"/>
        </w:rPr>
        <w:t xml:space="preserve">
          бақылаудың басқа                            етпей. </w:t>
      </w:r>
      <w:r>
        <w:br/>
      </w:r>
      <w:r>
        <w:rPr>
          <w:rFonts w:ascii="Times New Roman"/>
          <w:b w:val="false"/>
          <w:i w:val="false"/>
          <w:color w:val="000000"/>
          <w:sz w:val="28"/>
        </w:rPr>
        <w:t xml:space="preserve">
          түрлерiнiң бiрың.                            ді </w:t>
      </w:r>
      <w:r>
        <w:br/>
      </w:r>
      <w:r>
        <w:rPr>
          <w:rFonts w:ascii="Times New Roman"/>
          <w:b w:val="false"/>
          <w:i w:val="false"/>
          <w:color w:val="000000"/>
          <w:sz w:val="28"/>
        </w:rPr>
        <w:t xml:space="preserve">
          ғай технологиялық </w:t>
      </w:r>
      <w:r>
        <w:br/>
      </w:r>
      <w:r>
        <w:rPr>
          <w:rFonts w:ascii="Times New Roman"/>
          <w:b w:val="false"/>
          <w:i w:val="false"/>
          <w:color w:val="000000"/>
          <w:sz w:val="28"/>
        </w:rPr>
        <w:t xml:space="preserve">
          процесін енгiзудi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5.4       КС МСАТ және ТМД   Үкімет.   ҚР КБА,  4-    Респуб. </w:t>
      </w:r>
      <w:r>
        <w:br/>
      </w:r>
      <w:r>
        <w:rPr>
          <w:rFonts w:ascii="Times New Roman"/>
          <w:b w:val="false"/>
          <w:i w:val="false"/>
          <w:color w:val="000000"/>
          <w:sz w:val="28"/>
        </w:rPr>
        <w:t xml:space="preserve">
          ИК ұсыныстарына    аралық    ҚР ККМ  тоқсан ликалық </w:t>
      </w:r>
      <w:r>
        <w:br/>
      </w:r>
      <w:r>
        <w:rPr>
          <w:rFonts w:ascii="Times New Roman"/>
          <w:b w:val="false"/>
          <w:i w:val="false"/>
          <w:color w:val="000000"/>
          <w:sz w:val="28"/>
        </w:rPr>
        <w:t xml:space="preserve">
          сәйкес Қазақстан   келісім.           2004  бюджет. </w:t>
      </w:r>
      <w:r>
        <w:br/>
      </w:r>
      <w:r>
        <w:rPr>
          <w:rFonts w:ascii="Times New Roman"/>
          <w:b w:val="false"/>
          <w:i w:val="false"/>
          <w:color w:val="000000"/>
          <w:sz w:val="28"/>
        </w:rPr>
        <w:t xml:space="preserve">
          мен шектес ТМД     дердің                   тен </w:t>
      </w:r>
      <w:r>
        <w:br/>
      </w:r>
      <w:r>
        <w:rPr>
          <w:rFonts w:ascii="Times New Roman"/>
          <w:b w:val="false"/>
          <w:i w:val="false"/>
          <w:color w:val="000000"/>
          <w:sz w:val="28"/>
        </w:rPr>
        <w:t xml:space="preserve">
          қатысушы елдердiң  жобалары                 шығын. </w:t>
      </w:r>
      <w:r>
        <w:br/>
      </w:r>
      <w:r>
        <w:rPr>
          <w:rFonts w:ascii="Times New Roman"/>
          <w:b w:val="false"/>
          <w:i w:val="false"/>
          <w:color w:val="000000"/>
          <w:sz w:val="28"/>
        </w:rPr>
        <w:t xml:space="preserve">
          кедендiк органда.                           дарды </w:t>
      </w:r>
      <w:r>
        <w:br/>
      </w:r>
      <w:r>
        <w:rPr>
          <w:rFonts w:ascii="Times New Roman"/>
          <w:b w:val="false"/>
          <w:i w:val="false"/>
          <w:color w:val="000000"/>
          <w:sz w:val="28"/>
        </w:rPr>
        <w:t xml:space="preserve">
          рымен шекаралық                             талап </w:t>
      </w:r>
      <w:r>
        <w:br/>
      </w:r>
      <w:r>
        <w:rPr>
          <w:rFonts w:ascii="Times New Roman"/>
          <w:b w:val="false"/>
          <w:i w:val="false"/>
          <w:color w:val="000000"/>
          <w:sz w:val="28"/>
        </w:rPr>
        <w:t xml:space="preserve">
          өткелдерде авто.                            етпей. </w:t>
      </w:r>
      <w:r>
        <w:br/>
      </w:r>
      <w:r>
        <w:rPr>
          <w:rFonts w:ascii="Times New Roman"/>
          <w:b w:val="false"/>
          <w:i w:val="false"/>
          <w:color w:val="000000"/>
          <w:sz w:val="28"/>
        </w:rPr>
        <w:t xml:space="preserve">
          көлік құралдарына                            ді </w:t>
      </w:r>
      <w:r>
        <w:br/>
      </w:r>
      <w:r>
        <w:rPr>
          <w:rFonts w:ascii="Times New Roman"/>
          <w:b w:val="false"/>
          <w:i w:val="false"/>
          <w:color w:val="000000"/>
          <w:sz w:val="28"/>
        </w:rPr>
        <w:t xml:space="preserve">
          бiрлескен кеден. </w:t>
      </w:r>
      <w:r>
        <w:br/>
      </w:r>
      <w:r>
        <w:rPr>
          <w:rFonts w:ascii="Times New Roman"/>
          <w:b w:val="false"/>
          <w:i w:val="false"/>
          <w:color w:val="000000"/>
          <w:sz w:val="28"/>
        </w:rPr>
        <w:t xml:space="preserve">
          дiк бақылауды </w:t>
      </w:r>
      <w:r>
        <w:br/>
      </w:r>
      <w:r>
        <w:rPr>
          <w:rFonts w:ascii="Times New Roman"/>
          <w:b w:val="false"/>
          <w:i w:val="false"/>
          <w:color w:val="000000"/>
          <w:sz w:val="28"/>
        </w:rPr>
        <w:t xml:space="preserve">
          өткiзу үшiн </w:t>
      </w:r>
      <w:r>
        <w:br/>
      </w:r>
      <w:r>
        <w:rPr>
          <w:rFonts w:ascii="Times New Roman"/>
          <w:b w:val="false"/>
          <w:i w:val="false"/>
          <w:color w:val="000000"/>
          <w:sz w:val="28"/>
        </w:rPr>
        <w:t xml:space="preserve">
          жағдайларды </w:t>
      </w:r>
      <w:r>
        <w:br/>
      </w: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5.5       Халықаралық авто.   ҚР       ҚР СІМ,  3-    Шығын. </w:t>
      </w:r>
      <w:r>
        <w:br/>
      </w:r>
      <w:r>
        <w:rPr>
          <w:rFonts w:ascii="Times New Roman"/>
          <w:b w:val="false"/>
          <w:i w:val="false"/>
          <w:color w:val="000000"/>
          <w:sz w:val="28"/>
        </w:rPr>
        <w:t xml:space="preserve">
          тасымалдаушылар    Үкіметі.  ҚР ІІМ, тоқсан  дар </w:t>
      </w:r>
      <w:r>
        <w:br/>
      </w:r>
      <w:r>
        <w:rPr>
          <w:rFonts w:ascii="Times New Roman"/>
          <w:b w:val="false"/>
          <w:i w:val="false"/>
          <w:color w:val="000000"/>
          <w:sz w:val="28"/>
        </w:rPr>
        <w:t xml:space="preserve">
          үшiн визалы         не       ҚР ККМ   2004  талап </w:t>
      </w:r>
      <w:r>
        <w:br/>
      </w:r>
      <w:r>
        <w:rPr>
          <w:rFonts w:ascii="Times New Roman"/>
          <w:b w:val="false"/>
          <w:i w:val="false"/>
          <w:color w:val="000000"/>
          <w:sz w:val="28"/>
        </w:rPr>
        <w:t xml:space="preserve">
          режимдi оңайлату   ұсыныс.                  етпей. </w:t>
      </w:r>
      <w:r>
        <w:br/>
      </w:r>
      <w:r>
        <w:rPr>
          <w:rFonts w:ascii="Times New Roman"/>
          <w:b w:val="false"/>
          <w:i w:val="false"/>
          <w:color w:val="000000"/>
          <w:sz w:val="28"/>
        </w:rPr>
        <w:t xml:space="preserve">
          мәселесiн пысықтау  тар                       ді </w:t>
      </w:r>
    </w:p>
    <w:p>
      <w:pPr>
        <w:spacing w:after="0"/>
        <w:ind w:left="0"/>
        <w:jc w:val="both"/>
      </w:pPr>
      <w:r>
        <w:rPr>
          <w:rFonts w:ascii="Times New Roman"/>
          <w:b w:val="false"/>
          <w:i w:val="false"/>
          <w:color w:val="000000"/>
          <w:sz w:val="28"/>
        </w:rPr>
        <w:t xml:space="preserve">5.6       СПЕКА мүшесi        ҚР       ҚР ККМ,  2-    Респуб. </w:t>
      </w:r>
      <w:r>
        <w:br/>
      </w:r>
      <w:r>
        <w:rPr>
          <w:rFonts w:ascii="Times New Roman"/>
          <w:b w:val="false"/>
          <w:i w:val="false"/>
          <w:color w:val="000000"/>
          <w:sz w:val="28"/>
        </w:rPr>
        <w:t xml:space="preserve">
          болып табылатын    Үкіметі.          тоқсан лика. </w:t>
      </w:r>
      <w:r>
        <w:br/>
      </w:r>
      <w:r>
        <w:rPr>
          <w:rFonts w:ascii="Times New Roman"/>
          <w:b w:val="false"/>
          <w:i w:val="false"/>
          <w:color w:val="000000"/>
          <w:sz w:val="28"/>
        </w:rPr>
        <w:t xml:space="preserve">
          мемлекеттер шека.   не               2004   лық </w:t>
      </w:r>
      <w:r>
        <w:br/>
      </w:r>
      <w:r>
        <w:rPr>
          <w:rFonts w:ascii="Times New Roman"/>
          <w:b w:val="false"/>
          <w:i w:val="false"/>
          <w:color w:val="000000"/>
          <w:sz w:val="28"/>
        </w:rPr>
        <w:t xml:space="preserve">
          расында жүктердiң  ұсыныс.                  бюджет. </w:t>
      </w:r>
      <w:r>
        <w:br/>
      </w:r>
      <w:r>
        <w:rPr>
          <w:rFonts w:ascii="Times New Roman"/>
          <w:b w:val="false"/>
          <w:i w:val="false"/>
          <w:color w:val="000000"/>
          <w:sz w:val="28"/>
        </w:rPr>
        <w:t xml:space="preserve">
          транзиттiк тасы.    тар                     тен </w:t>
      </w:r>
      <w:r>
        <w:br/>
      </w:r>
      <w:r>
        <w:rPr>
          <w:rFonts w:ascii="Times New Roman"/>
          <w:b w:val="false"/>
          <w:i w:val="false"/>
          <w:color w:val="000000"/>
          <w:sz w:val="28"/>
        </w:rPr>
        <w:t xml:space="preserve">
          малы үшін квота.                            шығын. </w:t>
      </w:r>
      <w:r>
        <w:br/>
      </w:r>
      <w:r>
        <w:rPr>
          <w:rFonts w:ascii="Times New Roman"/>
          <w:b w:val="false"/>
          <w:i w:val="false"/>
          <w:color w:val="000000"/>
          <w:sz w:val="28"/>
        </w:rPr>
        <w:t xml:space="preserve">
          лардан бoc режимдi                          дарды </w:t>
      </w:r>
      <w:r>
        <w:br/>
      </w:r>
      <w:r>
        <w:rPr>
          <w:rFonts w:ascii="Times New Roman"/>
          <w:b w:val="false"/>
          <w:i w:val="false"/>
          <w:color w:val="000000"/>
          <w:sz w:val="28"/>
        </w:rPr>
        <w:t xml:space="preserve">
          құру мүмкiндiгiн                            талап </w:t>
      </w:r>
      <w:r>
        <w:br/>
      </w:r>
      <w:r>
        <w:rPr>
          <w:rFonts w:ascii="Times New Roman"/>
          <w:b w:val="false"/>
          <w:i w:val="false"/>
          <w:color w:val="000000"/>
          <w:sz w:val="28"/>
        </w:rPr>
        <w:t xml:space="preserve">
          қарау                                       етпей. </w:t>
      </w:r>
      <w:r>
        <w:br/>
      </w:r>
      <w:r>
        <w:rPr>
          <w:rFonts w:ascii="Times New Roman"/>
          <w:b w:val="false"/>
          <w:i w:val="false"/>
          <w:color w:val="000000"/>
          <w:sz w:val="28"/>
        </w:rPr>
        <w:t xml:space="preserve">
                                                       ді </w:t>
      </w:r>
    </w:p>
    <w:p>
      <w:pPr>
        <w:spacing w:after="0"/>
        <w:ind w:left="0"/>
        <w:jc w:val="both"/>
      </w:pPr>
      <w:r>
        <w:rPr>
          <w:rFonts w:ascii="Times New Roman"/>
          <w:b w:val="false"/>
          <w:i w:val="false"/>
          <w:color w:val="000000"/>
          <w:sz w:val="28"/>
        </w:rPr>
        <w:t xml:space="preserve">5.7       Қазақстан Респуб.  Норма.    ҚР ККМ   2-    Респуб. </w:t>
      </w:r>
      <w:r>
        <w:br/>
      </w:r>
      <w:r>
        <w:rPr>
          <w:rFonts w:ascii="Times New Roman"/>
          <w:b w:val="false"/>
          <w:i w:val="false"/>
          <w:color w:val="000000"/>
          <w:sz w:val="28"/>
        </w:rPr>
        <w:t xml:space="preserve">
          ликасында авто.    тивтік            тоқсан ликалық </w:t>
      </w:r>
      <w:r>
        <w:br/>
      </w:r>
      <w:r>
        <w:rPr>
          <w:rFonts w:ascii="Times New Roman"/>
          <w:b w:val="false"/>
          <w:i w:val="false"/>
          <w:color w:val="000000"/>
          <w:sz w:val="28"/>
        </w:rPr>
        <w:t xml:space="preserve">
          көлiк құралдары    құқықтық          2006   бюджет. </w:t>
      </w:r>
      <w:r>
        <w:br/>
      </w:r>
      <w:r>
        <w:rPr>
          <w:rFonts w:ascii="Times New Roman"/>
          <w:b w:val="false"/>
          <w:i w:val="false"/>
          <w:color w:val="000000"/>
          <w:sz w:val="28"/>
        </w:rPr>
        <w:t xml:space="preserve">
          салмақ параметр.   кесім                    тен </w:t>
      </w:r>
      <w:r>
        <w:br/>
      </w:r>
      <w:r>
        <w:rPr>
          <w:rFonts w:ascii="Times New Roman"/>
          <w:b w:val="false"/>
          <w:i w:val="false"/>
          <w:color w:val="000000"/>
          <w:sz w:val="28"/>
        </w:rPr>
        <w:t xml:space="preserve">
          лерiнiң бiрыңғай                            шығын. </w:t>
      </w:r>
      <w:r>
        <w:br/>
      </w:r>
      <w:r>
        <w:rPr>
          <w:rFonts w:ascii="Times New Roman"/>
          <w:b w:val="false"/>
          <w:i w:val="false"/>
          <w:color w:val="000000"/>
          <w:sz w:val="28"/>
        </w:rPr>
        <w:t xml:space="preserve">
          сертификатын                                дарды </w:t>
      </w:r>
      <w:r>
        <w:br/>
      </w:r>
      <w:r>
        <w:rPr>
          <w:rFonts w:ascii="Times New Roman"/>
          <w:b w:val="false"/>
          <w:i w:val="false"/>
          <w:color w:val="000000"/>
          <w:sz w:val="28"/>
        </w:rPr>
        <w:t xml:space="preserve">
          қолдану тәртiбiн                            талап </w:t>
      </w:r>
      <w:r>
        <w:br/>
      </w:r>
      <w:r>
        <w:rPr>
          <w:rFonts w:ascii="Times New Roman"/>
          <w:b w:val="false"/>
          <w:i w:val="false"/>
          <w:color w:val="000000"/>
          <w:sz w:val="28"/>
        </w:rPr>
        <w:t xml:space="preserve">
          әзiрлеу                                     етпей. </w:t>
      </w:r>
      <w:r>
        <w:br/>
      </w:r>
      <w:r>
        <w:rPr>
          <w:rFonts w:ascii="Times New Roman"/>
          <w:b w:val="false"/>
          <w:i w:val="false"/>
          <w:color w:val="000000"/>
          <w:sz w:val="28"/>
        </w:rPr>
        <w:t xml:space="preserve">
                                                       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Ұйымдастырушылық-техникалық шаралар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       Шектес және басқа   ҚР       ҚР ККM,  4-    Респуб. </w:t>
      </w:r>
      <w:r>
        <w:br/>
      </w:r>
      <w:r>
        <w:rPr>
          <w:rFonts w:ascii="Times New Roman"/>
          <w:b w:val="false"/>
          <w:i w:val="false"/>
          <w:color w:val="000000"/>
          <w:sz w:val="28"/>
        </w:rPr>
        <w:t xml:space="preserve">
          шет елдерде ҚР     Үкіметі.  ҚР СІМ, тоқсан ликалық </w:t>
      </w:r>
      <w:r>
        <w:br/>
      </w:r>
      <w:r>
        <w:rPr>
          <w:rFonts w:ascii="Times New Roman"/>
          <w:b w:val="false"/>
          <w:i w:val="false"/>
          <w:color w:val="000000"/>
          <w:sz w:val="28"/>
        </w:rPr>
        <w:t xml:space="preserve">
          транзит-көлiк       не       "ҚТЖ"    жыл   бюджет. </w:t>
      </w:r>
      <w:r>
        <w:br/>
      </w:r>
      <w:r>
        <w:rPr>
          <w:rFonts w:ascii="Times New Roman"/>
          <w:b w:val="false"/>
          <w:i w:val="false"/>
          <w:color w:val="000000"/>
          <w:sz w:val="28"/>
        </w:rPr>
        <w:t xml:space="preserve">
          әлеуетiнiң тұсау.  ақпарат  ҰК" ЖАҚ  сайын  тен </w:t>
      </w:r>
      <w:r>
        <w:br/>
      </w:r>
      <w:r>
        <w:rPr>
          <w:rFonts w:ascii="Times New Roman"/>
          <w:b w:val="false"/>
          <w:i w:val="false"/>
          <w:color w:val="000000"/>
          <w:sz w:val="28"/>
        </w:rPr>
        <w:t xml:space="preserve">
          кесерiн өткiзу              (келісiм        шығын. </w:t>
      </w:r>
      <w:r>
        <w:br/>
      </w:r>
      <w:r>
        <w:rPr>
          <w:rFonts w:ascii="Times New Roman"/>
          <w:b w:val="false"/>
          <w:i w:val="false"/>
          <w:color w:val="000000"/>
          <w:sz w:val="28"/>
        </w:rPr>
        <w:t xml:space="preserve">
                                       бойын.         дарды </w:t>
      </w:r>
      <w:r>
        <w:br/>
      </w:r>
      <w:r>
        <w:rPr>
          <w:rFonts w:ascii="Times New Roman"/>
          <w:b w:val="false"/>
          <w:i w:val="false"/>
          <w:color w:val="000000"/>
          <w:sz w:val="28"/>
        </w:rPr>
        <w:t xml:space="preserve">
                                        ша),          талап </w:t>
      </w:r>
      <w:r>
        <w:br/>
      </w:r>
      <w:r>
        <w:rPr>
          <w:rFonts w:ascii="Times New Roman"/>
          <w:b w:val="false"/>
          <w:i w:val="false"/>
          <w:color w:val="000000"/>
          <w:sz w:val="28"/>
        </w:rPr>
        <w:t xml:space="preserve">
                                       "Эйр           ет. </w:t>
      </w:r>
      <w:r>
        <w:br/>
      </w:r>
      <w:r>
        <w:rPr>
          <w:rFonts w:ascii="Times New Roman"/>
          <w:b w:val="false"/>
          <w:i w:val="false"/>
          <w:color w:val="000000"/>
          <w:sz w:val="28"/>
        </w:rPr>
        <w:t xml:space="preserve">
                                       Астана"        пейді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"Эйр </w:t>
      </w:r>
      <w:r>
        <w:br/>
      </w:r>
      <w:r>
        <w:rPr>
          <w:rFonts w:ascii="Times New Roman"/>
          <w:b w:val="false"/>
          <w:i w:val="false"/>
          <w:color w:val="000000"/>
          <w:sz w:val="28"/>
        </w:rPr>
        <w:t xml:space="preserve">
                                       Қазақ. </w:t>
      </w:r>
      <w:r>
        <w:br/>
      </w:r>
      <w:r>
        <w:rPr>
          <w:rFonts w:ascii="Times New Roman"/>
          <w:b w:val="false"/>
          <w:i w:val="false"/>
          <w:color w:val="000000"/>
          <w:sz w:val="28"/>
        </w:rPr>
        <w:t xml:space="preserve">
                                      стан"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"АТСП" </w:t>
      </w:r>
      <w:r>
        <w:br/>
      </w:r>
      <w:r>
        <w:rPr>
          <w:rFonts w:ascii="Times New Roman"/>
          <w:b w:val="false"/>
          <w:i w:val="false"/>
          <w:color w:val="000000"/>
          <w:sz w:val="28"/>
        </w:rPr>
        <w:t xml:space="preserve">
                                          PMК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6.2       Тұрақты негiзде     ҚР       ҚР ККМ,  4-    Шығын. </w:t>
      </w:r>
      <w:r>
        <w:br/>
      </w:r>
      <w:r>
        <w:rPr>
          <w:rFonts w:ascii="Times New Roman"/>
          <w:b w:val="false"/>
          <w:i w:val="false"/>
          <w:color w:val="000000"/>
          <w:sz w:val="28"/>
        </w:rPr>
        <w:t xml:space="preserve">
          конференциялар,    Үкіметі.  ҚР СІМ  тоқсан дар </w:t>
      </w:r>
      <w:r>
        <w:br/>
      </w:r>
      <w:r>
        <w:rPr>
          <w:rFonts w:ascii="Times New Roman"/>
          <w:b w:val="false"/>
          <w:i w:val="false"/>
          <w:color w:val="000000"/>
          <w:sz w:val="28"/>
        </w:rPr>
        <w:t xml:space="preserve">
          көрмелер, тұсау.    не                жыл   талап </w:t>
      </w:r>
      <w:r>
        <w:br/>
      </w:r>
      <w:r>
        <w:rPr>
          <w:rFonts w:ascii="Times New Roman"/>
          <w:b w:val="false"/>
          <w:i w:val="false"/>
          <w:color w:val="000000"/>
          <w:sz w:val="28"/>
        </w:rPr>
        <w:t xml:space="preserve">
          кесерлер, соның    ақпарат           сайын  етіл. </w:t>
      </w:r>
      <w:r>
        <w:br/>
      </w:r>
      <w:r>
        <w:rPr>
          <w:rFonts w:ascii="Times New Roman"/>
          <w:b w:val="false"/>
          <w:i w:val="false"/>
          <w:color w:val="000000"/>
          <w:sz w:val="28"/>
        </w:rPr>
        <w:t xml:space="preserve">
          iшiнде халықара.                            мейді </w:t>
      </w:r>
      <w:r>
        <w:br/>
      </w:r>
      <w:r>
        <w:rPr>
          <w:rFonts w:ascii="Times New Roman"/>
          <w:b w:val="false"/>
          <w:i w:val="false"/>
          <w:color w:val="000000"/>
          <w:sz w:val="28"/>
        </w:rPr>
        <w:t xml:space="preserve">
          лық, өткiзу, </w:t>
      </w:r>
      <w:r>
        <w:br/>
      </w:r>
      <w:r>
        <w:rPr>
          <w:rFonts w:ascii="Times New Roman"/>
          <w:b w:val="false"/>
          <w:i w:val="false"/>
          <w:color w:val="000000"/>
          <w:sz w:val="28"/>
        </w:rPr>
        <w:t xml:space="preserve">
          сондай-ақ БAҚ </w:t>
      </w:r>
      <w:r>
        <w:br/>
      </w:r>
      <w:r>
        <w:rPr>
          <w:rFonts w:ascii="Times New Roman"/>
          <w:b w:val="false"/>
          <w:i w:val="false"/>
          <w:color w:val="000000"/>
          <w:sz w:val="28"/>
        </w:rPr>
        <w:t xml:space="preserve">
          арқылы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транзиттiк </w:t>
      </w:r>
      <w:r>
        <w:br/>
      </w:r>
      <w:r>
        <w:rPr>
          <w:rFonts w:ascii="Times New Roman"/>
          <w:b w:val="false"/>
          <w:i w:val="false"/>
          <w:color w:val="000000"/>
          <w:sz w:val="28"/>
        </w:rPr>
        <w:t xml:space="preserve">
          мүмкіндіктерін </w:t>
      </w:r>
      <w:r>
        <w:br/>
      </w:r>
      <w:r>
        <w:rPr>
          <w:rFonts w:ascii="Times New Roman"/>
          <w:b w:val="false"/>
          <w:i w:val="false"/>
          <w:color w:val="000000"/>
          <w:sz w:val="28"/>
        </w:rPr>
        <w:t xml:space="preserve">
          насихаттау </w:t>
      </w:r>
    </w:p>
    <w:p>
      <w:pPr>
        <w:spacing w:after="0"/>
        <w:ind w:left="0"/>
        <w:jc w:val="both"/>
      </w:pPr>
      <w:r>
        <w:rPr>
          <w:rFonts w:ascii="Times New Roman"/>
          <w:b w:val="false"/>
          <w:i w:val="false"/>
          <w:color w:val="000000"/>
          <w:sz w:val="28"/>
        </w:rPr>
        <w:t xml:space="preserve">6.3       Екiжақты үкiмет.     ҚР      ҚР СІМ, Қажет.        Респуб. </w:t>
      </w:r>
      <w:r>
        <w:br/>
      </w:r>
      <w:r>
        <w:rPr>
          <w:rFonts w:ascii="Times New Roman"/>
          <w:b w:val="false"/>
          <w:i w:val="false"/>
          <w:color w:val="000000"/>
          <w:sz w:val="28"/>
        </w:rPr>
        <w:t xml:space="preserve">
          аралық келiсiмдер  Үкіметі.  ҚР ККМ  тілік.        ликалық </w:t>
      </w:r>
      <w:r>
        <w:br/>
      </w:r>
      <w:r>
        <w:rPr>
          <w:rFonts w:ascii="Times New Roman"/>
          <w:b w:val="false"/>
          <w:i w:val="false"/>
          <w:color w:val="000000"/>
          <w:sz w:val="28"/>
        </w:rPr>
        <w:t xml:space="preserve">
          шеңберiнде құрыл.   не                ке           бюджет </w:t>
      </w:r>
      <w:r>
        <w:br/>
      </w:r>
      <w:r>
        <w:rPr>
          <w:rFonts w:ascii="Times New Roman"/>
          <w:b w:val="false"/>
          <w:i w:val="false"/>
          <w:color w:val="000000"/>
          <w:sz w:val="28"/>
        </w:rPr>
        <w:t xml:space="preserve">
          ған көлiк жөнiн.   ұсыныс.           қарай, </w:t>
      </w:r>
      <w:r>
        <w:br/>
      </w:r>
      <w:r>
        <w:rPr>
          <w:rFonts w:ascii="Times New Roman"/>
          <w:b w:val="false"/>
          <w:i w:val="false"/>
          <w:color w:val="000000"/>
          <w:sz w:val="28"/>
        </w:rPr>
        <w:t xml:space="preserve">
          дегі бiрлескен      тар              комис. </w:t>
      </w:r>
      <w:r>
        <w:br/>
      </w:r>
      <w:r>
        <w:rPr>
          <w:rFonts w:ascii="Times New Roman"/>
          <w:b w:val="false"/>
          <w:i w:val="false"/>
          <w:color w:val="000000"/>
          <w:sz w:val="28"/>
        </w:rPr>
        <w:t xml:space="preserve">
          комиссиялардың                       сиялар </w:t>
      </w:r>
      <w:r>
        <w:br/>
      </w:r>
      <w:r>
        <w:rPr>
          <w:rFonts w:ascii="Times New Roman"/>
          <w:b w:val="false"/>
          <w:i w:val="false"/>
          <w:color w:val="000000"/>
          <w:sz w:val="28"/>
        </w:rPr>
        <w:t xml:space="preserve">
          мәжілiстерiн                          мен </w:t>
      </w:r>
      <w:r>
        <w:br/>
      </w:r>
      <w:r>
        <w:rPr>
          <w:rFonts w:ascii="Times New Roman"/>
          <w:b w:val="false"/>
          <w:i w:val="false"/>
          <w:color w:val="000000"/>
          <w:sz w:val="28"/>
        </w:rPr>
        <w:t xml:space="preserve">
          өткiзу (жылында                      халық. </w:t>
      </w:r>
      <w:r>
        <w:br/>
      </w:r>
      <w:r>
        <w:rPr>
          <w:rFonts w:ascii="Times New Roman"/>
          <w:b w:val="false"/>
          <w:i w:val="false"/>
          <w:color w:val="000000"/>
          <w:sz w:val="28"/>
        </w:rPr>
        <w:t xml:space="preserve">
          бір реттен кем                       аралық </w:t>
      </w:r>
      <w:r>
        <w:br/>
      </w:r>
      <w:r>
        <w:rPr>
          <w:rFonts w:ascii="Times New Roman"/>
          <w:b w:val="false"/>
          <w:i w:val="false"/>
          <w:color w:val="000000"/>
          <w:sz w:val="28"/>
        </w:rPr>
        <w:t xml:space="preserve">
          емес), MCAT,                         ұйым. </w:t>
      </w:r>
      <w:r>
        <w:br/>
      </w:r>
      <w:r>
        <w:rPr>
          <w:rFonts w:ascii="Times New Roman"/>
          <w:b w:val="false"/>
          <w:i w:val="false"/>
          <w:color w:val="000000"/>
          <w:sz w:val="28"/>
        </w:rPr>
        <w:t xml:space="preserve">
          ТЖЫҰ, TКОК,                          дар </w:t>
      </w:r>
      <w:r>
        <w:br/>
      </w:r>
      <w:r>
        <w:rPr>
          <w:rFonts w:ascii="Times New Roman"/>
          <w:b w:val="false"/>
          <w:i w:val="false"/>
          <w:color w:val="000000"/>
          <w:sz w:val="28"/>
        </w:rPr>
        <w:t xml:space="preserve">
          ИКАО, ИMO және                       жұмы. </w:t>
      </w:r>
      <w:r>
        <w:br/>
      </w:r>
      <w:r>
        <w:rPr>
          <w:rFonts w:ascii="Times New Roman"/>
          <w:b w:val="false"/>
          <w:i w:val="false"/>
          <w:color w:val="000000"/>
          <w:sz w:val="28"/>
        </w:rPr>
        <w:t xml:space="preserve">
          басқалары деңгей.                    сының </w:t>
      </w:r>
      <w:r>
        <w:br/>
      </w:r>
      <w:r>
        <w:rPr>
          <w:rFonts w:ascii="Times New Roman"/>
          <w:b w:val="false"/>
          <w:i w:val="false"/>
          <w:color w:val="000000"/>
          <w:sz w:val="28"/>
        </w:rPr>
        <w:t xml:space="preserve">
          iнде өткізілетін                     жоспар. </w:t>
      </w:r>
      <w:r>
        <w:br/>
      </w:r>
      <w:r>
        <w:rPr>
          <w:rFonts w:ascii="Times New Roman"/>
          <w:b w:val="false"/>
          <w:i w:val="false"/>
          <w:color w:val="000000"/>
          <w:sz w:val="28"/>
        </w:rPr>
        <w:t xml:space="preserve">
          негізгі іс-шара.                     ларына </w:t>
      </w:r>
      <w:r>
        <w:br/>
      </w:r>
      <w:r>
        <w:rPr>
          <w:rFonts w:ascii="Times New Roman"/>
          <w:b w:val="false"/>
          <w:i w:val="false"/>
          <w:color w:val="000000"/>
          <w:sz w:val="28"/>
        </w:rPr>
        <w:t xml:space="preserve">
          ларға, халықара.                     сәйкес </w:t>
      </w:r>
      <w:r>
        <w:br/>
      </w:r>
      <w:r>
        <w:rPr>
          <w:rFonts w:ascii="Times New Roman"/>
          <w:b w:val="false"/>
          <w:i w:val="false"/>
          <w:color w:val="000000"/>
          <w:sz w:val="28"/>
        </w:rPr>
        <w:t xml:space="preserve">
          лық мәжiлiстерге, </w:t>
      </w:r>
      <w:r>
        <w:br/>
      </w:r>
      <w:r>
        <w:rPr>
          <w:rFonts w:ascii="Times New Roman"/>
          <w:b w:val="false"/>
          <w:i w:val="false"/>
          <w:color w:val="000000"/>
          <w:sz w:val="28"/>
        </w:rPr>
        <w:t xml:space="preserve">
          симпозиумдарға, </w:t>
      </w:r>
      <w:r>
        <w:br/>
      </w:r>
      <w:r>
        <w:rPr>
          <w:rFonts w:ascii="Times New Roman"/>
          <w:b w:val="false"/>
          <w:i w:val="false"/>
          <w:color w:val="000000"/>
          <w:sz w:val="28"/>
        </w:rPr>
        <w:t xml:space="preserve">
          семинарларға, </w:t>
      </w:r>
      <w:r>
        <w:br/>
      </w:r>
      <w:r>
        <w:rPr>
          <w:rFonts w:ascii="Times New Roman"/>
          <w:b w:val="false"/>
          <w:i w:val="false"/>
          <w:color w:val="000000"/>
          <w:sz w:val="28"/>
        </w:rPr>
        <w:t xml:space="preserve">
          конференцияларға, </w:t>
      </w:r>
      <w:r>
        <w:br/>
      </w:r>
      <w:r>
        <w:rPr>
          <w:rFonts w:ascii="Times New Roman"/>
          <w:b w:val="false"/>
          <w:i w:val="false"/>
          <w:color w:val="000000"/>
          <w:sz w:val="28"/>
        </w:rPr>
        <w:t xml:space="preserve">
          форумдарға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Көлiк және комму. </w:t>
      </w:r>
      <w:r>
        <w:br/>
      </w:r>
      <w:r>
        <w:rPr>
          <w:rFonts w:ascii="Times New Roman"/>
          <w:b w:val="false"/>
          <w:i w:val="false"/>
          <w:color w:val="000000"/>
          <w:sz w:val="28"/>
        </w:rPr>
        <w:t xml:space="preserve">
          никациялар </w:t>
      </w:r>
      <w:r>
        <w:br/>
      </w:r>
      <w:r>
        <w:rPr>
          <w:rFonts w:ascii="Times New Roman"/>
          <w:b w:val="false"/>
          <w:i w:val="false"/>
          <w:color w:val="000000"/>
          <w:sz w:val="28"/>
        </w:rPr>
        <w:t xml:space="preserve">
          министрлiгi маман. </w:t>
      </w:r>
      <w:r>
        <w:br/>
      </w:r>
      <w:r>
        <w:rPr>
          <w:rFonts w:ascii="Times New Roman"/>
          <w:b w:val="false"/>
          <w:i w:val="false"/>
          <w:color w:val="000000"/>
          <w:sz w:val="28"/>
        </w:rPr>
        <w:t xml:space="preserve">
          дарының қатысуы </w:t>
      </w:r>
    </w:p>
    <w:p>
      <w:pPr>
        <w:spacing w:after="0"/>
        <w:ind w:left="0"/>
        <w:jc w:val="both"/>
      </w:pPr>
      <w:r>
        <w:rPr>
          <w:rFonts w:ascii="Times New Roman"/>
          <w:b w:val="false"/>
          <w:i w:val="false"/>
          <w:color w:val="000000"/>
          <w:sz w:val="28"/>
        </w:rPr>
        <w:t xml:space="preserve">6.4       Мүдделi министр.    ҚР       ҚР ККМ, Қажет.        Респуб. </w:t>
      </w:r>
      <w:r>
        <w:br/>
      </w:r>
      <w:r>
        <w:rPr>
          <w:rFonts w:ascii="Times New Roman"/>
          <w:b w:val="false"/>
          <w:i w:val="false"/>
          <w:color w:val="000000"/>
          <w:sz w:val="28"/>
        </w:rPr>
        <w:t xml:space="preserve">
          лiктер мен         Үкіметі.  ҚР СІМ  тілік.        ликалық </w:t>
      </w:r>
      <w:r>
        <w:br/>
      </w:r>
      <w:r>
        <w:rPr>
          <w:rFonts w:ascii="Times New Roman"/>
          <w:b w:val="false"/>
          <w:i w:val="false"/>
          <w:color w:val="000000"/>
          <w:sz w:val="28"/>
        </w:rPr>
        <w:t xml:space="preserve">
          ведомстволар өкiл.  не                ке           бюджет </w:t>
      </w:r>
      <w:r>
        <w:br/>
      </w:r>
      <w:r>
        <w:rPr>
          <w:rFonts w:ascii="Times New Roman"/>
          <w:b w:val="false"/>
          <w:i w:val="false"/>
          <w:color w:val="000000"/>
          <w:sz w:val="28"/>
        </w:rPr>
        <w:t xml:space="preserve">
          дерiнiң халықара.  ұсыныс.           қарай, </w:t>
      </w:r>
      <w:r>
        <w:br/>
      </w:r>
      <w:r>
        <w:rPr>
          <w:rFonts w:ascii="Times New Roman"/>
          <w:b w:val="false"/>
          <w:i w:val="false"/>
          <w:color w:val="000000"/>
          <w:sz w:val="28"/>
        </w:rPr>
        <w:t xml:space="preserve">
          лық органдар мен    тар              жұмыс </w:t>
      </w:r>
      <w:r>
        <w:br/>
      </w:r>
      <w:r>
        <w:rPr>
          <w:rFonts w:ascii="Times New Roman"/>
          <w:b w:val="false"/>
          <w:i w:val="false"/>
          <w:color w:val="000000"/>
          <w:sz w:val="28"/>
        </w:rPr>
        <w:t xml:space="preserve">
          интеграциялық                        жоспар. </w:t>
      </w:r>
      <w:r>
        <w:br/>
      </w:r>
      <w:r>
        <w:rPr>
          <w:rFonts w:ascii="Times New Roman"/>
          <w:b w:val="false"/>
          <w:i w:val="false"/>
          <w:color w:val="000000"/>
          <w:sz w:val="28"/>
        </w:rPr>
        <w:t xml:space="preserve">
          қауымдастықтардың                    ларына </w:t>
      </w:r>
      <w:r>
        <w:br/>
      </w:r>
      <w:r>
        <w:rPr>
          <w:rFonts w:ascii="Times New Roman"/>
          <w:b w:val="false"/>
          <w:i w:val="false"/>
          <w:color w:val="000000"/>
          <w:sz w:val="28"/>
        </w:rPr>
        <w:t xml:space="preserve">
          мәжiлiстерiне                        сәйкес </w:t>
      </w:r>
      <w:r>
        <w:br/>
      </w:r>
      <w:r>
        <w:rPr>
          <w:rFonts w:ascii="Times New Roman"/>
          <w:b w:val="false"/>
          <w:i w:val="false"/>
          <w:color w:val="000000"/>
          <w:sz w:val="28"/>
        </w:rPr>
        <w:t xml:space="preserve">
          ұдайы қатысуын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ТМД ҮКК, ТМД YКК </w:t>
      </w:r>
      <w:r>
        <w:br/>
      </w:r>
      <w:r>
        <w:rPr>
          <w:rFonts w:ascii="Times New Roman"/>
          <w:b w:val="false"/>
          <w:i w:val="false"/>
          <w:color w:val="000000"/>
          <w:sz w:val="28"/>
        </w:rPr>
        <w:t xml:space="preserve">
          жанындағы авто. </w:t>
      </w:r>
      <w:r>
        <w:br/>
      </w:r>
      <w:r>
        <w:rPr>
          <w:rFonts w:ascii="Times New Roman"/>
          <w:b w:val="false"/>
          <w:i w:val="false"/>
          <w:color w:val="000000"/>
          <w:sz w:val="28"/>
        </w:rPr>
        <w:t xml:space="preserve">
          көлiк әкiмшiлiк. </w:t>
      </w:r>
      <w:r>
        <w:br/>
      </w:r>
      <w:r>
        <w:rPr>
          <w:rFonts w:ascii="Times New Roman"/>
          <w:b w:val="false"/>
          <w:i w:val="false"/>
          <w:color w:val="000000"/>
          <w:sz w:val="28"/>
        </w:rPr>
        <w:t xml:space="preserve">
          тер кеңесi, </w:t>
      </w:r>
      <w:r>
        <w:br/>
      </w:r>
      <w:r>
        <w:rPr>
          <w:rFonts w:ascii="Times New Roman"/>
          <w:b w:val="false"/>
          <w:i w:val="false"/>
          <w:color w:val="000000"/>
          <w:sz w:val="28"/>
        </w:rPr>
        <w:t xml:space="preserve">
          ЕурАзЭҚ, ЕЭП, </w:t>
      </w:r>
      <w:r>
        <w:br/>
      </w:r>
      <w:r>
        <w:rPr>
          <w:rFonts w:ascii="Times New Roman"/>
          <w:b w:val="false"/>
          <w:i w:val="false"/>
          <w:color w:val="000000"/>
          <w:sz w:val="28"/>
        </w:rPr>
        <w:t xml:space="preserve">
          БҰҰ ЕЭК KBT, ООН </w:t>
      </w:r>
      <w:r>
        <w:br/>
      </w:r>
      <w:r>
        <w:rPr>
          <w:rFonts w:ascii="Times New Roman"/>
          <w:b w:val="false"/>
          <w:i w:val="false"/>
          <w:color w:val="000000"/>
          <w:sz w:val="28"/>
        </w:rPr>
        <w:t xml:space="preserve">
          АТМЭАК, ШЫҰ, ЭЫҰ, </w:t>
      </w:r>
      <w:r>
        <w:br/>
      </w:r>
      <w:r>
        <w:rPr>
          <w:rFonts w:ascii="Times New Roman"/>
          <w:b w:val="false"/>
          <w:i w:val="false"/>
          <w:color w:val="000000"/>
          <w:sz w:val="28"/>
        </w:rPr>
        <w:t xml:space="preserve">
          TPACEKA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су көлігi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6.5       Ақтау порты         ҚР       ҚР ККМ,  4-    Респуб. </w:t>
      </w:r>
      <w:r>
        <w:br/>
      </w:r>
      <w:r>
        <w:rPr>
          <w:rFonts w:ascii="Times New Roman"/>
          <w:b w:val="false"/>
          <w:i w:val="false"/>
          <w:color w:val="000000"/>
          <w:sz w:val="28"/>
        </w:rPr>
        <w:t xml:space="preserve">
          арқылы өтетiн      Үкіметі.  "АТСП"  тоқсан лика. </w:t>
      </w:r>
      <w:r>
        <w:br/>
      </w:r>
      <w:r>
        <w:rPr>
          <w:rFonts w:ascii="Times New Roman"/>
          <w:b w:val="false"/>
          <w:i w:val="false"/>
          <w:color w:val="000000"/>
          <w:sz w:val="28"/>
        </w:rPr>
        <w:t xml:space="preserve">
          қосымша жүктердi    не        РМК     жыл   лық </w:t>
      </w:r>
      <w:r>
        <w:br/>
      </w:r>
      <w:r>
        <w:rPr>
          <w:rFonts w:ascii="Times New Roman"/>
          <w:b w:val="false"/>
          <w:i w:val="false"/>
          <w:color w:val="000000"/>
          <w:sz w:val="28"/>
        </w:rPr>
        <w:t xml:space="preserve">
          тарту жөнiнде      ұсыныс.  (келiсiм сайын  бюджет. </w:t>
      </w:r>
      <w:r>
        <w:br/>
      </w:r>
      <w:r>
        <w:rPr>
          <w:rFonts w:ascii="Times New Roman"/>
          <w:b w:val="false"/>
          <w:i w:val="false"/>
          <w:color w:val="000000"/>
          <w:sz w:val="28"/>
        </w:rPr>
        <w:t xml:space="preserve">
          тиiстi жұмыс        тар     бойынша)        тен </w:t>
      </w:r>
      <w:r>
        <w:br/>
      </w:r>
      <w:r>
        <w:rPr>
          <w:rFonts w:ascii="Times New Roman"/>
          <w:b w:val="false"/>
          <w:i w:val="false"/>
          <w:color w:val="000000"/>
          <w:sz w:val="28"/>
        </w:rPr>
        <w:t xml:space="preserve">
          жүргізу                                     шығын. </w:t>
      </w:r>
      <w:r>
        <w:br/>
      </w:r>
      <w:r>
        <w:rPr>
          <w:rFonts w:ascii="Times New Roman"/>
          <w:b w:val="false"/>
          <w:i w:val="false"/>
          <w:color w:val="000000"/>
          <w:sz w:val="28"/>
        </w:rPr>
        <w:t xml:space="preserve">
                                                      дарды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етпей. </w:t>
      </w:r>
      <w:r>
        <w:br/>
      </w:r>
      <w:r>
        <w:rPr>
          <w:rFonts w:ascii="Times New Roman"/>
          <w:b w:val="false"/>
          <w:i w:val="false"/>
          <w:color w:val="000000"/>
          <w:sz w:val="28"/>
        </w:rPr>
        <w:t xml:space="preserve">
                                                       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Ақпараттық-талдау және ғылыми-технологиялық қызмет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7.1       Қазақстан            ҚР      ҚР ККМ,  4-    Шығын. </w:t>
      </w:r>
      <w:r>
        <w:br/>
      </w:r>
      <w:r>
        <w:rPr>
          <w:rFonts w:ascii="Times New Roman"/>
          <w:b w:val="false"/>
          <w:i w:val="false"/>
          <w:color w:val="000000"/>
          <w:sz w:val="28"/>
        </w:rPr>
        <w:t xml:space="preserve">
          Республикасының    Үкіметі.  "ҚТЖ"   тоқсан дар </w:t>
      </w:r>
      <w:r>
        <w:br/>
      </w:r>
      <w:r>
        <w:rPr>
          <w:rFonts w:ascii="Times New Roman"/>
          <w:b w:val="false"/>
          <w:i w:val="false"/>
          <w:color w:val="000000"/>
          <w:sz w:val="28"/>
        </w:rPr>
        <w:t xml:space="preserve">
          аумағында көлiк     не       ҰК" ЖАҚ  2005  талап </w:t>
      </w:r>
      <w:r>
        <w:br/>
      </w:r>
      <w:r>
        <w:rPr>
          <w:rFonts w:ascii="Times New Roman"/>
          <w:b w:val="false"/>
          <w:i w:val="false"/>
          <w:color w:val="000000"/>
          <w:sz w:val="28"/>
        </w:rPr>
        <w:t xml:space="preserve">
          қатынасындағы жүк  ақпарат  (келiсiм        етіл. </w:t>
      </w:r>
      <w:r>
        <w:br/>
      </w:r>
      <w:r>
        <w:rPr>
          <w:rFonts w:ascii="Times New Roman"/>
          <w:b w:val="false"/>
          <w:i w:val="false"/>
          <w:color w:val="000000"/>
          <w:sz w:val="28"/>
        </w:rPr>
        <w:t xml:space="preserve">
          және жолаушылар              бойын.         мейді </w:t>
      </w:r>
      <w:r>
        <w:br/>
      </w:r>
      <w:r>
        <w:rPr>
          <w:rFonts w:ascii="Times New Roman"/>
          <w:b w:val="false"/>
          <w:i w:val="false"/>
          <w:color w:val="000000"/>
          <w:sz w:val="28"/>
        </w:rPr>
        <w:t xml:space="preserve">
          ағынын зерттеудi              ша), </w:t>
      </w:r>
      <w:r>
        <w:br/>
      </w:r>
      <w:r>
        <w:rPr>
          <w:rFonts w:ascii="Times New Roman"/>
          <w:b w:val="false"/>
          <w:i w:val="false"/>
          <w:color w:val="000000"/>
          <w:sz w:val="28"/>
        </w:rPr>
        <w:t xml:space="preserve">
          жүргізу                     "КК ҒЗИ"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7.2       Tуристiк қызмет.    ҚР       ҚР ККМ,  4-    Респуб. </w:t>
      </w:r>
      <w:r>
        <w:br/>
      </w:r>
      <w:r>
        <w:rPr>
          <w:rFonts w:ascii="Times New Roman"/>
          <w:b w:val="false"/>
          <w:i w:val="false"/>
          <w:color w:val="000000"/>
          <w:sz w:val="28"/>
        </w:rPr>
        <w:t xml:space="preserve">
          тi дамытуға        Үкіметі.  ҚР ДСМ, тоқсан ликалық </w:t>
      </w:r>
      <w:r>
        <w:br/>
      </w:r>
      <w:r>
        <w:rPr>
          <w:rFonts w:ascii="Times New Roman"/>
          <w:b w:val="false"/>
          <w:i w:val="false"/>
          <w:color w:val="000000"/>
          <w:sz w:val="28"/>
        </w:rPr>
        <w:t xml:space="preserve">
          көмектесетiн        не        ҚР     2004-  бюджет. </w:t>
      </w:r>
      <w:r>
        <w:br/>
      </w:r>
      <w:r>
        <w:rPr>
          <w:rFonts w:ascii="Times New Roman"/>
          <w:b w:val="false"/>
          <w:i w:val="false"/>
          <w:color w:val="000000"/>
          <w:sz w:val="28"/>
        </w:rPr>
        <w:t xml:space="preserve">
          жолаушыларға       ұсыныс.   ТурСА   2005   тен </w:t>
      </w:r>
      <w:r>
        <w:br/>
      </w:r>
      <w:r>
        <w:rPr>
          <w:rFonts w:ascii="Times New Roman"/>
          <w:b w:val="false"/>
          <w:i w:val="false"/>
          <w:color w:val="000000"/>
          <w:sz w:val="28"/>
        </w:rPr>
        <w:t xml:space="preserve">
          көлiктiк қызмет     тар                     шығын. </w:t>
      </w:r>
      <w:r>
        <w:br/>
      </w:r>
      <w:r>
        <w:rPr>
          <w:rFonts w:ascii="Times New Roman"/>
          <w:b w:val="false"/>
          <w:i w:val="false"/>
          <w:color w:val="000000"/>
          <w:sz w:val="28"/>
        </w:rPr>
        <w:t xml:space="preserve">
          көрсетудiң сапа.                            дарды </w:t>
      </w:r>
      <w:r>
        <w:br/>
      </w:r>
      <w:r>
        <w:rPr>
          <w:rFonts w:ascii="Times New Roman"/>
          <w:b w:val="false"/>
          <w:i w:val="false"/>
          <w:color w:val="000000"/>
          <w:sz w:val="28"/>
        </w:rPr>
        <w:t xml:space="preserve">
          сын көтеру жөнiн.                           талап </w:t>
      </w:r>
      <w:r>
        <w:br/>
      </w:r>
      <w:r>
        <w:rPr>
          <w:rFonts w:ascii="Times New Roman"/>
          <w:b w:val="false"/>
          <w:i w:val="false"/>
          <w:color w:val="000000"/>
          <w:sz w:val="28"/>
        </w:rPr>
        <w:t xml:space="preserve">
          де ұсыныстар                                етпей. </w:t>
      </w:r>
      <w:r>
        <w:br/>
      </w:r>
      <w:r>
        <w:rPr>
          <w:rFonts w:ascii="Times New Roman"/>
          <w:b w:val="false"/>
          <w:i w:val="false"/>
          <w:color w:val="000000"/>
          <w:sz w:val="28"/>
        </w:rPr>
        <w:t xml:space="preserve">
          әзiрлеу                                      ді </w:t>
      </w:r>
    </w:p>
    <w:p>
      <w:pPr>
        <w:spacing w:after="0"/>
        <w:ind w:left="0"/>
        <w:jc w:val="both"/>
      </w:pPr>
      <w:r>
        <w:rPr>
          <w:rFonts w:ascii="Times New Roman"/>
          <w:b w:val="false"/>
          <w:i w:val="false"/>
          <w:color w:val="000000"/>
          <w:sz w:val="28"/>
        </w:rPr>
        <w:t xml:space="preserve">7.3       Қазақстан           ҚР       ҚР ККМ,  4-    Респуб. </w:t>
      </w:r>
      <w:r>
        <w:br/>
      </w:r>
      <w:r>
        <w:rPr>
          <w:rFonts w:ascii="Times New Roman"/>
          <w:b w:val="false"/>
          <w:i w:val="false"/>
          <w:color w:val="000000"/>
          <w:sz w:val="28"/>
        </w:rPr>
        <w:t xml:space="preserve">
          Республикасының    Үкіметі. ҚР ЭБЖМ, тоқсан ликалық </w:t>
      </w:r>
      <w:r>
        <w:br/>
      </w:r>
      <w:r>
        <w:rPr>
          <w:rFonts w:ascii="Times New Roman"/>
          <w:b w:val="false"/>
          <w:i w:val="false"/>
          <w:color w:val="000000"/>
          <w:sz w:val="28"/>
        </w:rPr>
        <w:t xml:space="preserve">
          көлiк дәлiзде.      не       ҚазАТО   2004  бюджет </w:t>
      </w:r>
      <w:r>
        <w:br/>
      </w:r>
      <w:r>
        <w:rPr>
          <w:rFonts w:ascii="Times New Roman"/>
          <w:b w:val="false"/>
          <w:i w:val="false"/>
          <w:color w:val="000000"/>
          <w:sz w:val="28"/>
        </w:rPr>
        <w:t xml:space="preserve">
          рiнде отандық      ұсыныс.  (келiсiм        шығын. </w:t>
      </w:r>
      <w:r>
        <w:br/>
      </w:r>
      <w:r>
        <w:rPr>
          <w:rFonts w:ascii="Times New Roman"/>
          <w:b w:val="false"/>
          <w:i w:val="false"/>
          <w:color w:val="000000"/>
          <w:sz w:val="28"/>
        </w:rPr>
        <w:t xml:space="preserve">
          және шетелдiк       тар      бойын.         дары </w:t>
      </w:r>
      <w:r>
        <w:br/>
      </w:r>
      <w:r>
        <w:rPr>
          <w:rFonts w:ascii="Times New Roman"/>
          <w:b w:val="false"/>
          <w:i w:val="false"/>
          <w:color w:val="000000"/>
          <w:sz w:val="28"/>
        </w:rPr>
        <w:t xml:space="preserve">
          тасымалдаушыларға             ша),          талап </w:t>
      </w:r>
      <w:r>
        <w:br/>
      </w:r>
      <w:r>
        <w:rPr>
          <w:rFonts w:ascii="Times New Roman"/>
          <w:b w:val="false"/>
          <w:i w:val="false"/>
          <w:color w:val="000000"/>
          <w:sz w:val="28"/>
        </w:rPr>
        <w:t xml:space="preserve">
          қызмет көрсету              "КК ҒЗИ"        етіл. </w:t>
      </w:r>
      <w:r>
        <w:br/>
      </w:r>
      <w:r>
        <w:rPr>
          <w:rFonts w:ascii="Times New Roman"/>
          <w:b w:val="false"/>
          <w:i w:val="false"/>
          <w:color w:val="000000"/>
          <w:sz w:val="28"/>
        </w:rPr>
        <w:t xml:space="preserve">
          сапасын көтерудiң             ЖАҚ           мейді </w:t>
      </w:r>
      <w:r>
        <w:br/>
      </w:r>
      <w:r>
        <w:rPr>
          <w:rFonts w:ascii="Times New Roman"/>
          <w:b w:val="false"/>
          <w:i w:val="false"/>
          <w:color w:val="000000"/>
          <w:sz w:val="28"/>
        </w:rPr>
        <w:t xml:space="preserve">
          жай-күйiн талдау.           (келiсiм </w:t>
      </w:r>
      <w:r>
        <w:br/>
      </w:r>
      <w:r>
        <w:rPr>
          <w:rFonts w:ascii="Times New Roman"/>
          <w:b w:val="false"/>
          <w:i w:val="false"/>
          <w:color w:val="000000"/>
          <w:sz w:val="28"/>
        </w:rPr>
        <w:t xml:space="preserve">
          ды және ол жөнiн.            бойын. </w:t>
      </w:r>
      <w:r>
        <w:br/>
      </w:r>
      <w:r>
        <w:rPr>
          <w:rFonts w:ascii="Times New Roman"/>
          <w:b w:val="false"/>
          <w:i w:val="false"/>
          <w:color w:val="000000"/>
          <w:sz w:val="28"/>
        </w:rPr>
        <w:t xml:space="preserve">
          де ұсыныстар                  ша), </w:t>
      </w:r>
      <w:r>
        <w:br/>
      </w:r>
      <w:r>
        <w:rPr>
          <w:rFonts w:ascii="Times New Roman"/>
          <w:b w:val="false"/>
          <w:i w:val="false"/>
          <w:color w:val="000000"/>
          <w:sz w:val="28"/>
        </w:rPr>
        <w:t xml:space="preserve">
          әзiрлеудi жүргiзу            ҚҰЭҚ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7.4       СПЕКА бағдарла.     ҚР       ҚР ККМ   4-    Респуб. </w:t>
      </w:r>
      <w:r>
        <w:br/>
      </w:r>
      <w:r>
        <w:rPr>
          <w:rFonts w:ascii="Times New Roman"/>
          <w:b w:val="false"/>
          <w:i w:val="false"/>
          <w:color w:val="000000"/>
          <w:sz w:val="28"/>
        </w:rPr>
        <w:t xml:space="preserve">
          масы шеңберiнде    Үкіметі.          тоқсан лика. </w:t>
      </w:r>
      <w:r>
        <w:br/>
      </w:r>
      <w:r>
        <w:rPr>
          <w:rFonts w:ascii="Times New Roman"/>
          <w:b w:val="false"/>
          <w:i w:val="false"/>
          <w:color w:val="000000"/>
          <w:sz w:val="28"/>
        </w:rPr>
        <w:t xml:space="preserve">
          көлiктi дамыту      не               2004-  лық </w:t>
      </w:r>
      <w:r>
        <w:br/>
      </w:r>
      <w:r>
        <w:rPr>
          <w:rFonts w:ascii="Times New Roman"/>
          <w:b w:val="false"/>
          <w:i w:val="false"/>
          <w:color w:val="000000"/>
          <w:sz w:val="28"/>
        </w:rPr>
        <w:t xml:space="preserve">
          және шекаралары    ұсыныс.           2006   бюджет </w:t>
      </w:r>
      <w:r>
        <w:br/>
      </w:r>
      <w:r>
        <w:rPr>
          <w:rFonts w:ascii="Times New Roman"/>
          <w:b w:val="false"/>
          <w:i w:val="false"/>
          <w:color w:val="000000"/>
          <w:sz w:val="28"/>
        </w:rPr>
        <w:t xml:space="preserve">
          өтудi оңайлату      тар                     қара. </w:t>
      </w:r>
      <w:r>
        <w:br/>
      </w:r>
      <w:r>
        <w:rPr>
          <w:rFonts w:ascii="Times New Roman"/>
          <w:b w:val="false"/>
          <w:i w:val="false"/>
          <w:color w:val="000000"/>
          <w:sz w:val="28"/>
        </w:rPr>
        <w:t xml:space="preserve">
          саласындағы                                 жаты: </w:t>
      </w:r>
      <w:r>
        <w:br/>
      </w:r>
      <w:r>
        <w:rPr>
          <w:rFonts w:ascii="Times New Roman"/>
          <w:b w:val="false"/>
          <w:i w:val="false"/>
          <w:color w:val="000000"/>
          <w:sz w:val="28"/>
        </w:rPr>
        <w:t xml:space="preserve">
          ғылыми зерттеу.                             2004 </w:t>
      </w:r>
      <w:r>
        <w:br/>
      </w:r>
      <w:r>
        <w:rPr>
          <w:rFonts w:ascii="Times New Roman"/>
          <w:b w:val="false"/>
          <w:i w:val="false"/>
          <w:color w:val="000000"/>
          <w:sz w:val="28"/>
        </w:rPr>
        <w:t xml:space="preserve">
          лердiң нәтиже.                              жыл - </w:t>
      </w:r>
      <w:r>
        <w:br/>
      </w:r>
      <w:r>
        <w:rPr>
          <w:rFonts w:ascii="Times New Roman"/>
          <w:b w:val="false"/>
          <w:i w:val="false"/>
          <w:color w:val="000000"/>
          <w:sz w:val="28"/>
        </w:rPr>
        <w:t xml:space="preserve">
          лерiн қорытынды.                            2,5 млн </w:t>
      </w:r>
      <w:r>
        <w:br/>
      </w:r>
      <w:r>
        <w:rPr>
          <w:rFonts w:ascii="Times New Roman"/>
          <w:b w:val="false"/>
          <w:i w:val="false"/>
          <w:color w:val="000000"/>
          <w:sz w:val="28"/>
        </w:rPr>
        <w:t xml:space="preserve">
          лау мен ұсыныстар                           2005 </w:t>
      </w:r>
      <w:r>
        <w:br/>
      </w:r>
      <w:r>
        <w:rPr>
          <w:rFonts w:ascii="Times New Roman"/>
          <w:b w:val="false"/>
          <w:i w:val="false"/>
          <w:color w:val="000000"/>
          <w:sz w:val="28"/>
        </w:rPr>
        <w:t xml:space="preserve">
          әзiрлеу және                                жыл </w:t>
      </w:r>
      <w:r>
        <w:br/>
      </w:r>
      <w:r>
        <w:rPr>
          <w:rFonts w:ascii="Times New Roman"/>
          <w:b w:val="false"/>
          <w:i w:val="false"/>
          <w:color w:val="000000"/>
          <w:sz w:val="28"/>
        </w:rPr>
        <w:t xml:space="preserve">
          оларды iске асыру.                          - 2,5 </w:t>
      </w:r>
      <w:r>
        <w:br/>
      </w:r>
      <w:r>
        <w:rPr>
          <w:rFonts w:ascii="Times New Roman"/>
          <w:b w:val="false"/>
          <w:i w:val="false"/>
          <w:color w:val="000000"/>
          <w:sz w:val="28"/>
        </w:rPr>
        <w:t xml:space="preserve">
          дың мониторингi                             млн. </w:t>
      </w:r>
      <w:r>
        <w:br/>
      </w:r>
      <w:r>
        <w:rPr>
          <w:rFonts w:ascii="Times New Roman"/>
          <w:b w:val="false"/>
          <w:i w:val="false"/>
          <w:color w:val="000000"/>
          <w:sz w:val="28"/>
        </w:rPr>
        <w:t xml:space="preserve">
                                                      2006 </w:t>
      </w:r>
      <w:r>
        <w:br/>
      </w:r>
      <w:r>
        <w:rPr>
          <w:rFonts w:ascii="Times New Roman"/>
          <w:b w:val="false"/>
          <w:i w:val="false"/>
          <w:color w:val="000000"/>
          <w:sz w:val="28"/>
        </w:rPr>
        <w:t xml:space="preserve">
                                                      жыл - </w:t>
      </w:r>
      <w:r>
        <w:br/>
      </w:r>
      <w:r>
        <w:rPr>
          <w:rFonts w:ascii="Times New Roman"/>
          <w:b w:val="false"/>
          <w:i w:val="false"/>
          <w:color w:val="000000"/>
          <w:sz w:val="28"/>
        </w:rPr>
        <w:t xml:space="preserve">
                                                      2,5 </w:t>
      </w:r>
      <w:r>
        <w:br/>
      </w:r>
      <w:r>
        <w:rPr>
          <w:rFonts w:ascii="Times New Roman"/>
          <w:b w:val="false"/>
          <w:i w:val="false"/>
          <w:color w:val="000000"/>
          <w:sz w:val="28"/>
        </w:rPr>
        <w:t xml:space="preserve">
                                                      млн. </w:t>
      </w:r>
    </w:p>
    <w:p>
      <w:pPr>
        <w:spacing w:after="0"/>
        <w:ind w:left="0"/>
        <w:jc w:val="both"/>
      </w:pPr>
      <w:r>
        <w:rPr>
          <w:rFonts w:ascii="Times New Roman"/>
          <w:b w:val="false"/>
          <w:i w:val="false"/>
          <w:color w:val="000000"/>
          <w:sz w:val="28"/>
        </w:rPr>
        <w:t xml:space="preserve">7.5       Қазақстан Респуб.   ҚР       ҚР ККМ   4-    Респуб. </w:t>
      </w:r>
      <w:r>
        <w:br/>
      </w:r>
      <w:r>
        <w:rPr>
          <w:rFonts w:ascii="Times New Roman"/>
          <w:b w:val="false"/>
          <w:i w:val="false"/>
          <w:color w:val="000000"/>
          <w:sz w:val="28"/>
        </w:rPr>
        <w:t xml:space="preserve">
          ликасының тран.    Үкіметі.          тоқсан лика. </w:t>
      </w:r>
      <w:r>
        <w:br/>
      </w:r>
      <w:r>
        <w:rPr>
          <w:rFonts w:ascii="Times New Roman"/>
          <w:b w:val="false"/>
          <w:i w:val="false"/>
          <w:color w:val="000000"/>
          <w:sz w:val="28"/>
        </w:rPr>
        <w:t xml:space="preserve">
          зит-көлiк әлеуе.    не                2004- лық </w:t>
      </w:r>
      <w:r>
        <w:br/>
      </w:r>
      <w:r>
        <w:rPr>
          <w:rFonts w:ascii="Times New Roman"/>
          <w:b w:val="false"/>
          <w:i w:val="false"/>
          <w:color w:val="000000"/>
          <w:sz w:val="28"/>
        </w:rPr>
        <w:t xml:space="preserve">
          тiн дамытудың      ұсыныс.            2006  бюджет </w:t>
      </w:r>
      <w:r>
        <w:br/>
      </w:r>
      <w:r>
        <w:rPr>
          <w:rFonts w:ascii="Times New Roman"/>
          <w:b w:val="false"/>
          <w:i w:val="false"/>
          <w:color w:val="000000"/>
          <w:sz w:val="28"/>
        </w:rPr>
        <w:t xml:space="preserve">
          ғылыми негiзi мен   тар                     шығын. </w:t>
      </w:r>
      <w:r>
        <w:br/>
      </w:r>
      <w:r>
        <w:rPr>
          <w:rFonts w:ascii="Times New Roman"/>
          <w:b w:val="false"/>
          <w:i w:val="false"/>
          <w:color w:val="000000"/>
          <w:sz w:val="28"/>
        </w:rPr>
        <w:t xml:space="preserve">
          стратегиялық                                дары </w:t>
      </w:r>
      <w:r>
        <w:br/>
      </w:r>
      <w:r>
        <w:rPr>
          <w:rFonts w:ascii="Times New Roman"/>
          <w:b w:val="false"/>
          <w:i w:val="false"/>
          <w:color w:val="000000"/>
          <w:sz w:val="28"/>
        </w:rPr>
        <w:t xml:space="preserve">
          бағыттарын                                  талап </w:t>
      </w:r>
      <w:r>
        <w:br/>
      </w:r>
      <w:r>
        <w:rPr>
          <w:rFonts w:ascii="Times New Roman"/>
          <w:b w:val="false"/>
          <w:i w:val="false"/>
          <w:color w:val="000000"/>
          <w:sz w:val="28"/>
        </w:rPr>
        <w:t xml:space="preserve">
          пысықтау                                    етіл. </w:t>
      </w:r>
      <w:r>
        <w:br/>
      </w:r>
      <w:r>
        <w:rPr>
          <w:rFonts w:ascii="Times New Roman"/>
          <w:b w:val="false"/>
          <w:i w:val="false"/>
          <w:color w:val="000000"/>
          <w:sz w:val="28"/>
        </w:rPr>
        <w:t xml:space="preserve">
                                                      мейді </w:t>
      </w:r>
    </w:p>
    <w:p>
      <w:pPr>
        <w:spacing w:after="0"/>
        <w:ind w:left="0"/>
        <w:jc w:val="both"/>
      </w:pPr>
      <w:r>
        <w:rPr>
          <w:rFonts w:ascii="Times New Roman"/>
          <w:b w:val="false"/>
          <w:i w:val="false"/>
          <w:color w:val="000000"/>
          <w:sz w:val="28"/>
        </w:rPr>
        <w:t xml:space="preserve">7.6       Көлiк инфра.         ҚР      ҚР ККМ  2004   Респуб. </w:t>
      </w:r>
      <w:r>
        <w:br/>
      </w:r>
      <w:r>
        <w:rPr>
          <w:rFonts w:ascii="Times New Roman"/>
          <w:b w:val="false"/>
          <w:i w:val="false"/>
          <w:color w:val="000000"/>
          <w:sz w:val="28"/>
        </w:rPr>
        <w:t xml:space="preserve">
          құрылымын қорғау   Үкiметi.          жылғы  лика. </w:t>
      </w:r>
      <w:r>
        <w:br/>
      </w:r>
      <w:r>
        <w:rPr>
          <w:rFonts w:ascii="Times New Roman"/>
          <w:b w:val="false"/>
          <w:i w:val="false"/>
          <w:color w:val="000000"/>
          <w:sz w:val="28"/>
        </w:rPr>
        <w:t xml:space="preserve">
          және тасымал        не                 16    лық </w:t>
      </w:r>
      <w:r>
        <w:br/>
      </w:r>
      <w:r>
        <w:rPr>
          <w:rFonts w:ascii="Times New Roman"/>
          <w:b w:val="false"/>
          <w:i w:val="false"/>
          <w:color w:val="000000"/>
          <w:sz w:val="28"/>
        </w:rPr>
        <w:t xml:space="preserve">
          қауiпсiздiгi мен   ұсыныс.           сәуір  бюджет. </w:t>
      </w:r>
      <w:r>
        <w:br/>
      </w:r>
      <w:r>
        <w:rPr>
          <w:rFonts w:ascii="Times New Roman"/>
          <w:b w:val="false"/>
          <w:i w:val="false"/>
          <w:color w:val="000000"/>
          <w:sz w:val="28"/>
        </w:rPr>
        <w:t xml:space="preserve">
          көлiк қызметiн      тар                     тен </w:t>
      </w:r>
      <w:r>
        <w:br/>
      </w:r>
      <w:r>
        <w:rPr>
          <w:rFonts w:ascii="Times New Roman"/>
          <w:b w:val="false"/>
          <w:i w:val="false"/>
          <w:color w:val="000000"/>
          <w:sz w:val="28"/>
        </w:rPr>
        <w:t xml:space="preserve">
          қамтамасыз ету,                             шығын. </w:t>
      </w:r>
      <w:r>
        <w:br/>
      </w:r>
      <w:r>
        <w:rPr>
          <w:rFonts w:ascii="Times New Roman"/>
          <w:b w:val="false"/>
          <w:i w:val="false"/>
          <w:color w:val="000000"/>
          <w:sz w:val="28"/>
        </w:rPr>
        <w:t xml:space="preserve">
          тасымал қауіпсіз.                           дарды </w:t>
      </w:r>
      <w:r>
        <w:br/>
      </w:r>
      <w:r>
        <w:rPr>
          <w:rFonts w:ascii="Times New Roman"/>
          <w:b w:val="false"/>
          <w:i w:val="false"/>
          <w:color w:val="000000"/>
          <w:sz w:val="28"/>
        </w:rPr>
        <w:t xml:space="preserve">
          дiгi мен көлiк                              талап </w:t>
      </w:r>
      <w:r>
        <w:br/>
      </w:r>
      <w:r>
        <w:rPr>
          <w:rFonts w:ascii="Times New Roman"/>
          <w:b w:val="false"/>
          <w:i w:val="false"/>
          <w:color w:val="000000"/>
          <w:sz w:val="28"/>
        </w:rPr>
        <w:t xml:space="preserve">
          қызметiнiң                                  етпей. </w:t>
      </w:r>
      <w:r>
        <w:br/>
      </w:r>
      <w:r>
        <w:rPr>
          <w:rFonts w:ascii="Times New Roman"/>
          <w:b w:val="false"/>
          <w:i w:val="false"/>
          <w:color w:val="000000"/>
          <w:sz w:val="28"/>
        </w:rPr>
        <w:t xml:space="preserve">
          серпiнi монито.                              ді </w:t>
      </w:r>
      <w:r>
        <w:br/>
      </w:r>
      <w:r>
        <w:rPr>
          <w:rFonts w:ascii="Times New Roman"/>
          <w:b w:val="false"/>
          <w:i w:val="false"/>
          <w:color w:val="000000"/>
          <w:sz w:val="28"/>
        </w:rPr>
        <w:t xml:space="preserve">
          рингiнiң бiрыңғай </w:t>
      </w:r>
      <w:r>
        <w:br/>
      </w:r>
      <w:r>
        <w:rPr>
          <w:rFonts w:ascii="Times New Roman"/>
          <w:b w:val="false"/>
          <w:i w:val="false"/>
          <w:color w:val="000000"/>
          <w:sz w:val="28"/>
        </w:rPr>
        <w:t xml:space="preserve">
          базасын құру </w:t>
      </w:r>
      <w:r>
        <w:br/>
      </w:r>
      <w:r>
        <w:rPr>
          <w:rFonts w:ascii="Times New Roman"/>
          <w:b w:val="false"/>
          <w:i w:val="false"/>
          <w:color w:val="000000"/>
          <w:sz w:val="28"/>
        </w:rPr>
        <w:t xml:space="preserve">
          жөнiндегi қолда. </w:t>
      </w:r>
      <w:r>
        <w:br/>
      </w:r>
      <w:r>
        <w:rPr>
          <w:rFonts w:ascii="Times New Roman"/>
          <w:b w:val="false"/>
          <w:i w:val="false"/>
          <w:color w:val="000000"/>
          <w:sz w:val="28"/>
        </w:rPr>
        <w:t xml:space="preserve">
          нылып жүрген </w:t>
      </w:r>
      <w:r>
        <w:br/>
      </w:r>
      <w:r>
        <w:rPr>
          <w:rFonts w:ascii="Times New Roman"/>
          <w:b w:val="false"/>
          <w:i w:val="false"/>
          <w:color w:val="000000"/>
          <w:sz w:val="28"/>
        </w:rPr>
        <w:t xml:space="preserve">
          бағдарламаларды </w:t>
      </w:r>
      <w:r>
        <w:br/>
      </w:r>
      <w:r>
        <w:rPr>
          <w:rFonts w:ascii="Times New Roman"/>
          <w:b w:val="false"/>
          <w:i w:val="false"/>
          <w:color w:val="000000"/>
          <w:sz w:val="28"/>
        </w:rPr>
        <w:t xml:space="preserve">
          түзету бойынша </w:t>
      </w:r>
      <w:r>
        <w:br/>
      </w:r>
      <w:r>
        <w:rPr>
          <w:rFonts w:ascii="Times New Roman"/>
          <w:b w:val="false"/>
          <w:i w:val="false"/>
          <w:color w:val="000000"/>
          <w:sz w:val="28"/>
        </w:rPr>
        <w:t xml:space="preserve">
          қосымша шаралар </w:t>
      </w:r>
      <w:r>
        <w:br/>
      </w:r>
      <w:r>
        <w:rPr>
          <w:rFonts w:ascii="Times New Roman"/>
          <w:b w:val="false"/>
          <w:i w:val="false"/>
          <w:color w:val="000000"/>
          <w:sz w:val="28"/>
        </w:rPr>
        <w:t xml:space="preserve">
          кешенiн әзiрлеу </w:t>
      </w:r>
    </w:p>
    <w:p>
      <w:pPr>
        <w:spacing w:after="0"/>
        <w:ind w:left="0"/>
        <w:jc w:val="both"/>
      </w:pPr>
      <w:r>
        <w:rPr>
          <w:rFonts w:ascii="Times New Roman"/>
          <w:b w:val="false"/>
          <w:i w:val="false"/>
          <w:color w:val="000000"/>
          <w:sz w:val="28"/>
        </w:rPr>
        <w:t xml:space="preserve">7.6.1     Жолаушылар мен      ҚР       ҚР ККМ  2004   Респуб. </w:t>
      </w:r>
      <w:r>
        <w:br/>
      </w:r>
      <w:r>
        <w:rPr>
          <w:rFonts w:ascii="Times New Roman"/>
          <w:b w:val="false"/>
          <w:i w:val="false"/>
          <w:color w:val="000000"/>
          <w:sz w:val="28"/>
        </w:rPr>
        <w:t xml:space="preserve">
          жүктер тасымалы.   Үкіметі.          жылғы  лика. </w:t>
      </w:r>
      <w:r>
        <w:br/>
      </w:r>
      <w:r>
        <w:rPr>
          <w:rFonts w:ascii="Times New Roman"/>
          <w:b w:val="false"/>
          <w:i w:val="false"/>
          <w:color w:val="000000"/>
          <w:sz w:val="28"/>
        </w:rPr>
        <w:t xml:space="preserve">
          ның қауiпсiздiгiн   не                15    лық </w:t>
      </w:r>
      <w:r>
        <w:br/>
      </w:r>
      <w:r>
        <w:rPr>
          <w:rFonts w:ascii="Times New Roman"/>
          <w:b w:val="false"/>
          <w:i w:val="false"/>
          <w:color w:val="000000"/>
          <w:sz w:val="28"/>
        </w:rPr>
        <w:t xml:space="preserve">
          қамтамасыз ету     ұсыныс.           қаң.   бюджет. </w:t>
      </w:r>
      <w:r>
        <w:br/>
      </w:r>
      <w:r>
        <w:rPr>
          <w:rFonts w:ascii="Times New Roman"/>
          <w:b w:val="false"/>
          <w:i w:val="false"/>
          <w:color w:val="000000"/>
          <w:sz w:val="28"/>
        </w:rPr>
        <w:t xml:space="preserve">
          жөнiндегi мемле.    тар              тар    тен </w:t>
      </w:r>
      <w:r>
        <w:br/>
      </w:r>
      <w:r>
        <w:rPr>
          <w:rFonts w:ascii="Times New Roman"/>
          <w:b w:val="false"/>
          <w:i w:val="false"/>
          <w:color w:val="000000"/>
          <w:sz w:val="28"/>
        </w:rPr>
        <w:t xml:space="preserve">
          кеттiк жүйенi                               шығын. </w:t>
      </w:r>
      <w:r>
        <w:br/>
      </w:r>
      <w:r>
        <w:rPr>
          <w:rFonts w:ascii="Times New Roman"/>
          <w:b w:val="false"/>
          <w:i w:val="false"/>
          <w:color w:val="000000"/>
          <w:sz w:val="28"/>
        </w:rPr>
        <w:t xml:space="preserve">
          жетiлдiру бағдар.                           дарды </w:t>
      </w:r>
      <w:r>
        <w:br/>
      </w:r>
      <w:r>
        <w:rPr>
          <w:rFonts w:ascii="Times New Roman"/>
          <w:b w:val="false"/>
          <w:i w:val="false"/>
          <w:color w:val="000000"/>
          <w:sz w:val="28"/>
        </w:rPr>
        <w:t xml:space="preserve">
          ламасы орындалуы.                           талап </w:t>
      </w:r>
      <w:r>
        <w:br/>
      </w:r>
      <w:r>
        <w:rPr>
          <w:rFonts w:ascii="Times New Roman"/>
          <w:b w:val="false"/>
          <w:i w:val="false"/>
          <w:color w:val="000000"/>
          <w:sz w:val="28"/>
        </w:rPr>
        <w:t xml:space="preserve">
          на талдау жүргiзу                           етпей. </w:t>
      </w:r>
      <w:r>
        <w:br/>
      </w:r>
      <w:r>
        <w:rPr>
          <w:rFonts w:ascii="Times New Roman"/>
          <w:b w:val="false"/>
          <w:i w:val="false"/>
          <w:color w:val="000000"/>
          <w:sz w:val="28"/>
        </w:rPr>
        <w:t xml:space="preserve">
          (ҚРY 2000 жылғы                              ді </w:t>
      </w:r>
      <w:r>
        <w:br/>
      </w:r>
      <w:r>
        <w:rPr>
          <w:rFonts w:ascii="Times New Roman"/>
          <w:b w:val="false"/>
          <w:i w:val="false"/>
          <w:color w:val="000000"/>
          <w:sz w:val="28"/>
        </w:rPr>
        <w:t xml:space="preserve">
          30 желтоқсандағы </w:t>
      </w:r>
      <w:r>
        <w:br/>
      </w:r>
      <w:r>
        <w:rPr>
          <w:rFonts w:ascii="Times New Roman"/>
          <w:b w:val="false"/>
          <w:i w:val="false"/>
          <w:color w:val="000000"/>
          <w:sz w:val="28"/>
        </w:rPr>
        <w:t xml:space="preserve">
          N 1962 қаулысы) </w:t>
      </w:r>
      <w:r>
        <w:br/>
      </w:r>
      <w:r>
        <w:rPr>
          <w:rFonts w:ascii="Times New Roman"/>
          <w:b w:val="false"/>
          <w:i w:val="false"/>
          <w:color w:val="000000"/>
          <w:sz w:val="28"/>
        </w:rPr>
        <w:t xml:space="preserve">
          және көлiк </w:t>
      </w:r>
      <w:r>
        <w:br/>
      </w:r>
      <w:r>
        <w:rPr>
          <w:rFonts w:ascii="Times New Roman"/>
          <w:b w:val="false"/>
          <w:i w:val="false"/>
          <w:color w:val="000000"/>
          <w:sz w:val="28"/>
        </w:rPr>
        <w:t xml:space="preserve">
          инфрақұрылымын </w:t>
      </w:r>
      <w:r>
        <w:br/>
      </w:r>
      <w:r>
        <w:rPr>
          <w:rFonts w:ascii="Times New Roman"/>
          <w:b w:val="false"/>
          <w:i w:val="false"/>
          <w:color w:val="000000"/>
          <w:sz w:val="28"/>
        </w:rPr>
        <w:t xml:space="preserve">
          қорғау мен тасы. </w:t>
      </w:r>
      <w:r>
        <w:br/>
      </w:r>
      <w:r>
        <w:rPr>
          <w:rFonts w:ascii="Times New Roman"/>
          <w:b w:val="false"/>
          <w:i w:val="false"/>
          <w:color w:val="000000"/>
          <w:sz w:val="28"/>
        </w:rPr>
        <w:t xml:space="preserve">
          малдар қауiпсiз. </w:t>
      </w:r>
      <w:r>
        <w:br/>
      </w:r>
      <w:r>
        <w:rPr>
          <w:rFonts w:ascii="Times New Roman"/>
          <w:b w:val="false"/>
          <w:i w:val="false"/>
          <w:color w:val="000000"/>
          <w:sz w:val="28"/>
        </w:rPr>
        <w:t xml:space="preserve">
          дiгi бөлiгiнде </w:t>
      </w:r>
      <w:r>
        <w:br/>
      </w:r>
      <w:r>
        <w:rPr>
          <w:rFonts w:ascii="Times New Roman"/>
          <w:b w:val="false"/>
          <w:i w:val="false"/>
          <w:color w:val="000000"/>
          <w:sz w:val="28"/>
        </w:rPr>
        <w:t xml:space="preserve">
          өзгерiстер енгiзу </w:t>
      </w:r>
      <w:r>
        <w:br/>
      </w:r>
      <w:r>
        <w:rPr>
          <w:rFonts w:ascii="Times New Roman"/>
          <w:b w:val="false"/>
          <w:i w:val="false"/>
          <w:color w:val="000000"/>
          <w:sz w:val="28"/>
        </w:rPr>
        <w:t xml:space="preserve">
          жөнiнде ұсыныстар </w:t>
      </w:r>
      <w:r>
        <w:br/>
      </w:r>
      <w:r>
        <w:rPr>
          <w:rFonts w:ascii="Times New Roman"/>
          <w:b w:val="false"/>
          <w:i w:val="false"/>
          <w:color w:val="000000"/>
          <w:sz w:val="28"/>
        </w:rPr>
        <w:t xml:space="preserve">
          пысықтау  </w:t>
      </w:r>
    </w:p>
    <w:p>
      <w:pPr>
        <w:spacing w:after="0"/>
        <w:ind w:left="0"/>
        <w:jc w:val="both"/>
      </w:pPr>
      <w:r>
        <w:rPr>
          <w:rFonts w:ascii="Times New Roman"/>
          <w:b w:val="false"/>
          <w:i w:val="false"/>
          <w:color w:val="000000"/>
          <w:sz w:val="28"/>
        </w:rPr>
        <w:t xml:space="preserve">7.6.2     Тасымалдар қауiп.  Тұжырым.  ҚР ККМ, 2004 </w:t>
      </w:r>
      <w:r>
        <w:br/>
      </w:r>
      <w:r>
        <w:rPr>
          <w:rFonts w:ascii="Times New Roman"/>
          <w:b w:val="false"/>
          <w:i w:val="false"/>
          <w:color w:val="000000"/>
          <w:sz w:val="28"/>
        </w:rPr>
        <w:t xml:space="preserve">
          сiздiгi мен көлiк  дама      ҚР ІІМ, жылғы </w:t>
      </w:r>
      <w:r>
        <w:br/>
      </w:r>
      <w:r>
        <w:rPr>
          <w:rFonts w:ascii="Times New Roman"/>
          <w:b w:val="false"/>
          <w:i w:val="false"/>
          <w:color w:val="000000"/>
          <w:sz w:val="28"/>
        </w:rPr>
        <w:t xml:space="preserve">
          қызметiнiң серпi.  жобасы    ҚР КБА,  15 </w:t>
      </w:r>
      <w:r>
        <w:br/>
      </w:r>
      <w:r>
        <w:rPr>
          <w:rFonts w:ascii="Times New Roman"/>
          <w:b w:val="false"/>
          <w:i w:val="false"/>
          <w:color w:val="000000"/>
          <w:sz w:val="28"/>
        </w:rPr>
        <w:t xml:space="preserve">
          нi мониторингiнiң            ҚР ҰҚК  наурыз </w:t>
      </w:r>
      <w:r>
        <w:br/>
      </w:r>
      <w:r>
        <w:rPr>
          <w:rFonts w:ascii="Times New Roman"/>
          <w:b w:val="false"/>
          <w:i w:val="false"/>
          <w:color w:val="000000"/>
          <w:sz w:val="28"/>
        </w:rPr>
        <w:t xml:space="preserve">
          бiрыңғай базасын            (келiсiм </w:t>
      </w:r>
      <w:r>
        <w:br/>
      </w:r>
      <w:r>
        <w:rPr>
          <w:rFonts w:ascii="Times New Roman"/>
          <w:b w:val="false"/>
          <w:i w:val="false"/>
          <w:color w:val="000000"/>
          <w:sz w:val="28"/>
        </w:rPr>
        <w:t xml:space="preserve">
          құру тұжырымдама.           бойынша) </w:t>
      </w:r>
      <w:r>
        <w:br/>
      </w:r>
      <w:r>
        <w:rPr>
          <w:rFonts w:ascii="Times New Roman"/>
          <w:b w:val="false"/>
          <w:i w:val="false"/>
          <w:color w:val="000000"/>
          <w:sz w:val="28"/>
        </w:rPr>
        <w:t xml:space="preserve">
          сын әзірлеу </w:t>
      </w:r>
    </w:p>
    <w:p>
      <w:pPr>
        <w:spacing w:after="0"/>
        <w:ind w:left="0"/>
        <w:jc w:val="both"/>
      </w:pPr>
      <w:r>
        <w:rPr>
          <w:rFonts w:ascii="Times New Roman"/>
          <w:b w:val="false"/>
          <w:i w:val="false"/>
          <w:color w:val="000000"/>
          <w:sz w:val="28"/>
        </w:rPr>
        <w:t xml:space="preserve">7.6.3     Деректер көлiк     Орындал.  ҚР ККМ, 2004   Респуб. </w:t>
      </w:r>
      <w:r>
        <w:br/>
      </w:r>
      <w:r>
        <w:rPr>
          <w:rFonts w:ascii="Times New Roman"/>
          <w:b w:val="false"/>
          <w:i w:val="false"/>
          <w:color w:val="000000"/>
          <w:sz w:val="28"/>
        </w:rPr>
        <w:t xml:space="preserve">
          қорының ақпарат.   ған       ҚР ІІМ, жылғы  лика. </w:t>
      </w:r>
      <w:r>
        <w:br/>
      </w:r>
      <w:r>
        <w:rPr>
          <w:rFonts w:ascii="Times New Roman"/>
          <w:b w:val="false"/>
          <w:i w:val="false"/>
          <w:color w:val="000000"/>
          <w:sz w:val="28"/>
        </w:rPr>
        <w:t xml:space="preserve">
          тық талдау жүйе.   жұмыс.    ҚР КБА,  1     лық </w:t>
      </w:r>
      <w:r>
        <w:br/>
      </w:r>
      <w:r>
        <w:rPr>
          <w:rFonts w:ascii="Times New Roman"/>
          <w:b w:val="false"/>
          <w:i w:val="false"/>
          <w:color w:val="000000"/>
          <w:sz w:val="28"/>
        </w:rPr>
        <w:t xml:space="preserve">
          сiн және тасымал.  тарды     ҚР ҰҚК  сәуір  бюджет. </w:t>
      </w:r>
      <w:r>
        <w:br/>
      </w:r>
      <w:r>
        <w:rPr>
          <w:rFonts w:ascii="Times New Roman"/>
          <w:b w:val="false"/>
          <w:i w:val="false"/>
          <w:color w:val="000000"/>
          <w:sz w:val="28"/>
        </w:rPr>
        <w:t xml:space="preserve">
          дар қауiпсiздiгi   қабылдау (келiсiм        қара. </w:t>
      </w:r>
      <w:r>
        <w:br/>
      </w:r>
      <w:r>
        <w:rPr>
          <w:rFonts w:ascii="Times New Roman"/>
          <w:b w:val="false"/>
          <w:i w:val="false"/>
          <w:color w:val="000000"/>
          <w:sz w:val="28"/>
        </w:rPr>
        <w:t xml:space="preserve">
          мен көлiк қызме.   актісі   бойынша)        жаты: </w:t>
      </w:r>
      <w:r>
        <w:br/>
      </w:r>
      <w:r>
        <w:rPr>
          <w:rFonts w:ascii="Times New Roman"/>
          <w:b w:val="false"/>
          <w:i w:val="false"/>
          <w:color w:val="000000"/>
          <w:sz w:val="28"/>
        </w:rPr>
        <w:t xml:space="preserve">
          тiнiң серпiнi                               2004 </w:t>
      </w:r>
      <w:r>
        <w:br/>
      </w:r>
      <w:r>
        <w:rPr>
          <w:rFonts w:ascii="Times New Roman"/>
          <w:b w:val="false"/>
          <w:i w:val="false"/>
          <w:color w:val="000000"/>
          <w:sz w:val="28"/>
        </w:rPr>
        <w:t xml:space="preserve">
          мониторингiнiң                              жыл - </w:t>
      </w:r>
      <w:r>
        <w:br/>
      </w:r>
      <w:r>
        <w:rPr>
          <w:rFonts w:ascii="Times New Roman"/>
          <w:b w:val="false"/>
          <w:i w:val="false"/>
          <w:color w:val="000000"/>
          <w:sz w:val="28"/>
        </w:rPr>
        <w:t xml:space="preserve">
          бiрыңғай базасын                            7669 </w:t>
      </w:r>
      <w:r>
        <w:br/>
      </w:r>
      <w:r>
        <w:rPr>
          <w:rFonts w:ascii="Times New Roman"/>
          <w:b w:val="false"/>
          <w:i w:val="false"/>
          <w:color w:val="000000"/>
          <w:sz w:val="28"/>
        </w:rPr>
        <w:t xml:space="preserve">
          құруға арналған                             млн. </w:t>
      </w:r>
      <w:r>
        <w:br/>
      </w:r>
      <w:r>
        <w:rPr>
          <w:rFonts w:ascii="Times New Roman"/>
          <w:b w:val="false"/>
          <w:i w:val="false"/>
          <w:color w:val="000000"/>
          <w:sz w:val="28"/>
        </w:rPr>
        <w:t xml:space="preserve">
          техникалық                                  теңге </w:t>
      </w:r>
      <w:r>
        <w:br/>
      </w:r>
      <w:r>
        <w:rPr>
          <w:rFonts w:ascii="Times New Roman"/>
          <w:b w:val="false"/>
          <w:i w:val="false"/>
          <w:color w:val="000000"/>
          <w:sz w:val="28"/>
        </w:rPr>
        <w:t xml:space="preserve">
          тапсырма әзiрлеу </w:t>
      </w:r>
      <w:r>
        <w:br/>
      </w:r>
      <w:r>
        <w:rPr>
          <w:rFonts w:ascii="Times New Roman"/>
          <w:b w:val="false"/>
          <w:i w:val="false"/>
          <w:color w:val="000000"/>
          <w:sz w:val="28"/>
        </w:rPr>
        <w:t xml:space="preserve">
___________________________________________________________________ </w:t>
      </w:r>
    </w:p>
    <w:bookmarkStart w:name="z23" w:id="23"/>
    <w:p>
      <w:pPr>
        <w:spacing w:after="0"/>
        <w:ind w:left="0"/>
        <w:jc w:val="both"/>
      </w:pPr>
      <w:r>
        <w:rPr>
          <w:rFonts w:ascii="Times New Roman"/>
          <w:b w:val="false"/>
          <w:i w:val="false"/>
          <w:color w:val="000000"/>
          <w:sz w:val="28"/>
        </w:rPr>
        <w:t xml:space="preserve">
1-қосымша  </w:t>
      </w:r>
    </w:p>
    <w:bookmarkEnd w:id="23"/>
    <w:p>
      <w:pPr>
        <w:spacing w:after="0"/>
        <w:ind w:left="0"/>
        <w:jc w:val="left"/>
      </w:pPr>
      <w:r>
        <w:rPr>
          <w:rFonts w:ascii="Times New Roman"/>
          <w:b/>
          <w:i w:val="false"/>
          <w:color w:val="000000"/>
        </w:rPr>
        <w:t xml:space="preserve"> Қазақстан Республикасы қатысушысы болып табылатын халықаралық тасымалдардың дамуына мүмкiндiк жасайтын халықаралық келiсімдер мен конвенциялар тiзбесi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Құжат атауы    |   Қол қойылған   | Қазақстан үшiн күшiне </w:t>
      </w:r>
      <w:r>
        <w:br/>
      </w:r>
      <w:r>
        <w:rPr>
          <w:rFonts w:ascii="Times New Roman"/>
          <w:b w:val="false"/>
          <w:i w:val="false"/>
          <w:color w:val="000000"/>
          <w:sz w:val="28"/>
        </w:rPr>
        <w:t xml:space="preserve">
                     |  күнi және орны  |        ену күнi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Еуропалық экономикалық комиссия (БҰҮ ЕЭК):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Халықықаралық жүк тасы.    Женева,    ҚР ҚР Президентiнiң 1995 </w:t>
      </w:r>
      <w:r>
        <w:br/>
      </w:r>
      <w:r>
        <w:rPr>
          <w:rFonts w:ascii="Times New Roman"/>
          <w:b w:val="false"/>
          <w:i w:val="false"/>
          <w:color w:val="000000"/>
          <w:sz w:val="28"/>
        </w:rPr>
        <w:t xml:space="preserve">
малдау шарты туралы          1956 жылғы   жылғы 12 мамырдағы N 2271 </w:t>
      </w:r>
      <w:r>
        <w:br/>
      </w:r>
      <w:r>
        <w:rPr>
          <w:rFonts w:ascii="Times New Roman"/>
          <w:b w:val="false"/>
          <w:i w:val="false"/>
          <w:color w:val="000000"/>
          <w:sz w:val="28"/>
        </w:rPr>
        <w:t>
конвенция (КДПГ)              19 мамыр     </w:t>
      </w:r>
      <w:r>
        <w:rPr>
          <w:rFonts w:ascii="Times New Roman"/>
          <w:b w:val="false"/>
          <w:i w:val="false"/>
          <w:color w:val="000000"/>
          <w:sz w:val="28"/>
        </w:rPr>
        <w:t xml:space="preserve">Жарлығымен </w:t>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2.  Халықаралық автомобиль   1970 жылғы   ҚР ҚР Президентiнiң 1995 </w:t>
      </w:r>
      <w:r>
        <w:br/>
      </w:r>
      <w:r>
        <w:rPr>
          <w:rFonts w:ascii="Times New Roman"/>
          <w:b w:val="false"/>
          <w:i w:val="false"/>
          <w:color w:val="000000"/>
          <w:sz w:val="28"/>
        </w:rPr>
        <w:t xml:space="preserve">
тасымалдарын жүзеге асыра.    1 шiлде     12 мамырдағы N 2272  </w:t>
      </w:r>
      <w:r>
        <w:br/>
      </w:r>
      <w:r>
        <w:rPr>
          <w:rFonts w:ascii="Times New Roman"/>
          <w:b w:val="false"/>
          <w:i w:val="false"/>
          <w:color w:val="000000"/>
          <w:sz w:val="28"/>
        </w:rPr>
        <w:t>
тын көлiк құралдары                        </w:t>
      </w:r>
      <w:r>
        <w:rPr>
          <w:rFonts w:ascii="Times New Roman"/>
          <w:b w:val="false"/>
          <w:i w:val="false"/>
          <w:color w:val="000000"/>
          <w:sz w:val="28"/>
        </w:rPr>
        <w:t xml:space="preserve">Жарлығымен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экипаждарының жұмысына </w:t>
      </w:r>
      <w:r>
        <w:br/>
      </w:r>
      <w:r>
        <w:rPr>
          <w:rFonts w:ascii="Times New Roman"/>
          <w:b w:val="false"/>
          <w:i w:val="false"/>
          <w:color w:val="000000"/>
          <w:sz w:val="28"/>
        </w:rPr>
        <w:t xml:space="preserve">
қатысты Eуропалық Келiсiм </w:t>
      </w:r>
      <w:r>
        <w:br/>
      </w:r>
      <w:r>
        <w:rPr>
          <w:rFonts w:ascii="Times New Roman"/>
          <w:b w:val="false"/>
          <w:i w:val="false"/>
          <w:color w:val="000000"/>
          <w:sz w:val="28"/>
        </w:rPr>
        <w:t xml:space="preserve">
(ЕСТР) </w:t>
      </w:r>
    </w:p>
    <w:p>
      <w:pPr>
        <w:spacing w:after="0"/>
        <w:ind w:left="0"/>
        <w:jc w:val="both"/>
      </w:pPr>
      <w:r>
        <w:rPr>
          <w:rFonts w:ascii="Times New Roman"/>
          <w:b w:val="false"/>
          <w:i w:val="false"/>
          <w:color w:val="000000"/>
          <w:sz w:val="28"/>
        </w:rPr>
        <w:t xml:space="preserve">3.  Тез бұзылатын тамақ       Женева,     ҚР ҚР Президентiнiң 1995 </w:t>
      </w:r>
      <w:r>
        <w:br/>
      </w:r>
      <w:r>
        <w:rPr>
          <w:rFonts w:ascii="Times New Roman"/>
          <w:b w:val="false"/>
          <w:i w:val="false"/>
          <w:color w:val="000000"/>
          <w:sz w:val="28"/>
        </w:rPr>
        <w:t xml:space="preserve">
өнiмдерiн халықаралық       1970 жылғы    12 мамырдағы N 2273 </w:t>
      </w:r>
      <w:r>
        <w:br/>
      </w:r>
      <w:r>
        <w:rPr>
          <w:rFonts w:ascii="Times New Roman"/>
          <w:b w:val="false"/>
          <w:i w:val="false"/>
          <w:color w:val="000000"/>
          <w:sz w:val="28"/>
        </w:rPr>
        <w:t>
тасымалдау және осы         1 қыркүйек     </w:t>
      </w:r>
      <w:r>
        <w:rPr>
          <w:rFonts w:ascii="Times New Roman"/>
          <w:b w:val="false"/>
          <w:i w:val="false"/>
          <w:color w:val="000000"/>
          <w:sz w:val="28"/>
        </w:rPr>
        <w:t xml:space="preserve">Жарлығымен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тасымалға арнаулы пайдала.     </w:t>
      </w:r>
      <w:r>
        <w:br/>
      </w:r>
      <w:r>
        <w:rPr>
          <w:rFonts w:ascii="Times New Roman"/>
          <w:b w:val="false"/>
          <w:i w:val="false"/>
          <w:color w:val="000000"/>
          <w:sz w:val="28"/>
        </w:rPr>
        <w:t xml:space="preserve">
натын көлік құралдары </w:t>
      </w:r>
      <w:r>
        <w:br/>
      </w:r>
      <w:r>
        <w:rPr>
          <w:rFonts w:ascii="Times New Roman"/>
          <w:b w:val="false"/>
          <w:i w:val="false"/>
          <w:color w:val="000000"/>
          <w:sz w:val="28"/>
        </w:rPr>
        <w:t xml:space="preserve">
туралы Келiсiм (СПС) </w:t>
      </w:r>
    </w:p>
    <w:p>
      <w:pPr>
        <w:spacing w:after="0"/>
        <w:ind w:left="0"/>
        <w:jc w:val="both"/>
      </w:pPr>
      <w:r>
        <w:rPr>
          <w:rFonts w:ascii="Times New Roman"/>
          <w:b w:val="false"/>
          <w:i w:val="false"/>
          <w:color w:val="000000"/>
          <w:sz w:val="28"/>
        </w:rPr>
        <w:t xml:space="preserve">4.  Халықаралық автоарна.     Женева,     ҚР ҚР Президентiнiң 1995 </w:t>
      </w:r>
      <w:r>
        <w:br/>
      </w:r>
      <w:r>
        <w:rPr>
          <w:rFonts w:ascii="Times New Roman"/>
          <w:b w:val="false"/>
          <w:i w:val="false"/>
          <w:color w:val="000000"/>
          <w:sz w:val="28"/>
        </w:rPr>
        <w:t xml:space="preserve">
лар туралы Еуропалық         1975 жылғы   12 мамырдағы N 2274 </w:t>
      </w:r>
      <w:r>
        <w:br/>
      </w:r>
      <w:r>
        <w:rPr>
          <w:rFonts w:ascii="Times New Roman"/>
          <w:b w:val="false"/>
          <w:i w:val="false"/>
          <w:color w:val="000000"/>
          <w:sz w:val="28"/>
        </w:rPr>
        <w:t>
келiсiм (СМА)                15 қараша     </w:t>
      </w:r>
      <w:r>
        <w:rPr>
          <w:rFonts w:ascii="Times New Roman"/>
          <w:b w:val="false"/>
          <w:i w:val="false"/>
          <w:color w:val="000000"/>
          <w:sz w:val="28"/>
        </w:rPr>
        <w:t xml:space="preserve">Жарлығымен </w:t>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5.  ХЖТ кiтапшасын қолдана    Женева,     ҚР ҚР Президентiнiң 1995 </w:t>
      </w:r>
      <w:r>
        <w:br/>
      </w:r>
      <w:r>
        <w:rPr>
          <w:rFonts w:ascii="Times New Roman"/>
          <w:b w:val="false"/>
          <w:i w:val="false"/>
          <w:color w:val="000000"/>
          <w:sz w:val="28"/>
        </w:rPr>
        <w:t xml:space="preserve">
отырып халықаралық жүк       1975 жылғы   12 мамырдағы N 2275 </w:t>
      </w:r>
      <w:r>
        <w:br/>
      </w:r>
      <w:r>
        <w:rPr>
          <w:rFonts w:ascii="Times New Roman"/>
          <w:b w:val="false"/>
          <w:i w:val="false"/>
          <w:color w:val="000000"/>
          <w:sz w:val="28"/>
        </w:rPr>
        <w:t>
тасымалдау туралы Кеден      14 қараша     </w:t>
      </w:r>
      <w:r>
        <w:rPr>
          <w:rFonts w:ascii="Times New Roman"/>
          <w:b w:val="false"/>
          <w:i w:val="false"/>
          <w:color w:val="000000"/>
          <w:sz w:val="28"/>
        </w:rPr>
        <w:t xml:space="preserve">Жарлығымен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конвенциясы (ХЖТ </w:t>
      </w:r>
      <w:r>
        <w:br/>
      </w:r>
      <w:r>
        <w:rPr>
          <w:rFonts w:ascii="Times New Roman"/>
          <w:b w:val="false"/>
          <w:i w:val="false"/>
          <w:color w:val="000000"/>
          <w:sz w:val="28"/>
        </w:rPr>
        <w:t xml:space="preserve">
конвенциясы) </w:t>
      </w:r>
    </w:p>
    <w:p>
      <w:pPr>
        <w:spacing w:after="0"/>
        <w:ind w:left="0"/>
        <w:jc w:val="both"/>
      </w:pPr>
      <w:r>
        <w:rPr>
          <w:rFonts w:ascii="Times New Roman"/>
          <w:b w:val="false"/>
          <w:i w:val="false"/>
          <w:color w:val="000000"/>
          <w:sz w:val="28"/>
        </w:rPr>
        <w:t xml:space="preserve">6.  Қауіптi жүктердi          Женева,     ҚР Қазақстан Республика. </w:t>
      </w:r>
      <w:r>
        <w:br/>
      </w:r>
      <w:r>
        <w:rPr>
          <w:rFonts w:ascii="Times New Roman"/>
          <w:b w:val="false"/>
          <w:i w:val="false"/>
          <w:color w:val="000000"/>
          <w:sz w:val="28"/>
        </w:rPr>
        <w:t xml:space="preserve">
халықаралық жолмен тасымал.  1957 жылғы   сының 2001 жылғы 7 мамыр. </w:t>
      </w:r>
      <w:r>
        <w:br/>
      </w:r>
      <w:r>
        <w:rPr>
          <w:rFonts w:ascii="Times New Roman"/>
          <w:b w:val="false"/>
          <w:i w:val="false"/>
          <w:color w:val="000000"/>
          <w:sz w:val="28"/>
        </w:rPr>
        <w:t>
дау туралы Еуропалық         30 қыркүйек  дағы  </w:t>
      </w:r>
      <w:r>
        <w:rPr>
          <w:rFonts w:ascii="Times New Roman"/>
          <w:b w:val="false"/>
          <w:i w:val="false"/>
          <w:color w:val="000000"/>
          <w:sz w:val="28"/>
        </w:rPr>
        <w:t xml:space="preserve">Заңымен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келiсiм (ДОПОГ)                           N 193-ІІ ҚРЗ </w:t>
      </w:r>
    </w:p>
    <w:p>
      <w:pPr>
        <w:spacing w:after="0"/>
        <w:ind w:left="0"/>
        <w:jc w:val="both"/>
      </w:pPr>
      <w:r>
        <w:rPr>
          <w:rFonts w:ascii="Times New Roman"/>
          <w:b w:val="false"/>
          <w:i w:val="false"/>
          <w:color w:val="000000"/>
          <w:sz w:val="28"/>
        </w:rPr>
        <w:t xml:space="preserve">7.  Халықаралық құрастырыл.   Женева,     ҚР Қазақстан Республика. </w:t>
      </w:r>
      <w:r>
        <w:br/>
      </w:r>
      <w:r>
        <w:rPr>
          <w:rFonts w:ascii="Times New Roman"/>
          <w:b w:val="false"/>
          <w:i w:val="false"/>
          <w:color w:val="000000"/>
          <w:sz w:val="28"/>
        </w:rPr>
        <w:t xml:space="preserve">
ған тасымалдардың маңызды    1991 жылғы   сының 2002 жылғы 31 </w:t>
      </w:r>
      <w:r>
        <w:br/>
      </w:r>
      <w:r>
        <w:rPr>
          <w:rFonts w:ascii="Times New Roman"/>
          <w:b w:val="false"/>
          <w:i w:val="false"/>
          <w:color w:val="000000"/>
          <w:sz w:val="28"/>
        </w:rPr>
        <w:t>
желілерi және тиiстi          1 ақпан     қаңтардағы  </w:t>
      </w:r>
      <w:r>
        <w:rPr>
          <w:rFonts w:ascii="Times New Roman"/>
          <w:b w:val="false"/>
          <w:i w:val="false"/>
          <w:color w:val="000000"/>
          <w:sz w:val="28"/>
        </w:rPr>
        <w:t xml:space="preserve">Заңымен </w:t>
      </w:r>
      <w:r>
        <w:br/>
      </w:r>
      <w:r>
        <w:rPr>
          <w:rFonts w:ascii="Times New Roman"/>
          <w:b w:val="false"/>
          <w:i w:val="false"/>
          <w:color w:val="000000"/>
          <w:sz w:val="28"/>
        </w:rPr>
        <w:t xml:space="preserve">
объектiлер туралы Еуропалық               қосылды, N 290-ІІ ҚРЗ </w:t>
      </w:r>
      <w:r>
        <w:br/>
      </w:r>
      <w:r>
        <w:rPr>
          <w:rFonts w:ascii="Times New Roman"/>
          <w:b w:val="false"/>
          <w:i w:val="false"/>
          <w:color w:val="000000"/>
          <w:sz w:val="28"/>
        </w:rPr>
        <w:t xml:space="preserve">
келісім (ҚТЖК) </w:t>
      </w:r>
    </w:p>
    <w:p>
      <w:pPr>
        <w:spacing w:after="0"/>
        <w:ind w:left="0"/>
        <w:jc w:val="both"/>
      </w:pPr>
      <w:r>
        <w:rPr>
          <w:rFonts w:ascii="Times New Roman"/>
          <w:b w:val="false"/>
          <w:i w:val="false"/>
          <w:color w:val="000000"/>
          <w:sz w:val="28"/>
        </w:rPr>
        <w:t xml:space="preserve">8.  Жол қозғалысы туралы       Вена,      Қосылу туралы шешiм </w:t>
      </w:r>
      <w:r>
        <w:br/>
      </w:r>
      <w:r>
        <w:rPr>
          <w:rFonts w:ascii="Times New Roman"/>
          <w:b w:val="false"/>
          <w:i w:val="false"/>
          <w:color w:val="000000"/>
          <w:sz w:val="28"/>
        </w:rPr>
        <w:t xml:space="preserve">
конвенция                    1968 жылғы   1994 жылы қабылданды. </w:t>
      </w:r>
      <w:r>
        <w:br/>
      </w:r>
      <w:r>
        <w:rPr>
          <w:rFonts w:ascii="Times New Roman"/>
          <w:b w:val="false"/>
          <w:i w:val="false"/>
          <w:color w:val="000000"/>
          <w:sz w:val="28"/>
        </w:rPr>
        <w:t xml:space="preserve">
                             8 қараша </w:t>
      </w:r>
    </w:p>
    <w:p>
      <w:pPr>
        <w:spacing w:after="0"/>
        <w:ind w:left="0"/>
        <w:jc w:val="both"/>
      </w:pPr>
      <w:r>
        <w:rPr>
          <w:rFonts w:ascii="Times New Roman"/>
          <w:b w:val="false"/>
          <w:i w:val="false"/>
          <w:color w:val="000000"/>
          <w:sz w:val="28"/>
        </w:rPr>
        <w:t xml:space="preserve">9.  Жол белгiлерi және         Вена,      Қосылу туралы шешiм </w:t>
      </w:r>
      <w:r>
        <w:br/>
      </w:r>
      <w:r>
        <w:rPr>
          <w:rFonts w:ascii="Times New Roman"/>
          <w:b w:val="false"/>
          <w:i w:val="false"/>
          <w:color w:val="000000"/>
          <w:sz w:val="28"/>
        </w:rPr>
        <w:t xml:space="preserve">
сигналдары туралы            1968 жылғы   1994 жылы қабылданды. </w:t>
      </w:r>
      <w:r>
        <w:br/>
      </w:r>
      <w:r>
        <w:rPr>
          <w:rFonts w:ascii="Times New Roman"/>
          <w:b w:val="false"/>
          <w:i w:val="false"/>
          <w:color w:val="000000"/>
          <w:sz w:val="28"/>
        </w:rPr>
        <w:t xml:space="preserve">
конвенция                    8 қараша </w:t>
      </w:r>
    </w:p>
    <w:p>
      <w:pPr>
        <w:spacing w:after="0"/>
        <w:ind w:left="0"/>
        <w:jc w:val="both"/>
      </w:pPr>
      <w:r>
        <w:rPr>
          <w:rFonts w:ascii="Times New Roman"/>
          <w:b w:val="false"/>
          <w:i w:val="false"/>
          <w:color w:val="000000"/>
          <w:sz w:val="28"/>
        </w:rPr>
        <w:t xml:space="preserve">10. Контейнерлерге қатысты     Женева,    ҚР Қазақстан Республика. </w:t>
      </w:r>
      <w:r>
        <w:br/>
      </w:r>
      <w:r>
        <w:rPr>
          <w:rFonts w:ascii="Times New Roman"/>
          <w:b w:val="false"/>
          <w:i w:val="false"/>
          <w:color w:val="000000"/>
          <w:sz w:val="28"/>
        </w:rPr>
        <w:t xml:space="preserve">
Кеден конвенциясы            1972 жылғы   сының 2002 жылғы 6 мамыр. </w:t>
      </w:r>
      <w:r>
        <w:br/>
      </w:r>
      <w:r>
        <w:rPr>
          <w:rFonts w:ascii="Times New Roman"/>
          <w:b w:val="false"/>
          <w:i w:val="false"/>
          <w:color w:val="000000"/>
          <w:sz w:val="28"/>
        </w:rPr>
        <w:t>
                             2 желтоқсан  дағы  </w:t>
      </w:r>
      <w:r>
        <w:rPr>
          <w:rFonts w:ascii="Times New Roman"/>
          <w:b w:val="false"/>
          <w:i w:val="false"/>
          <w:color w:val="000000"/>
          <w:sz w:val="28"/>
        </w:rPr>
        <w:t xml:space="preserve">Заңымен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N 319-ІІ </w:t>
      </w:r>
    </w:p>
    <w:p>
      <w:pPr>
        <w:spacing w:after="0"/>
        <w:ind w:left="0"/>
        <w:jc w:val="both"/>
      </w:pPr>
      <w:r>
        <w:rPr>
          <w:rFonts w:ascii="Times New Roman"/>
          <w:b w:val="false"/>
          <w:i w:val="false"/>
          <w:color w:val="000000"/>
          <w:sz w:val="28"/>
        </w:rPr>
        <w:t xml:space="preserve">11. Шекараларда жүк бақы.     Женева,     ҚР Қазақстан Республика. </w:t>
      </w:r>
      <w:r>
        <w:br/>
      </w:r>
      <w:r>
        <w:rPr>
          <w:rFonts w:ascii="Times New Roman"/>
          <w:b w:val="false"/>
          <w:i w:val="false"/>
          <w:color w:val="000000"/>
          <w:sz w:val="28"/>
        </w:rPr>
        <w:t xml:space="preserve">
лауын жүргiзу шарттарын      1982 жылғы   сының 2002 жылғы 6 мамыр. </w:t>
      </w:r>
      <w:r>
        <w:br/>
      </w:r>
      <w:r>
        <w:rPr>
          <w:rFonts w:ascii="Times New Roman"/>
          <w:b w:val="false"/>
          <w:i w:val="false"/>
          <w:color w:val="000000"/>
          <w:sz w:val="28"/>
        </w:rPr>
        <w:t>
келiсу туралы Халықаралық     21 қазан    дағы N 320-ІІ  </w:t>
      </w:r>
      <w:r>
        <w:rPr>
          <w:rFonts w:ascii="Times New Roman"/>
          <w:b w:val="false"/>
          <w:i w:val="false"/>
          <w:color w:val="000000"/>
          <w:sz w:val="28"/>
        </w:rPr>
        <w:t xml:space="preserve">Заңымен </w:t>
      </w:r>
      <w:r>
        <w:br/>
      </w:r>
      <w:r>
        <w:rPr>
          <w:rFonts w:ascii="Times New Roman"/>
          <w:b w:val="false"/>
          <w:i w:val="false"/>
          <w:color w:val="000000"/>
          <w:sz w:val="28"/>
        </w:rPr>
        <w:t xml:space="preserve">
конвенция                                 қосылды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Халықаралық теңiз ұйымы  (БҰҰ ИМО):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Халықаралық теңіз         1948 жыл    Қазақстан Республикасы ҚР </w:t>
      </w:r>
      <w:r>
        <w:br/>
      </w:r>
      <w:r>
        <w:rPr>
          <w:rFonts w:ascii="Times New Roman"/>
          <w:b w:val="false"/>
          <w:i w:val="false"/>
          <w:color w:val="000000"/>
          <w:sz w:val="28"/>
        </w:rPr>
        <w:t xml:space="preserve">
ұйымы туралы конвенция                    Министрлер Кабинетінің </w:t>
      </w:r>
      <w:r>
        <w:br/>
      </w:r>
      <w:r>
        <w:rPr>
          <w:rFonts w:ascii="Times New Roman"/>
          <w:b w:val="false"/>
          <w:i w:val="false"/>
          <w:color w:val="000000"/>
          <w:sz w:val="28"/>
        </w:rPr>
        <w:t xml:space="preserve">
                                          1994 жылғы 4 наурыздағы N </w:t>
      </w:r>
      <w:r>
        <w:br/>
      </w:r>
      <w:r>
        <w:rPr>
          <w:rFonts w:ascii="Times New Roman"/>
          <w:b w:val="false"/>
          <w:i w:val="false"/>
          <w:color w:val="000000"/>
          <w:sz w:val="28"/>
        </w:rPr>
        <w:t>
                                          244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13. Жүк таңбасы туралы        1966 жыл    Қазақстан Республикасы ҚР </w:t>
      </w:r>
      <w:r>
        <w:br/>
      </w:r>
      <w:r>
        <w:rPr>
          <w:rFonts w:ascii="Times New Roman"/>
          <w:b w:val="false"/>
          <w:i w:val="false"/>
          <w:color w:val="000000"/>
          <w:sz w:val="28"/>
        </w:rPr>
        <w:t xml:space="preserve">
Халықаралық конвенция                     Министрлер Кабинетінің </w:t>
      </w:r>
      <w:r>
        <w:br/>
      </w:r>
      <w:r>
        <w:rPr>
          <w:rFonts w:ascii="Times New Roman"/>
          <w:b w:val="false"/>
          <w:i w:val="false"/>
          <w:color w:val="000000"/>
          <w:sz w:val="28"/>
        </w:rPr>
        <w:t xml:space="preserve">
                                          1994 жылғы 4 наурыздағы N </w:t>
      </w:r>
      <w:r>
        <w:br/>
      </w:r>
      <w:r>
        <w:rPr>
          <w:rFonts w:ascii="Times New Roman"/>
          <w:b w:val="false"/>
          <w:i w:val="false"/>
          <w:color w:val="000000"/>
          <w:sz w:val="28"/>
        </w:rPr>
        <w:t xml:space="preserve">
                                          244 қаулысымен қосылды </w:t>
      </w:r>
    </w:p>
    <w:p>
      <w:pPr>
        <w:spacing w:after="0"/>
        <w:ind w:left="0"/>
        <w:jc w:val="both"/>
      </w:pPr>
      <w:r>
        <w:rPr>
          <w:rFonts w:ascii="Times New Roman"/>
          <w:b w:val="false"/>
          <w:i w:val="false"/>
          <w:color w:val="000000"/>
          <w:sz w:val="28"/>
        </w:rPr>
        <w:t xml:space="preserve">14. Кемелердi өлшеу           1969 жыл    Қазақстан Республикасы ҚР </w:t>
      </w:r>
      <w:r>
        <w:br/>
      </w:r>
      <w:r>
        <w:rPr>
          <w:rFonts w:ascii="Times New Roman"/>
          <w:b w:val="false"/>
          <w:i w:val="false"/>
          <w:color w:val="000000"/>
          <w:sz w:val="28"/>
        </w:rPr>
        <w:t xml:space="preserve">
жөнiндегi Халықаралық                     Министрлер Кабинетінің </w:t>
      </w:r>
      <w:r>
        <w:br/>
      </w:r>
      <w:r>
        <w:rPr>
          <w:rFonts w:ascii="Times New Roman"/>
          <w:b w:val="false"/>
          <w:i w:val="false"/>
          <w:color w:val="000000"/>
          <w:sz w:val="28"/>
        </w:rPr>
        <w:t xml:space="preserve">
конвенция                                 1994 жылғы 4 наурыздағы N </w:t>
      </w:r>
      <w:r>
        <w:br/>
      </w:r>
      <w:r>
        <w:rPr>
          <w:rFonts w:ascii="Times New Roman"/>
          <w:b w:val="false"/>
          <w:i w:val="false"/>
          <w:color w:val="000000"/>
          <w:sz w:val="28"/>
        </w:rPr>
        <w:t>
                                          244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15. Мұнаймен ластанудан       1969 жыл    Қазақстан Республикасы ҚР </w:t>
      </w:r>
      <w:r>
        <w:br/>
      </w:r>
      <w:r>
        <w:rPr>
          <w:rFonts w:ascii="Times New Roman"/>
          <w:b w:val="false"/>
          <w:i w:val="false"/>
          <w:color w:val="000000"/>
          <w:sz w:val="28"/>
        </w:rPr>
        <w:t xml:space="preserve">
келтiрген зияны үшiн                      Министрлер Кабинетінің </w:t>
      </w:r>
      <w:r>
        <w:br/>
      </w:r>
      <w:r>
        <w:rPr>
          <w:rFonts w:ascii="Times New Roman"/>
          <w:b w:val="false"/>
          <w:i w:val="false"/>
          <w:color w:val="000000"/>
          <w:sz w:val="28"/>
        </w:rPr>
        <w:t xml:space="preserve">
азаматтық жауапкершілік                   1994 жылғы 4 наурыздағы N </w:t>
      </w:r>
      <w:r>
        <w:br/>
      </w:r>
      <w:r>
        <w:rPr>
          <w:rFonts w:ascii="Times New Roman"/>
          <w:b w:val="false"/>
          <w:i w:val="false"/>
          <w:color w:val="000000"/>
          <w:sz w:val="28"/>
        </w:rPr>
        <w:t xml:space="preserve">
туралы Халықаралық                        244 қаулысымен қосылды </w:t>
      </w:r>
      <w:r>
        <w:br/>
      </w: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xml:space="preserve">16. Теңiзде кемелердiң        1972 жыл    Қазақстан Республикасы ҚР </w:t>
      </w:r>
      <w:r>
        <w:br/>
      </w:r>
      <w:r>
        <w:rPr>
          <w:rFonts w:ascii="Times New Roman"/>
          <w:b w:val="false"/>
          <w:i w:val="false"/>
          <w:color w:val="000000"/>
          <w:sz w:val="28"/>
        </w:rPr>
        <w:t xml:space="preserve">
соқтығысуынан сақтандырудың               Министрлер Кабинетінің  </w:t>
      </w:r>
      <w:r>
        <w:br/>
      </w:r>
      <w:r>
        <w:rPr>
          <w:rFonts w:ascii="Times New Roman"/>
          <w:b w:val="false"/>
          <w:i w:val="false"/>
          <w:color w:val="000000"/>
          <w:sz w:val="28"/>
        </w:rPr>
        <w:t xml:space="preserve">
Халықаралық ережелерi                     1994 жылғы 4 наурыздағы N </w:t>
      </w:r>
      <w:r>
        <w:br/>
      </w:r>
      <w:r>
        <w:rPr>
          <w:rFonts w:ascii="Times New Roman"/>
          <w:b w:val="false"/>
          <w:i w:val="false"/>
          <w:color w:val="000000"/>
          <w:sz w:val="28"/>
        </w:rPr>
        <w:t>
туралы конвенция                          244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17. Хаттамамен (МАРПОЛ        1978 жыл    Қазақстан Республикасы ҚР </w:t>
      </w:r>
      <w:r>
        <w:br/>
      </w:r>
      <w:r>
        <w:rPr>
          <w:rFonts w:ascii="Times New Roman"/>
          <w:b w:val="false"/>
          <w:i w:val="false"/>
          <w:color w:val="000000"/>
          <w:sz w:val="28"/>
        </w:rPr>
        <w:t xml:space="preserve">
73/78) өзгертілген                        Министрлер Кабинетінің </w:t>
      </w:r>
      <w:r>
        <w:br/>
      </w:r>
      <w:r>
        <w:rPr>
          <w:rFonts w:ascii="Times New Roman"/>
          <w:b w:val="false"/>
          <w:i w:val="false"/>
          <w:color w:val="000000"/>
          <w:sz w:val="28"/>
        </w:rPr>
        <w:t xml:space="preserve">
Теңiздiң кемелерден                       1994 жылғы 4 наурыздағы N </w:t>
      </w:r>
      <w:r>
        <w:br/>
      </w:r>
      <w:r>
        <w:rPr>
          <w:rFonts w:ascii="Times New Roman"/>
          <w:b w:val="false"/>
          <w:i w:val="false"/>
          <w:color w:val="000000"/>
          <w:sz w:val="28"/>
        </w:rPr>
        <w:t xml:space="preserve">
ластануына жол бермеу                     244 қаулысымен қосылды </w:t>
      </w:r>
      <w:r>
        <w:br/>
      </w:r>
      <w:r>
        <w:rPr>
          <w:rFonts w:ascii="Times New Roman"/>
          <w:b w:val="false"/>
          <w:i w:val="false"/>
          <w:color w:val="000000"/>
          <w:sz w:val="28"/>
        </w:rPr>
        <w:t xml:space="preserve">
жөнiндегi 1973 жылғы </w:t>
      </w:r>
      <w:r>
        <w:br/>
      </w:r>
      <w:r>
        <w:rPr>
          <w:rFonts w:ascii="Times New Roman"/>
          <w:b w:val="false"/>
          <w:i w:val="false"/>
          <w:color w:val="000000"/>
          <w:sz w:val="28"/>
        </w:rPr>
        <w:t xml:space="preserve">
Халықаралық конвенция </w:t>
      </w:r>
    </w:p>
    <w:p>
      <w:pPr>
        <w:spacing w:after="0"/>
        <w:ind w:left="0"/>
        <w:jc w:val="both"/>
      </w:pPr>
      <w:r>
        <w:rPr>
          <w:rFonts w:ascii="Times New Roman"/>
          <w:b w:val="false"/>
          <w:i w:val="false"/>
          <w:color w:val="000000"/>
          <w:sz w:val="28"/>
        </w:rPr>
        <w:t xml:space="preserve">18. Хаттамамен (СОЛАС         1974 жыл    Қазақстан Республикасы ҚР </w:t>
      </w:r>
      <w:r>
        <w:br/>
      </w:r>
      <w:r>
        <w:rPr>
          <w:rFonts w:ascii="Times New Roman"/>
          <w:b w:val="false"/>
          <w:i w:val="false"/>
          <w:color w:val="000000"/>
          <w:sz w:val="28"/>
        </w:rPr>
        <w:t xml:space="preserve">
74/78) өзгертiлген                        Министрлер Кабинетінің </w:t>
      </w:r>
      <w:r>
        <w:br/>
      </w:r>
      <w:r>
        <w:rPr>
          <w:rFonts w:ascii="Times New Roman"/>
          <w:b w:val="false"/>
          <w:i w:val="false"/>
          <w:color w:val="000000"/>
          <w:sz w:val="28"/>
        </w:rPr>
        <w:t xml:space="preserve">
Теңiзде адам өмiрiн қорғау                1994 жылғы 4 наурыздағы N </w:t>
      </w:r>
      <w:r>
        <w:br/>
      </w:r>
      <w:r>
        <w:rPr>
          <w:rFonts w:ascii="Times New Roman"/>
          <w:b w:val="false"/>
          <w:i w:val="false"/>
          <w:color w:val="000000"/>
          <w:sz w:val="28"/>
        </w:rPr>
        <w:t>
жөнiндегi Халықаралық                     244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xml:space="preserve">19. Теңiзшілердi даярлау      1978 жыл    Қазақстан Республикасы ҚР </w:t>
      </w:r>
      <w:r>
        <w:br/>
      </w:r>
      <w:r>
        <w:rPr>
          <w:rFonts w:ascii="Times New Roman"/>
          <w:b w:val="false"/>
          <w:i w:val="false"/>
          <w:color w:val="000000"/>
          <w:sz w:val="28"/>
        </w:rPr>
        <w:t xml:space="preserve">
мен дипломдар беру және                   Министрлер Кабинетінің  </w:t>
      </w:r>
      <w:r>
        <w:br/>
      </w:r>
      <w:r>
        <w:rPr>
          <w:rFonts w:ascii="Times New Roman"/>
          <w:b w:val="false"/>
          <w:i w:val="false"/>
          <w:color w:val="000000"/>
          <w:sz w:val="28"/>
        </w:rPr>
        <w:t xml:space="preserve">
вахта атқару туралы                       1994 жылғы 4 наурыздағы N </w:t>
      </w:r>
      <w:r>
        <w:br/>
      </w:r>
      <w:r>
        <w:rPr>
          <w:rFonts w:ascii="Times New Roman"/>
          <w:b w:val="false"/>
          <w:i w:val="false"/>
          <w:color w:val="000000"/>
          <w:sz w:val="28"/>
        </w:rPr>
        <w:t xml:space="preserve">
Халықаралық конвенция                     244 қаулысымен қосылды </w:t>
      </w:r>
    </w:p>
    <w:p>
      <w:pPr>
        <w:spacing w:after="0"/>
        <w:ind w:left="0"/>
        <w:jc w:val="both"/>
      </w:pPr>
      <w:r>
        <w:rPr>
          <w:rFonts w:ascii="Times New Roman"/>
          <w:b w:val="false"/>
          <w:i w:val="false"/>
          <w:color w:val="000000"/>
          <w:sz w:val="28"/>
        </w:rPr>
        <w:t xml:space="preserve">20. Қауіпсiз контейнерлер     1972 жыл    Қазақстан Республикасы ҚР </w:t>
      </w:r>
      <w:r>
        <w:br/>
      </w:r>
      <w:r>
        <w:rPr>
          <w:rFonts w:ascii="Times New Roman"/>
          <w:b w:val="false"/>
          <w:i w:val="false"/>
          <w:color w:val="000000"/>
          <w:sz w:val="28"/>
        </w:rPr>
        <w:t xml:space="preserve">
жөнiндегі Халықаралық                     Министрлер Кабинетiнің </w:t>
      </w:r>
      <w:r>
        <w:br/>
      </w:r>
      <w:r>
        <w:rPr>
          <w:rFonts w:ascii="Times New Roman"/>
          <w:b w:val="false"/>
          <w:i w:val="false"/>
          <w:color w:val="000000"/>
          <w:sz w:val="28"/>
        </w:rPr>
        <w:t xml:space="preserve">
конвенция                                 1994 жылғы 4 наурыздағы N </w:t>
      </w:r>
      <w:r>
        <w:br/>
      </w:r>
      <w:r>
        <w:rPr>
          <w:rFonts w:ascii="Times New Roman"/>
          <w:b w:val="false"/>
          <w:i w:val="false"/>
          <w:color w:val="000000"/>
          <w:sz w:val="28"/>
        </w:rPr>
        <w:t>
                                          244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Халықаралық азаматтық авиация ұйымы (БҰҰ ИКАО)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Халықаралық азаматтық     Чикаго,      Қазақстан Республикасы ҚР </w:t>
      </w:r>
      <w:r>
        <w:br/>
      </w:r>
      <w:r>
        <w:rPr>
          <w:rFonts w:ascii="Times New Roman"/>
          <w:b w:val="false"/>
          <w:i w:val="false"/>
          <w:color w:val="000000"/>
          <w:sz w:val="28"/>
        </w:rPr>
        <w:t xml:space="preserve">
авиация туралы конвенция.    1944 жылғы    Жоғарғы Кеңесінің 1992 </w:t>
      </w:r>
      <w:r>
        <w:br/>
      </w:r>
      <w:r>
        <w:rPr>
          <w:rFonts w:ascii="Times New Roman"/>
          <w:b w:val="false"/>
          <w:i w:val="false"/>
          <w:color w:val="000000"/>
          <w:sz w:val="28"/>
        </w:rPr>
        <w:t xml:space="preserve">
Халықаралық азаматтық        7 желтоқсан   жылғы 2 шілдедегі N </w:t>
      </w:r>
      <w:r>
        <w:br/>
      </w:r>
      <w:r>
        <w:rPr>
          <w:rFonts w:ascii="Times New Roman"/>
          <w:b w:val="false"/>
          <w:i w:val="false"/>
          <w:color w:val="000000"/>
          <w:sz w:val="28"/>
        </w:rPr>
        <w:t xml:space="preserve">
авиация туралы Конвенцияның                1503-ХІІ қаулысымен </w:t>
      </w:r>
      <w:r>
        <w:br/>
      </w:r>
      <w:r>
        <w:rPr>
          <w:rFonts w:ascii="Times New Roman"/>
          <w:b w:val="false"/>
          <w:i w:val="false"/>
          <w:color w:val="000000"/>
          <w:sz w:val="28"/>
        </w:rPr>
        <w:t xml:space="preserve">
үш тiлдегi бiрдей мәтінi                   бекітті </w:t>
      </w:r>
      <w:r>
        <w:br/>
      </w:r>
      <w:r>
        <w:rPr>
          <w:rFonts w:ascii="Times New Roman"/>
          <w:b w:val="false"/>
          <w:i w:val="false"/>
          <w:color w:val="000000"/>
          <w:sz w:val="28"/>
        </w:rPr>
        <w:t xml:space="preserve">
туралы Хаттаманы Қазақстан </w:t>
      </w:r>
      <w:r>
        <w:br/>
      </w:r>
      <w:r>
        <w:rPr>
          <w:rFonts w:ascii="Times New Roman"/>
          <w:b w:val="false"/>
          <w:i w:val="false"/>
          <w:color w:val="000000"/>
          <w:sz w:val="28"/>
        </w:rPr>
        <w:t xml:space="preserve">
Республикасының қабылдауы </w:t>
      </w:r>
      <w:r>
        <w:br/>
      </w:r>
      <w:r>
        <w:rPr>
          <w:rFonts w:ascii="Times New Roman"/>
          <w:b w:val="false"/>
          <w:i w:val="false"/>
          <w:color w:val="000000"/>
          <w:sz w:val="28"/>
        </w:rPr>
        <w:t xml:space="preserve">
(Буэнос-Айрес, 24.09.68), </w:t>
      </w:r>
      <w:r>
        <w:br/>
      </w:r>
      <w:r>
        <w:rPr>
          <w:rFonts w:ascii="Times New Roman"/>
          <w:b w:val="false"/>
          <w:i w:val="false"/>
          <w:color w:val="000000"/>
          <w:sz w:val="28"/>
        </w:rPr>
        <w:t xml:space="preserve">
Хаттаманың V Бабына сәйкес </w:t>
      </w:r>
      <w:r>
        <w:br/>
      </w:r>
      <w:r>
        <w:rPr>
          <w:rFonts w:ascii="Times New Roman"/>
          <w:b w:val="false"/>
          <w:i w:val="false"/>
          <w:color w:val="000000"/>
          <w:sz w:val="28"/>
        </w:rPr>
        <w:t xml:space="preserve">
осы Конвенцияға қосылған </w:t>
      </w:r>
      <w:r>
        <w:br/>
      </w:r>
      <w:r>
        <w:rPr>
          <w:rFonts w:ascii="Times New Roman"/>
          <w:b w:val="false"/>
          <w:i w:val="false"/>
          <w:color w:val="000000"/>
          <w:sz w:val="28"/>
        </w:rPr>
        <w:t xml:space="preserve">
ретінде қаралады </w:t>
      </w:r>
    </w:p>
    <w:p>
      <w:pPr>
        <w:spacing w:after="0"/>
        <w:ind w:left="0"/>
        <w:jc w:val="both"/>
      </w:pPr>
      <w:r>
        <w:rPr>
          <w:rFonts w:ascii="Times New Roman"/>
          <w:b w:val="false"/>
          <w:i w:val="false"/>
          <w:color w:val="000000"/>
          <w:sz w:val="28"/>
        </w:rPr>
        <w:t xml:space="preserve">22. Әуе кемелерi бортында     Токио,      Қазақстан Республикасы ҚР </w:t>
      </w:r>
      <w:r>
        <w:br/>
      </w:r>
      <w:r>
        <w:rPr>
          <w:rFonts w:ascii="Times New Roman"/>
          <w:b w:val="false"/>
          <w:i w:val="false"/>
          <w:color w:val="000000"/>
          <w:sz w:val="28"/>
        </w:rPr>
        <w:t xml:space="preserve">
жасалатын қылмыстар және     1963 жылғы   Министрлер Кабинетінің </w:t>
      </w:r>
      <w:r>
        <w:br/>
      </w:r>
      <w:r>
        <w:rPr>
          <w:rFonts w:ascii="Times New Roman"/>
          <w:b w:val="false"/>
          <w:i w:val="false"/>
          <w:color w:val="000000"/>
          <w:sz w:val="28"/>
        </w:rPr>
        <w:t xml:space="preserve">
кейбiр басқа да әрекеттер    14 қыркүйек  1994 жылғы 13 мамырдағы </w:t>
      </w:r>
      <w:r>
        <w:br/>
      </w:r>
      <w:r>
        <w:rPr>
          <w:rFonts w:ascii="Times New Roman"/>
          <w:b w:val="false"/>
          <w:i w:val="false"/>
          <w:color w:val="000000"/>
          <w:sz w:val="28"/>
        </w:rPr>
        <w:t>
туралы Конвенция                          N 506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23. Әуе кемелерiне заңсыз      Гаага,     Қазақстан Республикасы ҚР </w:t>
      </w:r>
      <w:r>
        <w:br/>
      </w:r>
      <w:r>
        <w:rPr>
          <w:rFonts w:ascii="Times New Roman"/>
          <w:b w:val="false"/>
          <w:i w:val="false"/>
          <w:color w:val="000000"/>
          <w:sz w:val="28"/>
        </w:rPr>
        <w:t xml:space="preserve">
басқыншылық жасаумен         1970 жылғы   Министрлер Кабинетінің </w:t>
      </w:r>
      <w:r>
        <w:br/>
      </w:r>
      <w:r>
        <w:rPr>
          <w:rFonts w:ascii="Times New Roman"/>
          <w:b w:val="false"/>
          <w:i w:val="false"/>
          <w:color w:val="000000"/>
          <w:sz w:val="28"/>
        </w:rPr>
        <w:t xml:space="preserve">
күресу туралы Конвенция      16 желтоқсан 1994 жылғы 13 мамырдағы </w:t>
      </w:r>
      <w:r>
        <w:br/>
      </w:r>
      <w:r>
        <w:rPr>
          <w:rFonts w:ascii="Times New Roman"/>
          <w:b w:val="false"/>
          <w:i w:val="false"/>
          <w:color w:val="000000"/>
          <w:sz w:val="28"/>
        </w:rPr>
        <w:t xml:space="preserve">
                                          N 506 қаулысымен қосылды </w:t>
      </w:r>
    </w:p>
    <w:p>
      <w:pPr>
        <w:spacing w:after="0"/>
        <w:ind w:left="0"/>
        <w:jc w:val="both"/>
      </w:pPr>
      <w:r>
        <w:rPr>
          <w:rFonts w:ascii="Times New Roman"/>
          <w:b w:val="false"/>
          <w:i w:val="false"/>
          <w:color w:val="000000"/>
          <w:sz w:val="28"/>
        </w:rPr>
        <w:t xml:space="preserve">24. Азаматтық авиация         Монреаль,   Қазақстан Республикасы ҚР </w:t>
      </w:r>
      <w:r>
        <w:br/>
      </w:r>
      <w:r>
        <w:rPr>
          <w:rFonts w:ascii="Times New Roman"/>
          <w:b w:val="false"/>
          <w:i w:val="false"/>
          <w:color w:val="000000"/>
          <w:sz w:val="28"/>
        </w:rPr>
        <w:t xml:space="preserve">
қауіпсiздiгіне қарсы         1971 жылғы   Министрлер Кабинетінің </w:t>
      </w:r>
      <w:r>
        <w:br/>
      </w:r>
      <w:r>
        <w:rPr>
          <w:rFonts w:ascii="Times New Roman"/>
          <w:b w:val="false"/>
          <w:i w:val="false"/>
          <w:color w:val="000000"/>
          <w:sz w:val="28"/>
        </w:rPr>
        <w:t xml:space="preserve">
бағытталған заңсыз әрекет.   23 қыркүйек  1994 жылғы 13 мамырдағы </w:t>
      </w:r>
      <w:r>
        <w:br/>
      </w:r>
      <w:r>
        <w:rPr>
          <w:rFonts w:ascii="Times New Roman"/>
          <w:b w:val="false"/>
          <w:i w:val="false"/>
          <w:color w:val="000000"/>
          <w:sz w:val="28"/>
        </w:rPr>
        <w:t xml:space="preserve">
термен күресу туралы                      N 506 қаулысымен қосылды </w:t>
      </w:r>
      <w:r>
        <w:br/>
      </w: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xml:space="preserve">25. Анықтау мақсатымен        Монреаль,   Қазақстан Республикасы ҚР </w:t>
      </w:r>
      <w:r>
        <w:br/>
      </w:r>
      <w:r>
        <w:rPr>
          <w:rFonts w:ascii="Times New Roman"/>
          <w:b w:val="false"/>
          <w:i w:val="false"/>
          <w:color w:val="000000"/>
          <w:sz w:val="28"/>
        </w:rPr>
        <w:t xml:space="preserve">
пластикалық жарылғыш         1991 жылғы   Министрлер Кабинетінің </w:t>
      </w:r>
      <w:r>
        <w:br/>
      </w:r>
      <w:r>
        <w:rPr>
          <w:rFonts w:ascii="Times New Roman"/>
          <w:b w:val="false"/>
          <w:i w:val="false"/>
          <w:color w:val="000000"/>
          <w:sz w:val="28"/>
        </w:rPr>
        <w:t xml:space="preserve">
заттарды таңбалау туралы     1 наурыз     1994 жылғы 13 мамырдағы </w:t>
      </w:r>
      <w:r>
        <w:br/>
      </w:r>
      <w:r>
        <w:rPr>
          <w:rFonts w:ascii="Times New Roman"/>
          <w:b w:val="false"/>
          <w:i w:val="false"/>
          <w:color w:val="000000"/>
          <w:sz w:val="28"/>
        </w:rPr>
        <w:t xml:space="preserve">
Конвенция                                 N 506 қаулысымен қосылды </w:t>
      </w:r>
    </w:p>
    <w:p>
      <w:pPr>
        <w:spacing w:after="0"/>
        <w:ind w:left="0"/>
        <w:jc w:val="both"/>
      </w:pPr>
      <w:r>
        <w:rPr>
          <w:rFonts w:ascii="Times New Roman"/>
          <w:b w:val="false"/>
          <w:i w:val="false"/>
          <w:color w:val="000000"/>
          <w:sz w:val="28"/>
        </w:rPr>
        <w:t xml:space="preserve">26. Халықаралық азаматтық     Монреаль,   Қазақстан Республикасы ҚР </w:t>
      </w:r>
      <w:r>
        <w:br/>
      </w:r>
      <w:r>
        <w:rPr>
          <w:rFonts w:ascii="Times New Roman"/>
          <w:b w:val="false"/>
          <w:i w:val="false"/>
          <w:color w:val="000000"/>
          <w:sz w:val="28"/>
        </w:rPr>
        <w:t xml:space="preserve">
авиацияға қызмет көрсететiн  1988 жылғы   Министрлер Кабинетінің </w:t>
      </w:r>
      <w:r>
        <w:br/>
      </w:r>
      <w:r>
        <w:rPr>
          <w:rFonts w:ascii="Times New Roman"/>
          <w:b w:val="false"/>
          <w:i w:val="false"/>
          <w:color w:val="000000"/>
          <w:sz w:val="28"/>
        </w:rPr>
        <w:t xml:space="preserve">
әуежайларда күш қолданудың    28 ақпан    1994 жылғы 13 мамырдағы </w:t>
      </w:r>
      <w:r>
        <w:br/>
      </w:r>
      <w:r>
        <w:rPr>
          <w:rFonts w:ascii="Times New Roman"/>
          <w:b w:val="false"/>
          <w:i w:val="false"/>
          <w:color w:val="000000"/>
          <w:sz w:val="28"/>
        </w:rPr>
        <w:t>
заңсыз әрекеттерiмен                      N 506  </w:t>
      </w:r>
      <w:r>
        <w:rPr>
          <w:rFonts w:ascii="Times New Roman"/>
          <w:b w:val="false"/>
          <w:i w:val="false"/>
          <w:color w:val="000000"/>
          <w:sz w:val="28"/>
        </w:rPr>
        <w:t xml:space="preserve">қаулысымен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күресу туралы хаттама, </w:t>
      </w:r>
      <w:r>
        <w:br/>
      </w:r>
      <w:r>
        <w:rPr>
          <w:rFonts w:ascii="Times New Roman"/>
          <w:b w:val="false"/>
          <w:i w:val="false"/>
          <w:color w:val="000000"/>
          <w:sz w:val="28"/>
        </w:rPr>
        <w:t xml:space="preserve">
хаттама 1971 жылғы 23 </w:t>
      </w:r>
      <w:r>
        <w:br/>
      </w:r>
      <w:r>
        <w:rPr>
          <w:rFonts w:ascii="Times New Roman"/>
          <w:b w:val="false"/>
          <w:i w:val="false"/>
          <w:color w:val="000000"/>
          <w:sz w:val="28"/>
        </w:rPr>
        <w:t xml:space="preserve">
қыркүйекте Монреаль </w:t>
      </w:r>
      <w:r>
        <w:br/>
      </w:r>
      <w:r>
        <w:rPr>
          <w:rFonts w:ascii="Times New Roman"/>
          <w:b w:val="false"/>
          <w:i w:val="false"/>
          <w:color w:val="000000"/>
          <w:sz w:val="28"/>
        </w:rPr>
        <w:t xml:space="preserve">
қаласында қабылданған </w:t>
      </w:r>
      <w:r>
        <w:br/>
      </w:r>
      <w:r>
        <w:rPr>
          <w:rFonts w:ascii="Times New Roman"/>
          <w:b w:val="false"/>
          <w:i w:val="false"/>
          <w:color w:val="000000"/>
          <w:sz w:val="28"/>
        </w:rPr>
        <w:t xml:space="preserve">
азаматтық авиация қауiп. </w:t>
      </w:r>
      <w:r>
        <w:br/>
      </w:r>
      <w:r>
        <w:rPr>
          <w:rFonts w:ascii="Times New Roman"/>
          <w:b w:val="false"/>
          <w:i w:val="false"/>
          <w:color w:val="000000"/>
          <w:sz w:val="28"/>
        </w:rPr>
        <w:t xml:space="preserve">
сiздiгiне қарсы бағыттал. </w:t>
      </w:r>
      <w:r>
        <w:br/>
      </w:r>
      <w:r>
        <w:rPr>
          <w:rFonts w:ascii="Times New Roman"/>
          <w:b w:val="false"/>
          <w:i w:val="false"/>
          <w:color w:val="000000"/>
          <w:sz w:val="28"/>
        </w:rPr>
        <w:t xml:space="preserve">
ған заңсыз әрекеттермен </w:t>
      </w:r>
      <w:r>
        <w:br/>
      </w:r>
      <w:r>
        <w:rPr>
          <w:rFonts w:ascii="Times New Roman"/>
          <w:b w:val="false"/>
          <w:i w:val="false"/>
          <w:color w:val="000000"/>
          <w:sz w:val="28"/>
        </w:rPr>
        <w:t xml:space="preserve">
күресу туралы Конвенцияны </w:t>
      </w:r>
      <w:r>
        <w:br/>
      </w:r>
      <w:r>
        <w:rPr>
          <w:rFonts w:ascii="Times New Roman"/>
          <w:b w:val="false"/>
          <w:i w:val="false"/>
          <w:color w:val="000000"/>
          <w:sz w:val="28"/>
        </w:rPr>
        <w:t xml:space="preserve">
толықтырады </w:t>
      </w:r>
    </w:p>
    <w:p>
      <w:pPr>
        <w:spacing w:after="0"/>
        <w:ind w:left="0"/>
        <w:jc w:val="both"/>
      </w:pPr>
      <w:r>
        <w:rPr>
          <w:rFonts w:ascii="Times New Roman"/>
          <w:b w:val="false"/>
          <w:i w:val="false"/>
          <w:color w:val="000000"/>
          <w:sz w:val="28"/>
        </w:rPr>
        <w:t xml:space="preserve">27. Халықаралық азаматтық     Монреаль,   ҚР Қазақстан Республикасы. </w:t>
      </w:r>
      <w:r>
        <w:br/>
      </w:r>
      <w:r>
        <w:rPr>
          <w:rFonts w:ascii="Times New Roman"/>
          <w:b w:val="false"/>
          <w:i w:val="false"/>
          <w:color w:val="000000"/>
          <w:sz w:val="28"/>
        </w:rPr>
        <w:t xml:space="preserve">
авиация туралы Конвенцияны   1977 жылғы   ның 2001 жылғы 4 мамырдағы </w:t>
      </w:r>
      <w:r>
        <w:br/>
      </w:r>
      <w:r>
        <w:rPr>
          <w:rFonts w:ascii="Times New Roman"/>
          <w:b w:val="false"/>
          <w:i w:val="false"/>
          <w:color w:val="000000"/>
          <w:sz w:val="28"/>
        </w:rPr>
        <w:t>
өзгертуге қатысты хаттама    30 қыркүйек  N 186-ІІ ҚРЗ  </w:t>
      </w:r>
      <w:r>
        <w:rPr>
          <w:rFonts w:ascii="Times New Roman"/>
          <w:b w:val="false"/>
          <w:i w:val="false"/>
          <w:color w:val="000000"/>
          <w:sz w:val="28"/>
        </w:rPr>
        <w:t xml:space="preserve">Заңымен </w:t>
      </w:r>
      <w:r>
        <w:br/>
      </w:r>
      <w:r>
        <w:rPr>
          <w:rFonts w:ascii="Times New Roman"/>
          <w:b w:val="false"/>
          <w:i w:val="false"/>
          <w:color w:val="000000"/>
          <w:sz w:val="28"/>
        </w:rPr>
        <w:t xml:space="preserve">
                                          қосылды </w:t>
      </w:r>
    </w:p>
    <w:p>
      <w:pPr>
        <w:spacing w:after="0"/>
        <w:ind w:left="0"/>
        <w:jc w:val="both"/>
      </w:pPr>
      <w:r>
        <w:rPr>
          <w:rFonts w:ascii="Times New Roman"/>
          <w:b w:val="false"/>
          <w:i w:val="false"/>
          <w:color w:val="000000"/>
          <w:sz w:val="28"/>
        </w:rPr>
        <w:t xml:space="preserve">28. Халықаралық азаматтық     Монреаль,   ҚР Қазақстан Республикасы. </w:t>
      </w:r>
      <w:r>
        <w:br/>
      </w:r>
      <w:r>
        <w:rPr>
          <w:rFonts w:ascii="Times New Roman"/>
          <w:b w:val="false"/>
          <w:i w:val="false"/>
          <w:color w:val="000000"/>
          <w:sz w:val="28"/>
        </w:rPr>
        <w:t xml:space="preserve">
авиация туралы Конвенцияны   1984 жылғы   ның 2001 жылғы 4 мамырдағы </w:t>
      </w:r>
      <w:r>
        <w:br/>
      </w:r>
      <w:r>
        <w:rPr>
          <w:rFonts w:ascii="Times New Roman"/>
          <w:b w:val="false"/>
          <w:i w:val="false"/>
          <w:color w:val="000000"/>
          <w:sz w:val="28"/>
        </w:rPr>
        <w:t>
өзгертуге қатысты хаттама    10 мамыр     N 187-ІІ ҚРЗ  </w:t>
      </w:r>
      <w:r>
        <w:rPr>
          <w:rFonts w:ascii="Times New Roman"/>
          <w:b w:val="false"/>
          <w:i w:val="false"/>
          <w:color w:val="000000"/>
          <w:sz w:val="28"/>
        </w:rPr>
        <w:t xml:space="preserve">Заңымен </w:t>
      </w:r>
      <w:r>
        <w:br/>
      </w:r>
      <w:r>
        <w:rPr>
          <w:rFonts w:ascii="Times New Roman"/>
          <w:b w:val="false"/>
          <w:i w:val="false"/>
          <w:color w:val="000000"/>
          <w:sz w:val="28"/>
        </w:rPr>
        <w:t xml:space="preserve">
(3 bis бап)                               қосылды </w:t>
      </w:r>
    </w:p>
    <w:p>
      <w:pPr>
        <w:spacing w:after="0"/>
        <w:ind w:left="0"/>
        <w:jc w:val="both"/>
      </w:pPr>
      <w:r>
        <w:rPr>
          <w:rFonts w:ascii="Times New Roman"/>
          <w:b w:val="false"/>
          <w:i w:val="false"/>
          <w:color w:val="000000"/>
          <w:sz w:val="28"/>
        </w:rPr>
        <w:t xml:space="preserve">29. Халықаралық азаматтық     Монреаль,   ҚР Қазақстан Республикасы. </w:t>
      </w:r>
      <w:r>
        <w:br/>
      </w:r>
      <w:r>
        <w:rPr>
          <w:rFonts w:ascii="Times New Roman"/>
          <w:b w:val="false"/>
          <w:i w:val="false"/>
          <w:color w:val="000000"/>
          <w:sz w:val="28"/>
        </w:rPr>
        <w:t xml:space="preserve">
авиация туралы Конвенцияны   1980 жылғы   ның 2001 жылғы 4 мамырдағы </w:t>
      </w:r>
      <w:r>
        <w:br/>
      </w:r>
      <w:r>
        <w:rPr>
          <w:rFonts w:ascii="Times New Roman"/>
          <w:b w:val="false"/>
          <w:i w:val="false"/>
          <w:color w:val="000000"/>
          <w:sz w:val="28"/>
        </w:rPr>
        <w:t>
өзгертуге қатысты хаттама    6 қазан      N 188-ІІ ҚРЗ  </w:t>
      </w:r>
      <w:r>
        <w:rPr>
          <w:rFonts w:ascii="Times New Roman"/>
          <w:b w:val="false"/>
          <w:i w:val="false"/>
          <w:color w:val="000000"/>
          <w:sz w:val="28"/>
        </w:rPr>
        <w:t xml:space="preserve">Заңымен </w:t>
      </w:r>
      <w:r>
        <w:br/>
      </w:r>
      <w:r>
        <w:rPr>
          <w:rFonts w:ascii="Times New Roman"/>
          <w:b w:val="false"/>
          <w:i w:val="false"/>
          <w:color w:val="000000"/>
          <w:sz w:val="28"/>
        </w:rPr>
        <w:t xml:space="preserve">
(83 bis бап)                              қосылды </w:t>
      </w:r>
    </w:p>
    <w:p>
      <w:pPr>
        <w:spacing w:after="0"/>
        <w:ind w:left="0"/>
        <w:jc w:val="both"/>
      </w:pPr>
      <w:r>
        <w:rPr>
          <w:rFonts w:ascii="Times New Roman"/>
          <w:b w:val="false"/>
          <w:i w:val="false"/>
          <w:color w:val="000000"/>
          <w:sz w:val="28"/>
        </w:rPr>
        <w:t xml:space="preserve">30. Халықаралық азаматтық     Монреаль,   ҚР Қазақстан Республикасы. </w:t>
      </w:r>
      <w:r>
        <w:br/>
      </w:r>
      <w:r>
        <w:rPr>
          <w:rFonts w:ascii="Times New Roman"/>
          <w:b w:val="false"/>
          <w:i w:val="false"/>
          <w:color w:val="000000"/>
          <w:sz w:val="28"/>
        </w:rPr>
        <w:t xml:space="preserve">
авиация туралы Конвенцияның  1977 жылғы   ның 2001 жылғы 7 мамырдағы </w:t>
      </w:r>
      <w:r>
        <w:br/>
      </w:r>
      <w:r>
        <w:rPr>
          <w:rFonts w:ascii="Times New Roman"/>
          <w:b w:val="false"/>
          <w:i w:val="false"/>
          <w:color w:val="000000"/>
          <w:sz w:val="28"/>
        </w:rPr>
        <w:t>
төрт тілдегi бiрдей мәтiнi   30 қыркүйек  N 192-ІІ ҚРЗ  </w:t>
      </w:r>
      <w:r>
        <w:rPr>
          <w:rFonts w:ascii="Times New Roman"/>
          <w:b w:val="false"/>
          <w:i w:val="false"/>
          <w:color w:val="000000"/>
          <w:sz w:val="28"/>
        </w:rPr>
        <w:t xml:space="preserve">Заңымен </w:t>
      </w:r>
      <w:r>
        <w:rPr>
          <w:rFonts w:ascii="Times New Roman"/>
          <w:b w:val="false"/>
          <w:i w:val="false"/>
          <w:color w:val="000000"/>
          <w:sz w:val="28"/>
        </w:rPr>
        <w:t xml:space="preserve">туралы хаттама                            қосылды </w:t>
      </w:r>
    </w:p>
    <w:p>
      <w:pPr>
        <w:spacing w:after="0"/>
        <w:ind w:left="0"/>
        <w:jc w:val="both"/>
      </w:pPr>
      <w:r>
        <w:rPr>
          <w:rFonts w:ascii="Times New Roman"/>
          <w:b w:val="false"/>
          <w:i w:val="false"/>
          <w:color w:val="000000"/>
          <w:sz w:val="28"/>
        </w:rPr>
        <w:t xml:space="preserve">31. 1929 жылы 12 қазанда      Гаага,      ҚР Қазақстан Республикасы. </w:t>
      </w:r>
      <w:r>
        <w:br/>
      </w:r>
      <w:r>
        <w:rPr>
          <w:rFonts w:ascii="Times New Roman"/>
          <w:b w:val="false"/>
          <w:i w:val="false"/>
          <w:color w:val="000000"/>
          <w:sz w:val="28"/>
        </w:rPr>
        <w:t xml:space="preserve">
Варшавада қол қойылған,      1955 жылғы   ның 2001 жылғы 25 маусым. </w:t>
      </w:r>
      <w:r>
        <w:br/>
      </w:r>
      <w:r>
        <w:rPr>
          <w:rFonts w:ascii="Times New Roman"/>
          <w:b w:val="false"/>
          <w:i w:val="false"/>
          <w:color w:val="000000"/>
          <w:sz w:val="28"/>
        </w:rPr>
        <w:t>
халықаралық әуе тасымалда.   28 қыркүйек  дағы N 215-ІІ ҚРЗ  </w:t>
      </w:r>
      <w:r>
        <w:rPr>
          <w:rFonts w:ascii="Times New Roman"/>
          <w:b w:val="false"/>
          <w:i w:val="false"/>
          <w:color w:val="000000"/>
          <w:sz w:val="28"/>
        </w:rPr>
        <w:t xml:space="preserve">Заңымен </w:t>
      </w:r>
      <w:r>
        <w:br/>
      </w:r>
      <w:r>
        <w:rPr>
          <w:rFonts w:ascii="Times New Roman"/>
          <w:b w:val="false"/>
          <w:i w:val="false"/>
          <w:color w:val="000000"/>
          <w:sz w:val="28"/>
        </w:rPr>
        <w:t xml:space="preserve">
рына қатысты, кейбiр                      қосылды </w:t>
      </w:r>
      <w:r>
        <w:br/>
      </w:r>
      <w:r>
        <w:rPr>
          <w:rFonts w:ascii="Times New Roman"/>
          <w:b w:val="false"/>
          <w:i w:val="false"/>
          <w:color w:val="000000"/>
          <w:sz w:val="28"/>
        </w:rPr>
        <w:t xml:space="preserve">
ережелердi бiрiздендiру </w:t>
      </w:r>
      <w:r>
        <w:br/>
      </w:r>
      <w:r>
        <w:rPr>
          <w:rFonts w:ascii="Times New Roman"/>
          <w:b w:val="false"/>
          <w:i w:val="false"/>
          <w:color w:val="000000"/>
          <w:sz w:val="28"/>
        </w:rPr>
        <w:t xml:space="preserve">
үшiн Конвенция өзгертулерi </w:t>
      </w:r>
      <w:r>
        <w:br/>
      </w:r>
      <w:r>
        <w:rPr>
          <w:rFonts w:ascii="Times New Roman"/>
          <w:b w:val="false"/>
          <w:i w:val="false"/>
          <w:color w:val="000000"/>
          <w:sz w:val="28"/>
        </w:rPr>
        <w:t xml:space="preserve">
туралы хаттама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Eуропа - Кавказ - Азия көлiк қатынасы дәлізі ТРАСЕКА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 Еуропа - Кавказ - Азия     Баку,      ҚP Қазақстан Республикасы. </w:t>
      </w:r>
      <w:r>
        <w:br/>
      </w:r>
      <w:r>
        <w:rPr>
          <w:rFonts w:ascii="Times New Roman"/>
          <w:b w:val="false"/>
          <w:i w:val="false"/>
          <w:color w:val="000000"/>
          <w:sz w:val="28"/>
        </w:rPr>
        <w:t xml:space="preserve">
жолын дамытуға байланысты    1998 жылғы   сының 2001 жылғы 7 </w:t>
      </w:r>
      <w:r>
        <w:br/>
      </w:r>
      <w:r>
        <w:rPr>
          <w:rFonts w:ascii="Times New Roman"/>
          <w:b w:val="false"/>
          <w:i w:val="false"/>
          <w:color w:val="000000"/>
          <w:sz w:val="28"/>
        </w:rPr>
        <w:t xml:space="preserve">
халықаралық көлiк қатынасы   8 қыркүйек   мамырдағы N 196-ІІ ҚРЗ </w:t>
      </w:r>
      <w:r>
        <w:br/>
      </w:r>
      <w:r>
        <w:rPr>
          <w:rFonts w:ascii="Times New Roman"/>
          <w:b w:val="false"/>
          <w:i w:val="false"/>
          <w:color w:val="000000"/>
          <w:sz w:val="28"/>
        </w:rPr>
        <w:t>
туралы негізгi көпжақты                    </w:t>
      </w:r>
      <w:r>
        <w:rPr>
          <w:rFonts w:ascii="Times New Roman"/>
          <w:b w:val="false"/>
          <w:i w:val="false"/>
          <w:color w:val="000000"/>
          <w:sz w:val="28"/>
        </w:rPr>
        <w:t xml:space="preserve">Заңымен </w:t>
      </w:r>
      <w:r>
        <w:rPr>
          <w:rFonts w:ascii="Times New Roman"/>
          <w:b w:val="false"/>
          <w:i w:val="false"/>
          <w:color w:val="000000"/>
          <w:sz w:val="28"/>
        </w:rPr>
        <w:t xml:space="preserve"> қосылды </w:t>
      </w:r>
      <w:r>
        <w:br/>
      </w:r>
      <w:r>
        <w:rPr>
          <w:rFonts w:ascii="Times New Roman"/>
          <w:b w:val="false"/>
          <w:i w:val="false"/>
          <w:color w:val="000000"/>
          <w:sz w:val="28"/>
        </w:rPr>
        <w:t xml:space="preserve">
келiсім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Темiр жол ынтымақтастық (ұйымы ОСЖД)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 Халықаралық жолаушы      1951 жылғы   Қазақстан Республикасы ҚР </w:t>
      </w:r>
      <w:r>
        <w:br/>
      </w:r>
      <w:r>
        <w:rPr>
          <w:rFonts w:ascii="Times New Roman"/>
          <w:b w:val="false"/>
          <w:i w:val="false"/>
          <w:color w:val="000000"/>
          <w:sz w:val="28"/>
        </w:rPr>
        <w:t xml:space="preserve">
қатынасы туралы келiсiм       1 қараша    Премьер-Министрінің 1992 </w:t>
      </w:r>
      <w:r>
        <w:br/>
      </w:r>
      <w:r>
        <w:rPr>
          <w:rFonts w:ascii="Times New Roman"/>
          <w:b w:val="false"/>
          <w:i w:val="false"/>
          <w:color w:val="000000"/>
          <w:sz w:val="28"/>
        </w:rPr>
        <w:t xml:space="preserve">
(СМПС)                                    жылғы 9 қарашадағы N 19071 </w:t>
      </w:r>
      <w:r>
        <w:br/>
      </w:r>
      <w:r>
        <w:rPr>
          <w:rFonts w:ascii="Times New Roman"/>
          <w:b w:val="false"/>
          <w:i w:val="false"/>
          <w:color w:val="000000"/>
          <w:sz w:val="28"/>
        </w:rPr>
        <w:t xml:space="preserve">
                                          өкімімен қосылды </w:t>
      </w:r>
    </w:p>
    <w:p>
      <w:pPr>
        <w:spacing w:after="0"/>
        <w:ind w:left="0"/>
        <w:jc w:val="both"/>
      </w:pPr>
      <w:r>
        <w:rPr>
          <w:rFonts w:ascii="Times New Roman"/>
          <w:b w:val="false"/>
          <w:i w:val="false"/>
          <w:color w:val="000000"/>
          <w:sz w:val="28"/>
        </w:rPr>
        <w:t xml:space="preserve">34. Халықаралық жүк қатына.  1951 жылғы   Қазақстан Республикасы ҚР </w:t>
      </w:r>
      <w:r>
        <w:br/>
      </w:r>
      <w:r>
        <w:rPr>
          <w:rFonts w:ascii="Times New Roman"/>
          <w:b w:val="false"/>
          <w:i w:val="false"/>
          <w:color w:val="000000"/>
          <w:sz w:val="28"/>
        </w:rPr>
        <w:t xml:space="preserve">
сы туралы келiсiм (СМГС)      1 қараша    Премьер-Министрінің 1992 </w:t>
      </w:r>
      <w:r>
        <w:br/>
      </w:r>
      <w:r>
        <w:rPr>
          <w:rFonts w:ascii="Times New Roman"/>
          <w:b w:val="false"/>
          <w:i w:val="false"/>
          <w:color w:val="000000"/>
          <w:sz w:val="28"/>
        </w:rPr>
        <w:t xml:space="preserve">
                                          жылғы 9 қарашадағы N 19071 </w:t>
      </w:r>
      <w:r>
        <w:br/>
      </w:r>
      <w:r>
        <w:rPr>
          <w:rFonts w:ascii="Times New Roman"/>
          <w:b w:val="false"/>
          <w:i w:val="false"/>
          <w:color w:val="000000"/>
          <w:sz w:val="28"/>
        </w:rPr>
        <w:t xml:space="preserve">
                                          өкімімен қосылды </w:t>
      </w:r>
    </w:p>
    <w:p>
      <w:pPr>
        <w:spacing w:after="0"/>
        <w:ind w:left="0"/>
        <w:jc w:val="both"/>
      </w:pPr>
      <w:r>
        <w:rPr>
          <w:rFonts w:ascii="Times New Roman"/>
          <w:b w:val="false"/>
          <w:i w:val="false"/>
          <w:color w:val="000000"/>
          <w:sz w:val="28"/>
        </w:rPr>
        <w:t xml:space="preserve">35. Еуропа - Азия қатынасын.  Ташкент,    Қазақстан Республикасы ҚР </w:t>
      </w:r>
      <w:r>
        <w:br/>
      </w:r>
      <w:r>
        <w:rPr>
          <w:rFonts w:ascii="Times New Roman"/>
          <w:b w:val="false"/>
          <w:i w:val="false"/>
          <w:color w:val="000000"/>
          <w:sz w:val="28"/>
        </w:rPr>
        <w:t xml:space="preserve">
дағы құрамалы тасымалдаулар. 1997 жылғы   Үкіметінің 1999 жылғы 9 </w:t>
      </w:r>
      <w:r>
        <w:br/>
      </w:r>
      <w:r>
        <w:rPr>
          <w:rFonts w:ascii="Times New Roman"/>
          <w:b w:val="false"/>
          <w:i w:val="false"/>
          <w:color w:val="000000"/>
          <w:sz w:val="28"/>
        </w:rPr>
        <w:t>
ды ұйымдастыру және           4 маусым    тамыздағы  </w:t>
      </w:r>
      <w:r>
        <w:rPr>
          <w:rFonts w:ascii="Times New Roman"/>
          <w:b w:val="false"/>
          <w:i w:val="false"/>
          <w:color w:val="000000"/>
          <w:sz w:val="28"/>
        </w:rPr>
        <w:t xml:space="preserve">N 1117 </w:t>
      </w:r>
      <w:r>
        <w:rPr>
          <w:rFonts w:ascii="Times New Roman"/>
          <w:b w:val="false"/>
          <w:i w:val="false"/>
          <w:color w:val="000000"/>
          <w:sz w:val="28"/>
        </w:rPr>
        <w:t xml:space="preserve"> қаулысы. </w:t>
      </w:r>
      <w:r>
        <w:br/>
      </w:r>
      <w:r>
        <w:rPr>
          <w:rFonts w:ascii="Times New Roman"/>
          <w:b w:val="false"/>
          <w:i w:val="false"/>
          <w:color w:val="000000"/>
          <w:sz w:val="28"/>
        </w:rPr>
        <w:t xml:space="preserve">
пайдалану аспектiлерi                     мен қосылды. </w:t>
      </w:r>
      <w:r>
        <w:br/>
      </w:r>
      <w:r>
        <w:rPr>
          <w:rFonts w:ascii="Times New Roman"/>
          <w:b w:val="false"/>
          <w:i w:val="false"/>
          <w:color w:val="000000"/>
          <w:sz w:val="28"/>
        </w:rPr>
        <w:t xml:space="preserve">
туралы келiсiм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ТМД аясындағы келiсiмдер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36. Еркiн сауда аймағын        Москва,    Қазақстан Республикасы ҚР </w:t>
      </w:r>
      <w:r>
        <w:br/>
      </w:r>
      <w:r>
        <w:rPr>
          <w:rFonts w:ascii="Times New Roman"/>
          <w:b w:val="false"/>
          <w:i w:val="false"/>
          <w:color w:val="000000"/>
          <w:sz w:val="28"/>
        </w:rPr>
        <w:t xml:space="preserve">
құру туралы 1994 жылғы       1994 жылғы   Жоғарғы Кеңесiнің 1994 </w:t>
      </w:r>
      <w:r>
        <w:br/>
      </w:r>
      <w:r>
        <w:rPr>
          <w:rFonts w:ascii="Times New Roman"/>
          <w:b w:val="false"/>
          <w:i w:val="false"/>
          <w:color w:val="000000"/>
          <w:sz w:val="28"/>
        </w:rPr>
        <w:t xml:space="preserve">
15 сәуiрдегi келiсiм         15 сәуір     жылғы 10 қарашадағы N 231- </w:t>
      </w:r>
      <w:r>
        <w:br/>
      </w:r>
      <w:r>
        <w:rPr>
          <w:rFonts w:ascii="Times New Roman"/>
          <w:b w:val="false"/>
          <w:i w:val="false"/>
          <w:color w:val="000000"/>
          <w:sz w:val="28"/>
        </w:rPr>
        <w:t>
                                          XIII  </w:t>
      </w:r>
      <w:r>
        <w:rPr>
          <w:rFonts w:ascii="Times New Roman"/>
          <w:b w:val="false"/>
          <w:i w:val="false"/>
          <w:color w:val="000000"/>
          <w:sz w:val="28"/>
        </w:rPr>
        <w:t xml:space="preserve">қаулысымен </w:t>
      </w:r>
      <w:r>
        <w:rPr>
          <w:rFonts w:ascii="Times New Roman"/>
          <w:b w:val="false"/>
          <w:i w:val="false"/>
          <w:color w:val="000000"/>
          <w:sz w:val="28"/>
        </w:rPr>
        <w:t xml:space="preserve"> бекiттi </w:t>
      </w:r>
    </w:p>
    <w:p>
      <w:pPr>
        <w:spacing w:after="0"/>
        <w:ind w:left="0"/>
        <w:jc w:val="both"/>
      </w:pPr>
      <w:r>
        <w:rPr>
          <w:rFonts w:ascii="Times New Roman"/>
          <w:b w:val="false"/>
          <w:i w:val="false"/>
          <w:color w:val="000000"/>
          <w:sz w:val="28"/>
        </w:rPr>
        <w:t xml:space="preserve">37. Еркiн сауда аймағын        Москва,    ҚР Қазақстан Республикасы. </w:t>
      </w:r>
      <w:r>
        <w:br/>
      </w:r>
      <w:r>
        <w:rPr>
          <w:rFonts w:ascii="Times New Roman"/>
          <w:b w:val="false"/>
          <w:i w:val="false"/>
          <w:color w:val="000000"/>
          <w:sz w:val="28"/>
        </w:rPr>
        <w:t xml:space="preserve">
құру туралы 1994 жылғы       1999 жылғы   ның 1999 жылғы 30 </w:t>
      </w:r>
      <w:r>
        <w:br/>
      </w:r>
      <w:r>
        <w:rPr>
          <w:rFonts w:ascii="Times New Roman"/>
          <w:b w:val="false"/>
          <w:i w:val="false"/>
          <w:color w:val="000000"/>
          <w:sz w:val="28"/>
        </w:rPr>
        <w:t xml:space="preserve">
15 сәуірдегi Келiсiмге        2 сәуір     желтоқсандағы N 14-ІІ </w:t>
      </w:r>
      <w:r>
        <w:br/>
      </w:r>
      <w:r>
        <w:rPr>
          <w:rFonts w:ascii="Times New Roman"/>
          <w:b w:val="false"/>
          <w:i w:val="false"/>
          <w:color w:val="000000"/>
          <w:sz w:val="28"/>
        </w:rPr>
        <w:t>
өзгерiстер мен толықтырулар                </w:t>
      </w:r>
      <w:r>
        <w:rPr>
          <w:rFonts w:ascii="Times New Roman"/>
          <w:b w:val="false"/>
          <w:i w:val="false"/>
          <w:color w:val="000000"/>
          <w:sz w:val="28"/>
        </w:rPr>
        <w:t xml:space="preserve">Заңымен </w:t>
      </w:r>
      <w:r>
        <w:rPr>
          <w:rFonts w:ascii="Times New Roman"/>
          <w:b w:val="false"/>
          <w:i w:val="false"/>
          <w:color w:val="000000"/>
          <w:sz w:val="28"/>
        </w:rPr>
        <w:t xml:space="preserve"> бекітті </w:t>
      </w:r>
      <w:r>
        <w:br/>
      </w:r>
      <w:r>
        <w:rPr>
          <w:rFonts w:ascii="Times New Roman"/>
          <w:b w:val="false"/>
          <w:i w:val="false"/>
          <w:color w:val="000000"/>
          <w:sz w:val="28"/>
        </w:rPr>
        <w:t xml:space="preserve">
енгізу туралы хаттама </w:t>
      </w:r>
    </w:p>
    <w:p>
      <w:pPr>
        <w:spacing w:after="0"/>
        <w:ind w:left="0"/>
        <w:jc w:val="both"/>
      </w:pPr>
      <w:r>
        <w:rPr>
          <w:rFonts w:ascii="Times New Roman"/>
          <w:b w:val="false"/>
          <w:i w:val="false"/>
          <w:color w:val="000000"/>
          <w:sz w:val="28"/>
        </w:rPr>
        <w:t xml:space="preserve">38. Еркiн caудa аймағын        Ялта,      ҚР Қазақстан Республикасы. </w:t>
      </w:r>
      <w:r>
        <w:br/>
      </w:r>
      <w:r>
        <w:rPr>
          <w:rFonts w:ascii="Times New Roman"/>
          <w:b w:val="false"/>
          <w:i w:val="false"/>
          <w:color w:val="000000"/>
          <w:sz w:val="28"/>
        </w:rPr>
        <w:t xml:space="preserve">
құру туралы келiсiмге        1999 жылғы   ның 2000 жылғы 21 қазанда. </w:t>
      </w:r>
      <w:r>
        <w:br/>
      </w:r>
      <w:r>
        <w:rPr>
          <w:rFonts w:ascii="Times New Roman"/>
          <w:b w:val="false"/>
          <w:i w:val="false"/>
          <w:color w:val="000000"/>
          <w:sz w:val="28"/>
        </w:rPr>
        <w:t>
қатысушы мемлекеттердiң       8 қазан     ғы N 87-ІІ  </w:t>
      </w:r>
      <w:r>
        <w:rPr>
          <w:rFonts w:ascii="Times New Roman"/>
          <w:b w:val="false"/>
          <w:i w:val="false"/>
          <w:color w:val="000000"/>
          <w:sz w:val="28"/>
        </w:rPr>
        <w:t xml:space="preserve">Заңымен </w:t>
      </w:r>
      <w:r>
        <w:br/>
      </w:r>
      <w:r>
        <w:rPr>
          <w:rFonts w:ascii="Times New Roman"/>
          <w:b w:val="false"/>
          <w:i w:val="false"/>
          <w:color w:val="000000"/>
          <w:sz w:val="28"/>
        </w:rPr>
        <w:t xml:space="preserve">
арасында Тасымалданатын                   бекітті </w:t>
      </w:r>
      <w:r>
        <w:br/>
      </w:r>
      <w:r>
        <w:rPr>
          <w:rFonts w:ascii="Times New Roman"/>
          <w:b w:val="false"/>
          <w:i w:val="false"/>
          <w:color w:val="000000"/>
          <w:sz w:val="28"/>
        </w:rPr>
        <w:t xml:space="preserve">
тауарларды кедендiк </w:t>
      </w:r>
      <w:r>
        <w:br/>
      </w:r>
      <w:r>
        <w:rPr>
          <w:rFonts w:ascii="Times New Roman"/>
          <w:b w:val="false"/>
          <w:i w:val="false"/>
          <w:color w:val="000000"/>
          <w:sz w:val="28"/>
        </w:rPr>
        <w:t xml:space="preserve">
ресiмдеудің және кедендiк </w:t>
      </w:r>
      <w:r>
        <w:br/>
      </w:r>
      <w:r>
        <w:rPr>
          <w:rFonts w:ascii="Times New Roman"/>
          <w:b w:val="false"/>
          <w:i w:val="false"/>
          <w:color w:val="000000"/>
          <w:sz w:val="28"/>
        </w:rPr>
        <w:t xml:space="preserve">
бақылаудың тәртiбi туралы </w:t>
      </w:r>
      <w:r>
        <w:br/>
      </w:r>
      <w:r>
        <w:rPr>
          <w:rFonts w:ascii="Times New Roman"/>
          <w:b w:val="false"/>
          <w:i w:val="false"/>
          <w:color w:val="000000"/>
          <w:sz w:val="28"/>
        </w:rPr>
        <w:t xml:space="preserve">
келiсiм </w:t>
      </w:r>
    </w:p>
    <w:p>
      <w:pPr>
        <w:spacing w:after="0"/>
        <w:ind w:left="0"/>
        <w:jc w:val="both"/>
      </w:pPr>
      <w:r>
        <w:rPr>
          <w:rFonts w:ascii="Times New Roman"/>
          <w:b w:val="false"/>
          <w:i w:val="false"/>
          <w:color w:val="000000"/>
          <w:sz w:val="28"/>
        </w:rPr>
        <w:t xml:space="preserve">39. ТМД қатысушы мемлекет.   1993 жылғы </w:t>
      </w:r>
      <w:r>
        <w:br/>
      </w:r>
      <w:r>
        <w:rPr>
          <w:rFonts w:ascii="Times New Roman"/>
          <w:b w:val="false"/>
          <w:i w:val="false"/>
          <w:color w:val="000000"/>
          <w:sz w:val="28"/>
        </w:rPr>
        <w:t xml:space="preserve">
терi темiр жол әкiмшiлiк.    17 ақпан </w:t>
      </w:r>
      <w:r>
        <w:br/>
      </w:r>
      <w:r>
        <w:rPr>
          <w:rFonts w:ascii="Times New Roman"/>
          <w:b w:val="false"/>
          <w:i w:val="false"/>
          <w:color w:val="000000"/>
          <w:sz w:val="28"/>
        </w:rPr>
        <w:t xml:space="preserve">
терiнің (темiр жолдардың) </w:t>
      </w:r>
      <w:r>
        <w:br/>
      </w:r>
      <w:r>
        <w:rPr>
          <w:rFonts w:ascii="Times New Roman"/>
          <w:b w:val="false"/>
          <w:i w:val="false"/>
          <w:color w:val="000000"/>
          <w:sz w:val="28"/>
        </w:rPr>
        <w:t xml:space="preserve">
тарифтік Келiсiмi </w:t>
      </w:r>
    </w:p>
    <w:p>
      <w:pPr>
        <w:spacing w:after="0"/>
        <w:ind w:left="0"/>
        <w:jc w:val="both"/>
      </w:pPr>
      <w:r>
        <w:rPr>
          <w:rFonts w:ascii="Times New Roman"/>
          <w:b w:val="false"/>
          <w:i w:val="false"/>
          <w:color w:val="000000"/>
          <w:sz w:val="28"/>
        </w:rPr>
        <w:t xml:space="preserve">40. Вагондар мен жүк          Бішкек, </w:t>
      </w:r>
      <w:r>
        <w:br/>
      </w:r>
      <w:r>
        <w:rPr>
          <w:rFonts w:ascii="Times New Roman"/>
          <w:b w:val="false"/>
          <w:i w:val="false"/>
          <w:color w:val="000000"/>
          <w:sz w:val="28"/>
        </w:rPr>
        <w:t xml:space="preserve">
тиелген контейнерлердi       1993 жылғы </w:t>
      </w:r>
      <w:r>
        <w:br/>
      </w:r>
      <w:r>
        <w:rPr>
          <w:rFonts w:ascii="Times New Roman"/>
          <w:b w:val="false"/>
          <w:i w:val="false"/>
          <w:color w:val="000000"/>
          <w:sz w:val="28"/>
        </w:rPr>
        <w:t xml:space="preserve">
Достастыққа қатысушы         15 қазан </w:t>
      </w:r>
      <w:r>
        <w:br/>
      </w:r>
      <w:r>
        <w:rPr>
          <w:rFonts w:ascii="Times New Roman"/>
          <w:b w:val="false"/>
          <w:i w:val="false"/>
          <w:color w:val="000000"/>
          <w:sz w:val="28"/>
        </w:rPr>
        <w:t xml:space="preserve">
мемлекеттердің халықаралық </w:t>
      </w:r>
      <w:r>
        <w:br/>
      </w:r>
      <w:r>
        <w:rPr>
          <w:rFonts w:ascii="Times New Roman"/>
          <w:b w:val="false"/>
          <w:i w:val="false"/>
          <w:color w:val="000000"/>
          <w:sz w:val="28"/>
        </w:rPr>
        <w:t xml:space="preserve">
өткiзу өткелдерi арқылы </w:t>
      </w:r>
      <w:r>
        <w:br/>
      </w:r>
      <w:r>
        <w:rPr>
          <w:rFonts w:ascii="Times New Roman"/>
          <w:b w:val="false"/>
          <w:i w:val="false"/>
          <w:color w:val="000000"/>
          <w:sz w:val="28"/>
        </w:rPr>
        <w:t xml:space="preserve">
табыстау тәртiбi туралы </w:t>
      </w:r>
      <w:r>
        <w:br/>
      </w:r>
      <w:r>
        <w:rPr>
          <w:rFonts w:ascii="Times New Roman"/>
          <w:b w:val="false"/>
          <w:i w:val="false"/>
          <w:color w:val="000000"/>
          <w:sz w:val="28"/>
        </w:rPr>
        <w:t xml:space="preserve">
Уақытша Келiсiм </w:t>
      </w:r>
    </w:p>
    <w:p>
      <w:pPr>
        <w:spacing w:after="0"/>
        <w:ind w:left="0"/>
        <w:jc w:val="both"/>
      </w:pPr>
      <w:r>
        <w:rPr>
          <w:rFonts w:ascii="Times New Roman"/>
          <w:b w:val="false"/>
          <w:i w:val="false"/>
          <w:color w:val="000000"/>
          <w:sz w:val="28"/>
        </w:rPr>
        <w:t xml:space="preserve">41. Азаматтық авиацияны       Минск,      Келiсiм Қазақстан </w:t>
      </w:r>
      <w:r>
        <w:br/>
      </w:r>
      <w:r>
        <w:rPr>
          <w:rFonts w:ascii="Times New Roman"/>
          <w:b w:val="false"/>
          <w:i w:val="false"/>
          <w:color w:val="000000"/>
          <w:sz w:val="28"/>
        </w:rPr>
        <w:t xml:space="preserve">
заңсыз араласу әрекеттерi.   1995 жылғы   Республикасы Үкіметінің </w:t>
      </w:r>
      <w:r>
        <w:br/>
      </w:r>
      <w:r>
        <w:rPr>
          <w:rFonts w:ascii="Times New Roman"/>
          <w:b w:val="false"/>
          <w:i w:val="false"/>
          <w:color w:val="000000"/>
          <w:sz w:val="28"/>
        </w:rPr>
        <w:t xml:space="preserve">
нен қорғауды қамтамасыз      26 мамыр     2000 жылғы 4 тамыздағы </w:t>
      </w:r>
      <w:r>
        <w:br/>
      </w:r>
      <w:r>
        <w:rPr>
          <w:rFonts w:ascii="Times New Roman"/>
          <w:b w:val="false"/>
          <w:i w:val="false"/>
          <w:color w:val="000000"/>
          <w:sz w:val="28"/>
        </w:rPr>
        <w:t>
ету бойынша ынтымақтастық                 N 1205  </w:t>
      </w:r>
      <w:r>
        <w:rPr>
          <w:rFonts w:ascii="Times New Roman"/>
          <w:b w:val="false"/>
          <w:i w:val="false"/>
          <w:color w:val="000000"/>
          <w:sz w:val="28"/>
        </w:rPr>
        <w:t xml:space="preserve">қаулысымен </w:t>
      </w:r>
      <w:r>
        <w:br/>
      </w:r>
      <w:r>
        <w:rPr>
          <w:rFonts w:ascii="Times New Roman"/>
          <w:b w:val="false"/>
          <w:i w:val="false"/>
          <w:color w:val="000000"/>
          <w:sz w:val="28"/>
        </w:rPr>
        <w:t xml:space="preserve">
туралы келiсiм                            бекітілді </w:t>
      </w:r>
    </w:p>
    <w:p>
      <w:pPr>
        <w:spacing w:after="0"/>
        <w:ind w:left="0"/>
        <w:jc w:val="both"/>
      </w:pPr>
      <w:r>
        <w:rPr>
          <w:rFonts w:ascii="Times New Roman"/>
          <w:b w:val="false"/>
          <w:i w:val="false"/>
          <w:color w:val="000000"/>
          <w:sz w:val="28"/>
        </w:rPr>
        <w:t xml:space="preserve">42. Тәуелсiз Мемлекеттер      Минск,      Қазақстан Республикасы </w:t>
      </w:r>
      <w:r>
        <w:br/>
      </w:r>
      <w:r>
        <w:rPr>
          <w:rFonts w:ascii="Times New Roman"/>
          <w:b w:val="false"/>
          <w:i w:val="false"/>
          <w:color w:val="000000"/>
          <w:sz w:val="28"/>
        </w:rPr>
        <w:t xml:space="preserve">
Достастығына қатысушы        1999 жылғы   Үкіметінің 2000 жылғы 10 </w:t>
      </w:r>
      <w:r>
        <w:br/>
      </w:r>
      <w:r>
        <w:rPr>
          <w:rFonts w:ascii="Times New Roman"/>
          <w:b w:val="false"/>
          <w:i w:val="false"/>
          <w:color w:val="000000"/>
          <w:sz w:val="28"/>
        </w:rPr>
        <w:t xml:space="preserve">
мемлекеттердің аумақтары     4 маусым     сәуірдегі N 547  </w:t>
      </w:r>
      <w:r>
        <w:br/>
      </w:r>
      <w:r>
        <w:rPr>
          <w:rFonts w:ascii="Times New Roman"/>
          <w:b w:val="false"/>
          <w:i w:val="false"/>
          <w:color w:val="000000"/>
          <w:sz w:val="28"/>
        </w:rPr>
        <w:t>
арқылы өтетiн транзиттің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бекітілді. </w:t>
      </w:r>
      <w:r>
        <w:br/>
      </w:r>
      <w:r>
        <w:rPr>
          <w:rFonts w:ascii="Times New Roman"/>
          <w:b w:val="false"/>
          <w:i w:val="false"/>
          <w:color w:val="000000"/>
          <w:sz w:val="28"/>
        </w:rPr>
        <w:t xml:space="preserve">
тәртiбi туралы келiсiм                    2000 жылғы 3 мамырда </w:t>
      </w:r>
      <w:r>
        <w:br/>
      </w:r>
      <w:r>
        <w:rPr>
          <w:rFonts w:ascii="Times New Roman"/>
          <w:b w:val="false"/>
          <w:i w:val="false"/>
          <w:color w:val="000000"/>
          <w:sz w:val="28"/>
        </w:rPr>
        <w:t xml:space="preserve">
                                          күшіне енеді. </w:t>
      </w:r>
    </w:p>
    <w:p>
      <w:pPr>
        <w:spacing w:after="0"/>
        <w:ind w:left="0"/>
        <w:jc w:val="both"/>
      </w:pPr>
      <w:r>
        <w:rPr>
          <w:rFonts w:ascii="Times New Roman"/>
          <w:b w:val="false"/>
          <w:i w:val="false"/>
          <w:color w:val="000000"/>
          <w:sz w:val="28"/>
        </w:rPr>
        <w:t xml:space="preserve">43. Транзит тәртiбi туралы    Москва, </w:t>
      </w:r>
      <w:r>
        <w:br/>
      </w:r>
      <w:r>
        <w:rPr>
          <w:rFonts w:ascii="Times New Roman"/>
          <w:b w:val="false"/>
          <w:i w:val="false"/>
          <w:color w:val="000000"/>
          <w:sz w:val="28"/>
        </w:rPr>
        <w:t xml:space="preserve">
келiсiм                      1992 жылғы </w:t>
      </w:r>
      <w:r>
        <w:br/>
      </w:r>
      <w:r>
        <w:rPr>
          <w:rFonts w:ascii="Times New Roman"/>
          <w:b w:val="false"/>
          <w:i w:val="false"/>
          <w:color w:val="000000"/>
          <w:sz w:val="28"/>
        </w:rPr>
        <w:t xml:space="preserve">
                             8 ақпан </w:t>
      </w:r>
    </w:p>
    <w:p>
      <w:pPr>
        <w:spacing w:after="0"/>
        <w:ind w:left="0"/>
        <w:jc w:val="both"/>
      </w:pPr>
      <w:r>
        <w:rPr>
          <w:rFonts w:ascii="Times New Roman"/>
          <w:b w:val="false"/>
          <w:i w:val="false"/>
          <w:color w:val="000000"/>
          <w:sz w:val="28"/>
        </w:rPr>
        <w:t xml:space="preserve">44. Тәуелсiз Мемлекеттер      Москва,     Хаттама Қазақстан </w:t>
      </w:r>
      <w:r>
        <w:br/>
      </w:r>
      <w:r>
        <w:rPr>
          <w:rFonts w:ascii="Times New Roman"/>
          <w:b w:val="false"/>
          <w:i w:val="false"/>
          <w:color w:val="000000"/>
          <w:sz w:val="28"/>
        </w:rPr>
        <w:t xml:space="preserve">
достастығының халықаралық    1998 жылғы   Республикасы Үкіметінің </w:t>
      </w:r>
      <w:r>
        <w:br/>
      </w:r>
      <w:r>
        <w:rPr>
          <w:rFonts w:ascii="Times New Roman"/>
          <w:b w:val="false"/>
          <w:i w:val="false"/>
          <w:color w:val="000000"/>
          <w:sz w:val="28"/>
        </w:rPr>
        <w:t xml:space="preserve">
автомобиль жолдары туралы    11 қыркүйек  2000 жылы 24 маусымдағы </w:t>
      </w:r>
      <w:r>
        <w:br/>
      </w:r>
      <w:r>
        <w:rPr>
          <w:rFonts w:ascii="Times New Roman"/>
          <w:b w:val="false"/>
          <w:i w:val="false"/>
          <w:color w:val="000000"/>
          <w:sz w:val="28"/>
        </w:rPr>
        <w:t>
хаттама                                   N 935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бекітілді </w:t>
      </w:r>
    </w:p>
    <w:p>
      <w:pPr>
        <w:spacing w:after="0"/>
        <w:ind w:left="0"/>
        <w:jc w:val="both"/>
      </w:pPr>
      <w:r>
        <w:rPr>
          <w:rFonts w:ascii="Times New Roman"/>
          <w:b w:val="false"/>
          <w:i w:val="false"/>
          <w:color w:val="000000"/>
          <w:sz w:val="28"/>
        </w:rPr>
        <w:t xml:space="preserve">45. ТМД қатысушы-мемлекет.     Минск, </w:t>
      </w:r>
      <w:r>
        <w:br/>
      </w:r>
      <w:r>
        <w:rPr>
          <w:rFonts w:ascii="Times New Roman"/>
          <w:b w:val="false"/>
          <w:i w:val="false"/>
          <w:color w:val="000000"/>
          <w:sz w:val="28"/>
        </w:rPr>
        <w:t xml:space="preserve">
терi автомобиль жолдары      1999 жылғы </w:t>
      </w:r>
      <w:r>
        <w:br/>
      </w:r>
      <w:r>
        <w:rPr>
          <w:rFonts w:ascii="Times New Roman"/>
          <w:b w:val="false"/>
          <w:i w:val="false"/>
          <w:color w:val="000000"/>
          <w:sz w:val="28"/>
        </w:rPr>
        <w:t xml:space="preserve">
арқылы мемлекетаралық        4 маусым </w:t>
      </w:r>
      <w:r>
        <w:br/>
      </w:r>
      <w:r>
        <w:rPr>
          <w:rFonts w:ascii="Times New Roman"/>
          <w:b w:val="false"/>
          <w:i w:val="false"/>
          <w:color w:val="000000"/>
          <w:sz w:val="28"/>
        </w:rPr>
        <w:t xml:space="preserve">
тасымалдарды орындайтын </w:t>
      </w:r>
      <w:r>
        <w:br/>
      </w:r>
      <w:r>
        <w:rPr>
          <w:rFonts w:ascii="Times New Roman"/>
          <w:b w:val="false"/>
          <w:i w:val="false"/>
          <w:color w:val="000000"/>
          <w:sz w:val="28"/>
        </w:rPr>
        <w:t xml:space="preserve">
көлік құралдарының салмақ. </w:t>
      </w:r>
      <w:r>
        <w:br/>
      </w:r>
      <w:r>
        <w:rPr>
          <w:rFonts w:ascii="Times New Roman"/>
          <w:b w:val="false"/>
          <w:i w:val="false"/>
          <w:color w:val="000000"/>
          <w:sz w:val="28"/>
        </w:rPr>
        <w:t xml:space="preserve">
тары мен габариттерi </w:t>
      </w:r>
      <w:r>
        <w:br/>
      </w:r>
      <w:r>
        <w:rPr>
          <w:rFonts w:ascii="Times New Roman"/>
          <w:b w:val="false"/>
          <w:i w:val="false"/>
          <w:color w:val="000000"/>
          <w:sz w:val="28"/>
        </w:rPr>
        <w:t xml:space="preserve">
туралы Келiсiм </w:t>
      </w:r>
    </w:p>
    <w:p>
      <w:pPr>
        <w:spacing w:after="0"/>
        <w:ind w:left="0"/>
        <w:jc w:val="both"/>
      </w:pPr>
      <w:r>
        <w:rPr>
          <w:rFonts w:ascii="Times New Roman"/>
          <w:b w:val="false"/>
          <w:i w:val="false"/>
          <w:color w:val="000000"/>
          <w:sz w:val="28"/>
        </w:rPr>
        <w:t xml:space="preserve">46. Кедендiк одақ туралы      Москва,     Қазақстан Республикасы ҚР </w:t>
      </w:r>
      <w:r>
        <w:br/>
      </w:r>
      <w:r>
        <w:rPr>
          <w:rFonts w:ascii="Times New Roman"/>
          <w:b w:val="false"/>
          <w:i w:val="false"/>
          <w:color w:val="000000"/>
          <w:sz w:val="28"/>
        </w:rPr>
        <w:t xml:space="preserve">
келiсiм                      1995 жылғы   Президентiнiң 1995 жылғы </w:t>
      </w:r>
      <w:r>
        <w:br/>
      </w:r>
      <w:r>
        <w:rPr>
          <w:rFonts w:ascii="Times New Roman"/>
          <w:b w:val="false"/>
          <w:i w:val="false"/>
          <w:color w:val="000000"/>
          <w:sz w:val="28"/>
        </w:rPr>
        <w:t xml:space="preserve">
                             20 қаңтар    15 қыркүйектегi N 2461 </w:t>
      </w:r>
      <w:r>
        <w:br/>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xml:space="preserve"> бекітті </w:t>
      </w:r>
    </w:p>
    <w:p>
      <w:pPr>
        <w:spacing w:after="0"/>
        <w:ind w:left="0"/>
        <w:jc w:val="both"/>
      </w:pPr>
      <w:r>
        <w:rPr>
          <w:rFonts w:ascii="Times New Roman"/>
          <w:b w:val="false"/>
          <w:i w:val="false"/>
          <w:color w:val="000000"/>
          <w:sz w:val="28"/>
        </w:rPr>
        <w:t xml:space="preserve">47. Кедендiк одақ және        Москва,     ҚР Қазақстан Республикасы. </w:t>
      </w:r>
      <w:r>
        <w:br/>
      </w:r>
      <w:r>
        <w:rPr>
          <w:rFonts w:ascii="Times New Roman"/>
          <w:b w:val="false"/>
          <w:i w:val="false"/>
          <w:color w:val="000000"/>
          <w:sz w:val="28"/>
        </w:rPr>
        <w:t xml:space="preserve">
бiрыңғай экономикалық        1999 жылғы   ның 1999 жылғы 24 </w:t>
      </w:r>
      <w:r>
        <w:br/>
      </w:r>
      <w:r>
        <w:rPr>
          <w:rFonts w:ascii="Times New Roman"/>
          <w:b w:val="false"/>
          <w:i w:val="false"/>
          <w:color w:val="000000"/>
          <w:sz w:val="28"/>
        </w:rPr>
        <w:t xml:space="preserve">
кеңiстiк туралы келiсiм-      26 ақпан    маусымдағы N 403-І </w:t>
      </w:r>
      <w:r>
        <w:br/>
      </w:r>
      <w:r>
        <w:rPr>
          <w:rFonts w:ascii="Times New Roman"/>
          <w:b w:val="false"/>
          <w:i w:val="false"/>
          <w:color w:val="000000"/>
          <w:sz w:val="28"/>
        </w:rPr>
        <w:t>
шарт                                       </w:t>
      </w:r>
      <w:r>
        <w:rPr>
          <w:rFonts w:ascii="Times New Roman"/>
          <w:b w:val="false"/>
          <w:i w:val="false"/>
          <w:color w:val="000000"/>
          <w:sz w:val="28"/>
        </w:rPr>
        <w:t xml:space="preserve">Заңымен </w:t>
      </w:r>
      <w:r>
        <w:rPr>
          <w:rFonts w:ascii="Times New Roman"/>
          <w:b w:val="false"/>
          <w:i w:val="false"/>
          <w:color w:val="000000"/>
          <w:sz w:val="28"/>
        </w:rPr>
        <w:t xml:space="preserve"> бекіттi </w:t>
      </w:r>
    </w:p>
    <w:p>
      <w:pPr>
        <w:spacing w:after="0"/>
        <w:ind w:left="0"/>
        <w:jc w:val="both"/>
      </w:pPr>
      <w:r>
        <w:rPr>
          <w:rFonts w:ascii="Times New Roman"/>
          <w:b w:val="false"/>
          <w:i w:val="false"/>
          <w:color w:val="000000"/>
          <w:sz w:val="28"/>
        </w:rPr>
        <w:t xml:space="preserve">48. Кеден одағына қатысушы     Астана,    ҚР Қазақстан Республикасы. </w:t>
      </w:r>
      <w:r>
        <w:br/>
      </w:r>
      <w:r>
        <w:rPr>
          <w:rFonts w:ascii="Times New Roman"/>
          <w:b w:val="false"/>
          <w:i w:val="false"/>
          <w:color w:val="000000"/>
          <w:sz w:val="28"/>
        </w:rPr>
        <w:t xml:space="preserve">
мемлекеттер арасында тасымал. 1999 жылғы  ның 2000 жылғы 5 шілдедегі </w:t>
      </w:r>
      <w:r>
        <w:br/>
      </w:r>
      <w:r>
        <w:rPr>
          <w:rFonts w:ascii="Times New Roman"/>
          <w:b w:val="false"/>
          <w:i w:val="false"/>
          <w:color w:val="000000"/>
          <w:sz w:val="28"/>
        </w:rPr>
        <w:t>
данатын тауарларды кедендiк  24 қыркүйек  N 68-ІІ  </w:t>
      </w:r>
      <w:r>
        <w:rPr>
          <w:rFonts w:ascii="Times New Roman"/>
          <w:b w:val="false"/>
          <w:i w:val="false"/>
          <w:color w:val="000000"/>
          <w:sz w:val="28"/>
        </w:rPr>
        <w:t xml:space="preserve">Заңымен </w:t>
      </w:r>
      <w:r>
        <w:rPr>
          <w:rFonts w:ascii="Times New Roman"/>
          <w:b w:val="false"/>
          <w:i w:val="false"/>
          <w:color w:val="000000"/>
          <w:sz w:val="28"/>
        </w:rPr>
        <w:t xml:space="preserve"> бекітті </w:t>
      </w:r>
      <w:r>
        <w:br/>
      </w:r>
      <w:r>
        <w:rPr>
          <w:rFonts w:ascii="Times New Roman"/>
          <w:b w:val="false"/>
          <w:i w:val="false"/>
          <w:color w:val="000000"/>
          <w:sz w:val="28"/>
        </w:rPr>
        <w:t xml:space="preserve">
ресiмдеудің жеңілдетілген </w:t>
      </w:r>
      <w:r>
        <w:br/>
      </w:r>
      <w:r>
        <w:rPr>
          <w:rFonts w:ascii="Times New Roman"/>
          <w:b w:val="false"/>
          <w:i w:val="false"/>
          <w:color w:val="000000"/>
          <w:sz w:val="28"/>
        </w:rPr>
        <w:t xml:space="preserve">
тәртiбi туралы келiсiм </w:t>
      </w:r>
    </w:p>
    <w:p>
      <w:pPr>
        <w:spacing w:after="0"/>
        <w:ind w:left="0"/>
        <w:jc w:val="both"/>
      </w:pPr>
      <w:r>
        <w:rPr>
          <w:rFonts w:ascii="Times New Roman"/>
          <w:b w:val="false"/>
          <w:i w:val="false"/>
          <w:color w:val="000000"/>
          <w:sz w:val="28"/>
        </w:rPr>
        <w:t xml:space="preserve">49. Кеден одағына қатысушы     Москва,    ҚР Қазақстан Республикасы. </w:t>
      </w:r>
      <w:r>
        <w:br/>
      </w:r>
      <w:r>
        <w:rPr>
          <w:rFonts w:ascii="Times New Roman"/>
          <w:b w:val="false"/>
          <w:i w:val="false"/>
          <w:color w:val="000000"/>
          <w:sz w:val="28"/>
        </w:rPr>
        <w:t xml:space="preserve">
мемлекеттердiң аумақтары     1998 жылғы   ның 1998 жылғы 11 желтоқ. </w:t>
      </w:r>
      <w:r>
        <w:br/>
      </w:r>
      <w:r>
        <w:rPr>
          <w:rFonts w:ascii="Times New Roman"/>
          <w:b w:val="false"/>
          <w:i w:val="false"/>
          <w:color w:val="000000"/>
          <w:sz w:val="28"/>
        </w:rPr>
        <w:t>
арқылы өтетiн транзиттiң     22 қаңтар    сандағы N 313-І  </w:t>
      </w:r>
      <w:r>
        <w:rPr>
          <w:rFonts w:ascii="Times New Roman"/>
          <w:b w:val="false"/>
          <w:i w:val="false"/>
          <w:color w:val="000000"/>
          <w:sz w:val="28"/>
        </w:rPr>
        <w:t xml:space="preserve">Заңымен </w:t>
      </w:r>
      <w:r>
        <w:rPr>
          <w:rFonts w:ascii="Times New Roman"/>
          <w:b w:val="false"/>
          <w:i w:val="false"/>
          <w:color w:val="000000"/>
          <w:sz w:val="28"/>
        </w:rPr>
        <w:t xml:space="preserve">бiрыңғай шарттары туралы                  бекіттi </w:t>
      </w:r>
      <w:r>
        <w:br/>
      </w:r>
      <w:r>
        <w:rPr>
          <w:rFonts w:ascii="Times New Roman"/>
          <w:b w:val="false"/>
          <w:i w:val="false"/>
          <w:color w:val="000000"/>
          <w:sz w:val="28"/>
        </w:rPr>
        <w:t xml:space="preserve">
келiсiм </w:t>
      </w:r>
    </w:p>
    <w:p>
      <w:pPr>
        <w:spacing w:after="0"/>
        <w:ind w:left="0"/>
        <w:jc w:val="both"/>
      </w:pPr>
      <w:r>
        <w:rPr>
          <w:rFonts w:ascii="Times New Roman"/>
          <w:b w:val="false"/>
          <w:i w:val="false"/>
          <w:color w:val="000000"/>
          <w:sz w:val="28"/>
        </w:rPr>
        <w:t xml:space="preserve">50. Кеден одағына қатысушы    1998 жылғы  ҚP Қазақстан Республикасы. </w:t>
      </w:r>
      <w:r>
        <w:br/>
      </w:r>
      <w:r>
        <w:rPr>
          <w:rFonts w:ascii="Times New Roman"/>
          <w:b w:val="false"/>
          <w:i w:val="false"/>
          <w:color w:val="000000"/>
          <w:sz w:val="28"/>
        </w:rPr>
        <w:t xml:space="preserve">
мемлекеттердің аумақтары      22 қаңтар   ның 2000 жылғы 23 қазанда. </w:t>
      </w:r>
      <w:r>
        <w:br/>
      </w:r>
      <w:r>
        <w:rPr>
          <w:rFonts w:ascii="Times New Roman"/>
          <w:b w:val="false"/>
          <w:i w:val="false"/>
          <w:color w:val="000000"/>
          <w:sz w:val="28"/>
        </w:rPr>
        <w:t>
арқылы өтетiн транзиттің                  ғы N 90-ІІ  </w:t>
      </w:r>
      <w:r>
        <w:rPr>
          <w:rFonts w:ascii="Times New Roman"/>
          <w:b w:val="false"/>
          <w:i w:val="false"/>
          <w:color w:val="000000"/>
          <w:sz w:val="28"/>
        </w:rPr>
        <w:t xml:space="preserve">Заңымен </w:t>
      </w:r>
      <w:r>
        <w:br/>
      </w:r>
      <w:r>
        <w:rPr>
          <w:rFonts w:ascii="Times New Roman"/>
          <w:b w:val="false"/>
          <w:i w:val="false"/>
          <w:color w:val="000000"/>
          <w:sz w:val="28"/>
        </w:rPr>
        <w:t xml:space="preserve">
бiрыңғай шарттары туралы                  бекiттi </w:t>
      </w:r>
      <w:r>
        <w:br/>
      </w:r>
      <w:r>
        <w:rPr>
          <w:rFonts w:ascii="Times New Roman"/>
          <w:b w:val="false"/>
          <w:i w:val="false"/>
          <w:color w:val="000000"/>
          <w:sz w:val="28"/>
        </w:rPr>
        <w:t xml:space="preserve">
келiсімге толықтырулар </w:t>
      </w:r>
      <w:r>
        <w:br/>
      </w:r>
      <w:r>
        <w:rPr>
          <w:rFonts w:ascii="Times New Roman"/>
          <w:b w:val="false"/>
          <w:i w:val="false"/>
          <w:color w:val="000000"/>
          <w:sz w:val="28"/>
        </w:rPr>
        <w:t xml:space="preserve">
хаттамасы </w:t>
      </w:r>
    </w:p>
    <w:p>
      <w:pPr>
        <w:spacing w:after="0"/>
        <w:ind w:left="0"/>
        <w:jc w:val="both"/>
      </w:pPr>
      <w:r>
        <w:rPr>
          <w:rFonts w:ascii="Times New Roman"/>
          <w:b w:val="false"/>
          <w:i w:val="false"/>
          <w:color w:val="000000"/>
          <w:sz w:val="28"/>
        </w:rPr>
        <w:t xml:space="preserve">51. Кеден одағына қатысушы    Москва,     Қол қойылған күнiнен </w:t>
      </w:r>
      <w:r>
        <w:br/>
      </w:r>
      <w:r>
        <w:rPr>
          <w:rFonts w:ascii="Times New Roman"/>
          <w:b w:val="false"/>
          <w:i w:val="false"/>
          <w:color w:val="000000"/>
          <w:sz w:val="28"/>
        </w:rPr>
        <w:t xml:space="preserve">
мемлекеттердiң кедендік      1998 жылғы   бастап күшiне ендi </w:t>
      </w:r>
      <w:r>
        <w:br/>
      </w:r>
      <w:r>
        <w:rPr>
          <w:rFonts w:ascii="Times New Roman"/>
          <w:b w:val="false"/>
          <w:i w:val="false"/>
          <w:color w:val="000000"/>
          <w:sz w:val="28"/>
        </w:rPr>
        <w:t xml:space="preserve">
opгандары арасында кедендiк  8 желтоқсан </w:t>
      </w:r>
      <w:r>
        <w:br/>
      </w:r>
      <w:r>
        <w:rPr>
          <w:rFonts w:ascii="Times New Roman"/>
          <w:b w:val="false"/>
          <w:i w:val="false"/>
          <w:color w:val="000000"/>
          <w:sz w:val="28"/>
        </w:rPr>
        <w:t xml:space="preserve">
жөнелтiм туралы хаттама </w:t>
      </w:r>
    </w:p>
    <w:p>
      <w:pPr>
        <w:spacing w:after="0"/>
        <w:ind w:left="0"/>
        <w:jc w:val="both"/>
      </w:pPr>
      <w:r>
        <w:rPr>
          <w:rFonts w:ascii="Times New Roman"/>
          <w:b w:val="false"/>
          <w:i w:val="false"/>
          <w:color w:val="000000"/>
          <w:sz w:val="28"/>
        </w:rPr>
        <w:t xml:space="preserve">52. Беларусь Республикасы,    Москва,     ҚР Қазақстан Республикасы. </w:t>
      </w:r>
      <w:r>
        <w:br/>
      </w:r>
      <w:r>
        <w:rPr>
          <w:rFonts w:ascii="Times New Roman"/>
          <w:b w:val="false"/>
          <w:i w:val="false"/>
          <w:color w:val="000000"/>
          <w:sz w:val="28"/>
        </w:rPr>
        <w:t xml:space="preserve">
Қазақстан Республикасы,      1998 жылғы   ның 1998 жылғы 10 қараша. </w:t>
      </w:r>
      <w:r>
        <w:br/>
      </w:r>
      <w:r>
        <w:rPr>
          <w:rFonts w:ascii="Times New Roman"/>
          <w:b w:val="false"/>
          <w:i w:val="false"/>
          <w:color w:val="000000"/>
          <w:sz w:val="28"/>
        </w:rPr>
        <w:t>
Қырғыз Республикасы және     22 қаңтар    дағы N 298-І  </w:t>
      </w:r>
      <w:r>
        <w:rPr>
          <w:rFonts w:ascii="Times New Roman"/>
          <w:b w:val="false"/>
          <w:i w:val="false"/>
          <w:color w:val="000000"/>
          <w:sz w:val="28"/>
        </w:rPr>
        <w:t xml:space="preserve">Заңымен </w:t>
      </w:r>
      <w:r>
        <w:br/>
      </w:r>
      <w:r>
        <w:rPr>
          <w:rFonts w:ascii="Times New Roman"/>
          <w:b w:val="false"/>
          <w:i w:val="false"/>
          <w:color w:val="000000"/>
          <w:sz w:val="28"/>
        </w:rPr>
        <w:t xml:space="preserve">
Ресей Федерациясы арасындағы              бекітті </w:t>
      </w:r>
      <w:r>
        <w:br/>
      </w:r>
      <w:r>
        <w:rPr>
          <w:rFonts w:ascii="Times New Roman"/>
          <w:b w:val="false"/>
          <w:i w:val="false"/>
          <w:color w:val="000000"/>
          <w:sz w:val="28"/>
        </w:rPr>
        <w:t xml:space="preserve">
Көлiк одағын құру туралы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___________________________________________________________________ </w:t>
      </w:r>
    </w:p>
    <w:bookmarkStart w:name="z24" w:id="24"/>
    <w:p>
      <w:pPr>
        <w:spacing w:after="0"/>
        <w:ind w:left="0"/>
        <w:jc w:val="both"/>
      </w:pPr>
      <w:r>
        <w:rPr>
          <w:rFonts w:ascii="Times New Roman"/>
          <w:b w:val="false"/>
          <w:i w:val="false"/>
          <w:color w:val="000000"/>
          <w:sz w:val="28"/>
        </w:rPr>
        <w:t xml:space="preserve">
2-қосымша   </w:t>
      </w:r>
    </w:p>
    <w:bookmarkEnd w:id="24"/>
    <w:p>
      <w:pPr>
        <w:spacing w:after="0"/>
        <w:ind w:left="0"/>
        <w:jc w:val="left"/>
      </w:pPr>
      <w:r>
        <w:rPr>
          <w:rFonts w:ascii="Times New Roman"/>
          <w:b/>
          <w:i w:val="false"/>
          <w:color w:val="000000"/>
        </w:rPr>
        <w:t xml:space="preserve"> Халықаралық конвенциялар мен келiсiмдерге қосылу бойынша істің жай-күйi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    Қатысу     |  Басымдылық </w:t>
      </w:r>
      <w:r>
        <w:br/>
      </w:r>
      <w:r>
        <w:rPr>
          <w:rFonts w:ascii="Times New Roman"/>
          <w:b w:val="false"/>
          <w:i w:val="false"/>
          <w:color w:val="000000"/>
          <w:sz w:val="28"/>
        </w:rPr>
        <w:t xml:space="preserve">
 Құжат атауы  | Маңызы мен рөлі  |_________________________________ </w:t>
      </w:r>
      <w:r>
        <w:br/>
      </w:r>
      <w:r>
        <w:rPr>
          <w:rFonts w:ascii="Times New Roman"/>
          <w:b w:val="false"/>
          <w:i w:val="false"/>
          <w:color w:val="000000"/>
          <w:sz w:val="28"/>
        </w:rPr>
        <w:t xml:space="preserve">
              |                  |Қо. |Ше. | Қа. |Бірін.|Орта |Ұзақ </w:t>
      </w:r>
      <w:r>
        <w:br/>
      </w:r>
      <w:r>
        <w:rPr>
          <w:rFonts w:ascii="Times New Roman"/>
          <w:b w:val="false"/>
          <w:i w:val="false"/>
          <w:color w:val="000000"/>
          <w:sz w:val="28"/>
        </w:rPr>
        <w:t xml:space="preserve">
              |                  |сылу|шілу|рауға| ші   |мер. |мер. </w:t>
      </w:r>
      <w:r>
        <w:br/>
      </w:r>
      <w:r>
        <w:rPr>
          <w:rFonts w:ascii="Times New Roman"/>
          <w:b w:val="false"/>
          <w:i w:val="false"/>
          <w:color w:val="000000"/>
          <w:sz w:val="28"/>
        </w:rPr>
        <w:t xml:space="preserve">
              |                  |    |са. |жата.|кезек.|зім. |зім. </w:t>
      </w:r>
      <w:r>
        <w:br/>
      </w:r>
      <w:r>
        <w:rPr>
          <w:rFonts w:ascii="Times New Roman"/>
          <w:b w:val="false"/>
          <w:i w:val="false"/>
          <w:color w:val="000000"/>
          <w:sz w:val="28"/>
        </w:rPr>
        <w:t xml:space="preserve">
              |                  |    |ты. | ды  |тілер |діле.|ді. </w:t>
      </w:r>
      <w:r>
        <w:br/>
      </w:r>
      <w:r>
        <w:rPr>
          <w:rFonts w:ascii="Times New Roman"/>
          <w:b w:val="false"/>
          <w:i w:val="false"/>
          <w:color w:val="000000"/>
          <w:sz w:val="28"/>
        </w:rPr>
        <w:t xml:space="preserve">
              |                  |    |сын.|     |      | рі  |лері </w:t>
      </w:r>
      <w:r>
        <w:br/>
      </w:r>
      <w:r>
        <w:rPr>
          <w:rFonts w:ascii="Times New Roman"/>
          <w:b w:val="false"/>
          <w:i w:val="false"/>
          <w:color w:val="000000"/>
          <w:sz w:val="28"/>
        </w:rPr>
        <w:t xml:space="preserve">
              |                  |    |да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БҰҰ ЕЭК әзірлеген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БҰҰ АТМЭӘК 48/11 қарарымен ұсынылатындар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Жол қозғалысы. </w:t>
      </w:r>
      <w:r>
        <w:rPr>
          <w:rFonts w:ascii="Times New Roman"/>
          <w:b w:val="false"/>
          <w:i w:val="false"/>
          <w:color w:val="000000"/>
          <w:sz w:val="28"/>
        </w:rPr>
        <w:t xml:space="preserve"> Осы халықаралық </w:t>
      </w:r>
      <w:r>
        <w:br/>
      </w:r>
      <w:r>
        <w:rPr>
          <w:rFonts w:ascii="Times New Roman"/>
          <w:b w:val="false"/>
          <w:i w:val="false"/>
          <w:color w:val="000000"/>
          <w:sz w:val="28"/>
        </w:rPr>
        <w:t>
</w:t>
      </w:r>
      <w:r>
        <w:rPr>
          <w:rFonts w:ascii="Times New Roman"/>
          <w:b w:val="false"/>
          <w:i/>
          <w:color w:val="000000"/>
          <w:sz w:val="28"/>
        </w:rPr>
        <w:t xml:space="preserve">ның қауіпсіз. </w:t>
      </w:r>
      <w:r>
        <w:rPr>
          <w:rFonts w:ascii="Times New Roman"/>
          <w:b w:val="false"/>
          <w:i w:val="false"/>
          <w:color w:val="000000"/>
          <w:sz w:val="28"/>
        </w:rPr>
        <w:t xml:space="preserve">  құжаттар құқықтық </w:t>
      </w:r>
      <w:r>
        <w:br/>
      </w:r>
      <w:r>
        <w:rPr>
          <w:rFonts w:ascii="Times New Roman"/>
          <w:b w:val="false"/>
          <w:i w:val="false"/>
          <w:color w:val="000000"/>
          <w:sz w:val="28"/>
        </w:rPr>
        <w:t>
</w:t>
      </w:r>
      <w:r>
        <w:rPr>
          <w:rFonts w:ascii="Times New Roman"/>
          <w:b w:val="false"/>
          <w:i/>
          <w:color w:val="000000"/>
          <w:sz w:val="28"/>
        </w:rPr>
        <w:t xml:space="preserve">дігі </w:t>
      </w:r>
      <w:r>
        <w:rPr>
          <w:rFonts w:ascii="Times New Roman"/>
          <w:b w:val="false"/>
          <w:i w:val="false"/>
          <w:color w:val="000000"/>
          <w:sz w:val="28"/>
        </w:rPr>
        <w:t xml:space="preserve">           негіз қызметiн </w:t>
      </w:r>
      <w:r>
        <w:br/>
      </w:r>
      <w:r>
        <w:rPr>
          <w:rFonts w:ascii="Times New Roman"/>
          <w:b w:val="false"/>
          <w:i w:val="false"/>
          <w:color w:val="000000"/>
          <w:sz w:val="28"/>
        </w:rPr>
        <w:t xml:space="preserve">
               атқарады және жол </w:t>
      </w:r>
      <w:r>
        <w:br/>
      </w:r>
      <w:r>
        <w:rPr>
          <w:rFonts w:ascii="Times New Roman"/>
          <w:b w:val="false"/>
          <w:i w:val="false"/>
          <w:color w:val="000000"/>
          <w:sz w:val="28"/>
        </w:rPr>
        <w:t xml:space="preserve">
1. Жол қозға.  белгiлерi, сигнал.   + </w:t>
      </w:r>
      <w:r>
        <w:br/>
      </w:r>
      <w:r>
        <w:rPr>
          <w:rFonts w:ascii="Times New Roman"/>
          <w:b w:val="false"/>
          <w:i w:val="false"/>
          <w:color w:val="000000"/>
          <w:sz w:val="28"/>
        </w:rPr>
        <w:t xml:space="preserve">
лысы туралы    дары мен таңбалары </w:t>
      </w:r>
      <w:r>
        <w:br/>
      </w:r>
      <w:r>
        <w:rPr>
          <w:rFonts w:ascii="Times New Roman"/>
          <w:b w:val="false"/>
          <w:i w:val="false"/>
          <w:color w:val="000000"/>
          <w:sz w:val="28"/>
        </w:rPr>
        <w:t xml:space="preserve">
1968 жылғы     жүйелерiнiң жалпы </w:t>
      </w:r>
      <w:r>
        <w:br/>
      </w:r>
      <w:r>
        <w:rPr>
          <w:rFonts w:ascii="Times New Roman"/>
          <w:b w:val="false"/>
          <w:i w:val="false"/>
          <w:color w:val="000000"/>
          <w:sz w:val="28"/>
        </w:rPr>
        <w:t xml:space="preserve">
8 қарашадағы   негiзінде келiсiлген </w:t>
      </w:r>
      <w:r>
        <w:br/>
      </w:r>
      <w:r>
        <w:rPr>
          <w:rFonts w:ascii="Times New Roman"/>
          <w:b w:val="false"/>
          <w:i w:val="false"/>
          <w:color w:val="000000"/>
          <w:sz w:val="28"/>
        </w:rPr>
        <w:t xml:space="preserve">
конвенция      жол қозғалысының </w:t>
      </w:r>
      <w:r>
        <w:br/>
      </w:r>
      <w:r>
        <w:rPr>
          <w:rFonts w:ascii="Times New Roman"/>
          <w:b w:val="false"/>
          <w:i w:val="false"/>
          <w:color w:val="000000"/>
          <w:sz w:val="28"/>
        </w:rPr>
        <w:t xml:space="preserve">
_____________  халықаралық таныл. </w:t>
      </w:r>
      <w:r>
        <w:br/>
      </w:r>
      <w:r>
        <w:rPr>
          <w:rFonts w:ascii="Times New Roman"/>
          <w:b w:val="false"/>
          <w:i w:val="false"/>
          <w:color w:val="000000"/>
          <w:sz w:val="28"/>
        </w:rPr>
        <w:t xml:space="preserve">
2. Жол белгі.  ған ережелер         + </w:t>
      </w:r>
      <w:r>
        <w:br/>
      </w:r>
      <w:r>
        <w:rPr>
          <w:rFonts w:ascii="Times New Roman"/>
          <w:b w:val="false"/>
          <w:i w:val="false"/>
          <w:color w:val="000000"/>
          <w:sz w:val="28"/>
        </w:rPr>
        <w:t xml:space="preserve">
лерi мен       жиынтығын, көлік </w:t>
      </w:r>
      <w:r>
        <w:br/>
      </w:r>
      <w:r>
        <w:rPr>
          <w:rFonts w:ascii="Times New Roman"/>
          <w:b w:val="false"/>
          <w:i w:val="false"/>
          <w:color w:val="000000"/>
          <w:sz w:val="28"/>
        </w:rPr>
        <w:t xml:space="preserve">
сигналдары     құралдарының қауіп. </w:t>
      </w:r>
      <w:r>
        <w:br/>
      </w:r>
      <w:r>
        <w:rPr>
          <w:rFonts w:ascii="Times New Roman"/>
          <w:b w:val="false"/>
          <w:i w:val="false"/>
          <w:color w:val="000000"/>
          <w:sz w:val="28"/>
        </w:rPr>
        <w:t xml:space="preserve">
туралы 1968    сіздік саласында </w:t>
      </w:r>
      <w:r>
        <w:br/>
      </w:r>
      <w:r>
        <w:rPr>
          <w:rFonts w:ascii="Times New Roman"/>
          <w:b w:val="false"/>
          <w:i w:val="false"/>
          <w:color w:val="000000"/>
          <w:sz w:val="28"/>
        </w:rPr>
        <w:t xml:space="preserve">
жылғы 8 қара.  үйлестірілген </w:t>
      </w:r>
      <w:r>
        <w:br/>
      </w:r>
      <w:r>
        <w:rPr>
          <w:rFonts w:ascii="Times New Roman"/>
          <w:b w:val="false"/>
          <w:i w:val="false"/>
          <w:color w:val="000000"/>
          <w:sz w:val="28"/>
        </w:rPr>
        <w:t xml:space="preserve">
шадағы         талаптары мен жол </w:t>
      </w:r>
      <w:r>
        <w:br/>
      </w:r>
      <w:r>
        <w:rPr>
          <w:rFonts w:ascii="Times New Roman"/>
          <w:b w:val="false"/>
          <w:i w:val="false"/>
          <w:color w:val="000000"/>
          <w:sz w:val="28"/>
        </w:rPr>
        <w:t xml:space="preserve">
конвенция      қозғалысы қауіпсiз. </w:t>
      </w:r>
      <w:r>
        <w:br/>
      </w:r>
      <w:r>
        <w:rPr>
          <w:rFonts w:ascii="Times New Roman"/>
          <w:b w:val="false"/>
          <w:i w:val="false"/>
          <w:color w:val="000000"/>
          <w:sz w:val="28"/>
        </w:rPr>
        <w:t xml:space="preserve">
               дiгін арттыруы </w:t>
      </w:r>
      <w:r>
        <w:br/>
      </w:r>
      <w:r>
        <w:rPr>
          <w:rFonts w:ascii="Times New Roman"/>
          <w:b w:val="false"/>
          <w:i w:val="false"/>
          <w:color w:val="000000"/>
          <w:sz w:val="28"/>
        </w:rPr>
        <w:t xml:space="preserve">
               бағытталған басқа </w:t>
      </w:r>
      <w:r>
        <w:br/>
      </w:r>
      <w:r>
        <w:rPr>
          <w:rFonts w:ascii="Times New Roman"/>
          <w:b w:val="false"/>
          <w:i w:val="false"/>
          <w:color w:val="000000"/>
          <w:sz w:val="28"/>
        </w:rPr>
        <w:t xml:space="preserve">
               да epeжелерді </w:t>
      </w:r>
      <w:r>
        <w:br/>
      </w:r>
      <w:r>
        <w:rPr>
          <w:rFonts w:ascii="Times New Roman"/>
          <w:b w:val="false"/>
          <w:i w:val="false"/>
          <w:color w:val="000000"/>
          <w:sz w:val="28"/>
        </w:rPr>
        <w:t xml:space="preserve">
               мазмұндайды, яғни </w:t>
      </w:r>
      <w:r>
        <w:br/>
      </w:r>
      <w:r>
        <w:rPr>
          <w:rFonts w:ascii="Times New Roman"/>
          <w:b w:val="false"/>
          <w:i w:val="false"/>
          <w:color w:val="000000"/>
          <w:sz w:val="28"/>
        </w:rPr>
        <w:t xml:space="preserve">
               осы арқылы олар </w:t>
      </w:r>
      <w:r>
        <w:br/>
      </w:r>
      <w:r>
        <w:rPr>
          <w:rFonts w:ascii="Times New Roman"/>
          <w:b w:val="false"/>
          <w:i w:val="false"/>
          <w:color w:val="000000"/>
          <w:sz w:val="28"/>
        </w:rPr>
        <w:t xml:space="preserve">
               халықаралық автомо. </w:t>
      </w:r>
      <w:r>
        <w:br/>
      </w:r>
      <w:r>
        <w:rPr>
          <w:rFonts w:ascii="Times New Roman"/>
          <w:b w:val="false"/>
          <w:i w:val="false"/>
          <w:color w:val="000000"/>
          <w:sz w:val="28"/>
        </w:rPr>
        <w:t xml:space="preserve">
               биль тасымалдарын </w:t>
      </w:r>
      <w:r>
        <w:br/>
      </w:r>
      <w:r>
        <w:rPr>
          <w:rFonts w:ascii="Times New Roman"/>
          <w:b w:val="false"/>
          <w:i w:val="false"/>
          <w:color w:val="000000"/>
          <w:sz w:val="28"/>
        </w:rPr>
        <w:t xml:space="preserve">
               жеңілдету мен </w:t>
      </w:r>
      <w:r>
        <w:br/>
      </w:r>
      <w:r>
        <w:rPr>
          <w:rFonts w:ascii="Times New Roman"/>
          <w:b w:val="false"/>
          <w:i w:val="false"/>
          <w:color w:val="000000"/>
          <w:sz w:val="28"/>
        </w:rPr>
        <w:t xml:space="preserve">
               дамытуға бағытта. </w:t>
      </w:r>
      <w:r>
        <w:br/>
      </w:r>
      <w:r>
        <w:rPr>
          <w:rFonts w:ascii="Times New Roman"/>
          <w:b w:val="false"/>
          <w:i w:val="false"/>
          <w:color w:val="000000"/>
          <w:sz w:val="28"/>
        </w:rPr>
        <w:t xml:space="preserve">
               лады </w:t>
      </w:r>
    </w:p>
    <w:p>
      <w:pPr>
        <w:spacing w:after="0"/>
        <w:ind w:left="0"/>
        <w:jc w:val="both"/>
      </w:pPr>
      <w:r>
        <w:rPr>
          <w:rFonts w:ascii="Times New Roman"/>
          <w:b w:val="false"/>
          <w:i w:val="false"/>
          <w:color w:val="000000"/>
          <w:sz w:val="28"/>
        </w:rPr>
        <w:t xml:space="preserve">3. Коммерция.  Коммерциялық мақсат. </w:t>
      </w:r>
      <w:r>
        <w:br/>
      </w:r>
      <w:r>
        <w:rPr>
          <w:rFonts w:ascii="Times New Roman"/>
          <w:b w:val="false"/>
          <w:i w:val="false"/>
          <w:color w:val="000000"/>
          <w:sz w:val="28"/>
        </w:rPr>
        <w:t xml:space="preserve">
лық мақсаттар  тар үшiн қызмет           + </w:t>
      </w:r>
      <w:r>
        <w:br/>
      </w:r>
      <w:r>
        <w:rPr>
          <w:rFonts w:ascii="Times New Roman"/>
          <w:b w:val="false"/>
          <w:i w:val="false"/>
          <w:color w:val="000000"/>
          <w:sz w:val="28"/>
        </w:rPr>
        <w:t xml:space="preserve">
үшiн қызмет    жасайтын, жол тасы. </w:t>
      </w:r>
      <w:r>
        <w:br/>
      </w:r>
      <w:r>
        <w:rPr>
          <w:rFonts w:ascii="Times New Roman"/>
          <w:b w:val="false"/>
          <w:i w:val="false"/>
          <w:color w:val="000000"/>
          <w:sz w:val="28"/>
        </w:rPr>
        <w:t xml:space="preserve">
жасайтын жол   мал құралдарының </w:t>
      </w:r>
      <w:r>
        <w:br/>
      </w:r>
      <w:r>
        <w:rPr>
          <w:rFonts w:ascii="Times New Roman"/>
          <w:b w:val="false"/>
          <w:i w:val="false"/>
          <w:color w:val="000000"/>
          <w:sz w:val="28"/>
        </w:rPr>
        <w:t xml:space="preserve">
тасымал        уақытша әкелімiне </w:t>
      </w:r>
      <w:r>
        <w:br/>
      </w:r>
      <w:r>
        <w:rPr>
          <w:rFonts w:ascii="Times New Roman"/>
          <w:b w:val="false"/>
          <w:i w:val="false"/>
          <w:color w:val="000000"/>
          <w:sz w:val="28"/>
        </w:rPr>
        <w:t xml:space="preserve">
құралдарының   қатысты Кеден </w:t>
      </w:r>
      <w:r>
        <w:br/>
      </w:r>
      <w:r>
        <w:rPr>
          <w:rFonts w:ascii="Times New Roman"/>
          <w:b w:val="false"/>
          <w:i w:val="false"/>
          <w:color w:val="000000"/>
          <w:sz w:val="28"/>
        </w:rPr>
        <w:t xml:space="preserve">
уақытша        конвенциясы, кеден. </w:t>
      </w:r>
      <w:r>
        <w:br/>
      </w:r>
      <w:r>
        <w:rPr>
          <w:rFonts w:ascii="Times New Roman"/>
          <w:b w:val="false"/>
          <w:i w:val="false"/>
          <w:color w:val="000000"/>
          <w:sz w:val="28"/>
        </w:rPr>
        <w:t xml:space="preserve">
әкелiмiне      дiк алымдар мен </w:t>
      </w:r>
      <w:r>
        <w:br/>
      </w:r>
      <w:r>
        <w:rPr>
          <w:rFonts w:ascii="Times New Roman"/>
          <w:b w:val="false"/>
          <w:i w:val="false"/>
          <w:color w:val="000000"/>
          <w:sz w:val="28"/>
        </w:rPr>
        <w:t xml:space="preserve">
қатысты 1956   баждар төлемiн </w:t>
      </w:r>
      <w:r>
        <w:br/>
      </w:r>
      <w:r>
        <w:rPr>
          <w:rFonts w:ascii="Times New Roman"/>
          <w:b w:val="false"/>
          <w:i w:val="false"/>
          <w:color w:val="000000"/>
          <w:sz w:val="28"/>
        </w:rPr>
        <w:t xml:space="preserve">
жылғы 18       кепілдейтін және </w:t>
      </w:r>
      <w:r>
        <w:br/>
      </w:r>
      <w:r>
        <w:rPr>
          <w:rFonts w:ascii="Times New Roman"/>
          <w:b w:val="false"/>
          <w:i w:val="false"/>
          <w:color w:val="000000"/>
          <w:sz w:val="28"/>
        </w:rPr>
        <w:t xml:space="preserve">
мамырдағы      ұлттық кедендік </w:t>
      </w:r>
      <w:r>
        <w:br/>
      </w:r>
      <w:r>
        <w:rPr>
          <w:rFonts w:ascii="Times New Roman"/>
          <w:b w:val="false"/>
          <w:i w:val="false"/>
          <w:color w:val="000000"/>
          <w:sz w:val="28"/>
        </w:rPr>
        <w:t xml:space="preserve">
кеден          мақсаттар үшiн </w:t>
      </w:r>
      <w:r>
        <w:br/>
      </w:r>
      <w:r>
        <w:rPr>
          <w:rFonts w:ascii="Times New Roman"/>
          <w:b w:val="false"/>
          <w:i w:val="false"/>
          <w:color w:val="000000"/>
          <w:sz w:val="28"/>
        </w:rPr>
        <w:t xml:space="preserve">
конвенциясы    пайдаланылатын, </w:t>
      </w:r>
      <w:r>
        <w:br/>
      </w:r>
      <w:r>
        <w:rPr>
          <w:rFonts w:ascii="Times New Roman"/>
          <w:b w:val="false"/>
          <w:i w:val="false"/>
          <w:color w:val="000000"/>
          <w:sz w:val="28"/>
        </w:rPr>
        <w:t xml:space="preserve">
               халықаралық деңгей. </w:t>
      </w:r>
      <w:r>
        <w:br/>
      </w:r>
      <w:r>
        <w:rPr>
          <w:rFonts w:ascii="Times New Roman"/>
          <w:b w:val="false"/>
          <w:i w:val="false"/>
          <w:color w:val="000000"/>
          <w:sz w:val="28"/>
        </w:rPr>
        <w:t xml:space="preserve">
               де танылған уақытша </w:t>
      </w:r>
      <w:r>
        <w:br/>
      </w:r>
      <w:r>
        <w:rPr>
          <w:rFonts w:ascii="Times New Roman"/>
          <w:b w:val="false"/>
          <w:i w:val="false"/>
          <w:color w:val="000000"/>
          <w:sz w:val="28"/>
        </w:rPr>
        <w:t xml:space="preserve">
               әкелiм құжатын </w:t>
      </w:r>
      <w:r>
        <w:br/>
      </w:r>
      <w:r>
        <w:rPr>
          <w:rFonts w:ascii="Times New Roman"/>
          <w:b w:val="false"/>
          <w:i w:val="false"/>
          <w:color w:val="000000"/>
          <w:sz w:val="28"/>
        </w:rPr>
        <w:t xml:space="preserve">
               (кеден кiтапшасы) </w:t>
      </w:r>
      <w:r>
        <w:br/>
      </w:r>
      <w:r>
        <w:rPr>
          <w:rFonts w:ascii="Times New Roman"/>
          <w:b w:val="false"/>
          <w:i w:val="false"/>
          <w:color w:val="000000"/>
          <w:sz w:val="28"/>
        </w:rPr>
        <w:t xml:space="preserve">
               ұйғарады.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БҰҰ АТМЭӘК және ЮНКТАД 48/11 қарарымен ұсынылатындар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А. Шекаралар. </w:t>
      </w:r>
      <w:r>
        <w:rPr>
          <w:rFonts w:ascii="Times New Roman"/>
          <w:b w:val="false"/>
          <w:i w:val="false"/>
          <w:color w:val="000000"/>
          <w:sz w:val="28"/>
        </w:rPr>
        <w:t xml:space="preserve">  Шекаралардан өтуді </w:t>
      </w:r>
      <w:r>
        <w:br/>
      </w:r>
      <w:r>
        <w:rPr>
          <w:rFonts w:ascii="Times New Roman"/>
          <w:b w:val="false"/>
          <w:i w:val="false"/>
          <w:color w:val="000000"/>
          <w:sz w:val="28"/>
        </w:rPr>
        <w:t>
</w:t>
      </w:r>
      <w:r>
        <w:rPr>
          <w:rFonts w:ascii="Times New Roman"/>
          <w:b w:val="false"/>
          <w:i/>
          <w:color w:val="000000"/>
          <w:sz w:val="28"/>
        </w:rPr>
        <w:t xml:space="preserve">дан өтудi </w:t>
      </w:r>
      <w:r>
        <w:rPr>
          <w:rFonts w:ascii="Times New Roman"/>
          <w:b w:val="false"/>
          <w:i w:val="false"/>
          <w:color w:val="000000"/>
          <w:sz w:val="28"/>
        </w:rPr>
        <w:t xml:space="preserve">      жеңiлдетуге арнал. </w:t>
      </w:r>
      <w:r>
        <w:br/>
      </w:r>
      <w:r>
        <w:rPr>
          <w:rFonts w:ascii="Times New Roman"/>
          <w:b w:val="false"/>
          <w:i w:val="false"/>
          <w:color w:val="000000"/>
          <w:sz w:val="28"/>
        </w:rPr>
        <w:t>
</w:t>
      </w:r>
      <w:r>
        <w:rPr>
          <w:rFonts w:ascii="Times New Roman"/>
          <w:b w:val="false"/>
          <w:i/>
          <w:color w:val="000000"/>
          <w:sz w:val="28"/>
        </w:rPr>
        <w:t xml:space="preserve">жеңiлдету </w:t>
      </w:r>
      <w:r>
        <w:rPr>
          <w:rFonts w:ascii="Times New Roman"/>
          <w:b w:val="false"/>
          <w:i w:val="false"/>
          <w:color w:val="000000"/>
          <w:sz w:val="28"/>
        </w:rPr>
        <w:t xml:space="preserve">      ған Халықаралық </w:t>
      </w:r>
      <w:r>
        <w:br/>
      </w:r>
      <w:r>
        <w:rPr>
          <w:rFonts w:ascii="Times New Roman"/>
          <w:b w:val="false"/>
          <w:i w:val="false"/>
          <w:color w:val="000000"/>
          <w:sz w:val="28"/>
        </w:rPr>
        <w:t xml:space="preserve">
               конвенциялар, қажет </w:t>
      </w:r>
      <w:r>
        <w:br/>
      </w:r>
      <w:r>
        <w:rPr>
          <w:rFonts w:ascii="Times New Roman"/>
          <w:b w:val="false"/>
          <w:i w:val="false"/>
          <w:color w:val="000000"/>
          <w:sz w:val="28"/>
        </w:rPr>
        <w:t xml:space="preserve">
               емес рәсiмдердi </w:t>
      </w:r>
      <w:r>
        <w:br/>
      </w:r>
      <w:r>
        <w:rPr>
          <w:rFonts w:ascii="Times New Roman"/>
          <w:b w:val="false"/>
          <w:i w:val="false"/>
          <w:color w:val="000000"/>
          <w:sz w:val="28"/>
        </w:rPr>
        <w:t xml:space="preserve">
               жоюға, қажеттi </w:t>
      </w:r>
      <w:r>
        <w:br/>
      </w:r>
      <w:r>
        <w:rPr>
          <w:rFonts w:ascii="Times New Roman"/>
          <w:b w:val="false"/>
          <w:i w:val="false"/>
          <w:color w:val="000000"/>
          <w:sz w:val="28"/>
        </w:rPr>
        <w:t xml:space="preserve">
               кеден рәсімдерi мен </w:t>
      </w:r>
      <w:r>
        <w:br/>
      </w:r>
      <w:r>
        <w:rPr>
          <w:rFonts w:ascii="Times New Roman"/>
          <w:b w:val="false"/>
          <w:i w:val="false"/>
          <w:color w:val="000000"/>
          <w:sz w:val="28"/>
        </w:rPr>
        <w:t xml:space="preserve">
               басқа да талап </w:t>
      </w:r>
      <w:r>
        <w:br/>
      </w:r>
      <w:r>
        <w:rPr>
          <w:rFonts w:ascii="Times New Roman"/>
          <w:b w:val="false"/>
          <w:i w:val="false"/>
          <w:color w:val="000000"/>
          <w:sz w:val="28"/>
        </w:rPr>
        <w:t xml:space="preserve">
               етiлетiн бақылау </w:t>
      </w:r>
      <w:r>
        <w:br/>
      </w:r>
      <w:r>
        <w:rPr>
          <w:rFonts w:ascii="Times New Roman"/>
          <w:b w:val="false"/>
          <w:i w:val="false"/>
          <w:color w:val="000000"/>
          <w:sz w:val="28"/>
        </w:rPr>
        <w:t xml:space="preserve">
               түрлерiн келiсуге </w:t>
      </w:r>
      <w:r>
        <w:br/>
      </w:r>
      <w:r>
        <w:rPr>
          <w:rFonts w:ascii="Times New Roman"/>
          <w:b w:val="false"/>
          <w:i w:val="false"/>
          <w:color w:val="000000"/>
          <w:sz w:val="28"/>
        </w:rPr>
        <w:t xml:space="preserve">
               бағытталған </w:t>
      </w:r>
    </w:p>
    <w:p>
      <w:pPr>
        <w:spacing w:after="0"/>
        <w:ind w:left="0"/>
        <w:jc w:val="both"/>
      </w:pPr>
      <w:r>
        <w:rPr>
          <w:rFonts w:ascii="Times New Roman"/>
          <w:b w:val="false"/>
          <w:i w:val="false"/>
          <w:color w:val="000000"/>
          <w:sz w:val="28"/>
        </w:rPr>
        <w:t xml:space="preserve">4. ХЖТ кiтап.  ХЖТ конвенциясы </w:t>
      </w:r>
      <w:r>
        <w:br/>
      </w:r>
      <w:r>
        <w:rPr>
          <w:rFonts w:ascii="Times New Roman"/>
          <w:b w:val="false"/>
          <w:i w:val="false"/>
          <w:color w:val="000000"/>
          <w:sz w:val="28"/>
        </w:rPr>
        <w:t xml:space="preserve">
шасын қолдана  халықаралық жүк      + </w:t>
      </w:r>
      <w:r>
        <w:br/>
      </w:r>
      <w:r>
        <w:rPr>
          <w:rFonts w:ascii="Times New Roman"/>
          <w:b w:val="false"/>
          <w:i w:val="false"/>
          <w:color w:val="000000"/>
          <w:sz w:val="28"/>
        </w:rPr>
        <w:t xml:space="preserve">
отырып халық.  тасымалдарын авто. </w:t>
      </w:r>
      <w:r>
        <w:br/>
      </w:r>
      <w:r>
        <w:rPr>
          <w:rFonts w:ascii="Times New Roman"/>
          <w:b w:val="false"/>
          <w:i w:val="false"/>
          <w:color w:val="000000"/>
          <w:sz w:val="28"/>
        </w:rPr>
        <w:t xml:space="preserve">
аралық жүк     мобиль көлiгiмен </w:t>
      </w:r>
      <w:r>
        <w:br/>
      </w:r>
      <w:r>
        <w:rPr>
          <w:rFonts w:ascii="Times New Roman"/>
          <w:b w:val="false"/>
          <w:i w:val="false"/>
          <w:color w:val="000000"/>
          <w:sz w:val="28"/>
        </w:rPr>
        <w:t xml:space="preserve">
тасымалы       жөнелту пунктi </w:t>
      </w:r>
      <w:r>
        <w:br/>
      </w:r>
      <w:r>
        <w:rPr>
          <w:rFonts w:ascii="Times New Roman"/>
          <w:b w:val="false"/>
          <w:i w:val="false"/>
          <w:color w:val="000000"/>
          <w:sz w:val="28"/>
        </w:rPr>
        <w:t xml:space="preserve">
туралы 1975    кеденiнен жеткiзу </w:t>
      </w:r>
      <w:r>
        <w:br/>
      </w:r>
      <w:r>
        <w:rPr>
          <w:rFonts w:ascii="Times New Roman"/>
          <w:b w:val="false"/>
          <w:i w:val="false"/>
          <w:color w:val="000000"/>
          <w:sz w:val="28"/>
        </w:rPr>
        <w:t xml:space="preserve">
жылғы 14       пунктi кеденiне </w:t>
      </w:r>
      <w:r>
        <w:br/>
      </w:r>
      <w:r>
        <w:rPr>
          <w:rFonts w:ascii="Times New Roman"/>
          <w:b w:val="false"/>
          <w:i w:val="false"/>
          <w:color w:val="000000"/>
          <w:sz w:val="28"/>
        </w:rPr>
        <w:t xml:space="preserve">
қарашадағы     дейiн тасымалда. </w:t>
      </w:r>
      <w:r>
        <w:br/>
      </w:r>
      <w:r>
        <w:rPr>
          <w:rFonts w:ascii="Times New Roman"/>
          <w:b w:val="false"/>
          <w:i w:val="false"/>
          <w:color w:val="000000"/>
          <w:sz w:val="28"/>
        </w:rPr>
        <w:t xml:space="preserve">
кеден          натын жүктердi </w:t>
      </w:r>
      <w:r>
        <w:br/>
      </w:r>
      <w:r>
        <w:rPr>
          <w:rFonts w:ascii="Times New Roman"/>
          <w:b w:val="false"/>
          <w:i w:val="false"/>
          <w:color w:val="000000"/>
          <w:sz w:val="28"/>
        </w:rPr>
        <w:t xml:space="preserve">
конвенциясы    қандай да болса </w:t>
      </w:r>
      <w:r>
        <w:br/>
      </w:r>
      <w:r>
        <w:rPr>
          <w:rFonts w:ascii="Times New Roman"/>
          <w:b w:val="false"/>
          <w:i w:val="false"/>
          <w:color w:val="000000"/>
          <w:sz w:val="28"/>
        </w:rPr>
        <w:t xml:space="preserve">
               аралық шекаралық </w:t>
      </w:r>
      <w:r>
        <w:br/>
      </w:r>
      <w:r>
        <w:rPr>
          <w:rFonts w:ascii="Times New Roman"/>
          <w:b w:val="false"/>
          <w:i w:val="false"/>
          <w:color w:val="000000"/>
          <w:sz w:val="28"/>
        </w:rPr>
        <w:t xml:space="preserve">
               бақылаусыз кез </w:t>
      </w:r>
      <w:r>
        <w:br/>
      </w:r>
      <w:r>
        <w:rPr>
          <w:rFonts w:ascii="Times New Roman"/>
          <w:b w:val="false"/>
          <w:i w:val="false"/>
          <w:color w:val="000000"/>
          <w:sz w:val="28"/>
        </w:rPr>
        <w:t xml:space="preserve">
               келген сандағы </w:t>
      </w:r>
      <w:r>
        <w:br/>
      </w:r>
      <w:r>
        <w:rPr>
          <w:rFonts w:ascii="Times New Roman"/>
          <w:b w:val="false"/>
          <w:i w:val="false"/>
          <w:color w:val="000000"/>
          <w:sz w:val="28"/>
        </w:rPr>
        <w:t xml:space="preserve">
               елдер арқылы iске </w:t>
      </w:r>
      <w:r>
        <w:br/>
      </w:r>
      <w:r>
        <w:rPr>
          <w:rFonts w:ascii="Times New Roman"/>
          <w:b w:val="false"/>
          <w:i w:val="false"/>
          <w:color w:val="000000"/>
          <w:sz w:val="28"/>
        </w:rPr>
        <w:t xml:space="preserve">
               асыруға мүмкіндік </w:t>
      </w:r>
      <w:r>
        <w:br/>
      </w:r>
      <w:r>
        <w:rPr>
          <w:rFonts w:ascii="Times New Roman"/>
          <w:b w:val="false"/>
          <w:i w:val="false"/>
          <w:color w:val="000000"/>
          <w:sz w:val="28"/>
        </w:rPr>
        <w:t xml:space="preserve">
               жасайды </w:t>
      </w:r>
    </w:p>
    <w:p>
      <w:pPr>
        <w:spacing w:after="0"/>
        <w:ind w:left="0"/>
        <w:jc w:val="both"/>
      </w:pPr>
      <w:r>
        <w:rPr>
          <w:rFonts w:ascii="Times New Roman"/>
          <w:b w:val="false"/>
          <w:i w:val="false"/>
          <w:color w:val="000000"/>
          <w:sz w:val="28"/>
        </w:rPr>
        <w:t xml:space="preserve">5. Контейнер.  Контейнерлерге </w:t>
      </w:r>
      <w:r>
        <w:br/>
      </w:r>
      <w:r>
        <w:rPr>
          <w:rFonts w:ascii="Times New Roman"/>
          <w:b w:val="false"/>
          <w:i w:val="false"/>
          <w:color w:val="000000"/>
          <w:sz w:val="28"/>
        </w:rPr>
        <w:t xml:space="preserve">
лерге қатысты  қатысты кеден        + </w:t>
      </w:r>
      <w:r>
        <w:br/>
      </w:r>
      <w:r>
        <w:rPr>
          <w:rFonts w:ascii="Times New Roman"/>
          <w:b w:val="false"/>
          <w:i w:val="false"/>
          <w:color w:val="000000"/>
          <w:sz w:val="28"/>
        </w:rPr>
        <w:t xml:space="preserve">
1972 жылғы     конвенциясы кеден. </w:t>
      </w:r>
      <w:r>
        <w:br/>
      </w:r>
      <w:r>
        <w:rPr>
          <w:rFonts w:ascii="Times New Roman"/>
          <w:b w:val="false"/>
          <w:i w:val="false"/>
          <w:color w:val="000000"/>
          <w:sz w:val="28"/>
        </w:rPr>
        <w:t xml:space="preserve">
3 желтоқсан.   дiк органдар </w:t>
      </w:r>
      <w:r>
        <w:br/>
      </w:r>
      <w:r>
        <w:rPr>
          <w:rFonts w:ascii="Times New Roman"/>
          <w:b w:val="false"/>
          <w:i w:val="false"/>
          <w:color w:val="000000"/>
          <w:sz w:val="28"/>
        </w:rPr>
        <w:t xml:space="preserve">
дағы кеден     өкiмiне кедендiк </w:t>
      </w:r>
      <w:r>
        <w:br/>
      </w:r>
      <w:r>
        <w:rPr>
          <w:rFonts w:ascii="Times New Roman"/>
          <w:b w:val="false"/>
          <w:i w:val="false"/>
          <w:color w:val="000000"/>
          <w:sz w:val="28"/>
        </w:rPr>
        <w:t xml:space="preserve">
конвенциясы    бақылаудың тиiстi </w:t>
      </w:r>
      <w:r>
        <w:br/>
      </w:r>
      <w:r>
        <w:rPr>
          <w:rFonts w:ascii="Times New Roman"/>
          <w:b w:val="false"/>
          <w:i w:val="false"/>
          <w:color w:val="000000"/>
          <w:sz w:val="28"/>
        </w:rPr>
        <w:t xml:space="preserve">
               деңгейiн бiр </w:t>
      </w:r>
      <w:r>
        <w:br/>
      </w:r>
      <w:r>
        <w:rPr>
          <w:rFonts w:ascii="Times New Roman"/>
          <w:b w:val="false"/>
          <w:i w:val="false"/>
          <w:color w:val="000000"/>
          <w:sz w:val="28"/>
        </w:rPr>
        <w:t xml:space="preserve">
               мезгілде сақтау </w:t>
      </w:r>
      <w:r>
        <w:br/>
      </w:r>
      <w:r>
        <w:rPr>
          <w:rFonts w:ascii="Times New Roman"/>
          <w:b w:val="false"/>
          <w:i w:val="false"/>
          <w:color w:val="000000"/>
          <w:sz w:val="28"/>
        </w:rPr>
        <w:t xml:space="preserve">
               жағдайында әкiмшi. </w:t>
      </w:r>
      <w:r>
        <w:br/>
      </w:r>
      <w:r>
        <w:rPr>
          <w:rFonts w:ascii="Times New Roman"/>
          <w:b w:val="false"/>
          <w:i w:val="false"/>
          <w:color w:val="000000"/>
          <w:sz w:val="28"/>
        </w:rPr>
        <w:t xml:space="preserve">
               лiк жұмыс көлемін </w:t>
      </w:r>
      <w:r>
        <w:br/>
      </w:r>
      <w:r>
        <w:rPr>
          <w:rFonts w:ascii="Times New Roman"/>
          <w:b w:val="false"/>
          <w:i w:val="false"/>
          <w:color w:val="000000"/>
          <w:sz w:val="28"/>
        </w:rPr>
        <w:t xml:space="preserve">
               азайту үшін икемдi </w:t>
      </w:r>
      <w:r>
        <w:br/>
      </w:r>
      <w:r>
        <w:rPr>
          <w:rFonts w:ascii="Times New Roman"/>
          <w:b w:val="false"/>
          <w:i w:val="false"/>
          <w:color w:val="000000"/>
          <w:sz w:val="28"/>
        </w:rPr>
        <w:t xml:space="preserve">
               құрал бередi. </w:t>
      </w:r>
    </w:p>
    <w:p>
      <w:pPr>
        <w:spacing w:after="0"/>
        <w:ind w:left="0"/>
        <w:jc w:val="both"/>
      </w:pPr>
      <w:r>
        <w:rPr>
          <w:rFonts w:ascii="Times New Roman"/>
          <w:b w:val="false"/>
          <w:i w:val="false"/>
          <w:color w:val="000000"/>
          <w:sz w:val="28"/>
        </w:rPr>
        <w:t xml:space="preserve">6. Шекарада    Шекарада жүктерге </w:t>
      </w:r>
      <w:r>
        <w:br/>
      </w:r>
      <w:r>
        <w:rPr>
          <w:rFonts w:ascii="Times New Roman"/>
          <w:b w:val="false"/>
          <w:i w:val="false"/>
          <w:color w:val="000000"/>
          <w:sz w:val="28"/>
        </w:rPr>
        <w:t xml:space="preserve">
жүктерге       бақылау жүргiзудiң   + </w:t>
      </w:r>
      <w:r>
        <w:br/>
      </w:r>
      <w:r>
        <w:rPr>
          <w:rFonts w:ascii="Times New Roman"/>
          <w:b w:val="false"/>
          <w:i w:val="false"/>
          <w:color w:val="000000"/>
          <w:sz w:val="28"/>
        </w:rPr>
        <w:t xml:space="preserve">
бақылау жүргі. шарттарын келiсу </w:t>
      </w:r>
      <w:r>
        <w:br/>
      </w:r>
      <w:r>
        <w:rPr>
          <w:rFonts w:ascii="Times New Roman"/>
          <w:b w:val="false"/>
          <w:i w:val="false"/>
          <w:color w:val="000000"/>
          <w:sz w:val="28"/>
        </w:rPr>
        <w:t xml:space="preserve">
зудің шартта.  туралы Халықаралық </w:t>
      </w:r>
      <w:r>
        <w:br/>
      </w:r>
      <w:r>
        <w:rPr>
          <w:rFonts w:ascii="Times New Roman"/>
          <w:b w:val="false"/>
          <w:i w:val="false"/>
          <w:color w:val="000000"/>
          <w:sz w:val="28"/>
        </w:rPr>
        <w:t xml:space="preserve">
рын келiсу     конвенция, ресми. </w:t>
      </w:r>
      <w:r>
        <w:br/>
      </w:r>
      <w:r>
        <w:rPr>
          <w:rFonts w:ascii="Times New Roman"/>
          <w:b w:val="false"/>
          <w:i w:val="false"/>
          <w:color w:val="000000"/>
          <w:sz w:val="28"/>
        </w:rPr>
        <w:t xml:space="preserve">
туралы 1982    лiктердi азайтуға, </w:t>
      </w:r>
      <w:r>
        <w:br/>
      </w:r>
      <w:r>
        <w:rPr>
          <w:rFonts w:ascii="Times New Roman"/>
          <w:b w:val="false"/>
          <w:i w:val="false"/>
          <w:color w:val="000000"/>
          <w:sz w:val="28"/>
        </w:rPr>
        <w:t xml:space="preserve">
жылғы 21       техникалық стандарт. </w:t>
      </w:r>
      <w:r>
        <w:br/>
      </w:r>
      <w:r>
        <w:rPr>
          <w:rFonts w:ascii="Times New Roman"/>
          <w:b w:val="false"/>
          <w:i w:val="false"/>
          <w:color w:val="000000"/>
          <w:sz w:val="28"/>
        </w:rPr>
        <w:t xml:space="preserve">
қазандағы      тарды сақтауды және </w:t>
      </w:r>
      <w:r>
        <w:br/>
      </w:r>
      <w:r>
        <w:rPr>
          <w:rFonts w:ascii="Times New Roman"/>
          <w:b w:val="false"/>
          <w:i w:val="false"/>
          <w:color w:val="000000"/>
          <w:sz w:val="28"/>
        </w:rPr>
        <w:t xml:space="preserve">
халықаралық    жалпы бақылау </w:t>
      </w:r>
      <w:r>
        <w:br/>
      </w:r>
      <w:r>
        <w:rPr>
          <w:rFonts w:ascii="Times New Roman"/>
          <w:b w:val="false"/>
          <w:i w:val="false"/>
          <w:color w:val="000000"/>
          <w:sz w:val="28"/>
        </w:rPr>
        <w:t xml:space="preserve">
конвенция      сапасын тексеру </w:t>
      </w:r>
      <w:r>
        <w:br/>
      </w:r>
      <w:r>
        <w:rPr>
          <w:rFonts w:ascii="Times New Roman"/>
          <w:b w:val="false"/>
          <w:i w:val="false"/>
          <w:color w:val="000000"/>
          <w:sz w:val="28"/>
        </w:rPr>
        <w:t xml:space="preserve">
               мақсатында бақылау. </w:t>
      </w:r>
      <w:r>
        <w:br/>
      </w:r>
      <w:r>
        <w:rPr>
          <w:rFonts w:ascii="Times New Roman"/>
          <w:b w:val="false"/>
          <w:i w:val="false"/>
          <w:color w:val="000000"/>
          <w:sz w:val="28"/>
        </w:rPr>
        <w:t xml:space="preserve">
               дың барлық түрлерi. </w:t>
      </w:r>
      <w:r>
        <w:br/>
      </w:r>
      <w:r>
        <w:rPr>
          <w:rFonts w:ascii="Times New Roman"/>
          <w:b w:val="false"/>
          <w:i w:val="false"/>
          <w:color w:val="000000"/>
          <w:sz w:val="28"/>
        </w:rPr>
        <w:t xml:space="preserve">
               нiң санын және </w:t>
      </w:r>
      <w:r>
        <w:br/>
      </w:r>
      <w:r>
        <w:rPr>
          <w:rFonts w:ascii="Times New Roman"/>
          <w:b w:val="false"/>
          <w:i w:val="false"/>
          <w:color w:val="000000"/>
          <w:sz w:val="28"/>
        </w:rPr>
        <w:t xml:space="preserve">
               ұзақтығын кемiтуге </w:t>
      </w:r>
      <w:r>
        <w:br/>
      </w:r>
      <w:r>
        <w:rPr>
          <w:rFonts w:ascii="Times New Roman"/>
          <w:b w:val="false"/>
          <w:i w:val="false"/>
          <w:color w:val="000000"/>
          <w:sz w:val="28"/>
        </w:rPr>
        <w:t xml:space="preserve">
               бағытталған (дәрi. </w:t>
      </w:r>
      <w:r>
        <w:br/>
      </w:r>
      <w:r>
        <w:rPr>
          <w:rFonts w:ascii="Times New Roman"/>
          <w:b w:val="false"/>
          <w:i w:val="false"/>
          <w:color w:val="000000"/>
          <w:sz w:val="28"/>
        </w:rPr>
        <w:t xml:space="preserve">
               герлiк-санитарлық, </w:t>
      </w:r>
      <w:r>
        <w:br/>
      </w:r>
      <w:r>
        <w:rPr>
          <w:rFonts w:ascii="Times New Roman"/>
          <w:b w:val="false"/>
          <w:i w:val="false"/>
          <w:color w:val="000000"/>
          <w:sz w:val="28"/>
        </w:rPr>
        <w:t xml:space="preserve">
               мал дәрiгерлiк және </w:t>
      </w:r>
      <w:r>
        <w:br/>
      </w:r>
      <w:r>
        <w:rPr>
          <w:rFonts w:ascii="Times New Roman"/>
          <w:b w:val="false"/>
          <w:i w:val="false"/>
          <w:color w:val="000000"/>
          <w:sz w:val="28"/>
        </w:rPr>
        <w:t xml:space="preserve">
               фитосанитарлық) </w:t>
      </w:r>
      <w:r>
        <w:br/>
      </w:r>
      <w:r>
        <w:rPr>
          <w:rFonts w:ascii="Times New Roman"/>
          <w:b w:val="false"/>
          <w:i w:val="false"/>
          <w:color w:val="000000"/>
          <w:sz w:val="28"/>
        </w:rPr>
        <w:t xml:space="preserve">
               және барлық импорт. </w:t>
      </w:r>
      <w:r>
        <w:br/>
      </w:r>
      <w:r>
        <w:rPr>
          <w:rFonts w:ascii="Times New Roman"/>
          <w:b w:val="false"/>
          <w:i w:val="false"/>
          <w:color w:val="000000"/>
          <w:sz w:val="28"/>
        </w:rPr>
        <w:t xml:space="preserve">
               талатын, экспортта. </w:t>
      </w:r>
      <w:r>
        <w:br/>
      </w:r>
      <w:r>
        <w:rPr>
          <w:rFonts w:ascii="Times New Roman"/>
          <w:b w:val="false"/>
          <w:i w:val="false"/>
          <w:color w:val="000000"/>
          <w:sz w:val="28"/>
        </w:rPr>
        <w:t xml:space="preserve">
               латын немесе </w:t>
      </w:r>
      <w:r>
        <w:br/>
      </w:r>
      <w:r>
        <w:rPr>
          <w:rFonts w:ascii="Times New Roman"/>
          <w:b w:val="false"/>
          <w:i w:val="false"/>
          <w:color w:val="000000"/>
          <w:sz w:val="28"/>
        </w:rPr>
        <w:t xml:space="preserve">
               транзиттiк жүктерге </w:t>
      </w:r>
      <w:r>
        <w:br/>
      </w:r>
      <w:r>
        <w:rPr>
          <w:rFonts w:ascii="Times New Roman"/>
          <w:b w:val="false"/>
          <w:i w:val="false"/>
          <w:color w:val="000000"/>
          <w:sz w:val="28"/>
        </w:rPr>
        <w:t xml:space="preserve">
               қолданылады. </w:t>
      </w:r>
    </w:p>
    <w:p>
      <w:pPr>
        <w:spacing w:after="0"/>
        <w:ind w:left="0"/>
        <w:jc w:val="both"/>
      </w:pPr>
      <w:r>
        <w:rPr>
          <w:rFonts w:ascii="Times New Roman"/>
          <w:b w:val="false"/>
          <w:i w:val="false"/>
          <w:color w:val="000000"/>
          <w:sz w:val="28"/>
        </w:rPr>
        <w:t xml:space="preserve">Б. Көлiк </w:t>
      </w:r>
      <w:r>
        <w:br/>
      </w:r>
      <w:r>
        <w:rPr>
          <w:rFonts w:ascii="Times New Roman"/>
          <w:b w:val="false"/>
          <w:i w:val="false"/>
          <w:color w:val="000000"/>
          <w:sz w:val="28"/>
        </w:rPr>
        <w:t xml:space="preserve">
операциялары </w:t>
      </w:r>
    </w:p>
    <w:p>
      <w:pPr>
        <w:spacing w:after="0"/>
        <w:ind w:left="0"/>
        <w:jc w:val="both"/>
      </w:pPr>
      <w:r>
        <w:rPr>
          <w:rFonts w:ascii="Times New Roman"/>
          <w:b w:val="false"/>
          <w:i w:val="false"/>
          <w:color w:val="000000"/>
          <w:sz w:val="28"/>
        </w:rPr>
        <w:t xml:space="preserve">7. Жүктердi    Конвенция осындай </w:t>
      </w:r>
      <w:r>
        <w:br/>
      </w:r>
      <w:r>
        <w:rPr>
          <w:rFonts w:ascii="Times New Roman"/>
          <w:b w:val="false"/>
          <w:i w:val="false"/>
          <w:color w:val="000000"/>
          <w:sz w:val="28"/>
        </w:rPr>
        <w:t xml:space="preserve">
халықаралық    тасымал үшiн         + </w:t>
      </w:r>
      <w:r>
        <w:br/>
      </w:r>
      <w:r>
        <w:rPr>
          <w:rFonts w:ascii="Times New Roman"/>
          <w:b w:val="false"/>
          <w:i w:val="false"/>
          <w:color w:val="000000"/>
          <w:sz w:val="28"/>
        </w:rPr>
        <w:t xml:space="preserve">
жолмен тасы.   пайдаланылатын </w:t>
      </w:r>
      <w:r>
        <w:br/>
      </w:r>
      <w:r>
        <w:rPr>
          <w:rFonts w:ascii="Times New Roman"/>
          <w:b w:val="false"/>
          <w:i w:val="false"/>
          <w:color w:val="000000"/>
          <w:sz w:val="28"/>
        </w:rPr>
        <w:t xml:space="preserve">
малдау шарты   құжаттарға және </w:t>
      </w:r>
      <w:r>
        <w:br/>
      </w:r>
      <w:r>
        <w:rPr>
          <w:rFonts w:ascii="Times New Roman"/>
          <w:b w:val="false"/>
          <w:i w:val="false"/>
          <w:color w:val="000000"/>
          <w:sz w:val="28"/>
        </w:rPr>
        <w:t xml:space="preserve">
туралы 1956    тасымалдаушы </w:t>
      </w:r>
      <w:r>
        <w:br/>
      </w:r>
      <w:r>
        <w:rPr>
          <w:rFonts w:ascii="Times New Roman"/>
          <w:b w:val="false"/>
          <w:i w:val="false"/>
          <w:color w:val="000000"/>
          <w:sz w:val="28"/>
        </w:rPr>
        <w:t xml:space="preserve">
жылғы 19       жауапкершілігіне </w:t>
      </w:r>
      <w:r>
        <w:br/>
      </w:r>
      <w:r>
        <w:rPr>
          <w:rFonts w:ascii="Times New Roman"/>
          <w:b w:val="false"/>
          <w:i w:val="false"/>
          <w:color w:val="000000"/>
          <w:sz w:val="28"/>
        </w:rPr>
        <w:t xml:space="preserve">
мамырдағы      байланысты шарт. </w:t>
      </w:r>
      <w:r>
        <w:br/>
      </w:r>
      <w:r>
        <w:rPr>
          <w:rFonts w:ascii="Times New Roman"/>
          <w:b w:val="false"/>
          <w:i w:val="false"/>
          <w:color w:val="000000"/>
          <w:sz w:val="28"/>
        </w:rPr>
        <w:t xml:space="preserve">
конвенция      тарды қосқанда, </w:t>
      </w:r>
      <w:r>
        <w:br/>
      </w:r>
      <w:r>
        <w:rPr>
          <w:rFonts w:ascii="Times New Roman"/>
          <w:b w:val="false"/>
          <w:i w:val="false"/>
          <w:color w:val="000000"/>
          <w:sz w:val="28"/>
        </w:rPr>
        <w:t xml:space="preserve">
(КДПГ)         халықаралық </w:t>
      </w:r>
      <w:r>
        <w:br/>
      </w:r>
      <w:r>
        <w:rPr>
          <w:rFonts w:ascii="Times New Roman"/>
          <w:b w:val="false"/>
          <w:i w:val="false"/>
          <w:color w:val="000000"/>
          <w:sz w:val="28"/>
        </w:rPr>
        <w:t xml:space="preserve">
               жолдармен жүк </w:t>
      </w:r>
      <w:r>
        <w:br/>
      </w:r>
      <w:r>
        <w:rPr>
          <w:rFonts w:ascii="Times New Roman"/>
          <w:b w:val="false"/>
          <w:i w:val="false"/>
          <w:color w:val="000000"/>
          <w:sz w:val="28"/>
        </w:rPr>
        <w:t xml:space="preserve">
               тасымалы келiсім- </w:t>
      </w:r>
      <w:r>
        <w:br/>
      </w:r>
      <w:r>
        <w:rPr>
          <w:rFonts w:ascii="Times New Roman"/>
          <w:b w:val="false"/>
          <w:i w:val="false"/>
          <w:color w:val="000000"/>
          <w:sz w:val="28"/>
        </w:rPr>
        <w:t xml:space="preserve">
               шартын жасасу </w:t>
      </w:r>
      <w:r>
        <w:br/>
      </w:r>
      <w:r>
        <w:rPr>
          <w:rFonts w:ascii="Times New Roman"/>
          <w:b w:val="false"/>
          <w:i w:val="false"/>
          <w:color w:val="000000"/>
          <w:sz w:val="28"/>
        </w:rPr>
        <w:t xml:space="preserve">
               шарттарын бiрiз. </w:t>
      </w:r>
      <w:r>
        <w:br/>
      </w:r>
      <w:r>
        <w:rPr>
          <w:rFonts w:ascii="Times New Roman"/>
          <w:b w:val="false"/>
          <w:i w:val="false"/>
          <w:color w:val="000000"/>
          <w:sz w:val="28"/>
        </w:rPr>
        <w:t xml:space="preserve">
               дендiруге </w:t>
      </w:r>
      <w:r>
        <w:br/>
      </w:r>
      <w:r>
        <w:rPr>
          <w:rFonts w:ascii="Times New Roman"/>
          <w:b w:val="false"/>
          <w:i w:val="false"/>
          <w:color w:val="000000"/>
          <w:sz w:val="28"/>
        </w:rPr>
        <w:t xml:space="preserve">
               бағытталған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БҰҰ ЕЭК әзiрлеген басқа құжаттар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Тез бұзы.   Осы Келiсімде тасы. </w:t>
      </w:r>
      <w:r>
        <w:br/>
      </w:r>
      <w:r>
        <w:rPr>
          <w:rFonts w:ascii="Times New Roman"/>
          <w:b w:val="false"/>
          <w:i w:val="false"/>
          <w:color w:val="000000"/>
          <w:sz w:val="28"/>
        </w:rPr>
        <w:t xml:space="preserve">
латын тамақ    малдау барысында     + </w:t>
      </w:r>
      <w:r>
        <w:br/>
      </w:r>
      <w:r>
        <w:rPr>
          <w:rFonts w:ascii="Times New Roman"/>
          <w:b w:val="false"/>
          <w:i w:val="false"/>
          <w:color w:val="000000"/>
          <w:sz w:val="28"/>
        </w:rPr>
        <w:t xml:space="preserve">
өнімдерiн ха.  тез бұзылатын тамақ </w:t>
      </w:r>
      <w:r>
        <w:br/>
      </w:r>
      <w:r>
        <w:rPr>
          <w:rFonts w:ascii="Times New Roman"/>
          <w:b w:val="false"/>
          <w:i w:val="false"/>
          <w:color w:val="000000"/>
          <w:sz w:val="28"/>
        </w:rPr>
        <w:t xml:space="preserve">
лықаралық та.  өнiмдерi сапасын </w:t>
      </w:r>
      <w:r>
        <w:br/>
      </w:r>
      <w:r>
        <w:rPr>
          <w:rFonts w:ascii="Times New Roman"/>
          <w:b w:val="false"/>
          <w:i w:val="false"/>
          <w:color w:val="000000"/>
          <w:sz w:val="28"/>
        </w:rPr>
        <w:t xml:space="preserve">
сымалдау және  сақтау шарттары </w:t>
      </w:r>
      <w:r>
        <w:br/>
      </w:r>
      <w:r>
        <w:rPr>
          <w:rFonts w:ascii="Times New Roman"/>
          <w:b w:val="false"/>
          <w:i w:val="false"/>
          <w:color w:val="000000"/>
          <w:sz w:val="28"/>
        </w:rPr>
        <w:t xml:space="preserve">
осы тасымалға  белгiленген. </w:t>
      </w:r>
      <w:r>
        <w:br/>
      </w:r>
      <w:r>
        <w:rPr>
          <w:rFonts w:ascii="Times New Roman"/>
          <w:b w:val="false"/>
          <w:i w:val="false"/>
          <w:color w:val="000000"/>
          <w:sz w:val="28"/>
        </w:rPr>
        <w:t xml:space="preserve">
(СПС) арнаулы  Оның үстіне, </w:t>
      </w:r>
      <w:r>
        <w:br/>
      </w:r>
      <w:r>
        <w:rPr>
          <w:rFonts w:ascii="Times New Roman"/>
          <w:b w:val="false"/>
          <w:i w:val="false"/>
          <w:color w:val="000000"/>
          <w:sz w:val="28"/>
        </w:rPr>
        <w:t xml:space="preserve">
көлiк құрал.   оларда арнайы </w:t>
      </w:r>
      <w:r>
        <w:br/>
      </w:r>
      <w:r>
        <w:rPr>
          <w:rFonts w:ascii="Times New Roman"/>
          <w:b w:val="false"/>
          <w:i w:val="false"/>
          <w:color w:val="000000"/>
          <w:sz w:val="28"/>
        </w:rPr>
        <w:t xml:space="preserve">
дары туралы    жабдық үшiн </w:t>
      </w:r>
      <w:r>
        <w:br/>
      </w:r>
      <w:r>
        <w:rPr>
          <w:rFonts w:ascii="Times New Roman"/>
          <w:b w:val="false"/>
          <w:i w:val="false"/>
          <w:color w:val="000000"/>
          <w:sz w:val="28"/>
        </w:rPr>
        <w:t xml:space="preserve">
1970 жылғы     стандарттар, </w:t>
      </w:r>
      <w:r>
        <w:br/>
      </w:r>
      <w:r>
        <w:rPr>
          <w:rFonts w:ascii="Times New Roman"/>
          <w:b w:val="false"/>
          <w:i w:val="false"/>
          <w:color w:val="000000"/>
          <w:sz w:val="28"/>
        </w:rPr>
        <w:t xml:space="preserve">
1 қыркүйектегi изотермиялық </w:t>
      </w:r>
      <w:r>
        <w:br/>
      </w:r>
      <w:r>
        <w:rPr>
          <w:rFonts w:ascii="Times New Roman"/>
          <w:b w:val="false"/>
          <w:i w:val="false"/>
          <w:color w:val="000000"/>
          <w:sz w:val="28"/>
        </w:rPr>
        <w:t xml:space="preserve">
келiсiм        жабдық пен айрық. </w:t>
      </w:r>
      <w:r>
        <w:br/>
      </w:r>
      <w:r>
        <w:rPr>
          <w:rFonts w:ascii="Times New Roman"/>
          <w:b w:val="false"/>
          <w:i w:val="false"/>
          <w:color w:val="000000"/>
          <w:sz w:val="28"/>
        </w:rPr>
        <w:t xml:space="preserve">
               шалаушы белгiлердi </w:t>
      </w:r>
      <w:r>
        <w:br/>
      </w:r>
      <w:r>
        <w:rPr>
          <w:rFonts w:ascii="Times New Roman"/>
          <w:b w:val="false"/>
          <w:i w:val="false"/>
          <w:color w:val="000000"/>
          <w:sz w:val="28"/>
        </w:rPr>
        <w:t xml:space="preserve">
               тeкcepугe қатысты </w:t>
      </w:r>
      <w:r>
        <w:br/>
      </w:r>
      <w:r>
        <w:rPr>
          <w:rFonts w:ascii="Times New Roman"/>
          <w:b w:val="false"/>
          <w:i w:val="false"/>
          <w:color w:val="000000"/>
          <w:sz w:val="28"/>
        </w:rPr>
        <w:t xml:space="preserve">
               ережелер ескерiл. </w:t>
      </w:r>
      <w:r>
        <w:br/>
      </w:r>
      <w:r>
        <w:rPr>
          <w:rFonts w:ascii="Times New Roman"/>
          <w:b w:val="false"/>
          <w:i w:val="false"/>
          <w:color w:val="000000"/>
          <w:sz w:val="28"/>
        </w:rPr>
        <w:t xml:space="preserve">
               ген, олар арнайы </w:t>
      </w:r>
      <w:r>
        <w:br/>
      </w:r>
      <w:r>
        <w:rPr>
          <w:rFonts w:ascii="Times New Roman"/>
          <w:b w:val="false"/>
          <w:i w:val="false"/>
          <w:color w:val="000000"/>
          <w:sz w:val="28"/>
        </w:rPr>
        <w:t xml:space="preserve">
               жабдықта көрсетi. </w:t>
      </w:r>
      <w:r>
        <w:br/>
      </w:r>
      <w:r>
        <w:rPr>
          <w:rFonts w:ascii="Times New Roman"/>
          <w:b w:val="false"/>
          <w:i w:val="false"/>
          <w:color w:val="000000"/>
          <w:sz w:val="28"/>
        </w:rPr>
        <w:t xml:space="preserve">
               ледi. Сондай-ақ </w:t>
      </w:r>
      <w:r>
        <w:br/>
      </w:r>
      <w:r>
        <w:rPr>
          <w:rFonts w:ascii="Times New Roman"/>
          <w:b w:val="false"/>
          <w:i w:val="false"/>
          <w:color w:val="000000"/>
          <w:sz w:val="28"/>
        </w:rPr>
        <w:t xml:space="preserve">
               қатты тоңазытылған </w:t>
      </w:r>
      <w:r>
        <w:br/>
      </w:r>
      <w:r>
        <w:rPr>
          <w:rFonts w:ascii="Times New Roman"/>
          <w:b w:val="false"/>
          <w:i w:val="false"/>
          <w:color w:val="000000"/>
          <w:sz w:val="28"/>
        </w:rPr>
        <w:t xml:space="preserve">
               және тоңазытылған </w:t>
      </w:r>
      <w:r>
        <w:br/>
      </w:r>
      <w:r>
        <w:rPr>
          <w:rFonts w:ascii="Times New Roman"/>
          <w:b w:val="false"/>
          <w:i w:val="false"/>
          <w:color w:val="000000"/>
          <w:sz w:val="28"/>
        </w:rPr>
        <w:t xml:space="preserve">
               тамақ өнiмдерi </w:t>
      </w:r>
      <w:r>
        <w:br/>
      </w:r>
      <w:r>
        <w:rPr>
          <w:rFonts w:ascii="Times New Roman"/>
          <w:b w:val="false"/>
          <w:i w:val="false"/>
          <w:color w:val="000000"/>
          <w:sz w:val="28"/>
        </w:rPr>
        <w:t xml:space="preserve">
               үшін жабдық пен </w:t>
      </w:r>
      <w:r>
        <w:br/>
      </w:r>
      <w:r>
        <w:rPr>
          <w:rFonts w:ascii="Times New Roman"/>
          <w:b w:val="false"/>
          <w:i w:val="false"/>
          <w:color w:val="000000"/>
          <w:sz w:val="28"/>
        </w:rPr>
        <w:t xml:space="preserve">
               температуралық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белгiленген </w:t>
      </w:r>
    </w:p>
    <w:p>
      <w:pPr>
        <w:spacing w:after="0"/>
        <w:ind w:left="0"/>
        <w:jc w:val="both"/>
      </w:pPr>
      <w:r>
        <w:rPr>
          <w:rFonts w:ascii="Times New Roman"/>
          <w:b w:val="false"/>
          <w:i w:val="false"/>
          <w:color w:val="000000"/>
          <w:sz w:val="28"/>
        </w:rPr>
        <w:t xml:space="preserve">2. Қауiптi     Келiсiм қауiптi </w:t>
      </w:r>
      <w:r>
        <w:br/>
      </w:r>
      <w:r>
        <w:rPr>
          <w:rFonts w:ascii="Times New Roman"/>
          <w:b w:val="false"/>
          <w:i w:val="false"/>
          <w:color w:val="000000"/>
          <w:sz w:val="28"/>
        </w:rPr>
        <w:t xml:space="preserve">
жүктердi       жүктердi халықара.   + </w:t>
      </w:r>
      <w:r>
        <w:br/>
      </w:r>
      <w:r>
        <w:rPr>
          <w:rFonts w:ascii="Times New Roman"/>
          <w:b w:val="false"/>
          <w:i w:val="false"/>
          <w:color w:val="000000"/>
          <w:sz w:val="28"/>
        </w:rPr>
        <w:t xml:space="preserve">
халықаралық    лық автомобиль </w:t>
      </w:r>
      <w:r>
        <w:br/>
      </w:r>
      <w:r>
        <w:rPr>
          <w:rFonts w:ascii="Times New Roman"/>
          <w:b w:val="false"/>
          <w:i w:val="false"/>
          <w:color w:val="000000"/>
          <w:sz w:val="28"/>
        </w:rPr>
        <w:t xml:space="preserve">
жолмен тасы.   тасымалдары үшiн </w:t>
      </w:r>
      <w:r>
        <w:br/>
      </w:r>
      <w:r>
        <w:rPr>
          <w:rFonts w:ascii="Times New Roman"/>
          <w:b w:val="false"/>
          <w:i w:val="false"/>
          <w:color w:val="000000"/>
          <w:sz w:val="28"/>
        </w:rPr>
        <w:t xml:space="preserve">
малдау туралы  бiрiздендiрілген </w:t>
      </w:r>
      <w:r>
        <w:br/>
      </w:r>
      <w:r>
        <w:rPr>
          <w:rFonts w:ascii="Times New Roman"/>
          <w:b w:val="false"/>
          <w:i w:val="false"/>
          <w:color w:val="000000"/>
          <w:sz w:val="28"/>
        </w:rPr>
        <w:t xml:space="preserve">
(ҚЖХЖТ) 1957   ережелерiн жасау </w:t>
      </w:r>
      <w:r>
        <w:br/>
      </w:r>
      <w:r>
        <w:rPr>
          <w:rFonts w:ascii="Times New Roman"/>
          <w:b w:val="false"/>
          <w:i w:val="false"/>
          <w:color w:val="000000"/>
          <w:sz w:val="28"/>
        </w:rPr>
        <w:t xml:space="preserve">
жылғы 30       мақсатында әзiр. </w:t>
      </w:r>
      <w:r>
        <w:br/>
      </w:r>
      <w:r>
        <w:rPr>
          <w:rFonts w:ascii="Times New Roman"/>
          <w:b w:val="false"/>
          <w:i w:val="false"/>
          <w:color w:val="000000"/>
          <w:sz w:val="28"/>
        </w:rPr>
        <w:t xml:space="preserve">
қыркүйектегі   лендi және ол екi </w:t>
      </w:r>
      <w:r>
        <w:br/>
      </w:r>
      <w:r>
        <w:rPr>
          <w:rFonts w:ascii="Times New Roman"/>
          <w:b w:val="false"/>
          <w:i w:val="false"/>
          <w:color w:val="000000"/>
          <w:sz w:val="28"/>
        </w:rPr>
        <w:t xml:space="preserve">
Еуропалық      бөлiмнен тұрады. </w:t>
      </w:r>
      <w:r>
        <w:br/>
      </w:r>
      <w:r>
        <w:rPr>
          <w:rFonts w:ascii="Times New Roman"/>
          <w:b w:val="false"/>
          <w:i w:val="false"/>
          <w:color w:val="000000"/>
          <w:sz w:val="28"/>
        </w:rPr>
        <w:t xml:space="preserve">
келiсiм        Бiрiншi бөлiмде </w:t>
      </w:r>
      <w:r>
        <w:br/>
      </w:r>
      <w:r>
        <w:rPr>
          <w:rFonts w:ascii="Times New Roman"/>
          <w:b w:val="false"/>
          <w:i w:val="false"/>
          <w:color w:val="000000"/>
          <w:sz w:val="28"/>
        </w:rPr>
        <w:t xml:space="preserve">
               (А қосымша) </w:t>
      </w:r>
      <w:r>
        <w:br/>
      </w:r>
      <w:r>
        <w:rPr>
          <w:rFonts w:ascii="Times New Roman"/>
          <w:b w:val="false"/>
          <w:i w:val="false"/>
          <w:color w:val="000000"/>
          <w:sz w:val="28"/>
        </w:rPr>
        <w:t xml:space="preserve">
               қауiптi заттар </w:t>
      </w:r>
      <w:r>
        <w:br/>
      </w:r>
      <w:r>
        <w:rPr>
          <w:rFonts w:ascii="Times New Roman"/>
          <w:b w:val="false"/>
          <w:i w:val="false"/>
          <w:color w:val="000000"/>
          <w:sz w:val="28"/>
        </w:rPr>
        <w:t xml:space="preserve">
               мен нәрселерге, </w:t>
      </w:r>
      <w:r>
        <w:br/>
      </w:r>
      <w:r>
        <w:rPr>
          <w:rFonts w:ascii="Times New Roman"/>
          <w:b w:val="false"/>
          <w:i w:val="false"/>
          <w:color w:val="000000"/>
          <w:sz w:val="28"/>
        </w:rPr>
        <w:t xml:space="preserve">
               ыдыстар мен бума. </w:t>
      </w:r>
      <w:r>
        <w:br/>
      </w:r>
      <w:r>
        <w:rPr>
          <w:rFonts w:ascii="Times New Roman"/>
          <w:b w:val="false"/>
          <w:i w:val="false"/>
          <w:color w:val="000000"/>
          <w:sz w:val="28"/>
        </w:rPr>
        <w:t xml:space="preserve">
               ларға қатысты </w:t>
      </w:r>
      <w:r>
        <w:br/>
      </w:r>
      <w:r>
        <w:rPr>
          <w:rFonts w:ascii="Times New Roman"/>
          <w:b w:val="false"/>
          <w:i w:val="false"/>
          <w:color w:val="000000"/>
          <w:sz w:val="28"/>
        </w:rPr>
        <w:t xml:space="preserve">
               нұсқамалар, ал </w:t>
      </w:r>
      <w:r>
        <w:br/>
      </w:r>
      <w:r>
        <w:rPr>
          <w:rFonts w:ascii="Times New Roman"/>
          <w:b w:val="false"/>
          <w:i w:val="false"/>
          <w:color w:val="000000"/>
          <w:sz w:val="28"/>
        </w:rPr>
        <w:t xml:space="preserve">
               екiншi бөлiмде </w:t>
      </w:r>
      <w:r>
        <w:br/>
      </w:r>
      <w:r>
        <w:rPr>
          <w:rFonts w:ascii="Times New Roman"/>
          <w:b w:val="false"/>
          <w:i w:val="false"/>
          <w:color w:val="000000"/>
          <w:sz w:val="28"/>
        </w:rPr>
        <w:t xml:space="preserve">
               (В қосымша) - </w:t>
      </w:r>
      <w:r>
        <w:br/>
      </w:r>
      <w:r>
        <w:rPr>
          <w:rFonts w:ascii="Times New Roman"/>
          <w:b w:val="false"/>
          <w:i w:val="false"/>
          <w:color w:val="000000"/>
          <w:sz w:val="28"/>
        </w:rPr>
        <w:t xml:space="preserve">
               қауiптi жүктердi </w:t>
      </w:r>
      <w:r>
        <w:br/>
      </w:r>
      <w:r>
        <w:rPr>
          <w:rFonts w:ascii="Times New Roman"/>
          <w:b w:val="false"/>
          <w:i w:val="false"/>
          <w:color w:val="000000"/>
          <w:sz w:val="28"/>
        </w:rPr>
        <w:t xml:space="preserve">
               тасымалдау үшiн </w:t>
      </w:r>
      <w:r>
        <w:br/>
      </w:r>
      <w:r>
        <w:rPr>
          <w:rFonts w:ascii="Times New Roman"/>
          <w:b w:val="false"/>
          <w:i w:val="false"/>
          <w:color w:val="000000"/>
          <w:sz w:val="28"/>
        </w:rPr>
        <w:t xml:space="preserve">
               пайдаланылатын </w:t>
      </w:r>
      <w:r>
        <w:br/>
      </w:r>
      <w:r>
        <w:rPr>
          <w:rFonts w:ascii="Times New Roman"/>
          <w:b w:val="false"/>
          <w:i w:val="false"/>
          <w:color w:val="000000"/>
          <w:sz w:val="28"/>
        </w:rPr>
        <w:t xml:space="preserve">
               көлiк құралдарына </w:t>
      </w:r>
      <w:r>
        <w:br/>
      </w:r>
      <w:r>
        <w:rPr>
          <w:rFonts w:ascii="Times New Roman"/>
          <w:b w:val="false"/>
          <w:i w:val="false"/>
          <w:color w:val="000000"/>
          <w:sz w:val="28"/>
        </w:rPr>
        <w:t xml:space="preserve">
               қатысты ережелер </w:t>
      </w:r>
      <w:r>
        <w:br/>
      </w:r>
      <w:r>
        <w:rPr>
          <w:rFonts w:ascii="Times New Roman"/>
          <w:b w:val="false"/>
          <w:i w:val="false"/>
          <w:color w:val="000000"/>
          <w:sz w:val="28"/>
        </w:rPr>
        <w:t xml:space="preserve">
               мазмұндалады. </w:t>
      </w:r>
      <w:r>
        <w:br/>
      </w:r>
      <w:r>
        <w:rPr>
          <w:rFonts w:ascii="Times New Roman"/>
          <w:b w:val="false"/>
          <w:i w:val="false"/>
          <w:color w:val="000000"/>
          <w:sz w:val="28"/>
        </w:rPr>
        <w:t xml:space="preserve">
               БҰҰ Еуропалық </w:t>
      </w:r>
      <w:r>
        <w:br/>
      </w:r>
      <w:r>
        <w:rPr>
          <w:rFonts w:ascii="Times New Roman"/>
          <w:b w:val="false"/>
          <w:i w:val="false"/>
          <w:color w:val="000000"/>
          <w:sz w:val="28"/>
        </w:rPr>
        <w:t xml:space="preserve">
               Экономикалық Комис. </w:t>
      </w:r>
      <w:r>
        <w:br/>
      </w:r>
      <w:r>
        <w:rPr>
          <w:rFonts w:ascii="Times New Roman"/>
          <w:b w:val="false"/>
          <w:i w:val="false"/>
          <w:color w:val="000000"/>
          <w:sz w:val="28"/>
        </w:rPr>
        <w:t xml:space="preserve">
               сиясы жұмыс орган. </w:t>
      </w:r>
      <w:r>
        <w:br/>
      </w:r>
      <w:r>
        <w:rPr>
          <w:rFonts w:ascii="Times New Roman"/>
          <w:b w:val="false"/>
          <w:i w:val="false"/>
          <w:color w:val="000000"/>
          <w:sz w:val="28"/>
        </w:rPr>
        <w:t xml:space="preserve">
               дарының қаулысына </w:t>
      </w:r>
      <w:r>
        <w:br/>
      </w:r>
      <w:r>
        <w:rPr>
          <w:rFonts w:ascii="Times New Roman"/>
          <w:b w:val="false"/>
          <w:i w:val="false"/>
          <w:color w:val="000000"/>
          <w:sz w:val="28"/>
        </w:rPr>
        <w:t xml:space="preserve">
               сәйкес 1983 жылғы </w:t>
      </w:r>
      <w:r>
        <w:br/>
      </w:r>
      <w:r>
        <w:rPr>
          <w:rFonts w:ascii="Times New Roman"/>
          <w:b w:val="false"/>
          <w:i w:val="false"/>
          <w:color w:val="000000"/>
          <w:sz w:val="28"/>
        </w:rPr>
        <w:t xml:space="preserve">
               1 қаңтардан бастап </w:t>
      </w:r>
      <w:r>
        <w:br/>
      </w:r>
      <w:r>
        <w:rPr>
          <w:rFonts w:ascii="Times New Roman"/>
          <w:b w:val="false"/>
          <w:i w:val="false"/>
          <w:color w:val="000000"/>
          <w:sz w:val="28"/>
        </w:rPr>
        <w:t xml:space="preserve">
               қауіпті жүктердің </w:t>
      </w:r>
      <w:r>
        <w:br/>
      </w:r>
      <w:r>
        <w:rPr>
          <w:rFonts w:ascii="Times New Roman"/>
          <w:b w:val="false"/>
          <w:i w:val="false"/>
          <w:color w:val="000000"/>
          <w:sz w:val="28"/>
        </w:rPr>
        <w:t xml:space="preserve">
               жүк тасымалына тек </w:t>
      </w:r>
      <w:r>
        <w:br/>
      </w:r>
      <w:r>
        <w:rPr>
          <w:rFonts w:ascii="Times New Roman"/>
          <w:b w:val="false"/>
          <w:i w:val="false"/>
          <w:color w:val="000000"/>
          <w:sz w:val="28"/>
        </w:rPr>
        <w:t xml:space="preserve">
               арнайы дайындық </w:t>
      </w:r>
      <w:r>
        <w:br/>
      </w:r>
      <w:r>
        <w:rPr>
          <w:rFonts w:ascii="Times New Roman"/>
          <w:b w:val="false"/>
          <w:i w:val="false"/>
          <w:color w:val="000000"/>
          <w:sz w:val="28"/>
        </w:rPr>
        <w:t xml:space="preserve">
               курстан өткен және </w:t>
      </w:r>
      <w:r>
        <w:br/>
      </w:r>
      <w:r>
        <w:rPr>
          <w:rFonts w:ascii="Times New Roman"/>
          <w:b w:val="false"/>
          <w:i w:val="false"/>
          <w:color w:val="000000"/>
          <w:sz w:val="28"/>
        </w:rPr>
        <w:t xml:space="preserve">
               тиiстi арнайы </w:t>
      </w:r>
      <w:r>
        <w:br/>
      </w:r>
      <w:r>
        <w:rPr>
          <w:rFonts w:ascii="Times New Roman"/>
          <w:b w:val="false"/>
          <w:i w:val="false"/>
          <w:color w:val="000000"/>
          <w:sz w:val="28"/>
        </w:rPr>
        <w:t xml:space="preserve">
               куәлігі бар жүргi. </w:t>
      </w:r>
      <w:r>
        <w:br/>
      </w:r>
      <w:r>
        <w:rPr>
          <w:rFonts w:ascii="Times New Roman"/>
          <w:b w:val="false"/>
          <w:i w:val="false"/>
          <w:color w:val="000000"/>
          <w:sz w:val="28"/>
        </w:rPr>
        <w:t xml:space="preserve">
               зушiлер ғана </w:t>
      </w:r>
      <w:r>
        <w:br/>
      </w:r>
      <w:r>
        <w:rPr>
          <w:rFonts w:ascii="Times New Roman"/>
          <w:b w:val="false"/>
          <w:i w:val="false"/>
          <w:color w:val="000000"/>
          <w:sz w:val="28"/>
        </w:rPr>
        <w:t xml:space="preserve">
               жіберiледi </w:t>
      </w:r>
    </w:p>
    <w:p>
      <w:pPr>
        <w:spacing w:after="0"/>
        <w:ind w:left="0"/>
        <w:jc w:val="both"/>
      </w:pPr>
      <w:r>
        <w:rPr>
          <w:rFonts w:ascii="Times New Roman"/>
          <w:b w:val="false"/>
          <w:i w:val="false"/>
          <w:color w:val="000000"/>
          <w:sz w:val="28"/>
        </w:rPr>
        <w:t xml:space="preserve">3. Халықара.   ЕСТР Келiсiмi көлiк </w:t>
      </w:r>
      <w:r>
        <w:br/>
      </w:r>
      <w:r>
        <w:rPr>
          <w:rFonts w:ascii="Times New Roman"/>
          <w:b w:val="false"/>
          <w:i w:val="false"/>
          <w:color w:val="000000"/>
          <w:sz w:val="28"/>
        </w:rPr>
        <w:t xml:space="preserve">
лық автомо.    құралдары қозғалы.   + </w:t>
      </w:r>
      <w:r>
        <w:br/>
      </w:r>
      <w:r>
        <w:rPr>
          <w:rFonts w:ascii="Times New Roman"/>
          <w:b w:val="false"/>
          <w:i w:val="false"/>
          <w:color w:val="000000"/>
          <w:sz w:val="28"/>
        </w:rPr>
        <w:t xml:space="preserve">
биль тасымал.  сының жылдамдық </w:t>
      </w:r>
      <w:r>
        <w:br/>
      </w:r>
      <w:r>
        <w:rPr>
          <w:rFonts w:ascii="Times New Roman"/>
          <w:b w:val="false"/>
          <w:i w:val="false"/>
          <w:color w:val="000000"/>
          <w:sz w:val="28"/>
        </w:rPr>
        <w:t xml:space="preserve">
дарын жүзеге   режимдерін сақтау </w:t>
      </w:r>
      <w:r>
        <w:br/>
      </w:r>
      <w:r>
        <w:rPr>
          <w:rFonts w:ascii="Times New Roman"/>
          <w:b w:val="false"/>
          <w:i w:val="false"/>
          <w:color w:val="000000"/>
          <w:sz w:val="28"/>
        </w:rPr>
        <w:t xml:space="preserve">
асыратын       және көлiк құрал. </w:t>
      </w:r>
      <w:r>
        <w:br/>
      </w:r>
      <w:r>
        <w:rPr>
          <w:rFonts w:ascii="Times New Roman"/>
          <w:b w:val="false"/>
          <w:i w:val="false"/>
          <w:color w:val="000000"/>
          <w:sz w:val="28"/>
        </w:rPr>
        <w:t xml:space="preserve">
көлiк          дары экипаждарының </w:t>
      </w:r>
      <w:r>
        <w:br/>
      </w:r>
      <w:r>
        <w:rPr>
          <w:rFonts w:ascii="Times New Roman"/>
          <w:b w:val="false"/>
          <w:i w:val="false"/>
          <w:color w:val="000000"/>
          <w:sz w:val="28"/>
        </w:rPr>
        <w:t xml:space="preserve">
құралдары      жұмысын бақылау </w:t>
      </w:r>
      <w:r>
        <w:br/>
      </w:r>
      <w:r>
        <w:rPr>
          <w:rFonts w:ascii="Times New Roman"/>
          <w:b w:val="false"/>
          <w:i w:val="false"/>
          <w:color w:val="000000"/>
          <w:sz w:val="28"/>
        </w:rPr>
        <w:t xml:space="preserve">
экипаждарының  үшiн құқықтық </w:t>
      </w:r>
      <w:r>
        <w:br/>
      </w:r>
      <w:r>
        <w:rPr>
          <w:rFonts w:ascii="Times New Roman"/>
          <w:b w:val="false"/>
          <w:i w:val="false"/>
          <w:color w:val="000000"/>
          <w:sz w:val="28"/>
        </w:rPr>
        <w:t xml:space="preserve">
жұмысына       негiз қызметiн </w:t>
      </w:r>
      <w:r>
        <w:br/>
      </w:r>
      <w:r>
        <w:rPr>
          <w:rFonts w:ascii="Times New Roman"/>
          <w:b w:val="false"/>
          <w:i w:val="false"/>
          <w:color w:val="000000"/>
          <w:sz w:val="28"/>
        </w:rPr>
        <w:t xml:space="preserve">
қатысты (ECTP) атқарады. Осы </w:t>
      </w:r>
      <w:r>
        <w:br/>
      </w:r>
      <w:r>
        <w:rPr>
          <w:rFonts w:ascii="Times New Roman"/>
          <w:b w:val="false"/>
          <w:i w:val="false"/>
          <w:color w:val="000000"/>
          <w:sz w:val="28"/>
        </w:rPr>
        <w:t xml:space="preserve">
1970 жылғы     Келiсiмге қол </w:t>
      </w:r>
      <w:r>
        <w:br/>
      </w:r>
      <w:r>
        <w:rPr>
          <w:rFonts w:ascii="Times New Roman"/>
          <w:b w:val="false"/>
          <w:i w:val="false"/>
          <w:color w:val="000000"/>
          <w:sz w:val="28"/>
        </w:rPr>
        <w:t xml:space="preserve">
1 шiлдедегi    қойған барлық </w:t>
      </w:r>
      <w:r>
        <w:br/>
      </w:r>
      <w:r>
        <w:rPr>
          <w:rFonts w:ascii="Times New Roman"/>
          <w:b w:val="false"/>
          <w:i w:val="false"/>
          <w:color w:val="000000"/>
          <w:sz w:val="28"/>
        </w:rPr>
        <w:t xml:space="preserve">
Еуропалық      елдер, халықаралық </w:t>
      </w:r>
      <w:r>
        <w:br/>
      </w:r>
      <w:r>
        <w:rPr>
          <w:rFonts w:ascii="Times New Roman"/>
          <w:b w:val="false"/>
          <w:i w:val="false"/>
          <w:color w:val="000000"/>
          <w:sz w:val="28"/>
        </w:rPr>
        <w:t xml:space="preserve">
келiсiм        тасымалдар жасайтын </w:t>
      </w:r>
      <w:r>
        <w:br/>
      </w:r>
      <w:r>
        <w:rPr>
          <w:rFonts w:ascii="Times New Roman"/>
          <w:b w:val="false"/>
          <w:i w:val="false"/>
          <w:color w:val="000000"/>
          <w:sz w:val="28"/>
        </w:rPr>
        <w:t xml:space="preserve">
               жүргiзушілердің </w:t>
      </w:r>
      <w:r>
        <w:br/>
      </w:r>
      <w:r>
        <w:rPr>
          <w:rFonts w:ascii="Times New Roman"/>
          <w:b w:val="false"/>
          <w:i w:val="false"/>
          <w:color w:val="000000"/>
          <w:sz w:val="28"/>
        </w:rPr>
        <w:t xml:space="preserve">
               еңбек және демалыс </w:t>
      </w:r>
      <w:r>
        <w:br/>
      </w:r>
      <w:r>
        <w:rPr>
          <w:rFonts w:ascii="Times New Roman"/>
          <w:b w:val="false"/>
          <w:i w:val="false"/>
          <w:color w:val="000000"/>
          <w:sz w:val="28"/>
        </w:rPr>
        <w:t xml:space="preserve">
               регламентациясы </w:t>
      </w:r>
      <w:r>
        <w:br/>
      </w:r>
      <w:r>
        <w:rPr>
          <w:rFonts w:ascii="Times New Roman"/>
          <w:b w:val="false"/>
          <w:i w:val="false"/>
          <w:color w:val="000000"/>
          <w:sz w:val="28"/>
        </w:rPr>
        <w:t xml:space="preserve">
               бойынша талаптарды </w:t>
      </w:r>
      <w:r>
        <w:br/>
      </w:r>
      <w:r>
        <w:rPr>
          <w:rFonts w:ascii="Times New Roman"/>
          <w:b w:val="false"/>
          <w:i w:val="false"/>
          <w:color w:val="000000"/>
          <w:sz w:val="28"/>
        </w:rPr>
        <w:t xml:space="preserve">
               сақтауына бақылау </w:t>
      </w:r>
      <w:r>
        <w:br/>
      </w:r>
      <w:r>
        <w:rPr>
          <w:rFonts w:ascii="Times New Roman"/>
          <w:b w:val="false"/>
          <w:i w:val="false"/>
          <w:color w:val="000000"/>
          <w:sz w:val="28"/>
        </w:rPr>
        <w:t xml:space="preserve">
               жүргiзуге және </w:t>
      </w:r>
      <w:r>
        <w:br/>
      </w:r>
      <w:r>
        <w:rPr>
          <w:rFonts w:ascii="Times New Roman"/>
          <w:b w:val="false"/>
          <w:i w:val="false"/>
          <w:color w:val="000000"/>
          <w:sz w:val="28"/>
        </w:rPr>
        <w:t xml:space="preserve">
               ережелердi бұзған </w:t>
      </w:r>
      <w:r>
        <w:br/>
      </w:r>
      <w:r>
        <w:rPr>
          <w:rFonts w:ascii="Times New Roman"/>
          <w:b w:val="false"/>
          <w:i w:val="false"/>
          <w:color w:val="000000"/>
          <w:sz w:val="28"/>
        </w:rPr>
        <w:t xml:space="preserve">
               жағдайда шаралар </w:t>
      </w:r>
      <w:r>
        <w:br/>
      </w:r>
      <w:r>
        <w:rPr>
          <w:rFonts w:ascii="Times New Roman"/>
          <w:b w:val="false"/>
          <w:i w:val="false"/>
          <w:color w:val="000000"/>
          <w:sz w:val="28"/>
        </w:rPr>
        <w:t xml:space="preserve">
               қабылдауға </w:t>
      </w:r>
      <w:r>
        <w:br/>
      </w:r>
      <w:r>
        <w:rPr>
          <w:rFonts w:ascii="Times New Roman"/>
          <w:b w:val="false"/>
          <w:i w:val="false"/>
          <w:color w:val="000000"/>
          <w:sz w:val="28"/>
        </w:rPr>
        <w:t xml:space="preserve">
               міндеттендi. 1991 </w:t>
      </w:r>
      <w:r>
        <w:br/>
      </w:r>
      <w:r>
        <w:rPr>
          <w:rFonts w:ascii="Times New Roman"/>
          <w:b w:val="false"/>
          <w:i w:val="false"/>
          <w:color w:val="000000"/>
          <w:sz w:val="28"/>
        </w:rPr>
        <w:t xml:space="preserve">
               жылы Келiсiмге 2 </w:t>
      </w:r>
      <w:r>
        <w:br/>
      </w:r>
      <w:r>
        <w:rPr>
          <w:rFonts w:ascii="Times New Roman"/>
          <w:b w:val="false"/>
          <w:i w:val="false"/>
          <w:color w:val="000000"/>
          <w:sz w:val="28"/>
        </w:rPr>
        <w:t xml:space="preserve">
               Түзету қабылданды, </w:t>
      </w:r>
      <w:r>
        <w:br/>
      </w:r>
      <w:r>
        <w:rPr>
          <w:rFonts w:ascii="Times New Roman"/>
          <w:b w:val="false"/>
          <w:i w:val="false"/>
          <w:color w:val="000000"/>
          <w:sz w:val="28"/>
        </w:rPr>
        <w:t xml:space="preserve">
               ол 1995 жылғы 24 </w:t>
      </w:r>
      <w:r>
        <w:br/>
      </w:r>
      <w:r>
        <w:rPr>
          <w:rFonts w:ascii="Times New Roman"/>
          <w:b w:val="false"/>
          <w:i w:val="false"/>
          <w:color w:val="000000"/>
          <w:sz w:val="28"/>
        </w:rPr>
        <w:t xml:space="preserve">
               сәуірден бастап </w:t>
      </w:r>
      <w:r>
        <w:br/>
      </w:r>
      <w:r>
        <w:rPr>
          <w:rFonts w:ascii="Times New Roman"/>
          <w:b w:val="false"/>
          <w:i w:val="false"/>
          <w:color w:val="000000"/>
          <w:sz w:val="28"/>
        </w:rPr>
        <w:t xml:space="preserve">
               халықаралық тасымал. </w:t>
      </w:r>
      <w:r>
        <w:br/>
      </w:r>
      <w:r>
        <w:rPr>
          <w:rFonts w:ascii="Times New Roman"/>
          <w:b w:val="false"/>
          <w:i w:val="false"/>
          <w:color w:val="000000"/>
          <w:sz w:val="28"/>
        </w:rPr>
        <w:t xml:space="preserve">
               дарды орындайтын </w:t>
      </w:r>
      <w:r>
        <w:br/>
      </w:r>
      <w:r>
        <w:rPr>
          <w:rFonts w:ascii="Times New Roman"/>
          <w:b w:val="false"/>
          <w:i w:val="false"/>
          <w:color w:val="000000"/>
          <w:sz w:val="28"/>
        </w:rPr>
        <w:t xml:space="preserve">
               автокөлiк құралда. </w:t>
      </w:r>
      <w:r>
        <w:br/>
      </w:r>
      <w:r>
        <w:rPr>
          <w:rFonts w:ascii="Times New Roman"/>
          <w:b w:val="false"/>
          <w:i w:val="false"/>
          <w:color w:val="000000"/>
          <w:sz w:val="28"/>
        </w:rPr>
        <w:t xml:space="preserve">
               рында, механикалық </w:t>
      </w:r>
      <w:r>
        <w:br/>
      </w:r>
      <w:r>
        <w:rPr>
          <w:rFonts w:ascii="Times New Roman"/>
          <w:b w:val="false"/>
          <w:i w:val="false"/>
          <w:color w:val="000000"/>
          <w:sz w:val="28"/>
        </w:rPr>
        <w:t xml:space="preserve">
               бақылау құрылғылары. </w:t>
      </w:r>
      <w:r>
        <w:br/>
      </w:r>
      <w:r>
        <w:rPr>
          <w:rFonts w:ascii="Times New Roman"/>
          <w:b w:val="false"/>
          <w:i w:val="false"/>
          <w:color w:val="000000"/>
          <w:sz w:val="28"/>
        </w:rPr>
        <w:t xml:space="preserve">
               ның (тахографтар) </w:t>
      </w:r>
      <w:r>
        <w:br/>
      </w:r>
      <w:r>
        <w:rPr>
          <w:rFonts w:ascii="Times New Roman"/>
          <w:b w:val="false"/>
          <w:i w:val="false"/>
          <w:color w:val="000000"/>
          <w:sz w:val="28"/>
        </w:rPr>
        <w:t xml:space="preserve">
               мiндеттi түрде </w:t>
      </w:r>
      <w:r>
        <w:br/>
      </w:r>
      <w:r>
        <w:rPr>
          <w:rFonts w:ascii="Times New Roman"/>
          <w:b w:val="false"/>
          <w:i w:val="false"/>
          <w:color w:val="000000"/>
          <w:sz w:val="28"/>
        </w:rPr>
        <w:t xml:space="preserve">
               болуын ескертеді, </w:t>
      </w:r>
      <w:r>
        <w:br/>
      </w:r>
      <w:r>
        <w:rPr>
          <w:rFonts w:ascii="Times New Roman"/>
          <w:b w:val="false"/>
          <w:i w:val="false"/>
          <w:color w:val="000000"/>
          <w:sz w:val="28"/>
        </w:rPr>
        <w:t xml:space="preserve">
               олар экипаж мүшеле. </w:t>
      </w:r>
      <w:r>
        <w:br/>
      </w:r>
      <w:r>
        <w:rPr>
          <w:rFonts w:ascii="Times New Roman"/>
          <w:b w:val="false"/>
          <w:i w:val="false"/>
          <w:color w:val="000000"/>
          <w:sz w:val="28"/>
        </w:rPr>
        <w:t xml:space="preserve">
               рiнің көлiк құрал. </w:t>
      </w:r>
      <w:r>
        <w:br/>
      </w:r>
      <w:r>
        <w:rPr>
          <w:rFonts w:ascii="Times New Roman"/>
          <w:b w:val="false"/>
          <w:i w:val="false"/>
          <w:color w:val="000000"/>
          <w:sz w:val="28"/>
        </w:rPr>
        <w:t xml:space="preserve">
               дарын басқару </w:t>
      </w:r>
      <w:r>
        <w:br/>
      </w:r>
      <w:r>
        <w:rPr>
          <w:rFonts w:ascii="Times New Roman"/>
          <w:b w:val="false"/>
          <w:i w:val="false"/>
          <w:color w:val="000000"/>
          <w:sz w:val="28"/>
        </w:rPr>
        <w:t xml:space="preserve">
               уақытын, демалу </w:t>
      </w:r>
      <w:r>
        <w:br/>
      </w:r>
      <w:r>
        <w:rPr>
          <w:rFonts w:ascii="Times New Roman"/>
          <w:b w:val="false"/>
          <w:i w:val="false"/>
          <w:color w:val="000000"/>
          <w:sz w:val="28"/>
        </w:rPr>
        <w:t xml:space="preserve">
               уақытын, қозғалыс </w:t>
      </w:r>
      <w:r>
        <w:br/>
      </w:r>
      <w:r>
        <w:rPr>
          <w:rFonts w:ascii="Times New Roman"/>
          <w:b w:val="false"/>
          <w:i w:val="false"/>
          <w:color w:val="000000"/>
          <w:sz w:val="28"/>
        </w:rPr>
        <w:t xml:space="preserve">
               жылдамдығын, жүрiп </w:t>
      </w:r>
      <w:r>
        <w:br/>
      </w:r>
      <w:r>
        <w:rPr>
          <w:rFonts w:ascii="Times New Roman"/>
          <w:b w:val="false"/>
          <w:i w:val="false"/>
          <w:color w:val="000000"/>
          <w:sz w:val="28"/>
        </w:rPr>
        <w:t xml:space="preserve">
               өткен аралықты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параметрлердi </w:t>
      </w:r>
      <w:r>
        <w:br/>
      </w:r>
      <w:r>
        <w:rPr>
          <w:rFonts w:ascii="Times New Roman"/>
          <w:b w:val="false"/>
          <w:i w:val="false"/>
          <w:color w:val="000000"/>
          <w:sz w:val="28"/>
        </w:rPr>
        <w:t xml:space="preserve">
               тiркеудi қамтамасыз </w:t>
      </w:r>
      <w:r>
        <w:br/>
      </w:r>
      <w:r>
        <w:rPr>
          <w:rFonts w:ascii="Times New Roman"/>
          <w:b w:val="false"/>
          <w:i w:val="false"/>
          <w:color w:val="000000"/>
          <w:sz w:val="28"/>
        </w:rPr>
        <w:t xml:space="preserve">
               етедi </w:t>
      </w:r>
    </w:p>
    <w:p>
      <w:pPr>
        <w:spacing w:after="0"/>
        <w:ind w:left="0"/>
        <w:jc w:val="both"/>
      </w:pPr>
      <w:r>
        <w:rPr>
          <w:rFonts w:ascii="Times New Roman"/>
          <w:b w:val="false"/>
          <w:i w:val="false"/>
          <w:color w:val="000000"/>
          <w:sz w:val="28"/>
        </w:rPr>
        <w:t xml:space="preserve">4. Халықара.   Келiсiм (CMA) </w:t>
      </w:r>
      <w:r>
        <w:br/>
      </w:r>
      <w:r>
        <w:rPr>
          <w:rFonts w:ascii="Times New Roman"/>
          <w:b w:val="false"/>
          <w:i w:val="false"/>
          <w:color w:val="000000"/>
          <w:sz w:val="28"/>
        </w:rPr>
        <w:t xml:space="preserve">
лық aвтo-      құқықтық негiз       + </w:t>
      </w:r>
      <w:r>
        <w:br/>
      </w:r>
      <w:r>
        <w:rPr>
          <w:rFonts w:ascii="Times New Roman"/>
          <w:b w:val="false"/>
          <w:i w:val="false"/>
          <w:color w:val="000000"/>
          <w:sz w:val="28"/>
        </w:rPr>
        <w:t xml:space="preserve">
магистраль.    қызметiн атқарады </w:t>
      </w:r>
      <w:r>
        <w:br/>
      </w:r>
      <w:r>
        <w:rPr>
          <w:rFonts w:ascii="Times New Roman"/>
          <w:b w:val="false"/>
          <w:i w:val="false"/>
          <w:color w:val="000000"/>
          <w:sz w:val="28"/>
        </w:rPr>
        <w:t xml:space="preserve">
дар (СМА)      және ол бүкiл </w:t>
      </w:r>
      <w:r>
        <w:br/>
      </w:r>
      <w:r>
        <w:rPr>
          <w:rFonts w:ascii="Times New Roman"/>
          <w:b w:val="false"/>
          <w:i w:val="false"/>
          <w:color w:val="000000"/>
          <w:sz w:val="28"/>
        </w:rPr>
        <w:t xml:space="preserve">
туралы 1975    континентте халық. </w:t>
      </w:r>
      <w:r>
        <w:br/>
      </w:r>
      <w:r>
        <w:rPr>
          <w:rFonts w:ascii="Times New Roman"/>
          <w:b w:val="false"/>
          <w:i w:val="false"/>
          <w:color w:val="000000"/>
          <w:sz w:val="28"/>
        </w:rPr>
        <w:t xml:space="preserve">
жылғы 15       аралық автомобиль </w:t>
      </w:r>
      <w:r>
        <w:br/>
      </w:r>
      <w:r>
        <w:rPr>
          <w:rFonts w:ascii="Times New Roman"/>
          <w:b w:val="false"/>
          <w:i w:val="false"/>
          <w:color w:val="000000"/>
          <w:sz w:val="28"/>
        </w:rPr>
        <w:t xml:space="preserve">
қарашадағы     тасымалдарын дамыту </w:t>
      </w:r>
      <w:r>
        <w:br/>
      </w:r>
      <w:r>
        <w:rPr>
          <w:rFonts w:ascii="Times New Roman"/>
          <w:b w:val="false"/>
          <w:i w:val="false"/>
          <w:color w:val="000000"/>
          <w:sz w:val="28"/>
        </w:rPr>
        <w:t xml:space="preserve">
Eуропалық      мақсатымен халық. </w:t>
      </w:r>
      <w:r>
        <w:br/>
      </w:r>
      <w:r>
        <w:rPr>
          <w:rFonts w:ascii="Times New Roman"/>
          <w:b w:val="false"/>
          <w:i w:val="false"/>
          <w:color w:val="000000"/>
          <w:sz w:val="28"/>
        </w:rPr>
        <w:t xml:space="preserve">
Келiсiм        аралық автожол </w:t>
      </w:r>
      <w:r>
        <w:br/>
      </w:r>
      <w:r>
        <w:rPr>
          <w:rFonts w:ascii="Times New Roman"/>
          <w:b w:val="false"/>
          <w:i w:val="false"/>
          <w:color w:val="000000"/>
          <w:sz w:val="28"/>
        </w:rPr>
        <w:t xml:space="preserve">
               торабын құру мен </w:t>
      </w:r>
      <w:r>
        <w:br/>
      </w:r>
      <w:r>
        <w:rPr>
          <w:rFonts w:ascii="Times New Roman"/>
          <w:b w:val="false"/>
          <w:i w:val="false"/>
          <w:color w:val="000000"/>
          <w:sz w:val="28"/>
        </w:rPr>
        <w:t xml:space="preserve">
               дамытудың келiсiл. </w:t>
      </w:r>
      <w:r>
        <w:br/>
      </w:r>
      <w:r>
        <w:rPr>
          <w:rFonts w:ascii="Times New Roman"/>
          <w:b w:val="false"/>
          <w:i w:val="false"/>
          <w:color w:val="000000"/>
          <w:sz w:val="28"/>
        </w:rPr>
        <w:t xml:space="preserve">
               ген жоспары болып </w:t>
      </w:r>
      <w:r>
        <w:br/>
      </w:r>
      <w:r>
        <w:rPr>
          <w:rFonts w:ascii="Times New Roman"/>
          <w:b w:val="false"/>
          <w:i w:val="false"/>
          <w:color w:val="000000"/>
          <w:sz w:val="28"/>
        </w:rPr>
        <w:t xml:space="preserve">
               табылады. </w:t>
      </w:r>
    </w:p>
    <w:p>
      <w:pPr>
        <w:spacing w:after="0"/>
        <w:ind w:left="0"/>
        <w:jc w:val="both"/>
      </w:pPr>
      <w:r>
        <w:rPr>
          <w:rFonts w:ascii="Times New Roman"/>
          <w:b w:val="false"/>
          <w:i w:val="false"/>
          <w:color w:val="000000"/>
          <w:sz w:val="28"/>
        </w:rPr>
        <w:t xml:space="preserve">5. Халықара.   МТЖК Келiсiмiне </w:t>
      </w:r>
      <w:r>
        <w:br/>
      </w:r>
      <w:r>
        <w:rPr>
          <w:rFonts w:ascii="Times New Roman"/>
          <w:b w:val="false"/>
          <w:i w:val="false"/>
          <w:color w:val="000000"/>
          <w:sz w:val="28"/>
        </w:rPr>
        <w:t xml:space="preserve">
лық магист.    қосылудың мақсатқа   + </w:t>
      </w:r>
      <w:r>
        <w:br/>
      </w:r>
      <w:r>
        <w:rPr>
          <w:rFonts w:ascii="Times New Roman"/>
          <w:b w:val="false"/>
          <w:i w:val="false"/>
          <w:color w:val="000000"/>
          <w:sz w:val="28"/>
        </w:rPr>
        <w:t xml:space="preserve">
ральдық темiр  сәйкестiгі бойынша </w:t>
      </w:r>
      <w:r>
        <w:br/>
      </w:r>
      <w:r>
        <w:rPr>
          <w:rFonts w:ascii="Times New Roman"/>
          <w:b w:val="false"/>
          <w:i w:val="false"/>
          <w:color w:val="000000"/>
          <w:sz w:val="28"/>
        </w:rPr>
        <w:t xml:space="preserve">
жол желiлерi   құжаттар пакетi </w:t>
      </w:r>
      <w:r>
        <w:br/>
      </w:r>
      <w:r>
        <w:rPr>
          <w:rFonts w:ascii="Times New Roman"/>
          <w:b w:val="false"/>
          <w:i w:val="false"/>
          <w:color w:val="000000"/>
          <w:sz w:val="28"/>
        </w:rPr>
        <w:t xml:space="preserve">
туралы (MTЖK)  Қазақстан Респуб. </w:t>
      </w:r>
      <w:r>
        <w:br/>
      </w:r>
      <w:r>
        <w:rPr>
          <w:rFonts w:ascii="Times New Roman"/>
          <w:b w:val="false"/>
          <w:i w:val="false"/>
          <w:color w:val="000000"/>
          <w:sz w:val="28"/>
        </w:rPr>
        <w:t xml:space="preserve">
1985 жылғы     ликасының халықара. </w:t>
      </w:r>
      <w:r>
        <w:br/>
      </w:r>
      <w:r>
        <w:rPr>
          <w:rFonts w:ascii="Times New Roman"/>
          <w:b w:val="false"/>
          <w:i w:val="false"/>
          <w:color w:val="000000"/>
          <w:sz w:val="28"/>
        </w:rPr>
        <w:t xml:space="preserve">
31 мамырдағы   лық ұйымдармен </w:t>
      </w:r>
      <w:r>
        <w:br/>
      </w:r>
      <w:r>
        <w:rPr>
          <w:rFonts w:ascii="Times New Roman"/>
          <w:b w:val="false"/>
          <w:i w:val="false"/>
          <w:color w:val="000000"/>
          <w:sz w:val="28"/>
        </w:rPr>
        <w:t xml:space="preserve">
Еуропалық      ынтымақтастық </w:t>
      </w:r>
      <w:r>
        <w:br/>
      </w:r>
      <w:r>
        <w:rPr>
          <w:rFonts w:ascii="Times New Roman"/>
          <w:b w:val="false"/>
          <w:i w:val="false"/>
          <w:color w:val="000000"/>
          <w:sz w:val="28"/>
        </w:rPr>
        <w:t xml:space="preserve">
келiсiм        жүргізу жөніндегi </w:t>
      </w:r>
      <w:r>
        <w:br/>
      </w:r>
      <w:r>
        <w:rPr>
          <w:rFonts w:ascii="Times New Roman"/>
          <w:b w:val="false"/>
          <w:i w:val="false"/>
          <w:color w:val="000000"/>
          <w:sz w:val="28"/>
        </w:rPr>
        <w:t xml:space="preserve">
               Сараптау Кеңесiнде </w:t>
      </w:r>
      <w:r>
        <w:br/>
      </w:r>
      <w:r>
        <w:rPr>
          <w:rFonts w:ascii="Times New Roman"/>
          <w:b w:val="false"/>
          <w:i w:val="false"/>
          <w:color w:val="000000"/>
          <w:sz w:val="28"/>
        </w:rPr>
        <w:t xml:space="preserve">
               қаралуда. Келiсiм </w:t>
      </w:r>
      <w:r>
        <w:br/>
      </w:r>
      <w:r>
        <w:rPr>
          <w:rFonts w:ascii="Times New Roman"/>
          <w:b w:val="false"/>
          <w:i w:val="false"/>
          <w:color w:val="000000"/>
          <w:sz w:val="28"/>
        </w:rPr>
        <w:t xml:space="preserve">
               (МТЖК) құқықтық </w:t>
      </w:r>
      <w:r>
        <w:br/>
      </w:r>
      <w:r>
        <w:rPr>
          <w:rFonts w:ascii="Times New Roman"/>
          <w:b w:val="false"/>
          <w:i w:val="false"/>
          <w:color w:val="000000"/>
          <w:sz w:val="28"/>
        </w:rPr>
        <w:t xml:space="preserve">
               негіз қызметiн </w:t>
      </w:r>
      <w:r>
        <w:br/>
      </w:r>
      <w:r>
        <w:rPr>
          <w:rFonts w:ascii="Times New Roman"/>
          <w:b w:val="false"/>
          <w:i w:val="false"/>
          <w:color w:val="000000"/>
          <w:sz w:val="28"/>
        </w:rPr>
        <w:t xml:space="preserve">
               атқарады және ол </w:t>
      </w:r>
      <w:r>
        <w:br/>
      </w:r>
      <w:r>
        <w:rPr>
          <w:rFonts w:ascii="Times New Roman"/>
          <w:b w:val="false"/>
          <w:i w:val="false"/>
          <w:color w:val="000000"/>
          <w:sz w:val="28"/>
        </w:rPr>
        <w:t xml:space="preserve">
               бүкiл континентте </w:t>
      </w:r>
      <w:r>
        <w:br/>
      </w:r>
      <w:r>
        <w:rPr>
          <w:rFonts w:ascii="Times New Roman"/>
          <w:b w:val="false"/>
          <w:i w:val="false"/>
          <w:color w:val="000000"/>
          <w:sz w:val="28"/>
        </w:rPr>
        <w:t xml:space="preserve">
               халықаралық тасы. </w:t>
      </w:r>
      <w:r>
        <w:br/>
      </w:r>
      <w:r>
        <w:rPr>
          <w:rFonts w:ascii="Times New Roman"/>
          <w:b w:val="false"/>
          <w:i w:val="false"/>
          <w:color w:val="000000"/>
          <w:sz w:val="28"/>
        </w:rPr>
        <w:t xml:space="preserve">
               малдар дамуының </w:t>
      </w:r>
      <w:r>
        <w:br/>
      </w:r>
      <w:r>
        <w:rPr>
          <w:rFonts w:ascii="Times New Roman"/>
          <w:b w:val="false"/>
          <w:i w:val="false"/>
          <w:color w:val="000000"/>
          <w:sz w:val="28"/>
        </w:rPr>
        <w:t xml:space="preserve">
               келiсiлген жоспары </w:t>
      </w:r>
      <w:r>
        <w:br/>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Осы келiсiлген </w:t>
      </w:r>
      <w:r>
        <w:br/>
      </w:r>
      <w:r>
        <w:rPr>
          <w:rFonts w:ascii="Times New Roman"/>
          <w:b w:val="false"/>
          <w:i w:val="false"/>
          <w:color w:val="000000"/>
          <w:sz w:val="28"/>
        </w:rPr>
        <w:t xml:space="preserve">
               жоспар ерекше </w:t>
      </w:r>
      <w:r>
        <w:br/>
      </w:r>
      <w:r>
        <w:rPr>
          <w:rFonts w:ascii="Times New Roman"/>
          <w:b w:val="false"/>
          <w:i w:val="false"/>
          <w:color w:val="000000"/>
          <w:sz w:val="28"/>
        </w:rPr>
        <w:t xml:space="preserve">
               халықаралық маңызы </w:t>
      </w:r>
      <w:r>
        <w:br/>
      </w:r>
      <w:r>
        <w:rPr>
          <w:rFonts w:ascii="Times New Roman"/>
          <w:b w:val="false"/>
          <w:i w:val="false"/>
          <w:color w:val="000000"/>
          <w:sz w:val="28"/>
        </w:rPr>
        <w:t xml:space="preserve">
               бар темiр жол </w:t>
      </w:r>
      <w:r>
        <w:br/>
      </w:r>
      <w:r>
        <w:rPr>
          <w:rFonts w:ascii="Times New Roman"/>
          <w:b w:val="false"/>
          <w:i w:val="false"/>
          <w:color w:val="000000"/>
          <w:sz w:val="28"/>
        </w:rPr>
        <w:t xml:space="preserve">
               желiлерiнің тiзiм. </w:t>
      </w:r>
      <w:r>
        <w:br/>
      </w:r>
      <w:r>
        <w:rPr>
          <w:rFonts w:ascii="Times New Roman"/>
          <w:b w:val="false"/>
          <w:i w:val="false"/>
          <w:color w:val="000000"/>
          <w:sz w:val="28"/>
        </w:rPr>
        <w:t xml:space="preserve">
               демесiн құрайды.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МТЖК </w:t>
      </w:r>
      <w:r>
        <w:br/>
      </w:r>
      <w:r>
        <w:rPr>
          <w:rFonts w:ascii="Times New Roman"/>
          <w:b w:val="false"/>
          <w:i w:val="false"/>
          <w:color w:val="000000"/>
          <w:sz w:val="28"/>
        </w:rPr>
        <w:t xml:space="preserve">
               келiсiмiне қосылуы </w:t>
      </w:r>
      <w:r>
        <w:br/>
      </w:r>
      <w:r>
        <w:rPr>
          <w:rFonts w:ascii="Times New Roman"/>
          <w:b w:val="false"/>
          <w:i w:val="false"/>
          <w:color w:val="000000"/>
          <w:sz w:val="28"/>
        </w:rPr>
        <w:t xml:space="preserve">
               халықаралық қаты. </w:t>
      </w:r>
      <w:r>
        <w:br/>
      </w:r>
      <w:r>
        <w:rPr>
          <w:rFonts w:ascii="Times New Roman"/>
          <w:b w:val="false"/>
          <w:i w:val="false"/>
          <w:color w:val="000000"/>
          <w:sz w:val="28"/>
        </w:rPr>
        <w:t xml:space="preserve">
               наста қазақстандық </w:t>
      </w:r>
      <w:r>
        <w:br/>
      </w:r>
      <w:r>
        <w:rPr>
          <w:rFonts w:ascii="Times New Roman"/>
          <w:b w:val="false"/>
          <w:i w:val="false"/>
          <w:color w:val="000000"/>
          <w:sz w:val="28"/>
        </w:rPr>
        <w:t xml:space="preserve">
               магистральдық темiр </w:t>
      </w:r>
      <w:r>
        <w:br/>
      </w:r>
      <w:r>
        <w:rPr>
          <w:rFonts w:ascii="Times New Roman"/>
          <w:b w:val="false"/>
          <w:i w:val="false"/>
          <w:color w:val="000000"/>
          <w:sz w:val="28"/>
        </w:rPr>
        <w:t xml:space="preserve">
               жол желiлерiн </w:t>
      </w:r>
      <w:r>
        <w:br/>
      </w:r>
      <w:r>
        <w:rPr>
          <w:rFonts w:ascii="Times New Roman"/>
          <w:b w:val="false"/>
          <w:i w:val="false"/>
          <w:color w:val="000000"/>
          <w:sz w:val="28"/>
        </w:rPr>
        <w:t xml:space="preserve">
               пайдалану үшiн </w:t>
      </w:r>
      <w:r>
        <w:br/>
      </w:r>
      <w:r>
        <w:rPr>
          <w:rFonts w:ascii="Times New Roman"/>
          <w:b w:val="false"/>
          <w:i w:val="false"/>
          <w:color w:val="000000"/>
          <w:sz w:val="28"/>
        </w:rPr>
        <w:t xml:space="preserve">
               құқықтық негiз </w:t>
      </w:r>
      <w:r>
        <w:br/>
      </w:r>
      <w:r>
        <w:rPr>
          <w:rFonts w:ascii="Times New Roman"/>
          <w:b w:val="false"/>
          <w:i w:val="false"/>
          <w:color w:val="000000"/>
          <w:sz w:val="28"/>
        </w:rPr>
        <w:t xml:space="preserve">
               құрайды. Осыған </w:t>
      </w:r>
      <w:r>
        <w:br/>
      </w:r>
      <w:r>
        <w:rPr>
          <w:rFonts w:ascii="Times New Roman"/>
          <w:b w:val="false"/>
          <w:i w:val="false"/>
          <w:color w:val="000000"/>
          <w:sz w:val="28"/>
        </w:rPr>
        <w:t xml:space="preserve">
               байланысты мына </w:t>
      </w:r>
      <w:r>
        <w:br/>
      </w:r>
      <w:r>
        <w:rPr>
          <w:rFonts w:ascii="Times New Roman"/>
          <w:b w:val="false"/>
          <w:i w:val="false"/>
          <w:color w:val="000000"/>
          <w:sz w:val="28"/>
        </w:rPr>
        <w:t xml:space="preserve">
               мәселенi атап өту </w:t>
      </w:r>
      <w:r>
        <w:br/>
      </w:r>
      <w:r>
        <w:rPr>
          <w:rFonts w:ascii="Times New Roman"/>
          <w:b w:val="false"/>
          <w:i w:val="false"/>
          <w:color w:val="000000"/>
          <w:sz w:val="28"/>
        </w:rPr>
        <w:t xml:space="preserve">
               қажет, 1997 жылғы </w:t>
      </w:r>
      <w:r>
        <w:br/>
      </w:r>
      <w:r>
        <w:rPr>
          <w:rFonts w:ascii="Times New Roman"/>
          <w:b w:val="false"/>
          <w:i w:val="false"/>
          <w:color w:val="000000"/>
          <w:sz w:val="28"/>
        </w:rPr>
        <w:t xml:space="preserve">
               маусымдағы </w:t>
      </w:r>
      <w:r>
        <w:br/>
      </w:r>
      <w:r>
        <w:rPr>
          <w:rFonts w:ascii="Times New Roman"/>
          <w:b w:val="false"/>
          <w:i w:val="false"/>
          <w:color w:val="000000"/>
          <w:sz w:val="28"/>
        </w:rPr>
        <w:t xml:space="preserve">
               Хельсинкиде өткен </w:t>
      </w:r>
      <w:r>
        <w:br/>
      </w:r>
      <w:r>
        <w:rPr>
          <w:rFonts w:ascii="Times New Roman"/>
          <w:b w:val="false"/>
          <w:i w:val="false"/>
          <w:color w:val="000000"/>
          <w:sz w:val="28"/>
        </w:rPr>
        <w:t xml:space="preserve">
               Көлiк министрлерi. </w:t>
      </w:r>
      <w:r>
        <w:br/>
      </w:r>
      <w:r>
        <w:rPr>
          <w:rFonts w:ascii="Times New Roman"/>
          <w:b w:val="false"/>
          <w:i w:val="false"/>
          <w:color w:val="000000"/>
          <w:sz w:val="28"/>
        </w:rPr>
        <w:t xml:space="preserve">
               нің жалпы еуропалық </w:t>
      </w:r>
      <w:r>
        <w:br/>
      </w:r>
      <w:r>
        <w:rPr>
          <w:rFonts w:ascii="Times New Roman"/>
          <w:b w:val="false"/>
          <w:i w:val="false"/>
          <w:color w:val="000000"/>
          <w:sz w:val="28"/>
        </w:rPr>
        <w:t xml:space="preserve">
               3-ншi конференция. </w:t>
      </w:r>
      <w:r>
        <w:br/>
      </w:r>
      <w:r>
        <w:rPr>
          <w:rFonts w:ascii="Times New Roman"/>
          <w:b w:val="false"/>
          <w:i w:val="false"/>
          <w:color w:val="000000"/>
          <w:sz w:val="28"/>
        </w:rPr>
        <w:t xml:space="preserve">
               сының барысында "E" </w:t>
      </w:r>
      <w:r>
        <w:br/>
      </w:r>
      <w:r>
        <w:rPr>
          <w:rFonts w:ascii="Times New Roman"/>
          <w:b w:val="false"/>
          <w:i w:val="false"/>
          <w:color w:val="000000"/>
          <w:sz w:val="28"/>
        </w:rPr>
        <w:t xml:space="preserve">
               халықаралық темiр </w:t>
      </w:r>
      <w:r>
        <w:br/>
      </w:r>
      <w:r>
        <w:rPr>
          <w:rFonts w:ascii="Times New Roman"/>
          <w:b w:val="false"/>
          <w:i w:val="false"/>
          <w:color w:val="000000"/>
          <w:sz w:val="28"/>
        </w:rPr>
        <w:t xml:space="preserve">
               жол торабы жүйесiн </w:t>
      </w:r>
      <w:r>
        <w:br/>
      </w:r>
      <w:r>
        <w:rPr>
          <w:rFonts w:ascii="Times New Roman"/>
          <w:b w:val="false"/>
          <w:i w:val="false"/>
          <w:color w:val="000000"/>
          <w:sz w:val="28"/>
        </w:rPr>
        <w:t xml:space="preserve">
               қажеттілік бойынша </w:t>
      </w:r>
      <w:r>
        <w:br/>
      </w:r>
      <w:r>
        <w:rPr>
          <w:rFonts w:ascii="Times New Roman"/>
          <w:b w:val="false"/>
          <w:i w:val="false"/>
          <w:color w:val="000000"/>
          <w:sz w:val="28"/>
        </w:rPr>
        <w:t xml:space="preserve">
               БҰҰ EЭК мүше - </w:t>
      </w:r>
      <w:r>
        <w:br/>
      </w:r>
      <w:r>
        <w:rPr>
          <w:rFonts w:ascii="Times New Roman"/>
          <w:b w:val="false"/>
          <w:i w:val="false"/>
          <w:color w:val="000000"/>
          <w:sz w:val="28"/>
        </w:rPr>
        <w:t xml:space="preserve">
               елдерi болып табы. </w:t>
      </w:r>
      <w:r>
        <w:br/>
      </w:r>
      <w:r>
        <w:rPr>
          <w:rFonts w:ascii="Times New Roman"/>
          <w:b w:val="false"/>
          <w:i w:val="false"/>
          <w:color w:val="000000"/>
          <w:sz w:val="28"/>
        </w:rPr>
        <w:t xml:space="preserve">
               латын Закавказье </w:t>
      </w:r>
      <w:r>
        <w:br/>
      </w:r>
      <w:r>
        <w:rPr>
          <w:rFonts w:ascii="Times New Roman"/>
          <w:b w:val="false"/>
          <w:i w:val="false"/>
          <w:color w:val="000000"/>
          <w:sz w:val="28"/>
        </w:rPr>
        <w:t xml:space="preserve">
               және Орталық Азия </w:t>
      </w:r>
      <w:r>
        <w:br/>
      </w:r>
      <w:r>
        <w:rPr>
          <w:rFonts w:ascii="Times New Roman"/>
          <w:b w:val="false"/>
          <w:i w:val="false"/>
          <w:color w:val="000000"/>
          <w:sz w:val="28"/>
        </w:rPr>
        <w:t xml:space="preserve">
               елдерiне дейiн </w:t>
      </w:r>
      <w:r>
        <w:br/>
      </w:r>
      <w:r>
        <w:rPr>
          <w:rFonts w:ascii="Times New Roman"/>
          <w:b w:val="false"/>
          <w:i w:val="false"/>
          <w:color w:val="000000"/>
          <w:sz w:val="28"/>
        </w:rPr>
        <w:t xml:space="preserve">
               ұзарту позициясы </w:t>
      </w:r>
      <w:r>
        <w:br/>
      </w:r>
      <w:r>
        <w:rPr>
          <w:rFonts w:ascii="Times New Roman"/>
          <w:b w:val="false"/>
          <w:i w:val="false"/>
          <w:color w:val="000000"/>
          <w:sz w:val="28"/>
        </w:rPr>
        <w:t xml:space="preserve">
               айтылды. </w:t>
      </w:r>
    </w:p>
    <w:p>
      <w:pPr>
        <w:spacing w:after="0"/>
        <w:ind w:left="0"/>
        <w:jc w:val="both"/>
      </w:pPr>
      <w:r>
        <w:rPr>
          <w:rFonts w:ascii="Times New Roman"/>
          <w:b w:val="false"/>
          <w:i w:val="false"/>
          <w:color w:val="000000"/>
          <w:sz w:val="28"/>
        </w:rPr>
        <w:t xml:space="preserve">6. Халықара.   Келiсiм арқылы, </w:t>
      </w:r>
      <w:r>
        <w:br/>
      </w:r>
      <w:r>
        <w:rPr>
          <w:rFonts w:ascii="Times New Roman"/>
          <w:b w:val="false"/>
          <w:i w:val="false"/>
          <w:color w:val="000000"/>
          <w:sz w:val="28"/>
        </w:rPr>
        <w:t xml:space="preserve">
лық аралас     оларды орындау       + </w:t>
      </w:r>
      <w:r>
        <w:br/>
      </w:r>
      <w:r>
        <w:rPr>
          <w:rFonts w:ascii="Times New Roman"/>
          <w:b w:val="false"/>
          <w:i w:val="false"/>
          <w:color w:val="000000"/>
          <w:sz w:val="28"/>
        </w:rPr>
        <w:t xml:space="preserve">
тасымалдар.    үшiн қажет, </w:t>
      </w:r>
      <w:r>
        <w:br/>
      </w:r>
      <w:r>
        <w:rPr>
          <w:rFonts w:ascii="Times New Roman"/>
          <w:b w:val="false"/>
          <w:i w:val="false"/>
          <w:color w:val="000000"/>
          <w:sz w:val="28"/>
        </w:rPr>
        <w:t xml:space="preserve">
дың маңызды    құрастырылған </w:t>
      </w:r>
      <w:r>
        <w:br/>
      </w:r>
      <w:r>
        <w:rPr>
          <w:rFonts w:ascii="Times New Roman"/>
          <w:b w:val="false"/>
          <w:i w:val="false"/>
          <w:color w:val="000000"/>
          <w:sz w:val="28"/>
        </w:rPr>
        <w:t xml:space="preserve">
желiлерi және  тасымалдар мен </w:t>
      </w:r>
      <w:r>
        <w:br/>
      </w:r>
      <w:r>
        <w:rPr>
          <w:rFonts w:ascii="Times New Roman"/>
          <w:b w:val="false"/>
          <w:i w:val="false"/>
          <w:color w:val="000000"/>
          <w:sz w:val="28"/>
        </w:rPr>
        <w:t xml:space="preserve">
тиiстi объек.  инфрақұрылымды </w:t>
      </w:r>
      <w:r>
        <w:br/>
      </w:r>
      <w:r>
        <w:rPr>
          <w:rFonts w:ascii="Times New Roman"/>
          <w:b w:val="false"/>
          <w:i w:val="false"/>
          <w:color w:val="000000"/>
          <w:sz w:val="28"/>
        </w:rPr>
        <w:t xml:space="preserve">
тiлер туралы   дамытудың келiсiл. </w:t>
      </w:r>
      <w:r>
        <w:br/>
      </w:r>
      <w:r>
        <w:rPr>
          <w:rFonts w:ascii="Times New Roman"/>
          <w:b w:val="false"/>
          <w:i w:val="false"/>
          <w:color w:val="000000"/>
          <w:sz w:val="28"/>
        </w:rPr>
        <w:t xml:space="preserve">
1991 жылғы 1   ген жоспарына </w:t>
      </w:r>
      <w:r>
        <w:br/>
      </w:r>
      <w:r>
        <w:rPr>
          <w:rFonts w:ascii="Times New Roman"/>
          <w:b w:val="false"/>
          <w:i w:val="false"/>
          <w:color w:val="000000"/>
          <w:sz w:val="28"/>
        </w:rPr>
        <w:t xml:space="preserve">
ақпандағы      арналған халықара. </w:t>
      </w:r>
      <w:r>
        <w:br/>
      </w:r>
      <w:r>
        <w:rPr>
          <w:rFonts w:ascii="Times New Roman"/>
          <w:b w:val="false"/>
          <w:i w:val="false"/>
          <w:color w:val="000000"/>
          <w:sz w:val="28"/>
        </w:rPr>
        <w:t xml:space="preserve">
Еуропалық      лық параметрлер мен </w:t>
      </w:r>
      <w:r>
        <w:br/>
      </w:r>
      <w:r>
        <w:rPr>
          <w:rFonts w:ascii="Times New Roman"/>
          <w:b w:val="false"/>
          <w:i w:val="false"/>
          <w:color w:val="000000"/>
          <w:sz w:val="28"/>
        </w:rPr>
        <w:t xml:space="preserve">
келiсiм        стандарттар негiзін. </w:t>
      </w:r>
      <w:r>
        <w:br/>
      </w:r>
      <w:r>
        <w:rPr>
          <w:rFonts w:ascii="Times New Roman"/>
          <w:b w:val="false"/>
          <w:i w:val="false"/>
          <w:color w:val="000000"/>
          <w:sz w:val="28"/>
        </w:rPr>
        <w:t xml:space="preserve">
(ХТЖК)         де құқықтық шектер </w:t>
      </w:r>
      <w:r>
        <w:br/>
      </w:r>
      <w:r>
        <w:rPr>
          <w:rFonts w:ascii="Times New Roman"/>
          <w:b w:val="false"/>
          <w:i w:val="false"/>
          <w:color w:val="000000"/>
          <w:sz w:val="28"/>
        </w:rPr>
        <w:t xml:space="preserve">
               белгiленедi. </w:t>
      </w:r>
      <w:r>
        <w:br/>
      </w:r>
      <w:r>
        <w:rPr>
          <w:rFonts w:ascii="Times New Roman"/>
          <w:b w:val="false"/>
          <w:i w:val="false"/>
          <w:color w:val="000000"/>
          <w:sz w:val="28"/>
        </w:rPr>
        <w:t xml:space="preserve">
               Келiсiм қосымшала. </w:t>
      </w:r>
      <w:r>
        <w:br/>
      </w:r>
      <w:r>
        <w:rPr>
          <w:rFonts w:ascii="Times New Roman"/>
          <w:b w:val="false"/>
          <w:i w:val="false"/>
          <w:color w:val="000000"/>
          <w:sz w:val="28"/>
        </w:rPr>
        <w:t xml:space="preserve">
               рында халықаралық </w:t>
      </w:r>
      <w:r>
        <w:br/>
      </w:r>
      <w:r>
        <w:rPr>
          <w:rFonts w:ascii="Times New Roman"/>
          <w:b w:val="false"/>
          <w:i w:val="false"/>
          <w:color w:val="000000"/>
          <w:sz w:val="28"/>
        </w:rPr>
        <w:t xml:space="preserve">
               құрастырылған </w:t>
      </w:r>
      <w:r>
        <w:br/>
      </w:r>
      <w:r>
        <w:rPr>
          <w:rFonts w:ascii="Times New Roman"/>
          <w:b w:val="false"/>
          <w:i w:val="false"/>
          <w:color w:val="000000"/>
          <w:sz w:val="28"/>
        </w:rPr>
        <w:t xml:space="preserve">
               тасымалдардың </w:t>
      </w:r>
      <w:r>
        <w:br/>
      </w:r>
      <w:r>
        <w:rPr>
          <w:rFonts w:ascii="Times New Roman"/>
          <w:b w:val="false"/>
          <w:i w:val="false"/>
          <w:color w:val="000000"/>
          <w:sz w:val="28"/>
        </w:rPr>
        <w:t xml:space="preserve">
               маңызды желiлерi. </w:t>
      </w:r>
      <w:r>
        <w:br/>
      </w:r>
      <w:r>
        <w:rPr>
          <w:rFonts w:ascii="Times New Roman"/>
          <w:b w:val="false"/>
          <w:i w:val="false"/>
          <w:color w:val="000000"/>
          <w:sz w:val="28"/>
        </w:rPr>
        <w:t xml:space="preserve">
               нің, терминалдары. </w:t>
      </w:r>
      <w:r>
        <w:br/>
      </w:r>
      <w:r>
        <w:rPr>
          <w:rFonts w:ascii="Times New Roman"/>
          <w:b w:val="false"/>
          <w:i w:val="false"/>
          <w:color w:val="000000"/>
          <w:sz w:val="28"/>
        </w:rPr>
        <w:t xml:space="preserve">
               ның, шекаралық </w:t>
      </w:r>
      <w:r>
        <w:br/>
      </w:r>
      <w:r>
        <w:rPr>
          <w:rFonts w:ascii="Times New Roman"/>
          <w:b w:val="false"/>
          <w:i w:val="false"/>
          <w:color w:val="000000"/>
          <w:sz w:val="28"/>
        </w:rPr>
        <w:t xml:space="preserve">
               пункттерiнің, темiр </w:t>
      </w:r>
      <w:r>
        <w:br/>
      </w:r>
      <w:r>
        <w:rPr>
          <w:rFonts w:ascii="Times New Roman"/>
          <w:b w:val="false"/>
          <w:i w:val="false"/>
          <w:color w:val="000000"/>
          <w:sz w:val="28"/>
        </w:rPr>
        <w:t xml:space="preserve">
               жол-паром өткел. </w:t>
      </w:r>
      <w:r>
        <w:br/>
      </w:r>
      <w:r>
        <w:rPr>
          <w:rFonts w:ascii="Times New Roman"/>
          <w:b w:val="false"/>
          <w:i w:val="false"/>
          <w:color w:val="000000"/>
          <w:sz w:val="28"/>
        </w:rPr>
        <w:t xml:space="preserve">
               дерi/порттарының </w:t>
      </w:r>
      <w:r>
        <w:br/>
      </w:r>
      <w:r>
        <w:rPr>
          <w:rFonts w:ascii="Times New Roman"/>
          <w:b w:val="false"/>
          <w:i w:val="false"/>
          <w:color w:val="000000"/>
          <w:sz w:val="28"/>
        </w:rPr>
        <w:t xml:space="preserve">
               және халықаралық </w:t>
      </w:r>
      <w:r>
        <w:br/>
      </w:r>
      <w:r>
        <w:rPr>
          <w:rFonts w:ascii="Times New Roman"/>
          <w:b w:val="false"/>
          <w:i w:val="false"/>
          <w:color w:val="000000"/>
          <w:sz w:val="28"/>
        </w:rPr>
        <w:t xml:space="preserve">
               құрастырылған </w:t>
      </w:r>
      <w:r>
        <w:br/>
      </w:r>
      <w:r>
        <w:rPr>
          <w:rFonts w:ascii="Times New Roman"/>
          <w:b w:val="false"/>
          <w:i w:val="false"/>
          <w:color w:val="000000"/>
          <w:sz w:val="28"/>
        </w:rPr>
        <w:t xml:space="preserve">
               тасымалдар үшiн </w:t>
      </w:r>
      <w:r>
        <w:br/>
      </w:r>
      <w:r>
        <w:rPr>
          <w:rFonts w:ascii="Times New Roman"/>
          <w:b w:val="false"/>
          <w:i w:val="false"/>
          <w:color w:val="000000"/>
          <w:sz w:val="28"/>
        </w:rPr>
        <w:t xml:space="preserve">
               маңызы бар басқа </w:t>
      </w:r>
      <w:r>
        <w:br/>
      </w:r>
      <w:r>
        <w:rPr>
          <w:rFonts w:ascii="Times New Roman"/>
          <w:b w:val="false"/>
          <w:i w:val="false"/>
          <w:color w:val="000000"/>
          <w:sz w:val="28"/>
        </w:rPr>
        <w:t xml:space="preserve">
               да объектiлердің </w:t>
      </w:r>
      <w:r>
        <w:br/>
      </w:r>
      <w:r>
        <w:rPr>
          <w:rFonts w:ascii="Times New Roman"/>
          <w:b w:val="false"/>
          <w:i w:val="false"/>
          <w:color w:val="000000"/>
          <w:sz w:val="28"/>
        </w:rPr>
        <w:t xml:space="preserve">
               тiзімдемесi </w:t>
      </w:r>
      <w:r>
        <w:br/>
      </w:r>
      <w:r>
        <w:rPr>
          <w:rFonts w:ascii="Times New Roman"/>
          <w:b w:val="false"/>
          <w:i w:val="false"/>
          <w:color w:val="000000"/>
          <w:sz w:val="28"/>
        </w:rPr>
        <w:t xml:space="preserve">
               көрсетiледi. </w:t>
      </w:r>
      <w:r>
        <w:br/>
      </w:r>
      <w:r>
        <w:rPr>
          <w:rFonts w:ascii="Times New Roman"/>
          <w:b w:val="false"/>
          <w:i w:val="false"/>
          <w:color w:val="000000"/>
          <w:sz w:val="28"/>
        </w:rPr>
        <w:t xml:space="preserve">
               Келiсiм арқылы </w:t>
      </w:r>
      <w:r>
        <w:br/>
      </w:r>
      <w:r>
        <w:rPr>
          <w:rFonts w:ascii="Times New Roman"/>
          <w:b w:val="false"/>
          <w:i w:val="false"/>
          <w:color w:val="000000"/>
          <w:sz w:val="28"/>
        </w:rPr>
        <w:t xml:space="preserve">
               халықаралық құрас. </w:t>
      </w:r>
      <w:r>
        <w:br/>
      </w:r>
      <w:r>
        <w:rPr>
          <w:rFonts w:ascii="Times New Roman"/>
          <w:b w:val="false"/>
          <w:i w:val="false"/>
          <w:color w:val="000000"/>
          <w:sz w:val="28"/>
        </w:rPr>
        <w:t xml:space="preserve">
               тырылған тасымал. </w:t>
      </w:r>
      <w:r>
        <w:br/>
      </w:r>
      <w:r>
        <w:rPr>
          <w:rFonts w:ascii="Times New Roman"/>
          <w:b w:val="false"/>
          <w:i w:val="false"/>
          <w:color w:val="000000"/>
          <w:sz w:val="28"/>
        </w:rPr>
        <w:t xml:space="preserve">
               дардың маңызды </w:t>
      </w:r>
      <w:r>
        <w:br/>
      </w:r>
      <w:r>
        <w:rPr>
          <w:rFonts w:ascii="Times New Roman"/>
          <w:b w:val="false"/>
          <w:i w:val="false"/>
          <w:color w:val="000000"/>
          <w:sz w:val="28"/>
        </w:rPr>
        <w:t xml:space="preserve">
               желiлерi торабының </w:t>
      </w:r>
      <w:r>
        <w:br/>
      </w:r>
      <w:r>
        <w:rPr>
          <w:rFonts w:ascii="Times New Roman"/>
          <w:b w:val="false"/>
          <w:i w:val="false"/>
          <w:color w:val="000000"/>
          <w:sz w:val="28"/>
        </w:rPr>
        <w:t xml:space="preserve">
               техникалық сипат. </w:t>
      </w:r>
      <w:r>
        <w:br/>
      </w:r>
      <w:r>
        <w:rPr>
          <w:rFonts w:ascii="Times New Roman"/>
          <w:b w:val="false"/>
          <w:i w:val="false"/>
          <w:color w:val="000000"/>
          <w:sz w:val="28"/>
        </w:rPr>
        <w:t xml:space="preserve">
               тамалары белгiлене. </w:t>
      </w:r>
      <w:r>
        <w:br/>
      </w:r>
      <w:r>
        <w:rPr>
          <w:rFonts w:ascii="Times New Roman"/>
          <w:b w:val="false"/>
          <w:i w:val="false"/>
          <w:color w:val="000000"/>
          <w:sz w:val="28"/>
        </w:rPr>
        <w:t xml:space="preserve">
               дi, соның iшінде </w:t>
      </w:r>
      <w:r>
        <w:br/>
      </w:r>
      <w:r>
        <w:rPr>
          <w:rFonts w:ascii="Times New Roman"/>
          <w:b w:val="false"/>
          <w:i w:val="false"/>
          <w:color w:val="000000"/>
          <w:sz w:val="28"/>
        </w:rPr>
        <w:t xml:space="preserve">
               жүк автокөлiк </w:t>
      </w:r>
      <w:r>
        <w:br/>
      </w:r>
      <w:r>
        <w:rPr>
          <w:rFonts w:ascii="Times New Roman"/>
          <w:b w:val="false"/>
          <w:i w:val="false"/>
          <w:color w:val="000000"/>
          <w:sz w:val="28"/>
        </w:rPr>
        <w:t xml:space="preserve">
               құралдарының, </w:t>
      </w:r>
      <w:r>
        <w:br/>
      </w:r>
      <w:r>
        <w:rPr>
          <w:rFonts w:ascii="Times New Roman"/>
          <w:b w:val="false"/>
          <w:i w:val="false"/>
          <w:color w:val="000000"/>
          <w:sz w:val="28"/>
        </w:rPr>
        <w:t xml:space="preserve">
               контейнерлердің, </w:t>
      </w:r>
      <w:r>
        <w:br/>
      </w:r>
      <w:r>
        <w:rPr>
          <w:rFonts w:ascii="Times New Roman"/>
          <w:b w:val="false"/>
          <w:i w:val="false"/>
          <w:color w:val="000000"/>
          <w:sz w:val="28"/>
        </w:rPr>
        <w:t xml:space="preserve">
               алынбалы кузовтар. </w:t>
      </w:r>
      <w:r>
        <w:br/>
      </w:r>
      <w:r>
        <w:rPr>
          <w:rFonts w:ascii="Times New Roman"/>
          <w:b w:val="false"/>
          <w:i w:val="false"/>
          <w:color w:val="000000"/>
          <w:sz w:val="28"/>
        </w:rPr>
        <w:t xml:space="preserve">
               дың, темiр жол </w:t>
      </w:r>
      <w:r>
        <w:br/>
      </w:r>
      <w:r>
        <w:rPr>
          <w:rFonts w:ascii="Times New Roman"/>
          <w:b w:val="false"/>
          <w:i w:val="false"/>
          <w:color w:val="000000"/>
          <w:sz w:val="28"/>
        </w:rPr>
        <w:t xml:space="preserve">
               платформаларында </w:t>
      </w:r>
      <w:r>
        <w:br/>
      </w:r>
      <w:r>
        <w:rPr>
          <w:rFonts w:ascii="Times New Roman"/>
          <w:b w:val="false"/>
          <w:i w:val="false"/>
          <w:color w:val="000000"/>
          <w:sz w:val="28"/>
        </w:rPr>
        <w:t xml:space="preserve">
               тасымалдауға арнал. </w:t>
      </w:r>
      <w:r>
        <w:br/>
      </w:r>
      <w:r>
        <w:rPr>
          <w:rFonts w:ascii="Times New Roman"/>
          <w:b w:val="false"/>
          <w:i w:val="false"/>
          <w:color w:val="000000"/>
          <w:sz w:val="28"/>
        </w:rPr>
        <w:t xml:space="preserve">
               ған жартылай </w:t>
      </w:r>
      <w:r>
        <w:br/>
      </w:r>
      <w:r>
        <w:rPr>
          <w:rFonts w:ascii="Times New Roman"/>
          <w:b w:val="false"/>
          <w:i w:val="false"/>
          <w:color w:val="000000"/>
          <w:sz w:val="28"/>
        </w:rPr>
        <w:t xml:space="preserve">
               тiркемелердiң, </w:t>
      </w:r>
      <w:r>
        <w:br/>
      </w:r>
      <w:r>
        <w:rPr>
          <w:rFonts w:ascii="Times New Roman"/>
          <w:b w:val="false"/>
          <w:i w:val="false"/>
          <w:color w:val="000000"/>
          <w:sz w:val="28"/>
        </w:rPr>
        <w:t xml:space="preserve">
               сондай-ақ терминал. </w:t>
      </w:r>
      <w:r>
        <w:br/>
      </w:r>
      <w:r>
        <w:rPr>
          <w:rFonts w:ascii="Times New Roman"/>
          <w:b w:val="false"/>
          <w:i w:val="false"/>
          <w:color w:val="000000"/>
          <w:sz w:val="28"/>
        </w:rPr>
        <w:t xml:space="preserve">
               дардың, шекаралық </w:t>
      </w:r>
      <w:r>
        <w:br/>
      </w:r>
      <w:r>
        <w:rPr>
          <w:rFonts w:ascii="Times New Roman"/>
          <w:b w:val="false"/>
          <w:i w:val="false"/>
          <w:color w:val="000000"/>
          <w:sz w:val="28"/>
        </w:rPr>
        <w:t xml:space="preserve">
               пункттердiң және </w:t>
      </w:r>
      <w:r>
        <w:br/>
      </w:r>
      <w:r>
        <w:rPr>
          <w:rFonts w:ascii="Times New Roman"/>
          <w:b w:val="false"/>
          <w:i w:val="false"/>
          <w:color w:val="000000"/>
          <w:sz w:val="28"/>
        </w:rPr>
        <w:t xml:space="preserve">
               басқа да инфрақұры. </w:t>
      </w:r>
      <w:r>
        <w:br/>
      </w:r>
      <w:r>
        <w:rPr>
          <w:rFonts w:ascii="Times New Roman"/>
          <w:b w:val="false"/>
          <w:i w:val="false"/>
          <w:color w:val="000000"/>
          <w:sz w:val="28"/>
        </w:rPr>
        <w:t xml:space="preserve">
               лымның параметрлерi </w:t>
      </w:r>
      <w:r>
        <w:br/>
      </w:r>
      <w:r>
        <w:rPr>
          <w:rFonts w:ascii="Times New Roman"/>
          <w:b w:val="false"/>
          <w:i w:val="false"/>
          <w:color w:val="000000"/>
          <w:sz w:val="28"/>
        </w:rPr>
        <w:t xml:space="preserve">
               анықталады </w:t>
      </w:r>
    </w:p>
    <w:p>
      <w:pPr>
        <w:spacing w:after="0"/>
        <w:ind w:left="0"/>
        <w:jc w:val="both"/>
      </w:pPr>
      <w:r>
        <w:rPr>
          <w:rFonts w:ascii="Times New Roman"/>
          <w:b w:val="false"/>
          <w:i w:val="false"/>
          <w:color w:val="000000"/>
          <w:sz w:val="28"/>
        </w:rPr>
        <w:t xml:space="preserve">7. Iшкi жүзу.  Iшкi жүзудегi </w:t>
      </w:r>
      <w:r>
        <w:br/>
      </w:r>
      <w:r>
        <w:rPr>
          <w:rFonts w:ascii="Times New Roman"/>
          <w:b w:val="false"/>
          <w:i w:val="false"/>
          <w:color w:val="000000"/>
          <w:sz w:val="28"/>
        </w:rPr>
        <w:t xml:space="preserve">
дегi кеме.     кемелердiң           + </w:t>
      </w:r>
      <w:r>
        <w:br/>
      </w:r>
      <w:r>
        <w:rPr>
          <w:rFonts w:ascii="Times New Roman"/>
          <w:b w:val="false"/>
          <w:i w:val="false"/>
          <w:color w:val="000000"/>
          <w:sz w:val="28"/>
        </w:rPr>
        <w:t xml:space="preserve">
лердiң соқты.  соқтығысуынан </w:t>
      </w:r>
      <w:r>
        <w:br/>
      </w:r>
      <w:r>
        <w:rPr>
          <w:rFonts w:ascii="Times New Roman"/>
          <w:b w:val="false"/>
          <w:i w:val="false"/>
          <w:color w:val="000000"/>
          <w:sz w:val="28"/>
        </w:rPr>
        <w:t xml:space="preserve">
ғысуынан туын. туындайтын </w:t>
      </w:r>
      <w:r>
        <w:br/>
      </w:r>
      <w:r>
        <w:rPr>
          <w:rFonts w:ascii="Times New Roman"/>
          <w:b w:val="false"/>
          <w:i w:val="false"/>
          <w:color w:val="000000"/>
          <w:sz w:val="28"/>
        </w:rPr>
        <w:t xml:space="preserve">
дайтын жауап.  жауапкершілiкке </w:t>
      </w:r>
      <w:r>
        <w:br/>
      </w:r>
      <w:r>
        <w:rPr>
          <w:rFonts w:ascii="Times New Roman"/>
          <w:b w:val="false"/>
          <w:i w:val="false"/>
          <w:color w:val="000000"/>
          <w:sz w:val="28"/>
        </w:rPr>
        <w:t xml:space="preserve">
кершілiкке     қатысты кейбiр </w:t>
      </w:r>
      <w:r>
        <w:br/>
      </w:r>
      <w:r>
        <w:rPr>
          <w:rFonts w:ascii="Times New Roman"/>
          <w:b w:val="false"/>
          <w:i w:val="false"/>
          <w:color w:val="000000"/>
          <w:sz w:val="28"/>
        </w:rPr>
        <w:t xml:space="preserve">
қатысты        ережелердi бiрiз. </w:t>
      </w:r>
      <w:r>
        <w:br/>
      </w:r>
      <w:r>
        <w:rPr>
          <w:rFonts w:ascii="Times New Roman"/>
          <w:b w:val="false"/>
          <w:i w:val="false"/>
          <w:color w:val="000000"/>
          <w:sz w:val="28"/>
        </w:rPr>
        <w:t xml:space="preserve">
кейбiр ереже.  дендiру туралы </w:t>
      </w:r>
      <w:r>
        <w:br/>
      </w:r>
      <w:r>
        <w:rPr>
          <w:rFonts w:ascii="Times New Roman"/>
          <w:b w:val="false"/>
          <w:i w:val="false"/>
          <w:color w:val="000000"/>
          <w:sz w:val="28"/>
        </w:rPr>
        <w:t xml:space="preserve">
лердi бiрiз.   конвенция </w:t>
      </w:r>
      <w:r>
        <w:br/>
      </w:r>
      <w:r>
        <w:rPr>
          <w:rFonts w:ascii="Times New Roman"/>
          <w:b w:val="false"/>
          <w:i w:val="false"/>
          <w:color w:val="000000"/>
          <w:sz w:val="28"/>
        </w:rPr>
        <w:t xml:space="preserve">
дендiру        Уағдаласушы </w:t>
      </w:r>
      <w:r>
        <w:br/>
      </w:r>
      <w:r>
        <w:rPr>
          <w:rFonts w:ascii="Times New Roman"/>
          <w:b w:val="false"/>
          <w:i w:val="false"/>
          <w:color w:val="000000"/>
          <w:sz w:val="28"/>
        </w:rPr>
        <w:t xml:space="preserve">
туралы         Тараптардың бiрiнің </w:t>
      </w:r>
      <w:r>
        <w:br/>
      </w:r>
      <w:r>
        <w:rPr>
          <w:rFonts w:ascii="Times New Roman"/>
          <w:b w:val="false"/>
          <w:i w:val="false"/>
          <w:color w:val="000000"/>
          <w:sz w:val="28"/>
        </w:rPr>
        <w:t xml:space="preserve">
конвенция      суларында iшкi жүзу </w:t>
      </w:r>
      <w:r>
        <w:br/>
      </w:r>
      <w:r>
        <w:rPr>
          <w:rFonts w:ascii="Times New Roman"/>
          <w:b w:val="false"/>
          <w:i w:val="false"/>
          <w:color w:val="000000"/>
          <w:sz w:val="28"/>
        </w:rPr>
        <w:t xml:space="preserve">
               кемелерi арасындағы </w:t>
      </w:r>
      <w:r>
        <w:br/>
      </w:r>
      <w:r>
        <w:rPr>
          <w:rFonts w:ascii="Times New Roman"/>
          <w:b w:val="false"/>
          <w:i w:val="false"/>
          <w:color w:val="000000"/>
          <w:sz w:val="28"/>
        </w:rPr>
        <w:t xml:space="preserve">
               соқтығысудан не </w:t>
      </w:r>
      <w:r>
        <w:br/>
      </w:r>
      <w:r>
        <w:rPr>
          <w:rFonts w:ascii="Times New Roman"/>
          <w:b w:val="false"/>
          <w:i w:val="false"/>
          <w:color w:val="000000"/>
          <w:sz w:val="28"/>
        </w:rPr>
        <w:t xml:space="preserve">
               кемелерге, немесе </w:t>
      </w:r>
      <w:r>
        <w:br/>
      </w:r>
      <w:r>
        <w:rPr>
          <w:rFonts w:ascii="Times New Roman"/>
          <w:b w:val="false"/>
          <w:i w:val="false"/>
          <w:color w:val="000000"/>
          <w:sz w:val="28"/>
        </w:rPr>
        <w:t xml:space="preserve">
               сондағы адамдарға </w:t>
      </w:r>
      <w:r>
        <w:br/>
      </w:r>
      <w:r>
        <w:rPr>
          <w:rFonts w:ascii="Times New Roman"/>
          <w:b w:val="false"/>
          <w:i w:val="false"/>
          <w:color w:val="000000"/>
          <w:sz w:val="28"/>
        </w:rPr>
        <w:t xml:space="preserve">
               не заттарға </w:t>
      </w:r>
      <w:r>
        <w:br/>
      </w:r>
      <w:r>
        <w:rPr>
          <w:rFonts w:ascii="Times New Roman"/>
          <w:b w:val="false"/>
          <w:i w:val="false"/>
          <w:color w:val="000000"/>
          <w:sz w:val="28"/>
        </w:rPr>
        <w:t xml:space="preserve">
               келтiрiлген залалды </w:t>
      </w:r>
      <w:r>
        <w:br/>
      </w:r>
      <w:r>
        <w:rPr>
          <w:rFonts w:ascii="Times New Roman"/>
          <w:b w:val="false"/>
          <w:i w:val="false"/>
          <w:color w:val="000000"/>
          <w:sz w:val="28"/>
        </w:rPr>
        <w:t xml:space="preserve">
               өтеудi анықтайды </w:t>
      </w:r>
    </w:p>
    <w:p>
      <w:pPr>
        <w:spacing w:after="0"/>
        <w:ind w:left="0"/>
        <w:jc w:val="both"/>
      </w:pPr>
      <w:r>
        <w:rPr>
          <w:rFonts w:ascii="Times New Roman"/>
          <w:b w:val="false"/>
          <w:i w:val="false"/>
          <w:color w:val="000000"/>
          <w:sz w:val="28"/>
        </w:rPr>
        <w:t xml:space="preserve">8. Iшкi су     СЖТК конвенциясы </w:t>
      </w:r>
      <w:r>
        <w:br/>
      </w:r>
      <w:r>
        <w:rPr>
          <w:rFonts w:ascii="Times New Roman"/>
          <w:b w:val="false"/>
          <w:i w:val="false"/>
          <w:color w:val="000000"/>
          <w:sz w:val="28"/>
        </w:rPr>
        <w:t xml:space="preserve">
жолдары бойын. халықаралық жолау.   + </w:t>
      </w:r>
      <w:r>
        <w:br/>
      </w:r>
      <w:r>
        <w:rPr>
          <w:rFonts w:ascii="Times New Roman"/>
          <w:b w:val="false"/>
          <w:i w:val="false"/>
          <w:color w:val="000000"/>
          <w:sz w:val="28"/>
        </w:rPr>
        <w:t xml:space="preserve">
ша жолаушылар  шылар тасымалының </w:t>
      </w:r>
      <w:r>
        <w:br/>
      </w:r>
      <w:r>
        <w:rPr>
          <w:rFonts w:ascii="Times New Roman"/>
          <w:b w:val="false"/>
          <w:i w:val="false"/>
          <w:color w:val="000000"/>
          <w:sz w:val="28"/>
        </w:rPr>
        <w:t xml:space="preserve">
мен теңдеме    кез келген шартына </w:t>
      </w:r>
      <w:r>
        <w:br/>
      </w:r>
      <w:r>
        <w:rPr>
          <w:rFonts w:ascii="Times New Roman"/>
          <w:b w:val="false"/>
          <w:i w:val="false"/>
          <w:color w:val="000000"/>
          <w:sz w:val="28"/>
        </w:rPr>
        <w:t xml:space="preserve">
жүктi халық.   қолданылады және </w:t>
      </w:r>
      <w:r>
        <w:br/>
      </w:r>
      <w:r>
        <w:rPr>
          <w:rFonts w:ascii="Times New Roman"/>
          <w:b w:val="false"/>
          <w:i w:val="false"/>
          <w:color w:val="000000"/>
          <w:sz w:val="28"/>
        </w:rPr>
        <w:t xml:space="preserve">
аралық         тиiстi жағдайларда </w:t>
      </w:r>
      <w:r>
        <w:br/>
      </w:r>
      <w:r>
        <w:rPr>
          <w:rFonts w:ascii="Times New Roman"/>
          <w:b w:val="false"/>
          <w:i w:val="false"/>
          <w:color w:val="000000"/>
          <w:sz w:val="28"/>
        </w:rPr>
        <w:t xml:space="preserve">
тасымалдау     iшкi су жолдары </w:t>
      </w:r>
      <w:r>
        <w:br/>
      </w:r>
      <w:r>
        <w:rPr>
          <w:rFonts w:ascii="Times New Roman"/>
          <w:b w:val="false"/>
          <w:i w:val="false"/>
          <w:color w:val="000000"/>
          <w:sz w:val="28"/>
        </w:rPr>
        <w:t xml:space="preserve">
шарты          бойынша олардың </w:t>
      </w:r>
      <w:r>
        <w:br/>
      </w:r>
      <w:r>
        <w:rPr>
          <w:rFonts w:ascii="Times New Roman"/>
          <w:b w:val="false"/>
          <w:i w:val="false"/>
          <w:color w:val="000000"/>
          <w:sz w:val="28"/>
        </w:rPr>
        <w:t xml:space="preserve">
туралы         теңдеме жүктерiне </w:t>
      </w:r>
      <w:r>
        <w:br/>
      </w:r>
      <w:r>
        <w:rPr>
          <w:rFonts w:ascii="Times New Roman"/>
          <w:b w:val="false"/>
          <w:i w:val="false"/>
          <w:color w:val="000000"/>
          <w:sz w:val="28"/>
        </w:rPr>
        <w:t xml:space="preserve">
конвенция      де және  </w:t>
      </w:r>
      <w:r>
        <w:br/>
      </w:r>
      <w:r>
        <w:rPr>
          <w:rFonts w:ascii="Times New Roman"/>
          <w:b w:val="false"/>
          <w:i w:val="false"/>
          <w:color w:val="000000"/>
          <w:sz w:val="28"/>
        </w:rPr>
        <w:t xml:space="preserve">
(СЖТК)         "тасымалдаушының" </w:t>
      </w:r>
      <w:r>
        <w:br/>
      </w:r>
      <w:r>
        <w:rPr>
          <w:rFonts w:ascii="Times New Roman"/>
          <w:b w:val="false"/>
          <w:i w:val="false"/>
          <w:color w:val="000000"/>
          <w:sz w:val="28"/>
        </w:rPr>
        <w:t xml:space="preserve">
               құқықтары мен </w:t>
      </w:r>
      <w:r>
        <w:br/>
      </w:r>
      <w:r>
        <w:rPr>
          <w:rFonts w:ascii="Times New Roman"/>
          <w:b w:val="false"/>
          <w:i w:val="false"/>
          <w:color w:val="000000"/>
          <w:sz w:val="28"/>
        </w:rPr>
        <w:t xml:space="preserve">
               мiндеттерiн белгi. </w:t>
      </w:r>
      <w:r>
        <w:br/>
      </w:r>
      <w:r>
        <w:rPr>
          <w:rFonts w:ascii="Times New Roman"/>
          <w:b w:val="false"/>
          <w:i w:val="false"/>
          <w:color w:val="000000"/>
          <w:sz w:val="28"/>
        </w:rPr>
        <w:t xml:space="preserve">
               лейдi, сондай-ақ </w:t>
      </w:r>
      <w:r>
        <w:br/>
      </w:r>
      <w:r>
        <w:rPr>
          <w:rFonts w:ascii="Times New Roman"/>
          <w:b w:val="false"/>
          <w:i w:val="false"/>
          <w:color w:val="000000"/>
          <w:sz w:val="28"/>
        </w:rPr>
        <w:t xml:space="preserve">
               жауапкершiлік </w:t>
      </w:r>
      <w:r>
        <w:br/>
      </w:r>
      <w:r>
        <w:rPr>
          <w:rFonts w:ascii="Times New Roman"/>
          <w:b w:val="false"/>
          <w:i w:val="false"/>
          <w:color w:val="000000"/>
          <w:sz w:val="28"/>
        </w:rPr>
        <w:t xml:space="preserve">
               шамасына қарай кiсi </w:t>
      </w:r>
      <w:r>
        <w:br/>
      </w:r>
      <w:r>
        <w:rPr>
          <w:rFonts w:ascii="Times New Roman"/>
          <w:b w:val="false"/>
          <w:i w:val="false"/>
          <w:color w:val="000000"/>
          <w:sz w:val="28"/>
        </w:rPr>
        <w:t xml:space="preserve">
               өлiмiне, тән </w:t>
      </w:r>
      <w:r>
        <w:br/>
      </w:r>
      <w:r>
        <w:rPr>
          <w:rFonts w:ascii="Times New Roman"/>
          <w:b w:val="false"/>
          <w:i w:val="false"/>
          <w:color w:val="000000"/>
          <w:sz w:val="28"/>
        </w:rPr>
        <w:t xml:space="preserve">
               жарақаттарына </w:t>
      </w:r>
      <w:r>
        <w:br/>
      </w:r>
      <w:r>
        <w:rPr>
          <w:rFonts w:ascii="Times New Roman"/>
          <w:b w:val="false"/>
          <w:i w:val="false"/>
          <w:color w:val="000000"/>
          <w:sz w:val="28"/>
        </w:rPr>
        <w:t xml:space="preserve">
               немесе жолаушының </w:t>
      </w:r>
      <w:r>
        <w:br/>
      </w:r>
      <w:r>
        <w:rPr>
          <w:rFonts w:ascii="Times New Roman"/>
          <w:b w:val="false"/>
          <w:i w:val="false"/>
          <w:color w:val="000000"/>
          <w:sz w:val="28"/>
        </w:rPr>
        <w:t xml:space="preserve">
               дене не жүйке </w:t>
      </w:r>
      <w:r>
        <w:br/>
      </w:r>
      <w:r>
        <w:rPr>
          <w:rFonts w:ascii="Times New Roman"/>
          <w:b w:val="false"/>
          <w:i w:val="false"/>
          <w:color w:val="000000"/>
          <w:sz w:val="28"/>
        </w:rPr>
        <w:t xml:space="preserve">
               саулығына келтiрiл. </w:t>
      </w:r>
      <w:r>
        <w:br/>
      </w:r>
      <w:r>
        <w:rPr>
          <w:rFonts w:ascii="Times New Roman"/>
          <w:b w:val="false"/>
          <w:i w:val="false"/>
          <w:color w:val="000000"/>
          <w:sz w:val="28"/>
        </w:rPr>
        <w:t xml:space="preserve">
               ген кез келген </w:t>
      </w:r>
      <w:r>
        <w:br/>
      </w:r>
      <w:r>
        <w:rPr>
          <w:rFonts w:ascii="Times New Roman"/>
          <w:b w:val="false"/>
          <w:i w:val="false"/>
          <w:color w:val="000000"/>
          <w:sz w:val="28"/>
        </w:rPr>
        <w:t xml:space="preserve">
               зақымға байланысты </w:t>
      </w:r>
      <w:r>
        <w:br/>
      </w:r>
      <w:r>
        <w:rPr>
          <w:rFonts w:ascii="Times New Roman"/>
          <w:b w:val="false"/>
          <w:i w:val="false"/>
          <w:color w:val="000000"/>
          <w:sz w:val="28"/>
        </w:rPr>
        <w:t xml:space="preserve">
               залал үшiн жауапкер. </w:t>
      </w:r>
      <w:r>
        <w:br/>
      </w:r>
      <w:r>
        <w:rPr>
          <w:rFonts w:ascii="Times New Roman"/>
          <w:b w:val="false"/>
          <w:i w:val="false"/>
          <w:color w:val="000000"/>
          <w:sz w:val="28"/>
        </w:rPr>
        <w:t xml:space="preserve">
               шілiктi, сондай-ақ </w:t>
      </w:r>
      <w:r>
        <w:br/>
      </w:r>
      <w:r>
        <w:rPr>
          <w:rFonts w:ascii="Times New Roman"/>
          <w:b w:val="false"/>
          <w:i w:val="false"/>
          <w:color w:val="000000"/>
          <w:sz w:val="28"/>
        </w:rPr>
        <w:t xml:space="preserve">
               теңдеме жүктің </w:t>
      </w:r>
      <w:r>
        <w:br/>
      </w:r>
      <w:r>
        <w:rPr>
          <w:rFonts w:ascii="Times New Roman"/>
          <w:b w:val="false"/>
          <w:i w:val="false"/>
          <w:color w:val="000000"/>
          <w:sz w:val="28"/>
        </w:rPr>
        <w:t xml:space="preserve">
               түгелдей не iшiнара </w:t>
      </w:r>
      <w:r>
        <w:br/>
      </w:r>
      <w:r>
        <w:rPr>
          <w:rFonts w:ascii="Times New Roman"/>
          <w:b w:val="false"/>
          <w:i w:val="false"/>
          <w:color w:val="000000"/>
          <w:sz w:val="28"/>
        </w:rPr>
        <w:t xml:space="preserve">
               жоғалуы немесе </w:t>
      </w:r>
      <w:r>
        <w:br/>
      </w:r>
      <w:r>
        <w:rPr>
          <w:rFonts w:ascii="Times New Roman"/>
          <w:b w:val="false"/>
          <w:i w:val="false"/>
          <w:color w:val="000000"/>
          <w:sz w:val="28"/>
        </w:rPr>
        <w:t xml:space="preserve">
               бүлiнуі үшiн залалды </w:t>
      </w:r>
      <w:r>
        <w:br/>
      </w:r>
      <w:r>
        <w:rPr>
          <w:rFonts w:ascii="Times New Roman"/>
          <w:b w:val="false"/>
          <w:i w:val="false"/>
          <w:color w:val="000000"/>
          <w:sz w:val="28"/>
        </w:rPr>
        <w:t xml:space="preserve">
               өтеудi анықтайды.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осы iшкi су </w:t>
      </w:r>
      <w:r>
        <w:br/>
      </w:r>
      <w:r>
        <w:rPr>
          <w:rFonts w:ascii="Times New Roman"/>
          <w:b w:val="false"/>
          <w:i w:val="false"/>
          <w:color w:val="000000"/>
          <w:sz w:val="28"/>
        </w:rPr>
        <w:t xml:space="preserve">
               көлiгi бойынша </w:t>
      </w:r>
      <w:r>
        <w:br/>
      </w:r>
      <w:r>
        <w:rPr>
          <w:rFonts w:ascii="Times New Roman"/>
          <w:b w:val="false"/>
          <w:i w:val="false"/>
          <w:color w:val="000000"/>
          <w:sz w:val="28"/>
        </w:rPr>
        <w:t xml:space="preserve">
               конвенцияларға </w:t>
      </w:r>
      <w:r>
        <w:br/>
      </w:r>
      <w:r>
        <w:rPr>
          <w:rFonts w:ascii="Times New Roman"/>
          <w:b w:val="false"/>
          <w:i w:val="false"/>
          <w:color w:val="000000"/>
          <w:sz w:val="28"/>
        </w:rPr>
        <w:t xml:space="preserve">
               қосылуы Ертiс және </w:t>
      </w:r>
      <w:r>
        <w:br/>
      </w:r>
      <w:r>
        <w:rPr>
          <w:rFonts w:ascii="Times New Roman"/>
          <w:b w:val="false"/>
          <w:i w:val="false"/>
          <w:color w:val="000000"/>
          <w:sz w:val="28"/>
        </w:rPr>
        <w:t xml:space="preserve">
               Орал өзендерi </w:t>
      </w:r>
      <w:r>
        <w:br/>
      </w:r>
      <w:r>
        <w:rPr>
          <w:rFonts w:ascii="Times New Roman"/>
          <w:b w:val="false"/>
          <w:i w:val="false"/>
          <w:color w:val="000000"/>
          <w:sz w:val="28"/>
        </w:rPr>
        <w:t xml:space="preserve">
               арқылы жолаушылар </w:t>
      </w:r>
      <w:r>
        <w:br/>
      </w:r>
      <w:r>
        <w:rPr>
          <w:rFonts w:ascii="Times New Roman"/>
          <w:b w:val="false"/>
          <w:i w:val="false"/>
          <w:color w:val="000000"/>
          <w:sz w:val="28"/>
        </w:rPr>
        <w:t xml:space="preserve">
               мен теңдеме жүктер </w:t>
      </w:r>
      <w:r>
        <w:br/>
      </w:r>
      <w:r>
        <w:rPr>
          <w:rFonts w:ascii="Times New Roman"/>
          <w:b w:val="false"/>
          <w:i w:val="false"/>
          <w:color w:val="000000"/>
          <w:sz w:val="28"/>
        </w:rPr>
        <w:t xml:space="preserve">
               халықаралық тасымалы </w:t>
      </w:r>
      <w:r>
        <w:br/>
      </w:r>
      <w:r>
        <w:rPr>
          <w:rFonts w:ascii="Times New Roman"/>
          <w:b w:val="false"/>
          <w:i w:val="false"/>
          <w:color w:val="000000"/>
          <w:sz w:val="28"/>
        </w:rPr>
        <w:t xml:space="preserve">
               ережелерiн сақтауға </w:t>
      </w:r>
      <w:r>
        <w:br/>
      </w:r>
      <w:r>
        <w:rPr>
          <w:rFonts w:ascii="Times New Roman"/>
          <w:b w:val="false"/>
          <w:i w:val="false"/>
          <w:color w:val="000000"/>
          <w:sz w:val="28"/>
        </w:rPr>
        <w:t xml:space="preserve">
               бақылау белгiлеуге, </w:t>
      </w:r>
      <w:r>
        <w:br/>
      </w:r>
      <w:r>
        <w:rPr>
          <w:rFonts w:ascii="Times New Roman"/>
          <w:b w:val="false"/>
          <w:i w:val="false"/>
          <w:color w:val="000000"/>
          <w:sz w:val="28"/>
        </w:rPr>
        <w:t xml:space="preserve">
               Қазақстанның ішкi </w:t>
      </w:r>
      <w:r>
        <w:br/>
      </w:r>
      <w:r>
        <w:rPr>
          <w:rFonts w:ascii="Times New Roman"/>
          <w:b w:val="false"/>
          <w:i w:val="false"/>
          <w:color w:val="000000"/>
          <w:sz w:val="28"/>
        </w:rPr>
        <w:t xml:space="preserve">
               су жолдарымен </w:t>
      </w:r>
      <w:r>
        <w:br/>
      </w:r>
      <w:r>
        <w:rPr>
          <w:rFonts w:ascii="Times New Roman"/>
          <w:b w:val="false"/>
          <w:i w:val="false"/>
          <w:color w:val="000000"/>
          <w:sz w:val="28"/>
        </w:rPr>
        <w:t xml:space="preserve">
               тасымалдарды орын. </w:t>
      </w:r>
      <w:r>
        <w:br/>
      </w:r>
      <w:r>
        <w:rPr>
          <w:rFonts w:ascii="Times New Roman"/>
          <w:b w:val="false"/>
          <w:i w:val="false"/>
          <w:color w:val="000000"/>
          <w:sz w:val="28"/>
        </w:rPr>
        <w:t xml:space="preserve">
               даушы отандық та, </w:t>
      </w:r>
      <w:r>
        <w:br/>
      </w:r>
      <w:r>
        <w:rPr>
          <w:rFonts w:ascii="Times New Roman"/>
          <w:b w:val="false"/>
          <w:i w:val="false"/>
          <w:color w:val="000000"/>
          <w:sz w:val="28"/>
        </w:rPr>
        <w:t xml:space="preserve">
               шетелдiк те кеме. </w:t>
      </w:r>
      <w:r>
        <w:br/>
      </w:r>
      <w:r>
        <w:rPr>
          <w:rFonts w:ascii="Times New Roman"/>
          <w:b w:val="false"/>
          <w:i w:val="false"/>
          <w:color w:val="000000"/>
          <w:sz w:val="28"/>
        </w:rPr>
        <w:t xml:space="preserve">
               лердің қызметiне </w:t>
      </w:r>
      <w:r>
        <w:br/>
      </w:r>
      <w:r>
        <w:rPr>
          <w:rFonts w:ascii="Times New Roman"/>
          <w:b w:val="false"/>
          <w:i w:val="false"/>
          <w:color w:val="000000"/>
          <w:sz w:val="28"/>
        </w:rPr>
        <w:t xml:space="preserve">
               бақылау жүргiзуге, </w:t>
      </w:r>
      <w:r>
        <w:br/>
      </w:r>
      <w:r>
        <w:rPr>
          <w:rFonts w:ascii="Times New Roman"/>
          <w:b w:val="false"/>
          <w:i w:val="false"/>
          <w:color w:val="000000"/>
          <w:sz w:val="28"/>
        </w:rPr>
        <w:t xml:space="preserve">
               сондай-ақ ұлттық </w:t>
      </w:r>
      <w:r>
        <w:br/>
      </w:r>
      <w:r>
        <w:rPr>
          <w:rFonts w:ascii="Times New Roman"/>
          <w:b w:val="false"/>
          <w:i w:val="false"/>
          <w:color w:val="000000"/>
          <w:sz w:val="28"/>
        </w:rPr>
        <w:t xml:space="preserve">
               тасымалдаушыларды </w:t>
      </w:r>
      <w:r>
        <w:br/>
      </w:r>
      <w:r>
        <w:rPr>
          <w:rFonts w:ascii="Times New Roman"/>
          <w:b w:val="false"/>
          <w:i w:val="false"/>
          <w:color w:val="000000"/>
          <w:sz w:val="28"/>
        </w:rPr>
        <w:t xml:space="preserve">
               шектеусiз жауапкер. </w:t>
      </w:r>
      <w:r>
        <w:br/>
      </w:r>
      <w:r>
        <w:rPr>
          <w:rFonts w:ascii="Times New Roman"/>
          <w:b w:val="false"/>
          <w:i w:val="false"/>
          <w:color w:val="000000"/>
          <w:sz w:val="28"/>
        </w:rPr>
        <w:t xml:space="preserve">
               шiлiк режимiмен </w:t>
      </w:r>
      <w:r>
        <w:br/>
      </w:r>
      <w:r>
        <w:rPr>
          <w:rFonts w:ascii="Times New Roman"/>
          <w:b w:val="false"/>
          <w:i w:val="false"/>
          <w:color w:val="000000"/>
          <w:sz w:val="28"/>
        </w:rPr>
        <w:t xml:space="preserve">
               шектеуге мүмкiндiк </w:t>
      </w:r>
      <w:r>
        <w:br/>
      </w:r>
      <w:r>
        <w:rPr>
          <w:rFonts w:ascii="Times New Roman"/>
          <w:b w:val="false"/>
          <w:i w:val="false"/>
          <w:color w:val="000000"/>
          <w:sz w:val="28"/>
        </w:rPr>
        <w:t xml:space="preserve">
               бередi, бұл </w:t>
      </w:r>
      <w:r>
        <w:br/>
      </w:r>
      <w:r>
        <w:rPr>
          <w:rFonts w:ascii="Times New Roman"/>
          <w:b w:val="false"/>
          <w:i w:val="false"/>
          <w:color w:val="000000"/>
          <w:sz w:val="28"/>
        </w:rPr>
        <w:t xml:space="preserve">
               жауапкершiлiк </w:t>
      </w:r>
      <w:r>
        <w:br/>
      </w:r>
      <w:r>
        <w:rPr>
          <w:rFonts w:ascii="Times New Roman"/>
          <w:b w:val="false"/>
          <w:i w:val="false"/>
          <w:color w:val="000000"/>
          <w:sz w:val="28"/>
        </w:rPr>
        <w:t xml:space="preserve">
               мөлшерсiз сақтандыру </w:t>
      </w:r>
      <w:r>
        <w:br/>
      </w:r>
      <w:r>
        <w:rPr>
          <w:rFonts w:ascii="Times New Roman"/>
          <w:b w:val="false"/>
          <w:i w:val="false"/>
          <w:color w:val="000000"/>
          <w:sz w:val="28"/>
        </w:rPr>
        <w:t xml:space="preserve">
               сыйақыларын төлеуге </w:t>
      </w:r>
      <w:r>
        <w:br/>
      </w:r>
      <w:r>
        <w:rPr>
          <w:rFonts w:ascii="Times New Roman"/>
          <w:b w:val="false"/>
          <w:i w:val="false"/>
          <w:color w:val="000000"/>
          <w:sz w:val="28"/>
        </w:rPr>
        <w:t xml:space="preserve">
               ұшыратуы мүмкiн.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ХТЖО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Еуропа -    Келiсiм Еуразиялық </w:t>
      </w:r>
      <w:r>
        <w:br/>
      </w:r>
      <w:r>
        <w:rPr>
          <w:rFonts w:ascii="Times New Roman"/>
          <w:b w:val="false"/>
          <w:i w:val="false"/>
          <w:color w:val="000000"/>
          <w:sz w:val="28"/>
        </w:rPr>
        <w:t xml:space="preserve">
Азия қатына.   қатынаста аралас     + </w:t>
      </w:r>
      <w:r>
        <w:br/>
      </w:r>
      <w:r>
        <w:rPr>
          <w:rFonts w:ascii="Times New Roman"/>
          <w:b w:val="false"/>
          <w:i w:val="false"/>
          <w:color w:val="000000"/>
          <w:sz w:val="28"/>
        </w:rPr>
        <w:t xml:space="preserve">
сында аралас   тасымалдарды қамта. </w:t>
      </w:r>
      <w:r>
        <w:br/>
      </w:r>
      <w:r>
        <w:rPr>
          <w:rFonts w:ascii="Times New Roman"/>
          <w:b w:val="false"/>
          <w:i w:val="false"/>
          <w:color w:val="000000"/>
          <w:sz w:val="28"/>
        </w:rPr>
        <w:t xml:space="preserve">
тасымалдардың  масыз ету бойынша </w:t>
      </w:r>
      <w:r>
        <w:br/>
      </w:r>
      <w:r>
        <w:rPr>
          <w:rFonts w:ascii="Times New Roman"/>
          <w:b w:val="false"/>
          <w:i w:val="false"/>
          <w:color w:val="000000"/>
          <w:sz w:val="28"/>
        </w:rPr>
        <w:t xml:space="preserve">
ұйымдастыру    құқықтық нормалар </w:t>
      </w:r>
      <w:r>
        <w:br/>
      </w:r>
      <w:r>
        <w:rPr>
          <w:rFonts w:ascii="Times New Roman"/>
          <w:b w:val="false"/>
          <w:i w:val="false"/>
          <w:color w:val="000000"/>
          <w:sz w:val="28"/>
        </w:rPr>
        <w:t xml:space="preserve">
және пайдала.  мен стандарттар </w:t>
      </w:r>
      <w:r>
        <w:br/>
      </w:r>
      <w:r>
        <w:rPr>
          <w:rFonts w:ascii="Times New Roman"/>
          <w:b w:val="false"/>
          <w:i w:val="false"/>
          <w:color w:val="000000"/>
          <w:sz w:val="28"/>
        </w:rPr>
        <w:t xml:space="preserve">
ну аспектi.    жиынтығын </w:t>
      </w:r>
      <w:r>
        <w:br/>
      </w:r>
      <w:r>
        <w:rPr>
          <w:rFonts w:ascii="Times New Roman"/>
          <w:b w:val="false"/>
          <w:i w:val="false"/>
          <w:color w:val="000000"/>
          <w:sz w:val="28"/>
        </w:rPr>
        <w:t xml:space="preserve">
лерi туралы    белгiлейдi. </w:t>
      </w:r>
      <w:r>
        <w:br/>
      </w:r>
      <w:r>
        <w:rPr>
          <w:rFonts w:ascii="Times New Roman"/>
          <w:b w:val="false"/>
          <w:i w:val="false"/>
          <w:color w:val="000000"/>
          <w:sz w:val="28"/>
        </w:rPr>
        <w:t xml:space="preserve">
Келiсім,       Келiсiмге қосылу </w:t>
      </w:r>
      <w:r>
        <w:br/>
      </w:r>
      <w:r>
        <w:rPr>
          <w:rFonts w:ascii="Times New Roman"/>
          <w:b w:val="false"/>
          <w:i w:val="false"/>
          <w:color w:val="000000"/>
          <w:sz w:val="28"/>
        </w:rPr>
        <w:t xml:space="preserve">
1996 ж.        Қазақстан үшiн өте </w:t>
      </w:r>
      <w:r>
        <w:br/>
      </w:r>
      <w:r>
        <w:rPr>
          <w:rFonts w:ascii="Times New Roman"/>
          <w:b w:val="false"/>
          <w:i w:val="false"/>
          <w:color w:val="000000"/>
          <w:sz w:val="28"/>
        </w:rPr>
        <w:t xml:space="preserve">
               маңызды, өйткенi </w:t>
      </w:r>
      <w:r>
        <w:br/>
      </w:r>
      <w:r>
        <w:rPr>
          <w:rFonts w:ascii="Times New Roman"/>
          <w:b w:val="false"/>
          <w:i w:val="false"/>
          <w:color w:val="000000"/>
          <w:sz w:val="28"/>
        </w:rPr>
        <w:t xml:space="preserve">
               ол трансазиялық </w:t>
      </w:r>
      <w:r>
        <w:br/>
      </w:r>
      <w:r>
        <w:rPr>
          <w:rFonts w:ascii="Times New Roman"/>
          <w:b w:val="false"/>
          <w:i w:val="false"/>
          <w:color w:val="000000"/>
          <w:sz w:val="28"/>
        </w:rPr>
        <w:t xml:space="preserve">
               тасымалдау жүйесiне </w:t>
      </w:r>
      <w:r>
        <w:br/>
      </w:r>
      <w:r>
        <w:rPr>
          <w:rFonts w:ascii="Times New Roman"/>
          <w:b w:val="false"/>
          <w:i w:val="false"/>
          <w:color w:val="000000"/>
          <w:sz w:val="28"/>
        </w:rPr>
        <w:t xml:space="preserve">
               қосылды және бұл </w:t>
      </w:r>
      <w:r>
        <w:br/>
      </w:r>
      <w:r>
        <w:rPr>
          <w:rFonts w:ascii="Times New Roman"/>
          <w:b w:val="false"/>
          <w:i w:val="false"/>
          <w:color w:val="000000"/>
          <w:sz w:val="28"/>
        </w:rPr>
        <w:t xml:space="preserve">
               республикада әлемде </w:t>
      </w:r>
      <w:r>
        <w:br/>
      </w:r>
      <w:r>
        <w:rPr>
          <w:rFonts w:ascii="Times New Roman"/>
          <w:b w:val="false"/>
          <w:i w:val="false"/>
          <w:color w:val="000000"/>
          <w:sz w:val="28"/>
        </w:rPr>
        <w:t xml:space="preserve">
               қолданылатын </w:t>
      </w:r>
      <w:r>
        <w:br/>
      </w:r>
      <w:r>
        <w:rPr>
          <w:rFonts w:ascii="Times New Roman"/>
          <w:b w:val="false"/>
          <w:i w:val="false"/>
          <w:color w:val="000000"/>
          <w:sz w:val="28"/>
        </w:rPr>
        <w:t xml:space="preserve">
               құқықтық нормалар </w:t>
      </w:r>
      <w:r>
        <w:br/>
      </w:r>
      <w:r>
        <w:rPr>
          <w:rFonts w:ascii="Times New Roman"/>
          <w:b w:val="false"/>
          <w:i w:val="false"/>
          <w:color w:val="000000"/>
          <w:sz w:val="28"/>
        </w:rPr>
        <w:t xml:space="preserve">
               мен стандарттарды </w:t>
      </w:r>
      <w:r>
        <w:br/>
      </w:r>
      <w:r>
        <w:rPr>
          <w:rFonts w:ascii="Times New Roman"/>
          <w:b w:val="false"/>
          <w:i w:val="false"/>
          <w:color w:val="000000"/>
          <w:sz w:val="28"/>
        </w:rPr>
        <w:t xml:space="preserve">
               есепке алумен </w:t>
      </w:r>
      <w:r>
        <w:br/>
      </w:r>
      <w:r>
        <w:rPr>
          <w:rFonts w:ascii="Times New Roman"/>
          <w:b w:val="false"/>
          <w:i w:val="false"/>
          <w:color w:val="000000"/>
          <w:sz w:val="28"/>
        </w:rPr>
        <w:t xml:space="preserve">
               дамуы тиiс </w:t>
      </w:r>
    </w:p>
    <w:p>
      <w:pPr>
        <w:spacing w:after="0"/>
        <w:ind w:left="0"/>
        <w:jc w:val="both"/>
      </w:pPr>
      <w:r>
        <w:rPr>
          <w:rFonts w:ascii="Times New Roman"/>
          <w:b w:val="false"/>
          <w:i w:val="false"/>
          <w:color w:val="000000"/>
          <w:sz w:val="28"/>
        </w:rPr>
        <w:t xml:space="preserve">2. Халықара.   Қазiргі кезде ХТЖҚ </w:t>
      </w:r>
      <w:r>
        <w:br/>
      </w:r>
      <w:r>
        <w:rPr>
          <w:rFonts w:ascii="Times New Roman"/>
          <w:b w:val="false"/>
          <w:i w:val="false"/>
          <w:color w:val="000000"/>
          <w:sz w:val="28"/>
        </w:rPr>
        <w:t xml:space="preserve">
лық темiр      келісіміне ТМД       + </w:t>
      </w:r>
      <w:r>
        <w:br/>
      </w:r>
      <w:r>
        <w:rPr>
          <w:rFonts w:ascii="Times New Roman"/>
          <w:b w:val="false"/>
          <w:i w:val="false"/>
          <w:color w:val="000000"/>
          <w:sz w:val="28"/>
        </w:rPr>
        <w:t xml:space="preserve">
жол жүк қаты.  елдердiң барлығы </w:t>
      </w:r>
      <w:r>
        <w:br/>
      </w:r>
      <w:r>
        <w:rPr>
          <w:rFonts w:ascii="Times New Roman"/>
          <w:b w:val="false"/>
          <w:i w:val="false"/>
          <w:color w:val="000000"/>
          <w:sz w:val="28"/>
        </w:rPr>
        <w:t xml:space="preserve">
насы туралы    (Армениядан басқа), </w:t>
      </w:r>
      <w:r>
        <w:br/>
      </w:r>
      <w:r>
        <w:rPr>
          <w:rFonts w:ascii="Times New Roman"/>
          <w:b w:val="false"/>
          <w:i w:val="false"/>
          <w:color w:val="000000"/>
          <w:sz w:val="28"/>
        </w:rPr>
        <w:t xml:space="preserve">
Келiсiм        Балтық елдерi, </w:t>
      </w:r>
      <w:r>
        <w:br/>
      </w:r>
      <w:r>
        <w:rPr>
          <w:rFonts w:ascii="Times New Roman"/>
          <w:b w:val="false"/>
          <w:i w:val="false"/>
          <w:color w:val="000000"/>
          <w:sz w:val="28"/>
        </w:rPr>
        <w:t xml:space="preserve">
(ХТЖҚ),        Албания, Болгария, </w:t>
      </w:r>
      <w:r>
        <w:br/>
      </w:r>
      <w:r>
        <w:rPr>
          <w:rFonts w:ascii="Times New Roman"/>
          <w:b w:val="false"/>
          <w:i w:val="false"/>
          <w:color w:val="000000"/>
          <w:sz w:val="28"/>
        </w:rPr>
        <w:t xml:space="preserve">
1974 ж.        Вьетнам, Иран, </w:t>
      </w:r>
      <w:r>
        <w:br/>
      </w:r>
      <w:r>
        <w:rPr>
          <w:rFonts w:ascii="Times New Roman"/>
          <w:b w:val="false"/>
          <w:i w:val="false"/>
          <w:color w:val="000000"/>
          <w:sz w:val="28"/>
        </w:rPr>
        <w:t xml:space="preserve">
               Қытай, КНДР, </w:t>
      </w:r>
      <w:r>
        <w:br/>
      </w:r>
      <w:r>
        <w:rPr>
          <w:rFonts w:ascii="Times New Roman"/>
          <w:b w:val="false"/>
          <w:i w:val="false"/>
          <w:color w:val="000000"/>
          <w:sz w:val="28"/>
        </w:rPr>
        <w:t xml:space="preserve">
               Монғолия, Польша </w:t>
      </w:r>
      <w:r>
        <w:br/>
      </w:r>
      <w:r>
        <w:rPr>
          <w:rFonts w:ascii="Times New Roman"/>
          <w:b w:val="false"/>
          <w:i w:val="false"/>
          <w:color w:val="000000"/>
          <w:sz w:val="28"/>
        </w:rPr>
        <w:t xml:space="preserve">
               қатысады. </w:t>
      </w:r>
      <w:r>
        <w:br/>
      </w:r>
      <w:r>
        <w:rPr>
          <w:rFonts w:ascii="Times New Roman"/>
          <w:b w:val="false"/>
          <w:i w:val="false"/>
          <w:color w:val="000000"/>
          <w:sz w:val="28"/>
        </w:rPr>
        <w:t xml:space="preserve">
               Келiсім тiкелей </w:t>
      </w:r>
      <w:r>
        <w:br/>
      </w:r>
      <w:r>
        <w:rPr>
          <w:rFonts w:ascii="Times New Roman"/>
          <w:b w:val="false"/>
          <w:i w:val="false"/>
          <w:color w:val="000000"/>
          <w:sz w:val="28"/>
        </w:rPr>
        <w:t xml:space="preserve">
               халықаралық темiр </w:t>
      </w:r>
      <w:r>
        <w:br/>
      </w:r>
      <w:r>
        <w:rPr>
          <w:rFonts w:ascii="Times New Roman"/>
          <w:b w:val="false"/>
          <w:i w:val="false"/>
          <w:color w:val="000000"/>
          <w:sz w:val="28"/>
        </w:rPr>
        <w:t xml:space="preserve">
               жол жүк қатынасын. </w:t>
      </w:r>
      <w:r>
        <w:br/>
      </w:r>
      <w:r>
        <w:rPr>
          <w:rFonts w:ascii="Times New Roman"/>
          <w:b w:val="false"/>
          <w:i w:val="false"/>
          <w:color w:val="000000"/>
          <w:sz w:val="28"/>
        </w:rPr>
        <w:t xml:space="preserve">
               дағы станциялар </w:t>
      </w:r>
      <w:r>
        <w:br/>
      </w:r>
      <w:r>
        <w:rPr>
          <w:rFonts w:ascii="Times New Roman"/>
          <w:b w:val="false"/>
          <w:i w:val="false"/>
          <w:color w:val="000000"/>
          <w:sz w:val="28"/>
        </w:rPr>
        <w:t xml:space="preserve">
               арасындағы барлық </w:t>
      </w:r>
      <w:r>
        <w:br/>
      </w:r>
      <w:r>
        <w:rPr>
          <w:rFonts w:ascii="Times New Roman"/>
          <w:b w:val="false"/>
          <w:i w:val="false"/>
          <w:color w:val="000000"/>
          <w:sz w:val="28"/>
        </w:rPr>
        <w:t xml:space="preserve">
               жүк тасымалына </w:t>
      </w:r>
      <w:r>
        <w:br/>
      </w:r>
      <w:r>
        <w:rPr>
          <w:rFonts w:ascii="Times New Roman"/>
          <w:b w:val="false"/>
          <w:i w:val="false"/>
          <w:color w:val="000000"/>
          <w:sz w:val="28"/>
        </w:rPr>
        <w:t xml:space="preserve">
               қолданылады, олар </w:t>
      </w:r>
      <w:r>
        <w:br/>
      </w:r>
      <w:r>
        <w:rPr>
          <w:rFonts w:ascii="Times New Roman"/>
          <w:b w:val="false"/>
          <w:i w:val="false"/>
          <w:color w:val="000000"/>
          <w:sz w:val="28"/>
        </w:rPr>
        <w:t xml:space="preserve">
               iшкi қатынас </w:t>
      </w:r>
      <w:r>
        <w:br/>
      </w:r>
      <w:r>
        <w:rPr>
          <w:rFonts w:ascii="Times New Roman"/>
          <w:b w:val="false"/>
          <w:i w:val="false"/>
          <w:color w:val="000000"/>
          <w:sz w:val="28"/>
        </w:rPr>
        <w:t xml:space="preserve">
               жолдарында жүк </w:t>
      </w:r>
      <w:r>
        <w:br/>
      </w:r>
      <w:r>
        <w:rPr>
          <w:rFonts w:ascii="Times New Roman"/>
          <w:b w:val="false"/>
          <w:i w:val="false"/>
          <w:color w:val="000000"/>
          <w:sz w:val="28"/>
        </w:rPr>
        <w:t xml:space="preserve">
               операциялары үшін, </w:t>
      </w:r>
      <w:r>
        <w:br/>
      </w:r>
      <w:r>
        <w:rPr>
          <w:rFonts w:ascii="Times New Roman"/>
          <w:b w:val="false"/>
          <w:i w:val="false"/>
          <w:color w:val="000000"/>
          <w:sz w:val="28"/>
        </w:rPr>
        <w:t xml:space="preserve">
               ХТЖҚ жүк құжаттары </w:t>
      </w:r>
      <w:r>
        <w:br/>
      </w:r>
      <w:r>
        <w:rPr>
          <w:rFonts w:ascii="Times New Roman"/>
          <w:b w:val="false"/>
          <w:i w:val="false"/>
          <w:color w:val="000000"/>
          <w:sz w:val="28"/>
        </w:rPr>
        <w:t xml:space="preserve">
               және тек қатысушы </w:t>
      </w:r>
      <w:r>
        <w:br/>
      </w:r>
      <w:r>
        <w:rPr>
          <w:rFonts w:ascii="Times New Roman"/>
          <w:b w:val="false"/>
          <w:i w:val="false"/>
          <w:color w:val="000000"/>
          <w:sz w:val="28"/>
        </w:rPr>
        <w:t xml:space="preserve">
               темiр жол торабы </w:t>
      </w:r>
      <w:r>
        <w:br/>
      </w:r>
      <w:r>
        <w:rPr>
          <w:rFonts w:ascii="Times New Roman"/>
          <w:b w:val="false"/>
          <w:i w:val="false"/>
          <w:color w:val="000000"/>
          <w:sz w:val="28"/>
        </w:rPr>
        <w:t xml:space="preserve">
               бойынша ғана ашық. </w:t>
      </w:r>
      <w:r>
        <w:br/>
      </w:r>
      <w:r>
        <w:rPr>
          <w:rFonts w:ascii="Times New Roman"/>
          <w:b w:val="false"/>
          <w:i w:val="false"/>
          <w:color w:val="000000"/>
          <w:sz w:val="28"/>
        </w:rPr>
        <w:t xml:space="preserve">
               ХТЖҚ жөнелтушілер </w:t>
      </w:r>
      <w:r>
        <w:br/>
      </w:r>
      <w:r>
        <w:rPr>
          <w:rFonts w:ascii="Times New Roman"/>
          <w:b w:val="false"/>
          <w:i w:val="false"/>
          <w:color w:val="000000"/>
          <w:sz w:val="28"/>
        </w:rPr>
        <w:t xml:space="preserve">
               мен жүк қабылдаушы. </w:t>
      </w:r>
      <w:r>
        <w:br/>
      </w:r>
      <w:r>
        <w:rPr>
          <w:rFonts w:ascii="Times New Roman"/>
          <w:b w:val="false"/>
          <w:i w:val="false"/>
          <w:color w:val="000000"/>
          <w:sz w:val="28"/>
        </w:rPr>
        <w:t xml:space="preserve">
               лар үшiн мiндеттi </w:t>
      </w:r>
      <w:r>
        <w:br/>
      </w:r>
      <w:r>
        <w:rPr>
          <w:rFonts w:ascii="Times New Roman"/>
          <w:b w:val="false"/>
          <w:i w:val="false"/>
          <w:color w:val="000000"/>
          <w:sz w:val="28"/>
        </w:rPr>
        <w:t xml:space="preserve">
               күшке ие. </w:t>
      </w:r>
    </w:p>
    <w:p>
      <w:pPr>
        <w:spacing w:after="0"/>
        <w:ind w:left="0"/>
        <w:jc w:val="both"/>
      </w:pPr>
      <w:r>
        <w:rPr>
          <w:rFonts w:ascii="Times New Roman"/>
          <w:b w:val="false"/>
          <w:i w:val="false"/>
          <w:color w:val="000000"/>
          <w:sz w:val="28"/>
        </w:rPr>
        <w:t xml:space="preserve">3. Халықара. </w:t>
      </w:r>
      <w:r>
        <w:br/>
      </w:r>
      <w:r>
        <w:rPr>
          <w:rFonts w:ascii="Times New Roman"/>
          <w:b w:val="false"/>
          <w:i w:val="false"/>
          <w:color w:val="000000"/>
          <w:sz w:val="28"/>
        </w:rPr>
        <w:t xml:space="preserve">
лық жолаушы                         + </w:t>
      </w:r>
      <w:r>
        <w:br/>
      </w:r>
      <w:r>
        <w:rPr>
          <w:rFonts w:ascii="Times New Roman"/>
          <w:b w:val="false"/>
          <w:i w:val="false"/>
          <w:color w:val="000000"/>
          <w:sz w:val="28"/>
        </w:rPr>
        <w:t xml:space="preserve">
қатынасы </w:t>
      </w:r>
      <w:r>
        <w:br/>
      </w:r>
      <w:r>
        <w:rPr>
          <w:rFonts w:ascii="Times New Roman"/>
          <w:b w:val="false"/>
          <w:i w:val="false"/>
          <w:color w:val="000000"/>
          <w:sz w:val="28"/>
        </w:rPr>
        <w:t xml:space="preserve">
(ХЖҚК) туралы </w:t>
      </w:r>
      <w:r>
        <w:br/>
      </w:r>
      <w:r>
        <w:rPr>
          <w:rFonts w:ascii="Times New Roman"/>
          <w:b w:val="false"/>
          <w:i w:val="false"/>
          <w:color w:val="000000"/>
          <w:sz w:val="28"/>
        </w:rPr>
        <w:t xml:space="preserve">
келісiм </w:t>
      </w:r>
      <w:r>
        <w:br/>
      </w:r>
      <w:r>
        <w:rPr>
          <w:rFonts w:ascii="Times New Roman"/>
          <w:b w:val="false"/>
          <w:i w:val="false"/>
          <w:color w:val="000000"/>
          <w:sz w:val="28"/>
        </w:rPr>
        <w:t xml:space="preserve">
1978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ЮНКТАД ұсынатын Дүниежүзілiк Кеден Ұйымының кедендiк конвенциялары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Кедендік       Екi конвенцияның </w:t>
      </w:r>
      <w:r>
        <w:br/>
      </w:r>
      <w:r>
        <w:rPr>
          <w:rFonts w:ascii="Times New Roman"/>
          <w:b w:val="false"/>
          <w:i w:val="false"/>
          <w:color w:val="000000"/>
          <w:sz w:val="28"/>
        </w:rPr>
        <w:t xml:space="preserve">
рәсiмдердi     екеуi де түрлi </w:t>
      </w:r>
      <w:r>
        <w:br/>
      </w:r>
      <w:r>
        <w:rPr>
          <w:rFonts w:ascii="Times New Roman"/>
          <w:b w:val="false"/>
          <w:i w:val="false"/>
          <w:color w:val="000000"/>
          <w:sz w:val="28"/>
        </w:rPr>
        <w:t xml:space="preserve">
жеңілдету      кедендік ұйымдар </w:t>
      </w:r>
      <w:r>
        <w:br/>
      </w:r>
      <w:r>
        <w:rPr>
          <w:rFonts w:ascii="Times New Roman"/>
          <w:b w:val="false"/>
          <w:i w:val="false"/>
          <w:color w:val="000000"/>
          <w:sz w:val="28"/>
        </w:rPr>
        <w:t xml:space="preserve">
және үйлес.    олардың барлығын </w:t>
      </w:r>
      <w:r>
        <w:br/>
      </w:r>
      <w:r>
        <w:rPr>
          <w:rFonts w:ascii="Times New Roman"/>
          <w:b w:val="false"/>
          <w:i w:val="false"/>
          <w:color w:val="000000"/>
          <w:sz w:val="28"/>
        </w:rPr>
        <w:t xml:space="preserve">
тіру туралы    пайдалана бермей. </w:t>
      </w:r>
      <w:r>
        <w:br/>
      </w:r>
      <w:r>
        <w:rPr>
          <w:rFonts w:ascii="Times New Roman"/>
          <w:b w:val="false"/>
          <w:i w:val="false"/>
          <w:color w:val="000000"/>
          <w:sz w:val="28"/>
        </w:rPr>
        <w:t xml:space="preserve">
Конвенция      тiн қазіргі барлық </w:t>
      </w:r>
      <w:r>
        <w:br/>
      </w:r>
      <w:r>
        <w:rPr>
          <w:rFonts w:ascii="Times New Roman"/>
          <w:b w:val="false"/>
          <w:i w:val="false"/>
          <w:color w:val="000000"/>
          <w:sz w:val="28"/>
        </w:rPr>
        <w:t xml:space="preserve">
(Киот конвен.  кедендiк рәсiмдердi </w:t>
      </w:r>
      <w:r>
        <w:br/>
      </w:r>
      <w:r>
        <w:rPr>
          <w:rFonts w:ascii="Times New Roman"/>
          <w:b w:val="false"/>
          <w:i w:val="false"/>
          <w:color w:val="000000"/>
          <w:sz w:val="28"/>
        </w:rPr>
        <w:t xml:space="preserve">
циясы) 1974ж.  енгізедi. </w:t>
      </w:r>
      <w:r>
        <w:br/>
      </w:r>
      <w:r>
        <w:rPr>
          <w:rFonts w:ascii="Times New Roman"/>
          <w:b w:val="false"/>
          <w:i w:val="false"/>
          <w:color w:val="000000"/>
          <w:sz w:val="28"/>
        </w:rPr>
        <w:t xml:space="preserve">
Кедендiк       1974 жылғы Конвен. </w:t>
      </w:r>
      <w:r>
        <w:br/>
      </w:r>
      <w:r>
        <w:rPr>
          <w:rFonts w:ascii="Times New Roman"/>
          <w:b w:val="false"/>
          <w:i w:val="false"/>
          <w:color w:val="000000"/>
          <w:sz w:val="28"/>
        </w:rPr>
        <w:t xml:space="preserve">
рәсiмдердi     ция мәтінi Негізгі </w:t>
      </w:r>
      <w:r>
        <w:br/>
      </w:r>
      <w:r>
        <w:rPr>
          <w:rFonts w:ascii="Times New Roman"/>
          <w:b w:val="false"/>
          <w:i w:val="false"/>
          <w:color w:val="000000"/>
          <w:sz w:val="28"/>
        </w:rPr>
        <w:t xml:space="preserve">
жеңілдету      Бөлiм мен түрлi </w:t>
      </w:r>
      <w:r>
        <w:br/>
      </w:r>
      <w:r>
        <w:rPr>
          <w:rFonts w:ascii="Times New Roman"/>
          <w:b w:val="false"/>
          <w:i w:val="false"/>
          <w:color w:val="000000"/>
          <w:sz w:val="28"/>
        </w:rPr>
        <w:t xml:space="preserve">
және үйлестi.  рәсiмдер жөніндегi </w:t>
      </w:r>
      <w:r>
        <w:br/>
      </w:r>
      <w:r>
        <w:rPr>
          <w:rFonts w:ascii="Times New Roman"/>
          <w:b w:val="false"/>
          <w:i w:val="false"/>
          <w:color w:val="000000"/>
          <w:sz w:val="28"/>
        </w:rPr>
        <w:t xml:space="preserve">
ру туралы      бiрқатар Қосымша. </w:t>
      </w:r>
      <w:r>
        <w:br/>
      </w:r>
      <w:r>
        <w:rPr>
          <w:rFonts w:ascii="Times New Roman"/>
          <w:b w:val="false"/>
          <w:i w:val="false"/>
          <w:color w:val="000000"/>
          <w:sz w:val="28"/>
        </w:rPr>
        <w:t xml:space="preserve">
Халықаралық    ларды енгізеді. </w:t>
      </w:r>
      <w:r>
        <w:br/>
      </w:r>
      <w:r>
        <w:rPr>
          <w:rFonts w:ascii="Times New Roman"/>
          <w:b w:val="false"/>
          <w:i w:val="false"/>
          <w:color w:val="000000"/>
          <w:sz w:val="28"/>
        </w:rPr>
        <w:t xml:space="preserve">
Конвенция      Хаттама Негізгі </w:t>
      </w:r>
      <w:r>
        <w:br/>
      </w:r>
      <w:r>
        <w:rPr>
          <w:rFonts w:ascii="Times New Roman"/>
          <w:b w:val="false"/>
          <w:i w:val="false"/>
          <w:color w:val="000000"/>
          <w:sz w:val="28"/>
        </w:rPr>
        <w:t xml:space="preserve">
(Киот конвен.  бөлiмдi, Жалпы </w:t>
      </w:r>
      <w:r>
        <w:br/>
      </w:r>
      <w:r>
        <w:rPr>
          <w:rFonts w:ascii="Times New Roman"/>
          <w:b w:val="false"/>
          <w:i w:val="false"/>
          <w:color w:val="000000"/>
          <w:sz w:val="28"/>
        </w:rPr>
        <w:t xml:space="preserve">
циясы), қайта  қосымша мен Айрықша </w:t>
      </w:r>
      <w:r>
        <w:br/>
      </w:r>
      <w:r>
        <w:rPr>
          <w:rFonts w:ascii="Times New Roman"/>
          <w:b w:val="false"/>
          <w:i w:val="false"/>
          <w:color w:val="000000"/>
          <w:sz w:val="28"/>
        </w:rPr>
        <w:t xml:space="preserve">
қаралған және  қосымшаларды қосады </w:t>
      </w:r>
      <w:r>
        <w:br/>
      </w:r>
      <w:r>
        <w:rPr>
          <w:rFonts w:ascii="Times New Roman"/>
          <w:b w:val="false"/>
          <w:i w:val="false"/>
          <w:color w:val="000000"/>
          <w:sz w:val="28"/>
        </w:rPr>
        <w:t xml:space="preserve">
түзетілген     (стандарттар және </w:t>
      </w:r>
      <w:r>
        <w:br/>
      </w:r>
      <w:r>
        <w:rPr>
          <w:rFonts w:ascii="Times New Roman"/>
          <w:b w:val="false"/>
          <w:i w:val="false"/>
          <w:color w:val="000000"/>
          <w:sz w:val="28"/>
        </w:rPr>
        <w:t xml:space="preserve">
(әлi күшіне    ұсынылатын iс-қимыл. </w:t>
      </w:r>
      <w:r>
        <w:br/>
      </w:r>
      <w:r>
        <w:rPr>
          <w:rFonts w:ascii="Times New Roman"/>
          <w:b w:val="false"/>
          <w:i w:val="false"/>
          <w:color w:val="000000"/>
          <w:sz w:val="28"/>
        </w:rPr>
        <w:t xml:space="preserve">
енген жоқ)     дармен), олар жеке </w:t>
      </w:r>
      <w:r>
        <w:br/>
      </w:r>
      <w:r>
        <w:rPr>
          <w:rFonts w:ascii="Times New Roman"/>
          <w:b w:val="false"/>
          <w:i w:val="false"/>
          <w:color w:val="000000"/>
          <w:sz w:val="28"/>
        </w:rPr>
        <w:t xml:space="preserve">
               және осы Қосымшалар. </w:t>
      </w:r>
      <w:r>
        <w:br/>
      </w:r>
      <w:r>
        <w:rPr>
          <w:rFonts w:ascii="Times New Roman"/>
          <w:b w:val="false"/>
          <w:i w:val="false"/>
          <w:color w:val="000000"/>
          <w:sz w:val="28"/>
        </w:rPr>
        <w:t xml:space="preserve">
               ды қолданудың егжей- </w:t>
      </w:r>
      <w:r>
        <w:br/>
      </w:r>
      <w:r>
        <w:rPr>
          <w:rFonts w:ascii="Times New Roman"/>
          <w:b w:val="false"/>
          <w:i w:val="false"/>
          <w:color w:val="000000"/>
          <w:sz w:val="28"/>
        </w:rPr>
        <w:t xml:space="preserve">
               тегжейін түсiндi. </w:t>
      </w:r>
      <w:r>
        <w:br/>
      </w:r>
      <w:r>
        <w:rPr>
          <w:rFonts w:ascii="Times New Roman"/>
          <w:b w:val="false"/>
          <w:i w:val="false"/>
          <w:color w:val="000000"/>
          <w:sz w:val="28"/>
        </w:rPr>
        <w:t xml:space="preserve">
               ретін нұсқаулықтар. </w:t>
      </w:r>
      <w:r>
        <w:br/>
      </w:r>
      <w:r>
        <w:rPr>
          <w:rFonts w:ascii="Times New Roman"/>
          <w:b w:val="false"/>
          <w:i w:val="false"/>
          <w:color w:val="000000"/>
          <w:sz w:val="28"/>
        </w:rPr>
        <w:t xml:space="preserve">
               мен қолданыла </w:t>
      </w:r>
      <w:r>
        <w:br/>
      </w:r>
      <w:r>
        <w:rPr>
          <w:rFonts w:ascii="Times New Roman"/>
          <w:b w:val="false"/>
          <w:i w:val="false"/>
          <w:color w:val="000000"/>
          <w:sz w:val="28"/>
        </w:rPr>
        <w:t xml:space="preserve">
               алады. 1974 жылғы </w:t>
      </w:r>
      <w:r>
        <w:br/>
      </w:r>
      <w:r>
        <w:rPr>
          <w:rFonts w:ascii="Times New Roman"/>
          <w:b w:val="false"/>
          <w:i w:val="false"/>
          <w:color w:val="000000"/>
          <w:sz w:val="28"/>
        </w:rPr>
        <w:t xml:space="preserve">
               Конвенция, конвен. </w:t>
      </w:r>
      <w:r>
        <w:br/>
      </w:r>
      <w:r>
        <w:rPr>
          <w:rFonts w:ascii="Times New Roman"/>
          <w:b w:val="false"/>
          <w:i w:val="false"/>
          <w:color w:val="000000"/>
          <w:sz w:val="28"/>
        </w:rPr>
        <w:t xml:space="preserve">
               цияны қабылдау </w:t>
      </w:r>
      <w:r>
        <w:br/>
      </w:r>
      <w:r>
        <w:rPr>
          <w:rFonts w:ascii="Times New Roman"/>
          <w:b w:val="false"/>
          <w:i w:val="false"/>
          <w:color w:val="000000"/>
          <w:sz w:val="28"/>
        </w:rPr>
        <w:t xml:space="preserve">
               кезiнде, бiр </w:t>
      </w:r>
      <w:r>
        <w:br/>
      </w:r>
      <w:r>
        <w:rPr>
          <w:rFonts w:ascii="Times New Roman"/>
          <w:b w:val="false"/>
          <w:i w:val="false"/>
          <w:color w:val="000000"/>
          <w:sz w:val="28"/>
        </w:rPr>
        <w:t xml:space="preserve">
               Қосымшаның барлық </w:t>
      </w:r>
      <w:r>
        <w:br/>
      </w:r>
      <w:r>
        <w:rPr>
          <w:rFonts w:ascii="Times New Roman"/>
          <w:b w:val="false"/>
          <w:i w:val="false"/>
          <w:color w:val="000000"/>
          <w:sz w:val="28"/>
        </w:rPr>
        <w:t xml:space="preserve">
               параграфтарының </w:t>
      </w:r>
      <w:r>
        <w:br/>
      </w:r>
      <w:r>
        <w:rPr>
          <w:rFonts w:ascii="Times New Roman"/>
          <w:b w:val="false"/>
          <w:i w:val="false"/>
          <w:color w:val="000000"/>
          <w:sz w:val="28"/>
        </w:rPr>
        <w:t xml:space="preserve">
               бiр әкімшiлiк </w:t>
      </w:r>
      <w:r>
        <w:br/>
      </w:r>
      <w:r>
        <w:rPr>
          <w:rFonts w:ascii="Times New Roman"/>
          <w:b w:val="false"/>
          <w:i w:val="false"/>
          <w:color w:val="000000"/>
          <w:sz w:val="28"/>
        </w:rPr>
        <w:t xml:space="preserve">
               шеңберінде толық </w:t>
      </w:r>
      <w:r>
        <w:br/>
      </w:r>
      <w:r>
        <w:rPr>
          <w:rFonts w:ascii="Times New Roman"/>
          <w:b w:val="false"/>
          <w:i w:val="false"/>
          <w:color w:val="000000"/>
          <w:sz w:val="28"/>
        </w:rPr>
        <w:t xml:space="preserve">
               iске асырылмайтыны </w:t>
      </w:r>
      <w:r>
        <w:br/>
      </w:r>
      <w:r>
        <w:rPr>
          <w:rFonts w:ascii="Times New Roman"/>
          <w:b w:val="false"/>
          <w:i w:val="false"/>
          <w:color w:val="000000"/>
          <w:sz w:val="28"/>
        </w:rPr>
        <w:t xml:space="preserve">
               жөнiнде ескертпе </w:t>
      </w:r>
      <w:r>
        <w:br/>
      </w:r>
      <w:r>
        <w:rPr>
          <w:rFonts w:ascii="Times New Roman"/>
          <w:b w:val="false"/>
          <w:i w:val="false"/>
          <w:color w:val="000000"/>
          <w:sz w:val="28"/>
        </w:rPr>
        <w:t xml:space="preserve">
               жасауға мүмкiндiк </w:t>
      </w:r>
      <w:r>
        <w:br/>
      </w:r>
      <w:r>
        <w:rPr>
          <w:rFonts w:ascii="Times New Roman"/>
          <w:b w:val="false"/>
          <w:i w:val="false"/>
          <w:color w:val="000000"/>
          <w:sz w:val="28"/>
        </w:rPr>
        <w:t xml:space="preserve">
               бердi. Қайта </w:t>
      </w:r>
      <w:r>
        <w:br/>
      </w:r>
      <w:r>
        <w:rPr>
          <w:rFonts w:ascii="Times New Roman"/>
          <w:b w:val="false"/>
          <w:i w:val="false"/>
          <w:color w:val="000000"/>
          <w:sz w:val="28"/>
        </w:rPr>
        <w:t xml:space="preserve">
               қаралған редакцияда </w:t>
      </w:r>
      <w:r>
        <w:br/>
      </w:r>
      <w:r>
        <w:rPr>
          <w:rFonts w:ascii="Times New Roman"/>
          <w:b w:val="false"/>
          <w:i w:val="false"/>
          <w:color w:val="000000"/>
          <w:sz w:val="28"/>
        </w:rPr>
        <w:t xml:space="preserve">
               енді ондай мүмкiн. </w:t>
      </w:r>
      <w:r>
        <w:br/>
      </w:r>
      <w:r>
        <w:rPr>
          <w:rFonts w:ascii="Times New Roman"/>
          <w:b w:val="false"/>
          <w:i w:val="false"/>
          <w:color w:val="000000"/>
          <w:sz w:val="28"/>
        </w:rPr>
        <w:t xml:space="preserve">
               дiк жоқ. Жаңа        + </w:t>
      </w:r>
      <w:r>
        <w:br/>
      </w:r>
      <w:r>
        <w:rPr>
          <w:rFonts w:ascii="Times New Roman"/>
          <w:b w:val="false"/>
          <w:i w:val="false"/>
          <w:color w:val="000000"/>
          <w:sz w:val="28"/>
        </w:rPr>
        <w:t xml:space="preserve">
               редакция да заңға </w:t>
      </w:r>
      <w:r>
        <w:br/>
      </w:r>
      <w:r>
        <w:rPr>
          <w:rFonts w:ascii="Times New Roman"/>
          <w:b w:val="false"/>
          <w:i w:val="false"/>
          <w:color w:val="000000"/>
          <w:sz w:val="28"/>
        </w:rPr>
        <w:t xml:space="preserve">
               тәуелдi және әкiм. </w:t>
      </w:r>
      <w:r>
        <w:br/>
      </w:r>
      <w:r>
        <w:rPr>
          <w:rFonts w:ascii="Times New Roman"/>
          <w:b w:val="false"/>
          <w:i w:val="false"/>
          <w:color w:val="000000"/>
          <w:sz w:val="28"/>
        </w:rPr>
        <w:t xml:space="preserve">
               шiлiк актілердің </w:t>
      </w:r>
      <w:r>
        <w:br/>
      </w:r>
      <w:r>
        <w:rPr>
          <w:rFonts w:ascii="Times New Roman"/>
          <w:b w:val="false"/>
          <w:i w:val="false"/>
          <w:color w:val="000000"/>
          <w:sz w:val="28"/>
        </w:rPr>
        <w:t xml:space="preserve">
               стандарттарға толық </w:t>
      </w:r>
      <w:r>
        <w:br/>
      </w:r>
      <w:r>
        <w:rPr>
          <w:rFonts w:ascii="Times New Roman"/>
          <w:b w:val="false"/>
          <w:i w:val="false"/>
          <w:color w:val="000000"/>
          <w:sz w:val="28"/>
        </w:rPr>
        <w:t xml:space="preserve">
               сәйкес болуын талап </w:t>
      </w:r>
      <w:r>
        <w:br/>
      </w:r>
      <w:r>
        <w:rPr>
          <w:rFonts w:ascii="Times New Roman"/>
          <w:b w:val="false"/>
          <w:i w:val="false"/>
          <w:color w:val="000000"/>
          <w:sz w:val="28"/>
        </w:rPr>
        <w:t xml:space="preserve">
               етеді, ал 1974 </w:t>
      </w:r>
      <w:r>
        <w:br/>
      </w:r>
      <w:r>
        <w:rPr>
          <w:rFonts w:ascii="Times New Roman"/>
          <w:b w:val="false"/>
          <w:i w:val="false"/>
          <w:color w:val="000000"/>
          <w:sz w:val="28"/>
        </w:rPr>
        <w:t xml:space="preserve">
               жылғы версиясы бұл </w:t>
      </w:r>
      <w:r>
        <w:br/>
      </w:r>
      <w:r>
        <w:rPr>
          <w:rFonts w:ascii="Times New Roman"/>
          <w:b w:val="false"/>
          <w:i w:val="false"/>
          <w:color w:val="000000"/>
          <w:sz w:val="28"/>
        </w:rPr>
        <w:t xml:space="preserve">
               мәселенi ашық </w:t>
      </w:r>
      <w:r>
        <w:br/>
      </w:r>
      <w:r>
        <w:rPr>
          <w:rFonts w:ascii="Times New Roman"/>
          <w:b w:val="false"/>
          <w:i w:val="false"/>
          <w:color w:val="000000"/>
          <w:sz w:val="28"/>
        </w:rPr>
        <w:t xml:space="preserve">
               қалдырды. 1974 </w:t>
      </w:r>
      <w:r>
        <w:br/>
      </w:r>
      <w:r>
        <w:rPr>
          <w:rFonts w:ascii="Times New Roman"/>
          <w:b w:val="false"/>
          <w:i w:val="false"/>
          <w:color w:val="000000"/>
          <w:sz w:val="28"/>
        </w:rPr>
        <w:t xml:space="preserve">
               жылғы Конвенция </w:t>
      </w:r>
      <w:r>
        <w:br/>
      </w:r>
      <w:r>
        <w:rPr>
          <w:rFonts w:ascii="Times New Roman"/>
          <w:b w:val="false"/>
          <w:i w:val="false"/>
          <w:color w:val="000000"/>
          <w:sz w:val="28"/>
        </w:rPr>
        <w:t xml:space="preserve">
               жаңа редакция </w:t>
      </w:r>
      <w:r>
        <w:br/>
      </w:r>
      <w:r>
        <w:rPr>
          <w:rFonts w:ascii="Times New Roman"/>
          <w:b w:val="false"/>
          <w:i w:val="false"/>
          <w:color w:val="000000"/>
          <w:sz w:val="28"/>
        </w:rPr>
        <w:t xml:space="preserve">
               күшiне енгенше, </w:t>
      </w:r>
      <w:r>
        <w:br/>
      </w:r>
      <w:r>
        <w:rPr>
          <w:rFonts w:ascii="Times New Roman"/>
          <w:b w:val="false"/>
          <w:i w:val="false"/>
          <w:color w:val="000000"/>
          <w:sz w:val="28"/>
        </w:rPr>
        <w:t xml:space="preserve">
               қосылу үшiн әзiр </w:t>
      </w:r>
      <w:r>
        <w:br/>
      </w:r>
      <w:r>
        <w:rPr>
          <w:rFonts w:ascii="Times New Roman"/>
          <w:b w:val="false"/>
          <w:i w:val="false"/>
          <w:color w:val="000000"/>
          <w:sz w:val="28"/>
        </w:rPr>
        <w:t xml:space="preserve">
               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ЮНКТАД ұсынатын транзит бойынша конвенциялар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Транзит     Транзит бойынша </w:t>
      </w:r>
      <w:r>
        <w:br/>
      </w:r>
      <w:r>
        <w:rPr>
          <w:rFonts w:ascii="Times New Roman"/>
          <w:b w:val="false"/>
          <w:i w:val="false"/>
          <w:color w:val="000000"/>
          <w:sz w:val="28"/>
        </w:rPr>
        <w:t xml:space="preserve">
статусы мен    Конвенция халықара. </w:t>
      </w:r>
      <w:r>
        <w:br/>
      </w:r>
      <w:r>
        <w:rPr>
          <w:rFonts w:ascii="Times New Roman"/>
          <w:b w:val="false"/>
          <w:i w:val="false"/>
          <w:color w:val="000000"/>
          <w:sz w:val="28"/>
        </w:rPr>
        <w:t xml:space="preserve">
еркiндiгi      лық теңiз маршрут. </w:t>
      </w:r>
      <w:r>
        <w:br/>
      </w:r>
      <w:r>
        <w:rPr>
          <w:rFonts w:ascii="Times New Roman"/>
          <w:b w:val="false"/>
          <w:i w:val="false"/>
          <w:color w:val="000000"/>
          <w:sz w:val="28"/>
        </w:rPr>
        <w:t xml:space="preserve">
туралы         тарына тікелей шығу </w:t>
      </w:r>
      <w:r>
        <w:br/>
      </w:r>
      <w:r>
        <w:rPr>
          <w:rFonts w:ascii="Times New Roman"/>
          <w:b w:val="false"/>
          <w:i w:val="false"/>
          <w:color w:val="000000"/>
          <w:sz w:val="28"/>
        </w:rPr>
        <w:t xml:space="preserve">
Конвенция      жолы жоқ Қазақстан </w:t>
      </w:r>
      <w:r>
        <w:br/>
      </w:r>
      <w:r>
        <w:rPr>
          <w:rFonts w:ascii="Times New Roman"/>
          <w:b w:val="false"/>
          <w:i w:val="false"/>
          <w:color w:val="000000"/>
          <w:sz w:val="28"/>
        </w:rPr>
        <w:t xml:space="preserve">
(Барселона,    үшiн аса өзектi </w:t>
      </w:r>
      <w:r>
        <w:br/>
      </w:r>
      <w:r>
        <w:rPr>
          <w:rFonts w:ascii="Times New Roman"/>
          <w:b w:val="false"/>
          <w:i w:val="false"/>
          <w:color w:val="000000"/>
          <w:sz w:val="28"/>
        </w:rPr>
        <w:t xml:space="preserve">
1921 ж.)       мәселе Барселона </w:t>
      </w:r>
      <w:r>
        <w:br/>
      </w:r>
      <w:r>
        <w:rPr>
          <w:rFonts w:ascii="Times New Roman"/>
          <w:b w:val="false"/>
          <w:i w:val="false"/>
          <w:color w:val="000000"/>
          <w:sz w:val="28"/>
        </w:rPr>
        <w:t xml:space="preserve">
               және Нью-Йорк </w:t>
      </w:r>
      <w:r>
        <w:br/>
      </w:r>
      <w:r>
        <w:rPr>
          <w:rFonts w:ascii="Times New Roman"/>
          <w:b w:val="false"/>
          <w:i w:val="false"/>
          <w:color w:val="000000"/>
          <w:sz w:val="28"/>
        </w:rPr>
        <w:t xml:space="preserve">
               транзит конвенция. </w:t>
      </w:r>
      <w:r>
        <w:br/>
      </w:r>
      <w:r>
        <w:rPr>
          <w:rFonts w:ascii="Times New Roman"/>
          <w:b w:val="false"/>
          <w:i w:val="false"/>
          <w:color w:val="000000"/>
          <w:sz w:val="28"/>
        </w:rPr>
        <w:t xml:space="preserve">
               ларына қосылу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аумақтары </w:t>
      </w:r>
      <w:r>
        <w:br/>
      </w:r>
      <w:r>
        <w:rPr>
          <w:rFonts w:ascii="Times New Roman"/>
          <w:b w:val="false"/>
          <w:i w:val="false"/>
          <w:color w:val="000000"/>
          <w:sz w:val="28"/>
        </w:rPr>
        <w:t xml:space="preserve">
               арқылы транзиттiк </w:t>
      </w:r>
      <w:r>
        <w:br/>
      </w:r>
      <w:r>
        <w:rPr>
          <w:rFonts w:ascii="Times New Roman"/>
          <w:b w:val="false"/>
          <w:i w:val="false"/>
          <w:color w:val="000000"/>
          <w:sz w:val="28"/>
        </w:rPr>
        <w:t xml:space="preserve">
               тасымалдардың құқық. </w:t>
      </w:r>
      <w:r>
        <w:br/>
      </w:r>
      <w:r>
        <w:rPr>
          <w:rFonts w:ascii="Times New Roman"/>
          <w:b w:val="false"/>
          <w:i w:val="false"/>
          <w:color w:val="000000"/>
          <w:sz w:val="28"/>
        </w:rPr>
        <w:t xml:space="preserve">
               тық негіздерiн </w:t>
      </w:r>
      <w:r>
        <w:br/>
      </w:r>
      <w:r>
        <w:rPr>
          <w:rFonts w:ascii="Times New Roman"/>
          <w:b w:val="false"/>
          <w:i w:val="false"/>
          <w:color w:val="000000"/>
          <w:sz w:val="28"/>
        </w:rPr>
        <w:t xml:space="preserve">
               қамтамасыз етедi. </w:t>
      </w:r>
      <w:r>
        <w:br/>
      </w:r>
      <w:r>
        <w:rPr>
          <w:rFonts w:ascii="Times New Roman"/>
          <w:b w:val="false"/>
          <w:i w:val="false"/>
          <w:color w:val="000000"/>
          <w:sz w:val="28"/>
        </w:rPr>
        <w:t xml:space="preserve">
               Барселона Конвенция. </w:t>
      </w:r>
      <w:r>
        <w:br/>
      </w:r>
      <w:r>
        <w:rPr>
          <w:rFonts w:ascii="Times New Roman"/>
          <w:b w:val="false"/>
          <w:i w:val="false"/>
          <w:color w:val="000000"/>
          <w:sz w:val="28"/>
        </w:rPr>
        <w:t xml:space="preserve">
               сы Уағдаласушы </w:t>
      </w:r>
      <w:r>
        <w:br/>
      </w:r>
      <w:r>
        <w:rPr>
          <w:rFonts w:ascii="Times New Roman"/>
          <w:b w:val="false"/>
          <w:i w:val="false"/>
          <w:color w:val="000000"/>
          <w:sz w:val="28"/>
        </w:rPr>
        <w:t xml:space="preserve">
               тараптардың </w:t>
      </w:r>
      <w:r>
        <w:br/>
      </w:r>
      <w:r>
        <w:rPr>
          <w:rFonts w:ascii="Times New Roman"/>
          <w:b w:val="false"/>
          <w:i w:val="false"/>
          <w:color w:val="000000"/>
          <w:sz w:val="28"/>
        </w:rPr>
        <w:t xml:space="preserve">
               территориялары </w:t>
      </w:r>
      <w:r>
        <w:br/>
      </w:r>
      <w:r>
        <w:rPr>
          <w:rFonts w:ascii="Times New Roman"/>
          <w:b w:val="false"/>
          <w:i w:val="false"/>
          <w:color w:val="000000"/>
          <w:sz w:val="28"/>
        </w:rPr>
        <w:t xml:space="preserve">
               арқылы транзит            + </w:t>
      </w:r>
      <w:r>
        <w:br/>
      </w:r>
      <w:r>
        <w:rPr>
          <w:rFonts w:ascii="Times New Roman"/>
          <w:b w:val="false"/>
          <w:i w:val="false"/>
          <w:color w:val="000000"/>
          <w:sz w:val="28"/>
        </w:rPr>
        <w:t xml:space="preserve">
               еркіндiгін жария. </w:t>
      </w:r>
      <w:r>
        <w:br/>
      </w:r>
      <w:r>
        <w:rPr>
          <w:rFonts w:ascii="Times New Roman"/>
          <w:b w:val="false"/>
          <w:i w:val="false"/>
          <w:color w:val="000000"/>
          <w:sz w:val="28"/>
        </w:rPr>
        <w:t xml:space="preserve">
               лайды, ол адамдар. </w:t>
      </w:r>
      <w:r>
        <w:br/>
      </w:r>
      <w:r>
        <w:rPr>
          <w:rFonts w:ascii="Times New Roman"/>
          <w:b w:val="false"/>
          <w:i w:val="false"/>
          <w:color w:val="000000"/>
          <w:sz w:val="28"/>
        </w:rPr>
        <w:t xml:space="preserve">
               дың ұлтына, кеме </w:t>
      </w:r>
      <w:r>
        <w:br/>
      </w:r>
      <w:r>
        <w:rPr>
          <w:rFonts w:ascii="Times New Roman"/>
          <w:b w:val="false"/>
          <w:i w:val="false"/>
          <w:color w:val="000000"/>
          <w:sz w:val="28"/>
        </w:rPr>
        <w:t xml:space="preserve">
               жалауына, шығу </w:t>
      </w:r>
      <w:r>
        <w:br/>
      </w:r>
      <w:r>
        <w:rPr>
          <w:rFonts w:ascii="Times New Roman"/>
          <w:b w:val="false"/>
          <w:i w:val="false"/>
          <w:color w:val="000000"/>
          <w:sz w:val="28"/>
        </w:rPr>
        <w:t xml:space="preserve">
               орнына, жөнелтуге, </w:t>
      </w:r>
      <w:r>
        <w:br/>
      </w:r>
      <w:r>
        <w:rPr>
          <w:rFonts w:ascii="Times New Roman"/>
          <w:b w:val="false"/>
          <w:i w:val="false"/>
          <w:color w:val="000000"/>
          <w:sz w:val="28"/>
        </w:rPr>
        <w:t xml:space="preserve">
               кiруге, шығуға не </w:t>
      </w:r>
      <w:r>
        <w:br/>
      </w:r>
      <w:r>
        <w:rPr>
          <w:rFonts w:ascii="Times New Roman"/>
          <w:b w:val="false"/>
          <w:i w:val="false"/>
          <w:color w:val="000000"/>
          <w:sz w:val="28"/>
        </w:rPr>
        <w:t xml:space="preserve">
               бағытқа немесе </w:t>
      </w:r>
      <w:r>
        <w:br/>
      </w:r>
      <w:r>
        <w:rPr>
          <w:rFonts w:ascii="Times New Roman"/>
          <w:b w:val="false"/>
          <w:i w:val="false"/>
          <w:color w:val="000000"/>
          <w:sz w:val="28"/>
        </w:rPr>
        <w:t xml:space="preserve">
               тауар не кеме </w:t>
      </w:r>
      <w:r>
        <w:br/>
      </w:r>
      <w:r>
        <w:rPr>
          <w:rFonts w:ascii="Times New Roman"/>
          <w:b w:val="false"/>
          <w:i w:val="false"/>
          <w:color w:val="000000"/>
          <w:sz w:val="28"/>
        </w:rPr>
        <w:t xml:space="preserve">
               иелігіне, немесе </w:t>
      </w:r>
      <w:r>
        <w:br/>
      </w:r>
      <w:r>
        <w:rPr>
          <w:rFonts w:ascii="Times New Roman"/>
          <w:b w:val="false"/>
          <w:i w:val="false"/>
          <w:color w:val="000000"/>
          <w:sz w:val="28"/>
        </w:rPr>
        <w:t xml:space="preserve">
               көлiктiң басқа </w:t>
      </w:r>
      <w:r>
        <w:br/>
      </w:r>
      <w:r>
        <w:rPr>
          <w:rFonts w:ascii="Times New Roman"/>
          <w:b w:val="false"/>
          <w:i w:val="false"/>
          <w:color w:val="000000"/>
          <w:sz w:val="28"/>
        </w:rPr>
        <w:t xml:space="preserve">
               түрiне негізделген </w:t>
      </w:r>
      <w:r>
        <w:br/>
      </w:r>
      <w:r>
        <w:rPr>
          <w:rFonts w:ascii="Times New Roman"/>
          <w:b w:val="false"/>
          <w:i w:val="false"/>
          <w:color w:val="000000"/>
          <w:sz w:val="28"/>
        </w:rPr>
        <w:t xml:space="preserve">
               қандай болмасын </w:t>
      </w:r>
      <w:r>
        <w:br/>
      </w:r>
      <w:r>
        <w:rPr>
          <w:rFonts w:ascii="Times New Roman"/>
          <w:b w:val="false"/>
          <w:i w:val="false"/>
          <w:color w:val="000000"/>
          <w:sz w:val="28"/>
        </w:rPr>
        <w:t xml:space="preserve">
               кемсiтулерге жол </w:t>
      </w:r>
      <w:r>
        <w:br/>
      </w:r>
      <w:r>
        <w:rPr>
          <w:rFonts w:ascii="Times New Roman"/>
          <w:b w:val="false"/>
          <w:i w:val="false"/>
          <w:color w:val="000000"/>
          <w:sz w:val="28"/>
        </w:rPr>
        <w:t xml:space="preserve">
               бермейдi. </w:t>
      </w:r>
    </w:p>
    <w:p>
      <w:pPr>
        <w:spacing w:after="0"/>
        <w:ind w:left="0"/>
        <w:jc w:val="both"/>
      </w:pPr>
      <w:r>
        <w:rPr>
          <w:rFonts w:ascii="Times New Roman"/>
          <w:b w:val="false"/>
          <w:i w:val="false"/>
          <w:color w:val="000000"/>
          <w:sz w:val="28"/>
        </w:rPr>
        <w:t xml:space="preserve">2. Теңізге     Конвенция аумақтық </w:t>
      </w:r>
      <w:r>
        <w:br/>
      </w:r>
      <w:r>
        <w:rPr>
          <w:rFonts w:ascii="Times New Roman"/>
          <w:b w:val="false"/>
          <w:i w:val="false"/>
          <w:color w:val="000000"/>
          <w:sz w:val="28"/>
        </w:rPr>
        <w:t xml:space="preserve">
шығу жолы      су шекарасынан тыс </w:t>
      </w:r>
      <w:r>
        <w:br/>
      </w:r>
      <w:r>
        <w:rPr>
          <w:rFonts w:ascii="Times New Roman"/>
          <w:b w:val="false"/>
          <w:i w:val="false"/>
          <w:color w:val="000000"/>
          <w:sz w:val="28"/>
        </w:rPr>
        <w:t xml:space="preserve">
жоқ елдердiң   ашық теңiздердің, </w:t>
      </w:r>
      <w:r>
        <w:br/>
      </w:r>
      <w:r>
        <w:rPr>
          <w:rFonts w:ascii="Times New Roman"/>
          <w:b w:val="false"/>
          <w:i w:val="false"/>
          <w:color w:val="000000"/>
          <w:sz w:val="28"/>
        </w:rPr>
        <w:t xml:space="preserve">
транзиттiк     оларға еркiн шығысы </w:t>
      </w:r>
      <w:r>
        <w:br/>
      </w:r>
      <w:r>
        <w:rPr>
          <w:rFonts w:ascii="Times New Roman"/>
          <w:b w:val="false"/>
          <w:i w:val="false"/>
          <w:color w:val="000000"/>
          <w:sz w:val="28"/>
        </w:rPr>
        <w:t xml:space="preserve">
саудасы туралы жоқ елдер үшiн </w:t>
      </w:r>
      <w:r>
        <w:br/>
      </w:r>
      <w:r>
        <w:rPr>
          <w:rFonts w:ascii="Times New Roman"/>
          <w:b w:val="false"/>
          <w:i w:val="false"/>
          <w:color w:val="000000"/>
          <w:sz w:val="28"/>
        </w:rPr>
        <w:t xml:space="preserve">
Конвенция      еркiндiгiн таниды. </w:t>
      </w:r>
      <w:r>
        <w:br/>
      </w:r>
      <w:r>
        <w:rPr>
          <w:rFonts w:ascii="Times New Roman"/>
          <w:b w:val="false"/>
          <w:i w:val="false"/>
          <w:color w:val="000000"/>
          <w:sz w:val="28"/>
        </w:rPr>
        <w:t xml:space="preserve">
(Нью-Йорк,     Конвенция, iшкi </w:t>
      </w:r>
      <w:r>
        <w:br/>
      </w:r>
      <w:r>
        <w:rPr>
          <w:rFonts w:ascii="Times New Roman"/>
          <w:b w:val="false"/>
          <w:i w:val="false"/>
          <w:color w:val="000000"/>
          <w:sz w:val="28"/>
        </w:rPr>
        <w:t xml:space="preserve">
1965 ж.)       континент елі мен </w:t>
      </w:r>
      <w:r>
        <w:br/>
      </w:r>
      <w:r>
        <w:rPr>
          <w:rFonts w:ascii="Times New Roman"/>
          <w:b w:val="false"/>
          <w:i w:val="false"/>
          <w:color w:val="000000"/>
          <w:sz w:val="28"/>
        </w:rPr>
        <w:t xml:space="preserve">
               Конвенция, iшкi </w:t>
      </w:r>
      <w:r>
        <w:br/>
      </w:r>
      <w:r>
        <w:rPr>
          <w:rFonts w:ascii="Times New Roman"/>
          <w:b w:val="false"/>
          <w:i w:val="false"/>
          <w:color w:val="000000"/>
          <w:sz w:val="28"/>
        </w:rPr>
        <w:t xml:space="preserve">
               теңiз арасында орна. </w:t>
      </w:r>
      <w:r>
        <w:br/>
      </w:r>
      <w:r>
        <w:rPr>
          <w:rFonts w:ascii="Times New Roman"/>
          <w:b w:val="false"/>
          <w:i w:val="false"/>
          <w:color w:val="000000"/>
          <w:sz w:val="28"/>
        </w:rPr>
        <w:t xml:space="preserve">
               ласқан елдердің, өз </w:t>
      </w:r>
      <w:r>
        <w:br/>
      </w:r>
      <w:r>
        <w:rPr>
          <w:rFonts w:ascii="Times New Roman"/>
          <w:b w:val="false"/>
          <w:i w:val="false"/>
          <w:color w:val="000000"/>
          <w:sz w:val="28"/>
        </w:rPr>
        <w:t xml:space="preserve">
               аумақтары арқылы </w:t>
      </w:r>
      <w:r>
        <w:br/>
      </w:r>
      <w:r>
        <w:rPr>
          <w:rFonts w:ascii="Times New Roman"/>
          <w:b w:val="false"/>
          <w:i w:val="false"/>
          <w:color w:val="000000"/>
          <w:sz w:val="28"/>
        </w:rPr>
        <w:t xml:space="preserve">
               еркiн транзиттi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тиiс екендігін, </w:t>
      </w:r>
      <w:r>
        <w:br/>
      </w:r>
      <w:r>
        <w:rPr>
          <w:rFonts w:ascii="Times New Roman"/>
          <w:b w:val="false"/>
          <w:i w:val="false"/>
          <w:color w:val="000000"/>
          <w:sz w:val="28"/>
        </w:rPr>
        <w:t xml:space="preserve">
               сондай-ақ iшкi </w:t>
      </w:r>
      <w:r>
        <w:br/>
      </w:r>
      <w:r>
        <w:rPr>
          <w:rFonts w:ascii="Times New Roman"/>
          <w:b w:val="false"/>
          <w:i w:val="false"/>
          <w:color w:val="000000"/>
          <w:sz w:val="28"/>
        </w:rPr>
        <w:t xml:space="preserve">
               континент елінің </w:t>
      </w:r>
      <w:r>
        <w:br/>
      </w:r>
      <w:r>
        <w:rPr>
          <w:rFonts w:ascii="Times New Roman"/>
          <w:b w:val="false"/>
          <w:i w:val="false"/>
          <w:color w:val="000000"/>
          <w:sz w:val="28"/>
        </w:rPr>
        <w:t xml:space="preserve">
               кемелерiне, өз </w:t>
      </w:r>
      <w:r>
        <w:br/>
      </w:r>
      <w:r>
        <w:rPr>
          <w:rFonts w:ascii="Times New Roman"/>
          <w:b w:val="false"/>
          <w:i w:val="false"/>
          <w:color w:val="000000"/>
          <w:sz w:val="28"/>
        </w:rPr>
        <w:t xml:space="preserve">
               кемелерi сияқты </w:t>
      </w:r>
      <w:r>
        <w:br/>
      </w:r>
      <w:r>
        <w:rPr>
          <w:rFonts w:ascii="Times New Roman"/>
          <w:b w:val="false"/>
          <w:i w:val="false"/>
          <w:color w:val="000000"/>
          <w:sz w:val="28"/>
        </w:rPr>
        <w:t xml:space="preserve">
               мүмкіндiктердi </w:t>
      </w:r>
      <w:r>
        <w:br/>
      </w:r>
      <w:r>
        <w:rPr>
          <w:rFonts w:ascii="Times New Roman"/>
          <w:b w:val="false"/>
          <w:i w:val="false"/>
          <w:color w:val="000000"/>
          <w:sz w:val="28"/>
        </w:rPr>
        <w:t xml:space="preserve">
               пайдалануға рұқсат </w:t>
      </w:r>
      <w:r>
        <w:br/>
      </w:r>
      <w:r>
        <w:rPr>
          <w:rFonts w:ascii="Times New Roman"/>
          <w:b w:val="false"/>
          <w:i w:val="false"/>
          <w:color w:val="000000"/>
          <w:sz w:val="28"/>
        </w:rPr>
        <w:t xml:space="preserve">
               етудi ескередi, </w:t>
      </w:r>
      <w:r>
        <w:br/>
      </w:r>
      <w:r>
        <w:rPr>
          <w:rFonts w:ascii="Times New Roman"/>
          <w:b w:val="false"/>
          <w:i w:val="false"/>
          <w:color w:val="000000"/>
          <w:sz w:val="28"/>
        </w:rPr>
        <w:t xml:space="preserve">
               олар теңiз портта. </w:t>
      </w:r>
      <w:r>
        <w:br/>
      </w:r>
      <w:r>
        <w:rPr>
          <w:rFonts w:ascii="Times New Roman"/>
          <w:b w:val="false"/>
          <w:i w:val="false"/>
          <w:color w:val="000000"/>
          <w:sz w:val="28"/>
        </w:rPr>
        <w:t xml:space="preserve">
               рына жiберу және </w:t>
      </w:r>
      <w:r>
        <w:br/>
      </w:r>
      <w:r>
        <w:rPr>
          <w:rFonts w:ascii="Times New Roman"/>
          <w:b w:val="false"/>
          <w:i w:val="false"/>
          <w:color w:val="000000"/>
          <w:sz w:val="28"/>
        </w:rPr>
        <w:t xml:space="preserve">
               пайдалануға қатысты. </w:t>
      </w:r>
    </w:p>
    <w:p>
      <w:pPr>
        <w:spacing w:after="0"/>
        <w:ind w:left="0"/>
        <w:jc w:val="both"/>
      </w:pPr>
      <w:r>
        <w:rPr>
          <w:rFonts w:ascii="Times New Roman"/>
          <w:b w:val="false"/>
          <w:i w:val="false"/>
          <w:color w:val="000000"/>
          <w:sz w:val="28"/>
        </w:rPr>
        <w:t xml:space="preserve">3. Теңiз       Аталмыш Конвенция. </w:t>
      </w:r>
      <w:r>
        <w:br/>
      </w:r>
      <w:r>
        <w:rPr>
          <w:rFonts w:ascii="Times New Roman"/>
          <w:b w:val="false"/>
          <w:i w:val="false"/>
          <w:color w:val="000000"/>
          <w:sz w:val="28"/>
        </w:rPr>
        <w:t xml:space="preserve">
құқығы туралы  ның мақсаты - </w:t>
      </w:r>
      <w:r>
        <w:br/>
      </w:r>
      <w:r>
        <w:rPr>
          <w:rFonts w:ascii="Times New Roman"/>
          <w:b w:val="false"/>
          <w:i w:val="false"/>
          <w:color w:val="000000"/>
          <w:sz w:val="28"/>
        </w:rPr>
        <w:t xml:space="preserve">
БҰҰ            теңiз мәселелерінің </w:t>
      </w:r>
      <w:r>
        <w:br/>
      </w:r>
      <w:r>
        <w:rPr>
          <w:rFonts w:ascii="Times New Roman"/>
          <w:b w:val="false"/>
          <w:i w:val="false"/>
          <w:color w:val="000000"/>
          <w:sz w:val="28"/>
        </w:rPr>
        <w:t xml:space="preserve">
Конвенциясы    өзегiн белгiлеу </w:t>
      </w:r>
      <w:r>
        <w:br/>
      </w:r>
      <w:r>
        <w:rPr>
          <w:rFonts w:ascii="Times New Roman"/>
          <w:b w:val="false"/>
          <w:i w:val="false"/>
          <w:color w:val="000000"/>
          <w:sz w:val="28"/>
        </w:rPr>
        <w:t xml:space="preserve">
               және Айрықша Эконо. </w:t>
      </w:r>
      <w:r>
        <w:br/>
      </w:r>
      <w:r>
        <w:rPr>
          <w:rFonts w:ascii="Times New Roman"/>
          <w:b w:val="false"/>
          <w:i w:val="false"/>
          <w:color w:val="000000"/>
          <w:sz w:val="28"/>
        </w:rPr>
        <w:t xml:space="preserve">
               микалық Аймақ </w:t>
      </w:r>
      <w:r>
        <w:br/>
      </w:r>
      <w:r>
        <w:rPr>
          <w:rFonts w:ascii="Times New Roman"/>
          <w:b w:val="false"/>
          <w:i w:val="false"/>
          <w:color w:val="000000"/>
          <w:sz w:val="28"/>
        </w:rPr>
        <w:t xml:space="preserve">
               Конвенциясын енгiзу </w:t>
      </w:r>
      <w:r>
        <w:br/>
      </w:r>
      <w:r>
        <w:rPr>
          <w:rFonts w:ascii="Times New Roman"/>
          <w:b w:val="false"/>
          <w:i w:val="false"/>
          <w:color w:val="000000"/>
          <w:sz w:val="28"/>
        </w:rPr>
        <w:t xml:space="preserve">
               (ИЭЗ). Бiр </w:t>
      </w:r>
      <w:r>
        <w:br/>
      </w:r>
      <w:r>
        <w:rPr>
          <w:rFonts w:ascii="Times New Roman"/>
          <w:b w:val="false"/>
          <w:i w:val="false"/>
          <w:color w:val="000000"/>
          <w:sz w:val="28"/>
        </w:rPr>
        <w:t xml:space="preserve">
               қарағанда, бұл </w:t>
      </w:r>
      <w:r>
        <w:br/>
      </w:r>
      <w:r>
        <w:rPr>
          <w:rFonts w:ascii="Times New Roman"/>
          <w:b w:val="false"/>
          <w:i w:val="false"/>
          <w:color w:val="000000"/>
          <w:sz w:val="28"/>
        </w:rPr>
        <w:t xml:space="preserve">
               Конвенция Қазақстан </w:t>
      </w:r>
      <w:r>
        <w:br/>
      </w:r>
      <w:r>
        <w:rPr>
          <w:rFonts w:ascii="Times New Roman"/>
          <w:b w:val="false"/>
          <w:i w:val="false"/>
          <w:color w:val="000000"/>
          <w:sz w:val="28"/>
        </w:rPr>
        <w:t xml:space="preserve">
               үшiн соншалық </w:t>
      </w:r>
      <w:r>
        <w:br/>
      </w:r>
      <w:r>
        <w:rPr>
          <w:rFonts w:ascii="Times New Roman"/>
          <w:b w:val="false"/>
          <w:i w:val="false"/>
          <w:color w:val="000000"/>
          <w:sz w:val="28"/>
        </w:rPr>
        <w:t xml:space="preserve">
               тартымды емес </w:t>
      </w:r>
      <w:r>
        <w:br/>
      </w:r>
      <w:r>
        <w:rPr>
          <w:rFonts w:ascii="Times New Roman"/>
          <w:b w:val="false"/>
          <w:i w:val="false"/>
          <w:color w:val="000000"/>
          <w:sz w:val="28"/>
        </w:rPr>
        <w:t xml:space="preserve">
               сияқты, өйткенi БҰҰ </w:t>
      </w:r>
      <w:r>
        <w:br/>
      </w:r>
      <w:r>
        <w:rPr>
          <w:rFonts w:ascii="Times New Roman"/>
          <w:b w:val="false"/>
          <w:i w:val="false"/>
          <w:color w:val="000000"/>
          <w:sz w:val="28"/>
        </w:rPr>
        <w:t xml:space="preserve">
               Қазақстанды iшкi </w:t>
      </w:r>
      <w:r>
        <w:br/>
      </w:r>
      <w:r>
        <w:rPr>
          <w:rFonts w:ascii="Times New Roman"/>
          <w:b w:val="false"/>
          <w:i w:val="false"/>
          <w:color w:val="000000"/>
          <w:sz w:val="28"/>
        </w:rPr>
        <w:t xml:space="preserve">
               ел деп санайды. </w:t>
      </w:r>
      <w:r>
        <w:br/>
      </w:r>
      <w:r>
        <w:rPr>
          <w:rFonts w:ascii="Times New Roman"/>
          <w:b w:val="false"/>
          <w:i w:val="false"/>
          <w:color w:val="000000"/>
          <w:sz w:val="28"/>
        </w:rPr>
        <w:t xml:space="preserve">
               Алайда, аталмыш </w:t>
      </w:r>
      <w:r>
        <w:br/>
      </w:r>
      <w:r>
        <w:rPr>
          <w:rFonts w:ascii="Times New Roman"/>
          <w:b w:val="false"/>
          <w:i w:val="false"/>
          <w:color w:val="000000"/>
          <w:sz w:val="28"/>
        </w:rPr>
        <w:t xml:space="preserve">
               Конвенцияның бөлiмi </w:t>
      </w:r>
      <w:r>
        <w:br/>
      </w:r>
      <w:r>
        <w:rPr>
          <w:rFonts w:ascii="Times New Roman"/>
          <w:b w:val="false"/>
          <w:i w:val="false"/>
          <w:color w:val="000000"/>
          <w:sz w:val="28"/>
        </w:rPr>
        <w:t xml:space="preserve">
               Нью-Йорк Конвенциясы </w:t>
      </w:r>
      <w:r>
        <w:br/>
      </w:r>
      <w:r>
        <w:rPr>
          <w:rFonts w:ascii="Times New Roman"/>
          <w:b w:val="false"/>
          <w:i w:val="false"/>
          <w:color w:val="000000"/>
          <w:sz w:val="28"/>
        </w:rPr>
        <w:t xml:space="preserve">
               сияқты iшкi құрлық. </w:t>
      </w:r>
      <w:r>
        <w:br/>
      </w:r>
      <w:r>
        <w:rPr>
          <w:rFonts w:ascii="Times New Roman"/>
          <w:b w:val="false"/>
          <w:i w:val="false"/>
          <w:color w:val="000000"/>
          <w:sz w:val="28"/>
        </w:rPr>
        <w:t xml:space="preserve">
               тық елдер үшiн </w:t>
      </w:r>
      <w:r>
        <w:br/>
      </w:r>
      <w:r>
        <w:rPr>
          <w:rFonts w:ascii="Times New Roman"/>
          <w:b w:val="false"/>
          <w:i w:val="false"/>
          <w:color w:val="000000"/>
          <w:sz w:val="28"/>
        </w:rPr>
        <w:t xml:space="preserve">
               және транзит еркін. </w:t>
      </w:r>
      <w:r>
        <w:br/>
      </w:r>
      <w:r>
        <w:rPr>
          <w:rFonts w:ascii="Times New Roman"/>
          <w:b w:val="false"/>
          <w:i w:val="false"/>
          <w:color w:val="000000"/>
          <w:sz w:val="28"/>
        </w:rPr>
        <w:t xml:space="preserve">
               дiгi бойынша </w:t>
      </w:r>
      <w:r>
        <w:br/>
      </w:r>
      <w:r>
        <w:rPr>
          <w:rFonts w:ascii="Times New Roman"/>
          <w:b w:val="false"/>
          <w:i w:val="false"/>
          <w:color w:val="000000"/>
          <w:sz w:val="28"/>
        </w:rPr>
        <w:t xml:space="preserve">
               теңiзге шығу және </w:t>
      </w:r>
      <w:r>
        <w:br/>
      </w:r>
      <w:r>
        <w:rPr>
          <w:rFonts w:ascii="Times New Roman"/>
          <w:b w:val="false"/>
          <w:i w:val="false"/>
          <w:color w:val="000000"/>
          <w:sz w:val="28"/>
        </w:rPr>
        <w:t xml:space="preserve">
               кету құқығы бойынша </w:t>
      </w:r>
      <w:r>
        <w:br/>
      </w:r>
      <w:r>
        <w:rPr>
          <w:rFonts w:ascii="Times New Roman"/>
          <w:b w:val="false"/>
          <w:i w:val="false"/>
          <w:color w:val="000000"/>
          <w:sz w:val="28"/>
        </w:rPr>
        <w:t xml:space="preserve">
               сол ережелерге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Ол, яғни, мынаны </w:t>
      </w:r>
      <w:r>
        <w:br/>
      </w:r>
      <w:r>
        <w:rPr>
          <w:rFonts w:ascii="Times New Roman"/>
          <w:b w:val="false"/>
          <w:i w:val="false"/>
          <w:color w:val="000000"/>
          <w:sz w:val="28"/>
        </w:rPr>
        <w:t xml:space="preserve">
               бiлдiредi, транзит. </w:t>
      </w:r>
      <w:r>
        <w:br/>
      </w:r>
      <w:r>
        <w:rPr>
          <w:rFonts w:ascii="Times New Roman"/>
          <w:b w:val="false"/>
          <w:i w:val="false"/>
          <w:color w:val="000000"/>
          <w:sz w:val="28"/>
        </w:rPr>
        <w:t xml:space="preserve">
               тiк елдердiң кiру </w:t>
      </w:r>
      <w:r>
        <w:br/>
      </w:r>
      <w:r>
        <w:rPr>
          <w:rFonts w:ascii="Times New Roman"/>
          <w:b w:val="false"/>
          <w:i w:val="false"/>
          <w:color w:val="000000"/>
          <w:sz w:val="28"/>
        </w:rPr>
        <w:t xml:space="preserve">
               және шығу портта. </w:t>
      </w:r>
      <w:r>
        <w:br/>
      </w:r>
      <w:r>
        <w:rPr>
          <w:rFonts w:ascii="Times New Roman"/>
          <w:b w:val="false"/>
          <w:i w:val="false"/>
          <w:color w:val="000000"/>
          <w:sz w:val="28"/>
        </w:rPr>
        <w:t xml:space="preserve">
               рында еркiн аймақ. </w:t>
      </w:r>
      <w:r>
        <w:br/>
      </w:r>
      <w:r>
        <w:rPr>
          <w:rFonts w:ascii="Times New Roman"/>
          <w:b w:val="false"/>
          <w:i w:val="false"/>
          <w:color w:val="000000"/>
          <w:sz w:val="28"/>
        </w:rPr>
        <w:t xml:space="preserve">
               тар немесе басқа да </w:t>
      </w:r>
      <w:r>
        <w:br/>
      </w:r>
      <w:r>
        <w:rPr>
          <w:rFonts w:ascii="Times New Roman"/>
          <w:b w:val="false"/>
          <w:i w:val="false"/>
          <w:color w:val="000000"/>
          <w:sz w:val="28"/>
        </w:rPr>
        <w:t xml:space="preserve">
               кедендiк құрылыстар </w:t>
      </w:r>
      <w:r>
        <w:br/>
      </w:r>
      <w:r>
        <w:rPr>
          <w:rFonts w:ascii="Times New Roman"/>
          <w:b w:val="false"/>
          <w:i w:val="false"/>
          <w:color w:val="000000"/>
          <w:sz w:val="28"/>
        </w:rPr>
        <w:t xml:space="preserve">
               ұйымдастырылуы </w:t>
      </w:r>
      <w:r>
        <w:br/>
      </w:r>
      <w:r>
        <w:rPr>
          <w:rFonts w:ascii="Times New Roman"/>
          <w:b w:val="false"/>
          <w:i w:val="false"/>
          <w:color w:val="000000"/>
          <w:sz w:val="28"/>
        </w:rPr>
        <w:t xml:space="preserve">
               мүмкiн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Нью-Йорк конвенция. </w:t>
      </w:r>
      <w:r>
        <w:br/>
      </w:r>
      <w:r>
        <w:rPr>
          <w:rFonts w:ascii="Times New Roman"/>
          <w:b w:val="false"/>
          <w:i w:val="false"/>
          <w:color w:val="000000"/>
          <w:sz w:val="28"/>
        </w:rPr>
        <w:t xml:space="preserve">
               сымен салыстырған. </w:t>
      </w:r>
      <w:r>
        <w:br/>
      </w:r>
      <w:r>
        <w:rPr>
          <w:rFonts w:ascii="Times New Roman"/>
          <w:b w:val="false"/>
          <w:i w:val="false"/>
          <w:color w:val="000000"/>
          <w:sz w:val="28"/>
        </w:rPr>
        <w:t xml:space="preserve">
               да, Теңiз заңы </w:t>
      </w:r>
      <w:r>
        <w:br/>
      </w:r>
      <w:r>
        <w:rPr>
          <w:rFonts w:ascii="Times New Roman"/>
          <w:b w:val="false"/>
          <w:i w:val="false"/>
          <w:color w:val="000000"/>
          <w:sz w:val="28"/>
        </w:rPr>
        <w:t xml:space="preserve">
               туралы Конвенция </w:t>
      </w:r>
      <w:r>
        <w:br/>
      </w:r>
      <w:r>
        <w:rPr>
          <w:rFonts w:ascii="Times New Roman"/>
          <w:b w:val="false"/>
          <w:i w:val="false"/>
          <w:color w:val="000000"/>
          <w:sz w:val="28"/>
        </w:rPr>
        <w:t xml:space="preserve">
               мына артықшылыққа </w:t>
      </w:r>
      <w:r>
        <w:br/>
      </w:r>
      <w:r>
        <w:rPr>
          <w:rFonts w:ascii="Times New Roman"/>
          <w:b w:val="false"/>
          <w:i w:val="false"/>
          <w:color w:val="000000"/>
          <w:sz w:val="28"/>
        </w:rPr>
        <w:t xml:space="preserve">
               ие, екiншiсiнде </w:t>
      </w:r>
      <w:r>
        <w:br/>
      </w:r>
      <w:r>
        <w:rPr>
          <w:rFonts w:ascii="Times New Roman"/>
          <w:b w:val="false"/>
          <w:i w:val="false"/>
          <w:color w:val="000000"/>
          <w:sz w:val="28"/>
        </w:rPr>
        <w:t xml:space="preserve">
               қатысушы елдер </w:t>
      </w:r>
      <w:r>
        <w:br/>
      </w:r>
      <w:r>
        <w:rPr>
          <w:rFonts w:ascii="Times New Roman"/>
          <w:b w:val="false"/>
          <w:i w:val="false"/>
          <w:color w:val="000000"/>
          <w:sz w:val="28"/>
        </w:rPr>
        <w:t xml:space="preserve">
               саны әлдеқайда көп, </w:t>
      </w:r>
      <w:r>
        <w:br/>
      </w:r>
      <w:r>
        <w:rPr>
          <w:rFonts w:ascii="Times New Roman"/>
          <w:b w:val="false"/>
          <w:i w:val="false"/>
          <w:color w:val="000000"/>
          <w:sz w:val="28"/>
        </w:rPr>
        <w:t xml:space="preserve">
               соның бiрi - Қытай </w:t>
      </w:r>
    </w:p>
    <w:p>
      <w:pPr>
        <w:spacing w:after="0"/>
        <w:ind w:left="0"/>
        <w:jc w:val="both"/>
      </w:pPr>
      <w:r>
        <w:rPr>
          <w:rFonts w:ascii="Times New Roman"/>
          <w:b w:val="false"/>
          <w:i w:val="false"/>
          <w:color w:val="000000"/>
          <w:sz w:val="28"/>
        </w:rPr>
        <w:t xml:space="preserve">4. Теңiз жүк   Аталмыш Конвенцияда </w:t>
      </w:r>
      <w:r>
        <w:br/>
      </w:r>
      <w:r>
        <w:rPr>
          <w:rFonts w:ascii="Times New Roman"/>
          <w:b w:val="false"/>
          <w:i w:val="false"/>
          <w:color w:val="000000"/>
          <w:sz w:val="28"/>
        </w:rPr>
        <w:t xml:space="preserve">
тасымалы       теңiз тасымалын </w:t>
      </w:r>
      <w:r>
        <w:br/>
      </w:r>
      <w:r>
        <w:rPr>
          <w:rFonts w:ascii="Times New Roman"/>
          <w:b w:val="false"/>
          <w:i w:val="false"/>
          <w:color w:val="000000"/>
          <w:sz w:val="28"/>
        </w:rPr>
        <w:t xml:space="preserve">
туралы БҰҰ     жүзеге асыру кезін. </w:t>
      </w:r>
      <w:r>
        <w:br/>
      </w:r>
      <w:r>
        <w:rPr>
          <w:rFonts w:ascii="Times New Roman"/>
          <w:b w:val="false"/>
          <w:i w:val="false"/>
          <w:color w:val="000000"/>
          <w:sz w:val="28"/>
        </w:rPr>
        <w:t xml:space="preserve">
Конвенциясы    де бiркелкiлiкке </w:t>
      </w:r>
      <w:r>
        <w:br/>
      </w:r>
      <w:r>
        <w:rPr>
          <w:rFonts w:ascii="Times New Roman"/>
          <w:b w:val="false"/>
          <w:i w:val="false"/>
          <w:color w:val="000000"/>
          <w:sz w:val="28"/>
        </w:rPr>
        <w:t xml:space="preserve">
(Гамбург,      жетуге көмектесудің </w:t>
      </w:r>
      <w:r>
        <w:br/>
      </w:r>
      <w:r>
        <w:rPr>
          <w:rFonts w:ascii="Times New Roman"/>
          <w:b w:val="false"/>
          <w:i w:val="false"/>
          <w:color w:val="000000"/>
          <w:sz w:val="28"/>
        </w:rPr>
        <w:t xml:space="preserve">
1978 жылғы     халықаралық сипаты </w:t>
      </w:r>
      <w:r>
        <w:br/>
      </w:r>
      <w:r>
        <w:rPr>
          <w:rFonts w:ascii="Times New Roman"/>
          <w:b w:val="false"/>
          <w:i w:val="false"/>
          <w:color w:val="000000"/>
          <w:sz w:val="28"/>
        </w:rPr>
        <w:t xml:space="preserve">
1 наурыз)      және қажеттілiгi </w:t>
      </w:r>
      <w:r>
        <w:br/>
      </w:r>
      <w:r>
        <w:rPr>
          <w:rFonts w:ascii="Times New Roman"/>
          <w:b w:val="false"/>
          <w:i w:val="false"/>
          <w:color w:val="000000"/>
          <w:sz w:val="28"/>
        </w:rPr>
        <w:t xml:space="preserve">
               анықталады. </w:t>
      </w:r>
      <w:r>
        <w:br/>
      </w:r>
      <w:r>
        <w:rPr>
          <w:rFonts w:ascii="Times New Roman"/>
          <w:b w:val="false"/>
          <w:i w:val="false"/>
          <w:color w:val="000000"/>
          <w:sz w:val="28"/>
        </w:rPr>
        <w:t xml:space="preserve">
               Конвенция теңiз </w:t>
      </w:r>
      <w:r>
        <w:br/>
      </w:r>
      <w:r>
        <w:rPr>
          <w:rFonts w:ascii="Times New Roman"/>
          <w:b w:val="false"/>
          <w:i w:val="false"/>
          <w:color w:val="000000"/>
          <w:sz w:val="28"/>
        </w:rPr>
        <w:t xml:space="preserve">
               жүктерiн тасымалдау </w:t>
      </w:r>
      <w:r>
        <w:br/>
      </w:r>
      <w:r>
        <w:rPr>
          <w:rFonts w:ascii="Times New Roman"/>
          <w:b w:val="false"/>
          <w:i w:val="false"/>
          <w:color w:val="000000"/>
          <w:sz w:val="28"/>
        </w:rPr>
        <w:t xml:space="preserve">
               ережелерiн регла. </w:t>
      </w:r>
      <w:r>
        <w:br/>
      </w:r>
      <w:r>
        <w:rPr>
          <w:rFonts w:ascii="Times New Roman"/>
          <w:b w:val="false"/>
          <w:i w:val="false"/>
          <w:color w:val="000000"/>
          <w:sz w:val="28"/>
        </w:rPr>
        <w:t xml:space="preserve">
               менттейдi: </w:t>
      </w:r>
      <w:r>
        <w:br/>
      </w:r>
      <w:r>
        <w:rPr>
          <w:rFonts w:ascii="Times New Roman"/>
          <w:b w:val="false"/>
          <w:i w:val="false"/>
          <w:color w:val="000000"/>
          <w:sz w:val="28"/>
        </w:rPr>
        <w:t xml:space="preserve">
               тасымалдаушының </w:t>
      </w:r>
      <w:r>
        <w:br/>
      </w:r>
      <w:r>
        <w:rPr>
          <w:rFonts w:ascii="Times New Roman"/>
          <w:b w:val="false"/>
          <w:i w:val="false"/>
          <w:color w:val="000000"/>
          <w:sz w:val="28"/>
        </w:rPr>
        <w:t xml:space="preserve">
               және жүк жөнелтушi. </w:t>
      </w:r>
      <w:r>
        <w:br/>
      </w:r>
      <w:r>
        <w:rPr>
          <w:rFonts w:ascii="Times New Roman"/>
          <w:b w:val="false"/>
          <w:i w:val="false"/>
          <w:color w:val="000000"/>
          <w:sz w:val="28"/>
        </w:rPr>
        <w:t xml:space="preserve">
               нің жауапкершілiгi, </w:t>
      </w:r>
      <w:r>
        <w:br/>
      </w:r>
      <w:r>
        <w:rPr>
          <w:rFonts w:ascii="Times New Roman"/>
          <w:b w:val="false"/>
          <w:i w:val="false"/>
          <w:color w:val="000000"/>
          <w:sz w:val="28"/>
        </w:rPr>
        <w:t xml:space="preserve">
               көлiк құжаттарын </w:t>
      </w:r>
      <w:r>
        <w:br/>
      </w:r>
      <w:r>
        <w:rPr>
          <w:rFonts w:ascii="Times New Roman"/>
          <w:b w:val="false"/>
          <w:i w:val="false"/>
          <w:color w:val="000000"/>
          <w:sz w:val="28"/>
        </w:rPr>
        <w:t xml:space="preserve">
               ресiмдеу, қауiптi </w:t>
      </w:r>
      <w:r>
        <w:br/>
      </w:r>
      <w:r>
        <w:rPr>
          <w:rFonts w:ascii="Times New Roman"/>
          <w:b w:val="false"/>
          <w:i w:val="false"/>
          <w:color w:val="000000"/>
          <w:sz w:val="28"/>
        </w:rPr>
        <w:t xml:space="preserve">
               жүктер туралы </w:t>
      </w:r>
      <w:r>
        <w:br/>
      </w:r>
      <w:r>
        <w:rPr>
          <w:rFonts w:ascii="Times New Roman"/>
          <w:b w:val="false"/>
          <w:i w:val="false"/>
          <w:color w:val="000000"/>
          <w:sz w:val="28"/>
        </w:rPr>
        <w:t xml:space="preserve">
               арнайы ережелер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Гамбург ережелерi </w:t>
      </w:r>
      <w:r>
        <w:br/>
      </w:r>
      <w:r>
        <w:rPr>
          <w:rFonts w:ascii="Times New Roman"/>
          <w:b w:val="false"/>
          <w:i w:val="false"/>
          <w:color w:val="000000"/>
          <w:sz w:val="28"/>
        </w:rPr>
        <w:t xml:space="preserve">
               теңiз тасымалдаушы. </w:t>
      </w:r>
      <w:r>
        <w:br/>
      </w:r>
      <w:r>
        <w:rPr>
          <w:rFonts w:ascii="Times New Roman"/>
          <w:b w:val="false"/>
          <w:i w:val="false"/>
          <w:color w:val="000000"/>
          <w:sz w:val="28"/>
        </w:rPr>
        <w:t xml:space="preserve">
               ларының жауапкершi. </w:t>
      </w:r>
      <w:r>
        <w:br/>
      </w:r>
      <w:r>
        <w:rPr>
          <w:rFonts w:ascii="Times New Roman"/>
          <w:b w:val="false"/>
          <w:i w:val="false"/>
          <w:color w:val="000000"/>
          <w:sz w:val="28"/>
        </w:rPr>
        <w:t xml:space="preserve">
               лiгiн белгілейтiн </w:t>
      </w:r>
      <w:r>
        <w:br/>
      </w:r>
      <w:r>
        <w:rPr>
          <w:rFonts w:ascii="Times New Roman"/>
          <w:b w:val="false"/>
          <w:i w:val="false"/>
          <w:color w:val="000000"/>
          <w:sz w:val="28"/>
        </w:rPr>
        <w:t xml:space="preserve">
               қазiргi ережелер </w:t>
      </w:r>
      <w:r>
        <w:br/>
      </w:r>
      <w:r>
        <w:rPr>
          <w:rFonts w:ascii="Times New Roman"/>
          <w:b w:val="false"/>
          <w:i w:val="false"/>
          <w:color w:val="000000"/>
          <w:sz w:val="28"/>
        </w:rPr>
        <w:t xml:space="preserve">
               жинағын көрсетедi. </w:t>
      </w:r>
      <w:r>
        <w:br/>
      </w:r>
      <w:r>
        <w:rPr>
          <w:rFonts w:ascii="Times New Roman"/>
          <w:b w:val="false"/>
          <w:i w:val="false"/>
          <w:color w:val="000000"/>
          <w:sz w:val="28"/>
        </w:rPr>
        <w:t xml:space="preserve">
               Олар мультимодальды </w:t>
      </w:r>
      <w:r>
        <w:br/>
      </w:r>
      <w:r>
        <w:rPr>
          <w:rFonts w:ascii="Times New Roman"/>
          <w:b w:val="false"/>
          <w:i w:val="false"/>
          <w:color w:val="000000"/>
          <w:sz w:val="28"/>
        </w:rPr>
        <w:t xml:space="preserve">
               тасымалдарды дамыту </w:t>
      </w:r>
      <w:r>
        <w:br/>
      </w:r>
      <w:r>
        <w:rPr>
          <w:rFonts w:ascii="Times New Roman"/>
          <w:b w:val="false"/>
          <w:i w:val="false"/>
          <w:color w:val="000000"/>
          <w:sz w:val="28"/>
        </w:rPr>
        <w:t xml:space="preserve">
               үшiн негiз болып </w:t>
      </w:r>
      <w:r>
        <w:br/>
      </w:r>
      <w:r>
        <w:rPr>
          <w:rFonts w:ascii="Times New Roman"/>
          <w:b w:val="false"/>
          <w:i w:val="false"/>
          <w:color w:val="000000"/>
          <w:sz w:val="28"/>
        </w:rPr>
        <w:t xml:space="preserve">
               табылады, EDI </w:t>
      </w:r>
      <w:r>
        <w:br/>
      </w:r>
      <w:r>
        <w:rPr>
          <w:rFonts w:ascii="Times New Roman"/>
          <w:b w:val="false"/>
          <w:i w:val="false"/>
          <w:color w:val="000000"/>
          <w:sz w:val="28"/>
        </w:rPr>
        <w:t xml:space="preserve">
               Деректермен Элек. </w:t>
      </w:r>
      <w:r>
        <w:br/>
      </w:r>
      <w:r>
        <w:rPr>
          <w:rFonts w:ascii="Times New Roman"/>
          <w:b w:val="false"/>
          <w:i w:val="false"/>
          <w:color w:val="000000"/>
          <w:sz w:val="28"/>
        </w:rPr>
        <w:t xml:space="preserve">
               трондық Алмасу </w:t>
      </w:r>
      <w:r>
        <w:br/>
      </w:r>
      <w:r>
        <w:rPr>
          <w:rFonts w:ascii="Times New Roman"/>
          <w:b w:val="false"/>
          <w:i w:val="false"/>
          <w:color w:val="000000"/>
          <w:sz w:val="28"/>
        </w:rPr>
        <w:t xml:space="preserve">
               жүйесін қолдануға </w:t>
      </w:r>
      <w:r>
        <w:br/>
      </w:r>
      <w:r>
        <w:rPr>
          <w:rFonts w:ascii="Times New Roman"/>
          <w:b w:val="false"/>
          <w:i w:val="false"/>
          <w:color w:val="000000"/>
          <w:sz w:val="28"/>
        </w:rPr>
        <w:t xml:space="preserve">
               мүмкіндiк бередi. </w:t>
      </w:r>
      <w:r>
        <w:br/>
      </w:r>
      <w:r>
        <w:rPr>
          <w:rFonts w:ascii="Times New Roman"/>
          <w:b w:val="false"/>
          <w:i w:val="false"/>
          <w:color w:val="000000"/>
          <w:sz w:val="28"/>
        </w:rPr>
        <w:t xml:space="preserve">
               Осы Ережелер кәдiм. </w:t>
      </w:r>
      <w:r>
        <w:br/>
      </w:r>
      <w:r>
        <w:rPr>
          <w:rFonts w:ascii="Times New Roman"/>
          <w:b w:val="false"/>
          <w:i w:val="false"/>
          <w:color w:val="000000"/>
          <w:sz w:val="28"/>
        </w:rPr>
        <w:t xml:space="preserve">
               гi тауар жүк құжаты </w:t>
      </w:r>
      <w:r>
        <w:br/>
      </w:r>
      <w:r>
        <w:rPr>
          <w:rFonts w:ascii="Times New Roman"/>
          <w:b w:val="false"/>
          <w:i w:val="false"/>
          <w:color w:val="000000"/>
          <w:sz w:val="28"/>
        </w:rPr>
        <w:t xml:space="preserve">
               орнына келiсiм-шарт. </w:t>
      </w:r>
      <w:r>
        <w:br/>
      </w:r>
      <w:r>
        <w:rPr>
          <w:rFonts w:ascii="Times New Roman"/>
          <w:b w:val="false"/>
          <w:i w:val="false"/>
          <w:color w:val="000000"/>
          <w:sz w:val="28"/>
        </w:rPr>
        <w:t xml:space="preserve">
               тарды пайдалануды </w:t>
      </w:r>
      <w:r>
        <w:br/>
      </w:r>
      <w:r>
        <w:rPr>
          <w:rFonts w:ascii="Times New Roman"/>
          <w:b w:val="false"/>
          <w:i w:val="false"/>
          <w:color w:val="000000"/>
          <w:sz w:val="28"/>
        </w:rPr>
        <w:t xml:space="preserve">
               ұйғарады. Гамбург </w:t>
      </w:r>
      <w:r>
        <w:br/>
      </w:r>
      <w:r>
        <w:rPr>
          <w:rFonts w:ascii="Times New Roman"/>
          <w:b w:val="false"/>
          <w:i w:val="false"/>
          <w:color w:val="000000"/>
          <w:sz w:val="28"/>
        </w:rPr>
        <w:t xml:space="preserve">
               ережелерiн пайдалан. </w:t>
      </w:r>
      <w:r>
        <w:br/>
      </w:r>
      <w:r>
        <w:rPr>
          <w:rFonts w:ascii="Times New Roman"/>
          <w:b w:val="false"/>
          <w:i w:val="false"/>
          <w:color w:val="000000"/>
          <w:sz w:val="28"/>
        </w:rPr>
        <w:t xml:space="preserve">
               ған жағдайда жүк </w:t>
      </w:r>
      <w:r>
        <w:br/>
      </w:r>
      <w:r>
        <w:rPr>
          <w:rFonts w:ascii="Times New Roman"/>
          <w:b w:val="false"/>
          <w:i w:val="false"/>
          <w:color w:val="000000"/>
          <w:sz w:val="28"/>
        </w:rPr>
        <w:t xml:space="preserve">
               тiкелей теңiз </w:t>
      </w:r>
      <w:r>
        <w:br/>
      </w:r>
      <w:r>
        <w:rPr>
          <w:rFonts w:ascii="Times New Roman"/>
          <w:b w:val="false"/>
          <w:i w:val="false"/>
          <w:color w:val="000000"/>
          <w:sz w:val="28"/>
        </w:rPr>
        <w:t xml:space="preserve">
               тасымалдаушысына </w:t>
      </w:r>
      <w:r>
        <w:br/>
      </w:r>
      <w:r>
        <w:rPr>
          <w:rFonts w:ascii="Times New Roman"/>
          <w:b w:val="false"/>
          <w:i w:val="false"/>
          <w:color w:val="000000"/>
          <w:sz w:val="28"/>
        </w:rPr>
        <w:t xml:space="preserve">
               табысталғаннан </w:t>
      </w:r>
      <w:r>
        <w:br/>
      </w:r>
      <w:r>
        <w:rPr>
          <w:rFonts w:ascii="Times New Roman"/>
          <w:b w:val="false"/>
          <w:i w:val="false"/>
          <w:color w:val="000000"/>
          <w:sz w:val="28"/>
        </w:rPr>
        <w:t xml:space="preserve">
               кейiн де, порт </w:t>
      </w:r>
      <w:r>
        <w:br/>
      </w:r>
      <w:r>
        <w:rPr>
          <w:rFonts w:ascii="Times New Roman"/>
          <w:b w:val="false"/>
          <w:i w:val="false"/>
          <w:color w:val="000000"/>
          <w:sz w:val="28"/>
        </w:rPr>
        <w:t xml:space="preserve">
               жауапкершiлiгi </w:t>
      </w:r>
      <w:r>
        <w:br/>
      </w:r>
      <w:r>
        <w:rPr>
          <w:rFonts w:ascii="Times New Roman"/>
          <w:b w:val="false"/>
          <w:i w:val="false"/>
          <w:color w:val="000000"/>
          <w:sz w:val="28"/>
        </w:rPr>
        <w:t xml:space="preserve">
               тоқтатылмайды.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Тасис "Қазақстан Республикасында транзиттiк дәлiздердi дамыту саясатын қолдау" жобасы бойынша ұсынымдарға сәйкес </w:t>
      </w:r>
    </w:p>
    <w:bookmarkStart w:name="z25" w:id="25"/>
    <w:p>
      <w:pPr>
        <w:spacing w:after="0"/>
        <w:ind w:left="0"/>
        <w:jc w:val="both"/>
      </w:pPr>
      <w:r>
        <w:rPr>
          <w:rFonts w:ascii="Times New Roman"/>
          <w:b w:val="false"/>
          <w:i w:val="false"/>
          <w:color w:val="000000"/>
          <w:sz w:val="28"/>
        </w:rPr>
        <w:t xml:space="preserve">
      3-қосымша   </w:t>
      </w:r>
    </w:p>
    <w:bookmarkEnd w:id="25"/>
    <w:p>
      <w:pPr>
        <w:spacing w:after="0"/>
        <w:ind w:left="0"/>
        <w:jc w:val="left"/>
      </w:pPr>
      <w:r>
        <w:rPr>
          <w:rFonts w:ascii="Times New Roman"/>
          <w:b/>
          <w:i w:val="false"/>
          <w:color w:val="000000"/>
        </w:rPr>
        <w:t xml:space="preserve"> Қазақстан Республикасының темір жол торабы бойынша транзиттік тасымалдар динамикасы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Транзиттік жүк тасқындары  </w:t>
      </w:r>
      <w:r>
        <w:br/>
      </w:r>
      <w:r>
        <w:rPr>
          <w:rFonts w:ascii="Times New Roman"/>
          <w:b w:val="false"/>
          <w:i w:val="false"/>
          <w:color w:val="000000"/>
          <w:sz w:val="28"/>
        </w:rPr>
        <w:t xml:space="preserve">
 Жүк тасқындар бағыты  |         (жылына млн. тонна)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1989 | 1993| 1995| 1998| 1999| 2000| 2001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СОЛТҮСТІК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Тобыл - Құлынды            9,2   3,9    -     -     -     -    - </w:t>
      </w:r>
    </w:p>
    <w:p>
      <w:pPr>
        <w:spacing w:after="0"/>
        <w:ind w:left="0"/>
        <w:jc w:val="both"/>
      </w:pPr>
      <w:r>
        <w:rPr>
          <w:rFonts w:ascii="Times New Roman"/>
          <w:b w:val="false"/>
          <w:i w:val="false"/>
          <w:color w:val="000000"/>
          <w:sz w:val="28"/>
        </w:rPr>
        <w:t xml:space="preserve">Пресногорьков - </w:t>
      </w:r>
      <w:r>
        <w:br/>
      </w:r>
      <w:r>
        <w:rPr>
          <w:rFonts w:ascii="Times New Roman"/>
          <w:b w:val="false"/>
          <w:i w:val="false"/>
          <w:color w:val="000000"/>
          <w:sz w:val="28"/>
        </w:rPr>
        <w:t xml:space="preserve">
Қызыл-Ту                   10,8   0,3    -     -     -     -    - </w:t>
      </w:r>
    </w:p>
    <w:p>
      <w:pPr>
        <w:spacing w:after="0"/>
        <w:ind w:left="0"/>
        <w:jc w:val="both"/>
      </w:pPr>
      <w:r>
        <w:rPr>
          <w:rFonts w:ascii="Times New Roman"/>
          <w:b w:val="false"/>
          <w:i w:val="false"/>
          <w:color w:val="000000"/>
          <w:sz w:val="28"/>
        </w:rPr>
        <w:t xml:space="preserve">Тобыл, Пресногорьков, </w:t>
      </w:r>
      <w:r>
        <w:br/>
      </w:r>
      <w:r>
        <w:rPr>
          <w:rFonts w:ascii="Times New Roman"/>
          <w:b w:val="false"/>
          <w:i w:val="false"/>
          <w:color w:val="000000"/>
          <w:sz w:val="28"/>
        </w:rPr>
        <w:t xml:space="preserve">
б/п 7-Достық                -     -     -    0,1   0,1   0,1   0,2 </w:t>
      </w:r>
    </w:p>
    <w:p>
      <w:pPr>
        <w:spacing w:after="0"/>
        <w:ind w:left="0"/>
        <w:jc w:val="both"/>
      </w:pPr>
      <w:r>
        <w:rPr>
          <w:rFonts w:ascii="Times New Roman"/>
          <w:b w:val="false"/>
          <w:i w:val="false"/>
          <w:color w:val="000000"/>
          <w:sz w:val="28"/>
        </w:rPr>
        <w:t xml:space="preserve">Барлығы                   20,0   4,2    -    0,1   0,1   0,1   0,2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ОРТАЛЫҚ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Шеңгелді, Луговая - </w:t>
      </w:r>
      <w:r>
        <w:br/>
      </w:r>
      <w:r>
        <w:rPr>
          <w:rFonts w:ascii="Times New Roman"/>
          <w:b w:val="false"/>
          <w:i w:val="false"/>
          <w:color w:val="000000"/>
          <w:sz w:val="28"/>
        </w:rPr>
        <w:t xml:space="preserve">
Достық                      -     -    0,2   0,2   0,2   0,3   0,2 </w:t>
      </w:r>
    </w:p>
    <w:p>
      <w:pPr>
        <w:spacing w:after="0"/>
        <w:ind w:left="0"/>
        <w:jc w:val="both"/>
      </w:pPr>
      <w:r>
        <w:rPr>
          <w:rFonts w:ascii="Times New Roman"/>
          <w:b w:val="false"/>
          <w:i w:val="false"/>
          <w:color w:val="000000"/>
          <w:sz w:val="28"/>
        </w:rPr>
        <w:t xml:space="preserve">Барлығы                     -     -    0,2   0,2   0,2   0,3   0,2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 АЗИЯ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Шеңгельді, Луговая - </w:t>
      </w:r>
      <w:r>
        <w:br/>
      </w:r>
      <w:r>
        <w:rPr>
          <w:rFonts w:ascii="Times New Roman"/>
          <w:b w:val="false"/>
          <w:i w:val="false"/>
          <w:color w:val="000000"/>
          <w:sz w:val="28"/>
        </w:rPr>
        <w:t xml:space="preserve">
Озинки, Илецк, </w:t>
      </w:r>
      <w:r>
        <w:br/>
      </w:r>
      <w:r>
        <w:rPr>
          <w:rFonts w:ascii="Times New Roman"/>
          <w:b w:val="false"/>
          <w:i w:val="false"/>
          <w:color w:val="000000"/>
          <w:sz w:val="28"/>
        </w:rPr>
        <w:t xml:space="preserve">
Никель-Тау,               24,1   7,4   5,5   3,1   2,2   2,5   2,3 </w:t>
      </w:r>
      <w:r>
        <w:br/>
      </w:r>
      <w:r>
        <w:rPr>
          <w:rFonts w:ascii="Times New Roman"/>
          <w:b w:val="false"/>
          <w:i w:val="false"/>
          <w:color w:val="000000"/>
          <w:sz w:val="28"/>
        </w:rPr>
        <w:t xml:space="preserve">
Ақсарай </w:t>
      </w:r>
    </w:p>
    <w:p>
      <w:pPr>
        <w:spacing w:after="0"/>
        <w:ind w:left="0"/>
        <w:jc w:val="both"/>
      </w:pPr>
      <w:r>
        <w:rPr>
          <w:rFonts w:ascii="Times New Roman"/>
          <w:b w:val="false"/>
          <w:i w:val="false"/>
          <w:color w:val="000000"/>
          <w:sz w:val="28"/>
        </w:rPr>
        <w:t xml:space="preserve">Барлығы                   24,1   7,4   5,5   3,1   2,2   2,5   2,3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БАТЫС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Озинки, Ақсарай - </w:t>
      </w:r>
      <w:r>
        <w:br/>
      </w:r>
      <w:r>
        <w:rPr>
          <w:rFonts w:ascii="Times New Roman"/>
          <w:b w:val="false"/>
          <w:i w:val="false"/>
          <w:color w:val="000000"/>
          <w:sz w:val="28"/>
        </w:rPr>
        <w:t xml:space="preserve">
Никель-Тау-Илецк - </w:t>
      </w:r>
      <w:r>
        <w:br/>
      </w:r>
      <w:r>
        <w:rPr>
          <w:rFonts w:ascii="Times New Roman"/>
          <w:b w:val="false"/>
          <w:i w:val="false"/>
          <w:color w:val="000000"/>
          <w:sz w:val="28"/>
        </w:rPr>
        <w:t xml:space="preserve">
Озинки, Ақсарай           14,4   3,1    -     -     -     -      </w:t>
      </w:r>
    </w:p>
    <w:p>
      <w:pPr>
        <w:spacing w:after="0"/>
        <w:ind w:left="0"/>
        <w:jc w:val="both"/>
      </w:pPr>
      <w:r>
        <w:rPr>
          <w:rFonts w:ascii="Times New Roman"/>
          <w:b w:val="false"/>
          <w:i w:val="false"/>
          <w:color w:val="000000"/>
          <w:sz w:val="28"/>
        </w:rPr>
        <w:t xml:space="preserve">Ақсарай - Бейнеу          12,4   9,9   1,7   1,2   1,2   1,6   1,4 </w:t>
      </w:r>
    </w:p>
    <w:p>
      <w:pPr>
        <w:spacing w:after="0"/>
        <w:ind w:left="0"/>
        <w:jc w:val="both"/>
      </w:pPr>
      <w:r>
        <w:rPr>
          <w:rFonts w:ascii="Times New Roman"/>
          <w:b w:val="false"/>
          <w:i w:val="false"/>
          <w:color w:val="000000"/>
          <w:sz w:val="28"/>
        </w:rPr>
        <w:t xml:space="preserve">Озинки, Илецк, </w:t>
      </w:r>
      <w:r>
        <w:br/>
      </w:r>
      <w:r>
        <w:rPr>
          <w:rFonts w:ascii="Times New Roman"/>
          <w:b w:val="false"/>
          <w:i w:val="false"/>
          <w:color w:val="000000"/>
          <w:sz w:val="28"/>
        </w:rPr>
        <w:t xml:space="preserve">
Никель-Тау - Бейнеу        6,0   1,2   0,3    -    0,1   0,1   0,1 </w:t>
      </w:r>
    </w:p>
    <w:p>
      <w:pPr>
        <w:spacing w:after="0"/>
        <w:ind w:left="0"/>
        <w:jc w:val="both"/>
      </w:pPr>
      <w:r>
        <w:rPr>
          <w:rFonts w:ascii="Times New Roman"/>
          <w:b w:val="false"/>
          <w:i w:val="false"/>
          <w:color w:val="000000"/>
          <w:sz w:val="28"/>
        </w:rPr>
        <w:t xml:space="preserve">Барлығы                   32,8  14,2   2,0   1,2   1,3   1,7   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 АЗИЯ ШЫҒЫС дәлізі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Локоть - Шеңгелді, </w:t>
      </w:r>
      <w:r>
        <w:br/>
      </w:r>
      <w:r>
        <w:rPr>
          <w:rFonts w:ascii="Times New Roman"/>
          <w:b w:val="false"/>
          <w:i w:val="false"/>
          <w:color w:val="000000"/>
          <w:sz w:val="28"/>
        </w:rPr>
        <w:t xml:space="preserve">
Луговая                    9,6   3,6   1,3   0,7   0,5   0,3   0,6 </w:t>
      </w:r>
    </w:p>
    <w:p>
      <w:pPr>
        <w:spacing w:after="0"/>
        <w:ind w:left="0"/>
        <w:jc w:val="both"/>
      </w:pPr>
      <w:r>
        <w:rPr>
          <w:rFonts w:ascii="Times New Roman"/>
          <w:b w:val="false"/>
          <w:i w:val="false"/>
          <w:color w:val="000000"/>
          <w:sz w:val="28"/>
        </w:rPr>
        <w:t xml:space="preserve">б/п 7, Құлынды - </w:t>
      </w:r>
      <w:r>
        <w:br/>
      </w:r>
      <w:r>
        <w:rPr>
          <w:rFonts w:ascii="Times New Roman"/>
          <w:b w:val="false"/>
          <w:i w:val="false"/>
          <w:color w:val="000000"/>
          <w:sz w:val="28"/>
        </w:rPr>
        <w:t xml:space="preserve">
Шеңгелді, Луговая          6,0   1,4   0,2   0,2    -    0,1   0,1 </w:t>
      </w:r>
    </w:p>
    <w:p>
      <w:pPr>
        <w:spacing w:after="0"/>
        <w:ind w:left="0"/>
        <w:jc w:val="both"/>
      </w:pPr>
      <w:r>
        <w:rPr>
          <w:rFonts w:ascii="Times New Roman"/>
          <w:b w:val="false"/>
          <w:i w:val="false"/>
          <w:color w:val="000000"/>
          <w:sz w:val="28"/>
        </w:rPr>
        <w:t xml:space="preserve">Барлығы                   15,6   5,0   1,5   0,9   0,5   0,4   0,7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басқалар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11,6   2,0   0,5   0,5   0,7   0,6   0,7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104,1  32,8   9,7   5,9   4,9   5,6   5,6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Қабылданған қысқарған атаулар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ҚҰЭҚ                    - Қазақстан ұлттық экспедиторларының </w:t>
      </w:r>
      <w:r>
        <w:br/>
      </w:r>
      <w:r>
        <w:rPr>
          <w:rFonts w:ascii="Times New Roman"/>
          <w:b w:val="false"/>
          <w:i w:val="false"/>
          <w:color w:val="000000"/>
          <w:sz w:val="28"/>
        </w:rPr>
        <w:t xml:space="preserve">
                          қауымдастығы </w:t>
      </w:r>
    </w:p>
    <w:p>
      <w:pPr>
        <w:spacing w:after="0"/>
        <w:ind w:left="0"/>
        <w:jc w:val="both"/>
      </w:pPr>
      <w:r>
        <w:rPr>
          <w:rFonts w:ascii="Times New Roman"/>
          <w:b w:val="false"/>
          <w:i w:val="false"/>
          <w:color w:val="000000"/>
          <w:sz w:val="28"/>
        </w:rPr>
        <w:t xml:space="preserve">АЛТИД                   - "Азияда жер үстi көлігі инфрақұрылымын </w:t>
      </w:r>
      <w:r>
        <w:br/>
      </w:r>
      <w:r>
        <w:rPr>
          <w:rFonts w:ascii="Times New Roman"/>
          <w:b w:val="false"/>
          <w:i w:val="false"/>
          <w:color w:val="000000"/>
          <w:sz w:val="28"/>
        </w:rPr>
        <w:t xml:space="preserve">
                          дамыту" жобасы </w:t>
      </w:r>
    </w:p>
    <w:p>
      <w:pPr>
        <w:spacing w:after="0"/>
        <w:ind w:left="0"/>
        <w:jc w:val="both"/>
      </w:pPr>
      <w:r>
        <w:rPr>
          <w:rFonts w:ascii="Times New Roman"/>
          <w:b w:val="false"/>
          <w:i w:val="false"/>
          <w:color w:val="000000"/>
          <w:sz w:val="28"/>
        </w:rPr>
        <w:t xml:space="preserve">"АТСП" РМК              - "Ақтау теңiз сауда порты" республикалық </w:t>
      </w:r>
      <w:r>
        <w:br/>
      </w:r>
      <w:r>
        <w:rPr>
          <w:rFonts w:ascii="Times New Roman"/>
          <w:b w:val="false"/>
          <w:i w:val="false"/>
          <w:color w:val="000000"/>
          <w:sz w:val="28"/>
        </w:rPr>
        <w:t xml:space="preserve">
                          мемлекеттiк кәсiпорын </w:t>
      </w:r>
    </w:p>
    <w:p>
      <w:pPr>
        <w:spacing w:after="0"/>
        <w:ind w:left="0"/>
        <w:jc w:val="both"/>
      </w:pPr>
      <w:r>
        <w:rPr>
          <w:rFonts w:ascii="Times New Roman"/>
          <w:b w:val="false"/>
          <w:i w:val="false"/>
          <w:color w:val="000000"/>
          <w:sz w:val="28"/>
        </w:rPr>
        <w:t xml:space="preserve">ҚР ТМРА                 - Қазақстан Республикасының Табиғи </w:t>
      </w:r>
      <w:r>
        <w:br/>
      </w:r>
      <w:r>
        <w:rPr>
          <w:rFonts w:ascii="Times New Roman"/>
          <w:b w:val="false"/>
          <w:i w:val="false"/>
          <w:color w:val="000000"/>
          <w:sz w:val="28"/>
        </w:rPr>
        <w:t xml:space="preserve">
                          монополияларды реттеу және бәсекелестiктi </w:t>
      </w:r>
      <w:r>
        <w:br/>
      </w:r>
      <w:r>
        <w:rPr>
          <w:rFonts w:ascii="Times New Roman"/>
          <w:b w:val="false"/>
          <w:i w:val="false"/>
          <w:color w:val="000000"/>
          <w:sz w:val="28"/>
        </w:rPr>
        <w:t xml:space="preserve">
                          қорғау жөніндегi агенттiгi </w:t>
      </w:r>
    </w:p>
    <w:p>
      <w:pPr>
        <w:spacing w:after="0"/>
        <w:ind w:left="0"/>
        <w:jc w:val="both"/>
      </w:pPr>
      <w:r>
        <w:rPr>
          <w:rFonts w:ascii="Times New Roman"/>
          <w:b w:val="false"/>
          <w:i w:val="false"/>
          <w:color w:val="000000"/>
          <w:sz w:val="28"/>
        </w:rPr>
        <w:t xml:space="preserve">ҚР ТСА                  - Қазақстан Республикасының Туризм және </w:t>
      </w:r>
      <w:r>
        <w:br/>
      </w:r>
      <w:r>
        <w:rPr>
          <w:rFonts w:ascii="Times New Roman"/>
          <w:b w:val="false"/>
          <w:i w:val="false"/>
          <w:color w:val="000000"/>
          <w:sz w:val="28"/>
        </w:rPr>
        <w:t xml:space="preserve">
                          спорт жөніндегi агенттiгi </w:t>
      </w:r>
    </w:p>
    <w:p>
      <w:pPr>
        <w:spacing w:after="0"/>
        <w:ind w:left="0"/>
        <w:jc w:val="both"/>
      </w:pPr>
      <w:r>
        <w:rPr>
          <w:rFonts w:ascii="Times New Roman"/>
          <w:b w:val="false"/>
          <w:i w:val="false"/>
          <w:color w:val="000000"/>
          <w:sz w:val="28"/>
        </w:rPr>
        <w:t xml:space="preserve">АКҚ                     - Автокөлік құралдары </w:t>
      </w:r>
    </w:p>
    <w:p>
      <w:pPr>
        <w:spacing w:after="0"/>
        <w:ind w:left="0"/>
        <w:jc w:val="both"/>
      </w:pPr>
      <w:r>
        <w:rPr>
          <w:rFonts w:ascii="Times New Roman"/>
          <w:b w:val="false"/>
          <w:i w:val="false"/>
          <w:color w:val="000000"/>
          <w:sz w:val="28"/>
        </w:rPr>
        <w:t xml:space="preserve">ҚР Қаржымині            - Қазақстан Республикасының Қаржы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ҚР ҰБ                   - Қазақстан Pecпубликасының Ұлттық Банкi </w:t>
      </w:r>
    </w:p>
    <w:p>
      <w:pPr>
        <w:spacing w:after="0"/>
        <w:ind w:left="0"/>
        <w:jc w:val="both"/>
      </w:pPr>
      <w:r>
        <w:rPr>
          <w:rFonts w:ascii="Times New Roman"/>
          <w:b w:val="false"/>
          <w:i w:val="false"/>
          <w:color w:val="000000"/>
          <w:sz w:val="28"/>
        </w:rPr>
        <w:t xml:space="preserve">ҚР СА                   - Қазақстан Республикасының Статистика </w:t>
      </w:r>
      <w:r>
        <w:br/>
      </w:r>
      <w:r>
        <w:rPr>
          <w:rFonts w:ascii="Times New Roman"/>
          <w:b w:val="false"/>
          <w:i w:val="false"/>
          <w:color w:val="000000"/>
          <w:sz w:val="28"/>
        </w:rPr>
        <w:t xml:space="preserve">
                          жөніндегi агенттiгi </w:t>
      </w:r>
    </w:p>
    <w:p>
      <w:pPr>
        <w:spacing w:after="0"/>
        <w:ind w:left="0"/>
        <w:jc w:val="both"/>
      </w:pPr>
      <w:r>
        <w:rPr>
          <w:rFonts w:ascii="Times New Roman"/>
          <w:b w:val="false"/>
          <w:i w:val="false"/>
          <w:color w:val="000000"/>
          <w:sz w:val="28"/>
        </w:rPr>
        <w:t xml:space="preserve">АҚС                     - Автоқұю станциясы </w:t>
      </w:r>
    </w:p>
    <w:p>
      <w:pPr>
        <w:spacing w:after="0"/>
        <w:ind w:left="0"/>
        <w:jc w:val="both"/>
      </w:pPr>
      <w:r>
        <w:rPr>
          <w:rFonts w:ascii="Times New Roman"/>
          <w:b w:val="false"/>
          <w:i w:val="false"/>
          <w:color w:val="000000"/>
          <w:sz w:val="28"/>
        </w:rPr>
        <w:t xml:space="preserve">ЖІӨ                     - Жалпы iшкi өнiм </w:t>
      </w:r>
    </w:p>
    <w:p>
      <w:pPr>
        <w:spacing w:after="0"/>
        <w:ind w:left="0"/>
        <w:jc w:val="both"/>
      </w:pPr>
      <w:r>
        <w:rPr>
          <w:rFonts w:ascii="Times New Roman"/>
          <w:b w:val="false"/>
          <w:i w:val="false"/>
          <w:color w:val="000000"/>
          <w:sz w:val="28"/>
        </w:rPr>
        <w:t xml:space="preserve">КМЕК                    - Көлiк министрлерінің eуропалық комиссиясы </w:t>
      </w:r>
    </w:p>
    <w:p>
      <w:pPr>
        <w:spacing w:after="0"/>
        <w:ind w:left="0"/>
        <w:jc w:val="both"/>
      </w:pPr>
      <w:r>
        <w:rPr>
          <w:rFonts w:ascii="Times New Roman"/>
          <w:b w:val="false"/>
          <w:i w:val="false"/>
          <w:color w:val="000000"/>
          <w:sz w:val="28"/>
        </w:rPr>
        <w:t xml:space="preserve">БҰҰ ЕЭК                 - Бiрiккен Ұлттар Ұйымының Еуропалық </w:t>
      </w:r>
      <w:r>
        <w:br/>
      </w:r>
      <w:r>
        <w:rPr>
          <w:rFonts w:ascii="Times New Roman"/>
          <w:b w:val="false"/>
          <w:i w:val="false"/>
          <w:color w:val="000000"/>
          <w:sz w:val="28"/>
        </w:rPr>
        <w:t xml:space="preserve">
                          экономикалық комиссиясы </w:t>
      </w:r>
    </w:p>
    <w:p>
      <w:pPr>
        <w:spacing w:after="0"/>
        <w:ind w:left="0"/>
        <w:jc w:val="both"/>
      </w:pPr>
      <w:r>
        <w:rPr>
          <w:rFonts w:ascii="Times New Roman"/>
          <w:b w:val="false"/>
          <w:i w:val="false"/>
          <w:color w:val="000000"/>
          <w:sz w:val="28"/>
        </w:rPr>
        <w:t xml:space="preserve">ҚЖХТК                   - Қауіптi жүктердің халықаралық жол </w:t>
      </w:r>
      <w:r>
        <w:br/>
      </w:r>
      <w:r>
        <w:rPr>
          <w:rFonts w:ascii="Times New Roman"/>
          <w:b w:val="false"/>
          <w:i w:val="false"/>
          <w:color w:val="000000"/>
          <w:sz w:val="28"/>
        </w:rPr>
        <w:t xml:space="preserve">
                          тасымалдануы туралы еуропалық келiсiм </w:t>
      </w:r>
    </w:p>
    <w:p>
      <w:pPr>
        <w:spacing w:after="0"/>
        <w:ind w:left="0"/>
        <w:jc w:val="both"/>
      </w:pPr>
      <w:r>
        <w:rPr>
          <w:rFonts w:ascii="Times New Roman"/>
          <w:b w:val="false"/>
          <w:i w:val="false"/>
          <w:color w:val="000000"/>
          <w:sz w:val="28"/>
        </w:rPr>
        <w:t xml:space="preserve">ECTP                    - Халықаралық автомобиль тасымалдарын жүзеге </w:t>
      </w:r>
      <w:r>
        <w:br/>
      </w:r>
      <w:r>
        <w:rPr>
          <w:rFonts w:ascii="Times New Roman"/>
          <w:b w:val="false"/>
          <w:i w:val="false"/>
          <w:color w:val="000000"/>
          <w:sz w:val="28"/>
        </w:rPr>
        <w:t xml:space="preserve">
                          асыратын көлiк құралдары экипаждарының </w:t>
      </w:r>
      <w:r>
        <w:br/>
      </w:r>
      <w:r>
        <w:rPr>
          <w:rFonts w:ascii="Times New Roman"/>
          <w:b w:val="false"/>
          <w:i w:val="false"/>
          <w:color w:val="000000"/>
          <w:sz w:val="28"/>
        </w:rPr>
        <w:t xml:space="preserve">
                          жұмысына қатысты eуропалық келiсiм </w:t>
      </w:r>
    </w:p>
    <w:p>
      <w:pPr>
        <w:spacing w:after="0"/>
        <w:ind w:left="0"/>
        <w:jc w:val="both"/>
      </w:pPr>
      <w:r>
        <w:rPr>
          <w:rFonts w:ascii="Times New Roman"/>
          <w:b w:val="false"/>
          <w:i w:val="false"/>
          <w:color w:val="000000"/>
          <w:sz w:val="28"/>
        </w:rPr>
        <w:t xml:space="preserve">ЕҚҚДБ                   - Қайта құру және дамыту еуропалық банкi </w:t>
      </w:r>
    </w:p>
    <w:p>
      <w:pPr>
        <w:spacing w:after="0"/>
        <w:ind w:left="0"/>
        <w:jc w:val="both"/>
      </w:pPr>
      <w:r>
        <w:rPr>
          <w:rFonts w:ascii="Times New Roman"/>
          <w:b w:val="false"/>
          <w:i w:val="false"/>
          <w:color w:val="000000"/>
          <w:sz w:val="28"/>
        </w:rPr>
        <w:t xml:space="preserve">"ҚТЖ" ҰК" ЖАҚ           - "Қазақстан темiр жолы" Ұлттық компаниясы" </w:t>
      </w:r>
      <w:r>
        <w:br/>
      </w:r>
      <w:r>
        <w:rPr>
          <w:rFonts w:ascii="Times New Roman"/>
          <w:b w:val="false"/>
          <w:i w:val="false"/>
          <w:color w:val="000000"/>
          <w:sz w:val="28"/>
        </w:rPr>
        <w:t xml:space="preserve">
                          жабық акционерлік қоғамы </w:t>
      </w:r>
    </w:p>
    <w:p>
      <w:pPr>
        <w:spacing w:after="0"/>
        <w:ind w:left="0"/>
        <w:jc w:val="both"/>
      </w:pPr>
      <w:r>
        <w:rPr>
          <w:rFonts w:ascii="Times New Roman"/>
          <w:b w:val="false"/>
          <w:i w:val="false"/>
          <w:color w:val="000000"/>
          <w:sz w:val="28"/>
        </w:rPr>
        <w:t xml:space="preserve">"ҰТКҚК" ЖАҚ             - "Ұлттық теңiз кеме қатынасы компаниясы" </w:t>
      </w:r>
      <w:r>
        <w:br/>
      </w:r>
      <w:r>
        <w:rPr>
          <w:rFonts w:ascii="Times New Roman"/>
          <w:b w:val="false"/>
          <w:i w:val="false"/>
          <w:color w:val="000000"/>
          <w:sz w:val="28"/>
        </w:rPr>
        <w:t xml:space="preserve">
                          жабық акционерлік қоғамы </w:t>
      </w:r>
    </w:p>
    <w:p>
      <w:pPr>
        <w:spacing w:after="0"/>
        <w:ind w:left="0"/>
        <w:jc w:val="both"/>
      </w:pPr>
      <w:r>
        <w:rPr>
          <w:rFonts w:ascii="Times New Roman"/>
          <w:b w:val="false"/>
          <w:i w:val="false"/>
          <w:color w:val="000000"/>
          <w:sz w:val="28"/>
        </w:rPr>
        <w:t xml:space="preserve">"КК ҒЗИ" АҚ             - "Көлiк және коммуникация ғылыми-зерттеу </w:t>
      </w:r>
      <w:r>
        <w:br/>
      </w:r>
      <w:r>
        <w:rPr>
          <w:rFonts w:ascii="Times New Roman"/>
          <w:b w:val="false"/>
          <w:i w:val="false"/>
          <w:color w:val="000000"/>
          <w:sz w:val="28"/>
        </w:rPr>
        <w:t xml:space="preserve">
                          институты" жабық акционерлік қоғамы </w:t>
      </w:r>
    </w:p>
    <w:p>
      <w:pPr>
        <w:spacing w:after="0"/>
        <w:ind w:left="0"/>
        <w:jc w:val="both"/>
      </w:pPr>
      <w:r>
        <w:rPr>
          <w:rFonts w:ascii="Times New Roman"/>
          <w:b w:val="false"/>
          <w:i w:val="false"/>
          <w:color w:val="000000"/>
          <w:sz w:val="28"/>
        </w:rPr>
        <w:t xml:space="preserve">ИДБ                     - Ислам даму банкi </w:t>
      </w:r>
    </w:p>
    <w:p>
      <w:pPr>
        <w:spacing w:after="0"/>
        <w:ind w:left="0"/>
        <w:jc w:val="both"/>
      </w:pPr>
      <w:r>
        <w:rPr>
          <w:rFonts w:ascii="Times New Roman"/>
          <w:b w:val="false"/>
          <w:i w:val="false"/>
          <w:color w:val="000000"/>
          <w:sz w:val="28"/>
        </w:rPr>
        <w:t xml:space="preserve">БҰҰ ИКАО                - Бiрiккен Ұлттар Ұйымының Халықаралық </w:t>
      </w:r>
      <w:r>
        <w:br/>
      </w:r>
      <w:r>
        <w:rPr>
          <w:rFonts w:ascii="Times New Roman"/>
          <w:b w:val="false"/>
          <w:i w:val="false"/>
          <w:color w:val="000000"/>
          <w:sz w:val="28"/>
        </w:rPr>
        <w:t xml:space="preserve">
                          азаматтық авиация ұйымы </w:t>
      </w:r>
    </w:p>
    <w:p>
      <w:pPr>
        <w:spacing w:after="0"/>
        <w:ind w:left="0"/>
        <w:jc w:val="both"/>
      </w:pPr>
      <w:r>
        <w:rPr>
          <w:rFonts w:ascii="Times New Roman"/>
          <w:b w:val="false"/>
          <w:i w:val="false"/>
          <w:color w:val="000000"/>
          <w:sz w:val="28"/>
        </w:rPr>
        <w:t xml:space="preserve">БҰҰ ИМО                 - Бiрiккен Ұлттар Ұйымының Халықаралық </w:t>
      </w:r>
      <w:r>
        <w:br/>
      </w:r>
      <w:r>
        <w:rPr>
          <w:rFonts w:ascii="Times New Roman"/>
          <w:b w:val="false"/>
          <w:i w:val="false"/>
          <w:color w:val="000000"/>
          <w:sz w:val="28"/>
        </w:rPr>
        <w:t xml:space="preserve">
                          теңiз ұйымы </w:t>
      </w:r>
    </w:p>
    <w:p>
      <w:pPr>
        <w:spacing w:after="0"/>
        <w:ind w:left="0"/>
        <w:jc w:val="both"/>
      </w:pPr>
      <w:r>
        <w:rPr>
          <w:rFonts w:ascii="Times New Roman"/>
          <w:b w:val="false"/>
          <w:i w:val="false"/>
          <w:color w:val="000000"/>
          <w:sz w:val="28"/>
        </w:rPr>
        <w:t xml:space="preserve">ТМД ИК                  - Тәуелсiз мемлекеттер достастығының </w:t>
      </w:r>
      <w:r>
        <w:br/>
      </w:r>
      <w:r>
        <w:rPr>
          <w:rFonts w:ascii="Times New Roman"/>
          <w:b w:val="false"/>
          <w:i w:val="false"/>
          <w:color w:val="000000"/>
          <w:sz w:val="28"/>
        </w:rPr>
        <w:t xml:space="preserve">
                          Интеграциялық комитетi </w:t>
      </w:r>
    </w:p>
    <w:p>
      <w:pPr>
        <w:spacing w:after="0"/>
        <w:ind w:left="0"/>
        <w:jc w:val="both"/>
      </w:pPr>
      <w:r>
        <w:rPr>
          <w:rFonts w:ascii="Times New Roman"/>
          <w:b w:val="false"/>
          <w:i w:val="false"/>
          <w:color w:val="000000"/>
          <w:sz w:val="28"/>
        </w:rPr>
        <w:t xml:space="preserve">ҚазАТО                  - Қазақстан Республикасы халықаралық </w:t>
      </w:r>
      <w:r>
        <w:br/>
      </w:r>
      <w:r>
        <w:rPr>
          <w:rFonts w:ascii="Times New Roman"/>
          <w:b w:val="false"/>
          <w:i w:val="false"/>
          <w:color w:val="000000"/>
          <w:sz w:val="28"/>
        </w:rPr>
        <w:t xml:space="preserve">
                          автомобиль тасымалдаушыларының ұйымы </w:t>
      </w:r>
    </w:p>
    <w:p>
      <w:pPr>
        <w:spacing w:after="0"/>
        <w:ind w:left="0"/>
        <w:jc w:val="both"/>
      </w:pPr>
      <w:r>
        <w:rPr>
          <w:rFonts w:ascii="Times New Roman"/>
          <w:b w:val="false"/>
          <w:i w:val="false"/>
          <w:color w:val="000000"/>
          <w:sz w:val="28"/>
        </w:rPr>
        <w:t xml:space="preserve">КБК                     - Көліктік бақылау комитеті </w:t>
      </w:r>
    </w:p>
    <w:p>
      <w:pPr>
        <w:spacing w:after="0"/>
        <w:ind w:left="0"/>
        <w:jc w:val="both"/>
      </w:pPr>
      <w:r>
        <w:rPr>
          <w:rFonts w:ascii="Times New Roman"/>
          <w:b w:val="false"/>
          <w:i w:val="false"/>
          <w:color w:val="000000"/>
          <w:sz w:val="28"/>
        </w:rPr>
        <w:t xml:space="preserve">ІСЖК                    - Iшкi су жолдары бойынша жолаушылар мен </w:t>
      </w:r>
      <w:r>
        <w:br/>
      </w:r>
      <w:r>
        <w:rPr>
          <w:rFonts w:ascii="Times New Roman"/>
          <w:b w:val="false"/>
          <w:i w:val="false"/>
          <w:color w:val="000000"/>
          <w:sz w:val="28"/>
        </w:rPr>
        <w:t xml:space="preserve">
                          теңдеме жүктi халықаралық тасымалдау шарты </w:t>
      </w:r>
      <w:r>
        <w:br/>
      </w:r>
      <w:r>
        <w:rPr>
          <w:rFonts w:ascii="Times New Roman"/>
          <w:b w:val="false"/>
          <w:i w:val="false"/>
          <w:color w:val="000000"/>
          <w:sz w:val="28"/>
        </w:rPr>
        <w:t xml:space="preserve">
                          туралы Конвенция </w:t>
      </w:r>
    </w:p>
    <w:p>
      <w:pPr>
        <w:spacing w:after="0"/>
        <w:ind w:left="0"/>
        <w:jc w:val="both"/>
      </w:pPr>
      <w:r>
        <w:rPr>
          <w:rFonts w:ascii="Times New Roman"/>
          <w:b w:val="false"/>
          <w:i w:val="false"/>
          <w:color w:val="000000"/>
          <w:sz w:val="28"/>
        </w:rPr>
        <w:t xml:space="preserve">ҚР ҰҚК                  - Қазақстан Республикасының Ұлттық </w:t>
      </w:r>
      <w:r>
        <w:br/>
      </w:r>
      <w:r>
        <w:rPr>
          <w:rFonts w:ascii="Times New Roman"/>
          <w:b w:val="false"/>
          <w:i w:val="false"/>
          <w:color w:val="000000"/>
          <w:sz w:val="28"/>
        </w:rPr>
        <w:t xml:space="preserve">
                          қауiпсiздiк комитетi </w:t>
      </w:r>
    </w:p>
    <w:p>
      <w:pPr>
        <w:spacing w:after="0"/>
        <w:ind w:left="0"/>
        <w:jc w:val="both"/>
      </w:pPr>
      <w:r>
        <w:rPr>
          <w:rFonts w:ascii="Times New Roman"/>
          <w:b w:val="false"/>
          <w:i w:val="false"/>
          <w:color w:val="000000"/>
          <w:sz w:val="28"/>
        </w:rPr>
        <w:t xml:space="preserve">ҚР ККМ                  - Қазақстан Республикасының Көлiк және </w:t>
      </w:r>
      <w:r>
        <w:br/>
      </w:r>
      <w:r>
        <w:rPr>
          <w:rFonts w:ascii="Times New Roman"/>
          <w:b w:val="false"/>
          <w:i w:val="false"/>
          <w:color w:val="000000"/>
          <w:sz w:val="28"/>
        </w:rPr>
        <w:t xml:space="preserve">
                          коммуникациялар министрлігi </w:t>
      </w:r>
    </w:p>
    <w:p>
      <w:pPr>
        <w:spacing w:after="0"/>
        <w:ind w:left="0"/>
        <w:jc w:val="both"/>
      </w:pPr>
      <w:r>
        <w:rPr>
          <w:rFonts w:ascii="Times New Roman"/>
          <w:b w:val="false"/>
          <w:i w:val="false"/>
          <w:color w:val="000000"/>
          <w:sz w:val="28"/>
        </w:rPr>
        <w:t xml:space="preserve">ҚР СІМ                  - Қазақстан Республикасының Сыртқы iстер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ҚР IIМ                  - Қазақстан Республикасының Ішкі iстер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ҚР ЭБЖМ                 - Қазақстан Республикасының Экономика және </w:t>
      </w:r>
      <w:r>
        <w:br/>
      </w:r>
      <w:r>
        <w:rPr>
          <w:rFonts w:ascii="Times New Roman"/>
          <w:b w:val="false"/>
          <w:i w:val="false"/>
          <w:color w:val="000000"/>
          <w:sz w:val="28"/>
        </w:rPr>
        <w:t xml:space="preserve">
                          бюджеттiк жоспарлау министрлігі </w:t>
      </w:r>
    </w:p>
    <w:p>
      <w:pPr>
        <w:spacing w:after="0"/>
        <w:ind w:left="0"/>
        <w:jc w:val="both"/>
      </w:pPr>
      <w:r>
        <w:rPr>
          <w:rFonts w:ascii="Times New Roman"/>
          <w:b w:val="false"/>
          <w:i w:val="false"/>
          <w:color w:val="000000"/>
          <w:sz w:val="28"/>
        </w:rPr>
        <w:t xml:space="preserve">ҚР ДСМ                  - Қазақстан Республикасының Денсаулық сақтау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ХЖТ                     - МДП кiтапшасын қолданумен халықаралық жүк </w:t>
      </w:r>
      <w:r>
        <w:br/>
      </w:r>
      <w:r>
        <w:rPr>
          <w:rFonts w:ascii="Times New Roman"/>
          <w:b w:val="false"/>
          <w:i w:val="false"/>
          <w:color w:val="000000"/>
          <w:sz w:val="28"/>
        </w:rPr>
        <w:t xml:space="preserve">
                          тасымалы туралы кедендiк Конвенция </w:t>
      </w:r>
    </w:p>
    <w:p>
      <w:pPr>
        <w:spacing w:after="0"/>
        <w:ind w:left="0"/>
        <w:jc w:val="both"/>
      </w:pPr>
      <w:r>
        <w:rPr>
          <w:rFonts w:ascii="Times New Roman"/>
          <w:b w:val="false"/>
          <w:i w:val="false"/>
          <w:color w:val="000000"/>
          <w:sz w:val="28"/>
        </w:rPr>
        <w:t xml:space="preserve">ХЖКО                    - Халықаралық жол көлiгi одағы </w:t>
      </w:r>
    </w:p>
    <w:p>
      <w:pPr>
        <w:spacing w:after="0"/>
        <w:ind w:left="0"/>
        <w:jc w:val="both"/>
      </w:pPr>
      <w:r>
        <w:rPr>
          <w:rFonts w:ascii="Times New Roman"/>
          <w:b w:val="false"/>
          <w:i w:val="false"/>
          <w:color w:val="000000"/>
          <w:sz w:val="28"/>
        </w:rPr>
        <w:t xml:space="preserve">ХТЖО                    - Халықаралық темiр жол одағы </w:t>
      </w:r>
    </w:p>
    <w:p>
      <w:pPr>
        <w:spacing w:after="0"/>
        <w:ind w:left="0"/>
        <w:jc w:val="both"/>
      </w:pPr>
      <w:r>
        <w:rPr>
          <w:rFonts w:ascii="Times New Roman"/>
          <w:b w:val="false"/>
          <w:i w:val="false"/>
          <w:color w:val="000000"/>
          <w:sz w:val="28"/>
        </w:rPr>
        <w:t xml:space="preserve">ХЭО                     - Халықаралық электр байланыс одағы </w:t>
      </w:r>
    </w:p>
    <w:p>
      <w:pPr>
        <w:spacing w:after="0"/>
        <w:ind w:left="0"/>
        <w:jc w:val="both"/>
      </w:pPr>
      <w:r>
        <w:rPr>
          <w:rFonts w:ascii="Times New Roman"/>
          <w:b w:val="false"/>
          <w:i w:val="false"/>
          <w:color w:val="000000"/>
          <w:sz w:val="28"/>
        </w:rPr>
        <w:t xml:space="preserve">ХАКО                    - Халықаралық автомобиль көлiгінің одағы </w:t>
      </w:r>
    </w:p>
    <w:p>
      <w:pPr>
        <w:spacing w:after="0"/>
        <w:ind w:left="0"/>
        <w:jc w:val="both"/>
      </w:pPr>
      <w:r>
        <w:rPr>
          <w:rFonts w:ascii="Times New Roman"/>
          <w:b w:val="false"/>
          <w:i w:val="false"/>
          <w:color w:val="000000"/>
          <w:sz w:val="28"/>
        </w:rPr>
        <w:t xml:space="preserve">ҰАСМ                    - Ұлттық ақпараттық супермагистраль </w:t>
      </w:r>
    </w:p>
    <w:p>
      <w:pPr>
        <w:spacing w:after="0"/>
        <w:ind w:left="0"/>
        <w:jc w:val="both"/>
      </w:pPr>
      <w:r>
        <w:rPr>
          <w:rFonts w:ascii="Times New Roman"/>
          <w:b w:val="false"/>
          <w:i w:val="false"/>
          <w:color w:val="000000"/>
          <w:sz w:val="28"/>
        </w:rPr>
        <w:t xml:space="preserve">ТЖЫҰ                    - Темiр жол ынтымақтастық ұйымы </w:t>
      </w:r>
    </w:p>
    <w:p>
      <w:pPr>
        <w:spacing w:after="0"/>
        <w:ind w:left="0"/>
        <w:jc w:val="both"/>
      </w:pPr>
      <w:r>
        <w:rPr>
          <w:rFonts w:ascii="Times New Roman"/>
          <w:b w:val="false"/>
          <w:i w:val="false"/>
          <w:color w:val="000000"/>
          <w:sz w:val="28"/>
        </w:rPr>
        <w:t xml:space="preserve">ЭЫҰ                     - Экономикалық ынтымақтастық ұйымы </w:t>
      </w:r>
    </w:p>
    <w:p>
      <w:pPr>
        <w:spacing w:after="0"/>
        <w:ind w:left="0"/>
        <w:jc w:val="both"/>
      </w:pPr>
      <w:r>
        <w:rPr>
          <w:rFonts w:ascii="Times New Roman"/>
          <w:b w:val="false"/>
          <w:i w:val="false"/>
          <w:color w:val="000000"/>
          <w:sz w:val="28"/>
        </w:rPr>
        <w:t xml:space="preserve">РМК                     - Pecпубликалық мемлекеттiк кәсiпорын </w:t>
      </w:r>
    </w:p>
    <w:p>
      <w:pPr>
        <w:spacing w:after="0"/>
        <w:ind w:left="0"/>
        <w:jc w:val="both"/>
      </w:pPr>
      <w:r>
        <w:rPr>
          <w:rFonts w:ascii="Times New Roman"/>
          <w:b w:val="false"/>
          <w:i w:val="false"/>
          <w:color w:val="000000"/>
          <w:sz w:val="28"/>
        </w:rPr>
        <w:t xml:space="preserve">ХАК                     - Халықаралық автомагистральдар туралы </w:t>
      </w:r>
      <w:r>
        <w:br/>
      </w: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xml:space="preserve">ХМТЖ                    - Халықаралық магистральдық темiр жол </w:t>
      </w:r>
      <w:r>
        <w:br/>
      </w:r>
      <w:r>
        <w:rPr>
          <w:rFonts w:ascii="Times New Roman"/>
          <w:b w:val="false"/>
          <w:i w:val="false"/>
          <w:color w:val="000000"/>
          <w:sz w:val="28"/>
        </w:rPr>
        <w:t xml:space="preserve">
                          желiлерi туралы eуропалық келiсiм </w:t>
      </w:r>
    </w:p>
    <w:p>
      <w:pPr>
        <w:spacing w:after="0"/>
        <w:ind w:left="0"/>
        <w:jc w:val="both"/>
      </w:pPr>
      <w:r>
        <w:rPr>
          <w:rFonts w:ascii="Times New Roman"/>
          <w:b w:val="false"/>
          <w:i w:val="false"/>
          <w:color w:val="000000"/>
          <w:sz w:val="28"/>
        </w:rPr>
        <w:t xml:space="preserve">ТМД                     - Тәуелсiз Мемлекеттер Достастығы </w:t>
      </w:r>
    </w:p>
    <w:p>
      <w:pPr>
        <w:spacing w:after="0"/>
        <w:ind w:left="0"/>
        <w:jc w:val="both"/>
      </w:pPr>
      <w:r>
        <w:rPr>
          <w:rFonts w:ascii="Times New Roman"/>
          <w:b w:val="false"/>
          <w:i w:val="false"/>
          <w:color w:val="000000"/>
          <w:sz w:val="28"/>
        </w:rPr>
        <w:t xml:space="preserve">АЭА                     - Арнайы экономикалық аймақ </w:t>
      </w:r>
    </w:p>
    <w:p>
      <w:pPr>
        <w:spacing w:after="0"/>
        <w:ind w:left="0"/>
        <w:jc w:val="both"/>
      </w:pPr>
      <w:r>
        <w:rPr>
          <w:rFonts w:ascii="Times New Roman"/>
          <w:b w:val="false"/>
          <w:i w:val="false"/>
          <w:color w:val="000000"/>
          <w:sz w:val="28"/>
        </w:rPr>
        <w:t xml:space="preserve">СПЕКА                   - Орта Азия экономикалары үшін БҰҰ-ның </w:t>
      </w:r>
      <w:r>
        <w:br/>
      </w:r>
      <w:r>
        <w:rPr>
          <w:rFonts w:ascii="Times New Roman"/>
          <w:b w:val="false"/>
          <w:i w:val="false"/>
          <w:color w:val="000000"/>
          <w:sz w:val="28"/>
        </w:rPr>
        <w:t xml:space="preserve">
                          арнайы бағдарламасы </w:t>
      </w:r>
    </w:p>
    <w:p>
      <w:pPr>
        <w:spacing w:after="0"/>
        <w:ind w:left="0"/>
        <w:jc w:val="both"/>
      </w:pPr>
      <w:r>
        <w:rPr>
          <w:rFonts w:ascii="Times New Roman"/>
          <w:b w:val="false"/>
          <w:i w:val="false"/>
          <w:color w:val="000000"/>
          <w:sz w:val="28"/>
        </w:rPr>
        <w:t xml:space="preserve">ТҚКС                    - Техникалық қызмет көрceту станциясы </w:t>
      </w:r>
    </w:p>
    <w:p>
      <w:pPr>
        <w:spacing w:after="0"/>
        <w:ind w:left="0"/>
        <w:jc w:val="both"/>
      </w:pPr>
      <w:r>
        <w:rPr>
          <w:rFonts w:ascii="Times New Roman"/>
          <w:b w:val="false"/>
          <w:i w:val="false"/>
          <w:color w:val="000000"/>
          <w:sz w:val="28"/>
        </w:rPr>
        <w:t xml:space="preserve">БАҚ                     - Бұқаралық ақпарат құралдары </w:t>
      </w:r>
    </w:p>
    <w:p>
      <w:pPr>
        <w:spacing w:after="0"/>
        <w:ind w:left="0"/>
        <w:jc w:val="both"/>
      </w:pPr>
      <w:r>
        <w:rPr>
          <w:rFonts w:ascii="Times New Roman"/>
          <w:b w:val="false"/>
          <w:i w:val="false"/>
          <w:color w:val="000000"/>
          <w:sz w:val="28"/>
        </w:rPr>
        <w:t xml:space="preserve">ТЭН                     - Техникалық-экономикалық негiздеме </w:t>
      </w:r>
    </w:p>
    <w:p>
      <w:pPr>
        <w:spacing w:after="0"/>
        <w:ind w:left="0"/>
        <w:jc w:val="both"/>
      </w:pPr>
      <w:r>
        <w:rPr>
          <w:rFonts w:ascii="Times New Roman"/>
          <w:b w:val="false"/>
          <w:i w:val="false"/>
          <w:color w:val="000000"/>
          <w:sz w:val="28"/>
        </w:rPr>
        <w:t xml:space="preserve">ККК                     - Көлiк-коммуникация кешенi </w:t>
      </w:r>
    </w:p>
    <w:p>
      <w:pPr>
        <w:spacing w:after="0"/>
        <w:ind w:left="0"/>
        <w:jc w:val="both"/>
      </w:pPr>
      <w:r>
        <w:rPr>
          <w:rFonts w:ascii="Times New Roman"/>
          <w:b w:val="false"/>
          <w:i w:val="false"/>
          <w:color w:val="000000"/>
          <w:sz w:val="28"/>
        </w:rPr>
        <w:t xml:space="preserve">TPACЕKA                 - Eуропа-Кавказ-Азия көлiк дәлізi </w:t>
      </w:r>
    </w:p>
    <w:p>
      <w:pPr>
        <w:spacing w:after="0"/>
        <w:ind w:left="0"/>
        <w:jc w:val="both"/>
      </w:pPr>
      <w:r>
        <w:rPr>
          <w:rFonts w:ascii="Times New Roman"/>
          <w:b w:val="false"/>
          <w:i w:val="false"/>
          <w:color w:val="000000"/>
          <w:sz w:val="28"/>
        </w:rPr>
        <w:t xml:space="preserve">ТРАНССИБ                - Сібіраралық темір жол магистралі </w:t>
      </w:r>
    </w:p>
    <w:p>
      <w:pPr>
        <w:spacing w:after="0"/>
        <w:ind w:left="0"/>
        <w:jc w:val="both"/>
      </w:pPr>
      <w:r>
        <w:rPr>
          <w:rFonts w:ascii="Times New Roman"/>
          <w:b w:val="false"/>
          <w:i w:val="false"/>
          <w:color w:val="000000"/>
          <w:sz w:val="28"/>
        </w:rPr>
        <w:t xml:space="preserve">ФИАТА                   - Экспедиторлар қауымдастығының халықаралық </w:t>
      </w:r>
      <w:r>
        <w:br/>
      </w: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 xml:space="preserve">ШЫҰ                     - Шанхай ынтымақтастық ұйымы </w:t>
      </w:r>
    </w:p>
    <w:p>
      <w:pPr>
        <w:spacing w:after="0"/>
        <w:ind w:left="0"/>
        <w:jc w:val="both"/>
      </w:pPr>
      <w:r>
        <w:rPr>
          <w:rFonts w:ascii="Times New Roman"/>
          <w:b w:val="false"/>
          <w:i w:val="false"/>
          <w:color w:val="000000"/>
          <w:sz w:val="28"/>
        </w:rPr>
        <w:t xml:space="preserve">БҰҰ АТМЭӘК              - Бiрiккен Ұлттар Ұйымының Азия мен Тынық </w:t>
      </w:r>
      <w:r>
        <w:br/>
      </w:r>
      <w:r>
        <w:rPr>
          <w:rFonts w:ascii="Times New Roman"/>
          <w:b w:val="false"/>
          <w:i w:val="false"/>
          <w:color w:val="000000"/>
          <w:sz w:val="28"/>
        </w:rPr>
        <w:t xml:space="preserve">
                          мұхитына арналған экономикалық және </w:t>
      </w:r>
      <w:r>
        <w:br/>
      </w:r>
      <w:r>
        <w:rPr>
          <w:rFonts w:ascii="Times New Roman"/>
          <w:b w:val="false"/>
          <w:i w:val="false"/>
          <w:color w:val="000000"/>
          <w:sz w:val="28"/>
        </w:rPr>
        <w:t xml:space="preserve">
                          әлеуметтiк комиссиясы </w:t>
      </w:r>
    </w:p>
    <w:p>
      <w:pPr>
        <w:spacing w:after="0"/>
        <w:ind w:left="0"/>
        <w:jc w:val="both"/>
      </w:pPr>
      <w:r>
        <w:rPr>
          <w:rFonts w:ascii="Times New Roman"/>
          <w:b w:val="false"/>
          <w:i w:val="false"/>
          <w:color w:val="000000"/>
          <w:sz w:val="28"/>
        </w:rPr>
        <w:t xml:space="preserve">ЮНКТАД                  - Сауда және даму жөніндегі конфeренция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