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bf9e" w14:textId="e04b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Іс басқармасы Медициналық орталығын "Санитарлық-эпидемиологиялық станциясы" мемлекеттік мекемесін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30 желтоқсандағы N 1354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Іс басқармасы Медициналық орталығының "Санитарлық-эпидемиологиялық станциясы" мемлекеттік мекемесі Қазақстан Республикасы Президентінің Іс басқармасы Медициналық орталығының "Санитарлық-эпидемиологиялық сараптама орталығы" мемлекеттік мекемесі (бұдан әрі - Мекеме) болып аталсын.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Мекеменің негізгі міндеттері: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тіршілік ету орта объектілерінің санитарлық-эпидемиологиялық жағдайда, халықтың денсаулығына әсер етуін кешенді бағалау;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халықтың жұқпалы, паразиттік аурулармен ауруының және улануының пайда болу себептері мен жағдайларын зерттеу болып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Президентінің Іс басқармасы (келісім бойынша)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Мекеменің жарғысына тиісті өзгерістер мен толықтырулар енгізсін және оның әділет органдарына қайта тіркелуін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"Мемлекеттік бюджеттен қаржыландырылатын бағдарламалардың әкімші-мекемелерінің мәселелері" туралы Қазақстан Республикасы Үкіметінің 1998 жылғы 25 желтоқсандағы N 1335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Республикалық бағдарламаларды орындайтын, республикалық бюджеттен қаржыландырылатын, сондай-ақ заңға сәйкес мемлекеттік мекемелер етіп қайта тіркеуге жататын мекемелердің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Іс басқармасы" деген реттік нөмірі 38-жолдағы "Санитарлық-эпидемиологиялық станциясы" деген 1-жол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 Санитарлық-эпидемиологиялық сараптама орталығы".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2004 жылғы 1 қаңтардан бастап күшіне енеді.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