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3441" w14:textId="f723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кредиттiк бюро және кредиттiк тарихты қалыптастыру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Ресупбликасы Үкіметінің 2003 жылғы 31 желтоқсандағы N 1364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Республикасындағы кредиттiк бюро және кредиттiк тарихты қалыптастыру туралы" Қазақстан Республикасы Заңының жобасы Қазақстан Республикасының Парламентi Мәжiлiсiнiң қарауына енгізiлсiн.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Республикасындағы кредиттік бюро және </w:t>
      </w:r>
      <w:r>
        <w:br/>
      </w:r>
      <w:r>
        <w:rPr>
          <w:rFonts w:ascii="Times New Roman"/>
          <w:b/>
          <w:i w:val="false"/>
          <w:color w:val="000000"/>
        </w:rPr>
        <w:t xml:space="preserve">
кредиттiк тарихты қалыптастыру туралы </w:t>
      </w:r>
    </w:p>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left"/>
      </w:pPr>
      <w:r>
        <w:rPr>
          <w:rFonts w:ascii="Times New Roman"/>
          <w:b/>
          <w:i w:val="false"/>
          <w:color w:val="000000"/>
        </w:rPr>
        <w:t xml:space="preserve"> 
1-бап. Осы Заңда пайдаланылатын негiзгi ұғымдар </w:t>
      </w:r>
    </w:p>
    <w:bookmarkEnd w:id="2"/>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кредиттiк тарихтың деректер базасы - ақпараттық pecуpc ретiндегi қалыптасуы мен жүргiзiлуiн кредиттiк бюро жүзеге асыратын кредиттiк тарихтар жиынтығы; </w:t>
      </w:r>
      <w:r>
        <w:br/>
      </w:r>
      <w:r>
        <w:rPr>
          <w:rFonts w:ascii="Times New Roman"/>
          <w:b w:val="false"/>
          <w:i w:val="false"/>
          <w:color w:val="000000"/>
          <w:sz w:val="28"/>
        </w:rPr>
        <w:t xml:space="preserve">
      2) кредиттiк ақпарат беру және/немесе кредиттiк есептердi алу туралы шарт - осы Заңда көзделген шарттарда және тәртiппен кредиттік бюро мен ақпарат жеткiзушi арасына жасалатын шарт; </w:t>
      </w:r>
      <w:r>
        <w:br/>
      </w:r>
      <w:r>
        <w:rPr>
          <w:rFonts w:ascii="Times New Roman"/>
          <w:b w:val="false"/>
          <w:i w:val="false"/>
          <w:color w:val="000000"/>
          <w:sz w:val="28"/>
        </w:rPr>
        <w:t xml:space="preserve">
      3) кредиттiк ақпарат - кредиттік тарихты қалыптастыру жөнiндегi қатынастарға қатысушылар беретiн және қажет болған жағдайда Қазақстан Республикасының электрондық құжат және электрондық сандық қол қою туралы заңдарына сәйкес электрондық сандық қол қоюмен куәландырылатын электрондық және қағаз тасымалдағыштардағы мәлiметтер; </w:t>
      </w:r>
      <w:r>
        <w:br/>
      </w:r>
      <w:r>
        <w:rPr>
          <w:rFonts w:ascii="Times New Roman"/>
          <w:b w:val="false"/>
          <w:i w:val="false"/>
          <w:color w:val="000000"/>
          <w:sz w:val="28"/>
        </w:rPr>
        <w:t xml:space="preserve">
      4) кредиттiк тарих - кредиттік тарих субъектiсi туралы кредиттік ақпарат жиынтығы; </w:t>
      </w:r>
      <w:r>
        <w:br/>
      </w:r>
      <w:r>
        <w:rPr>
          <w:rFonts w:ascii="Times New Roman"/>
          <w:b w:val="false"/>
          <w:i w:val="false"/>
          <w:color w:val="000000"/>
          <w:sz w:val="28"/>
        </w:rPr>
        <w:t xml:space="preserve">
      5) кредиттiк бюро - кредиттiк тарихты қалыптастыруды, кредиттік есептер ұсынуды және өзге де қызмет көрсетудi жүзеге асыратын ұйым; </w:t>
      </w:r>
      <w:r>
        <w:br/>
      </w:r>
      <w:r>
        <w:rPr>
          <w:rFonts w:ascii="Times New Roman"/>
          <w:b w:val="false"/>
          <w:i w:val="false"/>
          <w:color w:val="000000"/>
          <w:sz w:val="28"/>
        </w:rPr>
        <w:t xml:space="preserve">
      6) кредиттiк есеп - кредиттiк тарихтағы кредиттік ақпаратты толық немесе iшiнара беру нысаны; </w:t>
      </w:r>
      <w:r>
        <w:br/>
      </w:r>
      <w:r>
        <w:rPr>
          <w:rFonts w:ascii="Times New Roman"/>
          <w:b w:val="false"/>
          <w:i w:val="false"/>
          <w:color w:val="000000"/>
          <w:sz w:val="28"/>
        </w:rPr>
        <w:t xml:space="preserve">
      7) кредиттiк есептi алушы - кредиттік есепті алуға бар тұлға; </w:t>
      </w:r>
      <w:r>
        <w:br/>
      </w:r>
      <w:r>
        <w:rPr>
          <w:rFonts w:ascii="Times New Roman"/>
          <w:b w:val="false"/>
          <w:i w:val="false"/>
          <w:color w:val="000000"/>
          <w:sz w:val="28"/>
        </w:rPr>
        <w:t xml:space="preserve">
      8) ақпарат жеткiзушi - кредиттік бюроға кредиттiк ақпарат бepуші ұйым; </w:t>
      </w:r>
      <w:r>
        <w:br/>
      </w:r>
      <w:r>
        <w:rPr>
          <w:rFonts w:ascii="Times New Roman"/>
          <w:b w:val="false"/>
          <w:i w:val="false"/>
          <w:color w:val="000000"/>
          <w:sz w:val="28"/>
        </w:rPr>
        <w:t xml:space="preserve">
      9) кредиттiк есептi ұсыну - кредиттiк тарихтағы ақпаратты беру (толық көлемде немесе iшiнара) жөнiндегi кредиттік бюроның қызметі; </w:t>
      </w:r>
      <w:r>
        <w:br/>
      </w:r>
      <w:r>
        <w:rPr>
          <w:rFonts w:ascii="Times New Roman"/>
          <w:b w:val="false"/>
          <w:i w:val="false"/>
          <w:color w:val="000000"/>
          <w:sz w:val="28"/>
        </w:rPr>
        <w:t xml:space="preserve">
      10) жазбаша нұсқау - кредиттiк бюроға нeмece ақпарат жеткізушіге анықталған кемшiлiктердi белгіленген мерзiмде жоюға бағытталған орындалуы мiндеттi түзету шараларын қабылдау туралы нұсқау; </w:t>
      </w:r>
      <w:r>
        <w:br/>
      </w:r>
      <w:r>
        <w:rPr>
          <w:rFonts w:ascii="Times New Roman"/>
          <w:b w:val="false"/>
          <w:i w:val="false"/>
          <w:color w:val="000000"/>
          <w:sz w:val="28"/>
        </w:rPr>
        <w:t xml:space="preserve">
      11) кредиттiк тарих субъектiсi - соған қатысты кредиттiк тарих қалыптастырылатын жеке немесе заңды тұлға; </w:t>
      </w:r>
      <w:r>
        <w:br/>
      </w:r>
      <w:r>
        <w:rPr>
          <w:rFonts w:ascii="Times New Roman"/>
          <w:b w:val="false"/>
          <w:i w:val="false"/>
          <w:color w:val="000000"/>
          <w:sz w:val="28"/>
        </w:rPr>
        <w:t xml:space="preserve">
      12) уәкiлеттi орган - қаржы рыногын және қаржылық ұйымдарды реттеу мен қадағалауды жүзеге асыратын мемлекеттiк орган; </w:t>
      </w:r>
      <w:r>
        <w:br/>
      </w:r>
      <w:r>
        <w:rPr>
          <w:rFonts w:ascii="Times New Roman"/>
          <w:b w:val="false"/>
          <w:i w:val="false"/>
          <w:color w:val="000000"/>
          <w:sz w:val="28"/>
        </w:rPr>
        <w:t xml:space="preserve">
      13) шартты және ықтимал мiндеттемелер - орны жабылмаған аккредитивтер, шығарылған немесе расталған кепілдiктер мен кепілдемелер; </w:t>
      </w:r>
      <w:r>
        <w:br/>
      </w:r>
      <w:r>
        <w:rPr>
          <w:rFonts w:ascii="Times New Roman"/>
          <w:b w:val="false"/>
          <w:i w:val="false"/>
          <w:color w:val="000000"/>
          <w:sz w:val="28"/>
        </w:rPr>
        <w:t xml:space="preserve">
      14) кредиттiк тарихты қалыптастыру - осы Заңға сәйкес олар ақпарат жеткiзушілерден алған ақпаратқа, оны сақтауға, мониторингіне, нақтылауға және жаңартуға қатысты кредиттiк бюро жүзеге асыратын iс-қимыл немесе iс-қимылдар жиынтығы. </w:t>
      </w:r>
    </w:p>
    <w:bookmarkStart w:name="z4" w:id="3"/>
    <w:p>
      <w:pPr>
        <w:spacing w:after="0"/>
        <w:ind w:left="0"/>
        <w:jc w:val="left"/>
      </w:pPr>
      <w:r>
        <w:rPr>
          <w:rFonts w:ascii="Times New Roman"/>
          <w:b/>
          <w:i w:val="false"/>
          <w:color w:val="000000"/>
        </w:rPr>
        <w:t xml:space="preserve"> 
2-бап. Қазақстан Республикасының кредиттiк бюро </w:t>
      </w:r>
      <w:r>
        <w:br/>
      </w:r>
      <w:r>
        <w:rPr>
          <w:rFonts w:ascii="Times New Roman"/>
          <w:b/>
          <w:i w:val="false"/>
          <w:color w:val="000000"/>
        </w:rPr>
        <w:t xml:space="preserve">
және кредиттiк тарихты қалыптастыру туралы заңдары </w:t>
      </w:r>
    </w:p>
    <w:bookmarkEnd w:id="3"/>
    <w:p>
      <w:pPr>
        <w:spacing w:after="0"/>
        <w:ind w:left="0"/>
        <w:jc w:val="both"/>
      </w:pPr>
      <w:r>
        <w:rPr>
          <w:rFonts w:ascii="Times New Roman"/>
          <w:b w:val="false"/>
          <w:i w:val="false"/>
          <w:color w:val="000000"/>
          <w:sz w:val="28"/>
        </w:rPr>
        <w:t xml:space="preserve">      1. Қазақстан Республикасының кредиттiк бюро және кредиттiк тарихты қалыптастыру туралы заңдары Қазақстан Республикасының Конституциясына негізделедi және Қазақстан Республикасының Азаматтық кодексiнен,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Осы Заңмен реттелген қатынастарды қоспағанда, кредиттiк тарихты қалыптастыру және кредиттік есеп беру кезiнде туындайтын, сондай-ақ кредиттiк бюроның құрылуына, жұмыс iстеуi мен қызметiн тоқтатуына байланысты және Қазақстан Республикасының өзге де заң актiлерi қолданылатын салаға жататын қатынастар осы актiлермен реттеледi. </w:t>
      </w:r>
      <w:r>
        <w:br/>
      </w:r>
      <w:r>
        <w:rPr>
          <w:rFonts w:ascii="Times New Roman"/>
          <w:b w:val="false"/>
          <w:i w:val="false"/>
          <w:color w:val="000000"/>
          <w:sz w:val="28"/>
        </w:rPr>
        <w:t xml:space="preserve">
      3. Егер Қазақстан Республикасы бекiткен халықаралық шартта осы Заңдағыдан өзге де ережелер белгiленсе, онда халықаралық шарттың ережелерi қолданылады. </w:t>
      </w:r>
    </w:p>
    <w:bookmarkStart w:name="z5" w:id="4"/>
    <w:p>
      <w:pPr>
        <w:spacing w:after="0"/>
        <w:ind w:left="0"/>
        <w:jc w:val="left"/>
      </w:pPr>
      <w:r>
        <w:rPr>
          <w:rFonts w:ascii="Times New Roman"/>
          <w:b/>
          <w:i w:val="false"/>
          <w:color w:val="000000"/>
        </w:rPr>
        <w:t xml:space="preserve"> 
3-бап. Кредиттік ақпаратты қалыптастыру, пайдалану </w:t>
      </w:r>
      <w:r>
        <w:br/>
      </w:r>
      <w:r>
        <w:rPr>
          <w:rFonts w:ascii="Times New Roman"/>
          <w:b/>
          <w:i w:val="false"/>
          <w:color w:val="000000"/>
        </w:rPr>
        <w:t xml:space="preserve">
принциптерi мен шарттары </w:t>
      </w:r>
    </w:p>
    <w:bookmarkEnd w:id="4"/>
    <w:p>
      <w:pPr>
        <w:spacing w:after="0"/>
        <w:ind w:left="0"/>
        <w:jc w:val="both"/>
      </w:pPr>
      <w:r>
        <w:rPr>
          <w:rFonts w:ascii="Times New Roman"/>
          <w:b w:val="false"/>
          <w:i w:val="false"/>
          <w:color w:val="000000"/>
          <w:sz w:val="28"/>
        </w:rPr>
        <w:t xml:space="preserve">      1. Кредиттiк ақпаратты қалыптастыру мен пайдалану мынадай принциптер ескерiле отырып жүзеге асырылады: </w:t>
      </w:r>
      <w:r>
        <w:br/>
      </w:r>
      <w:r>
        <w:rPr>
          <w:rFonts w:ascii="Times New Roman"/>
          <w:b w:val="false"/>
          <w:i w:val="false"/>
          <w:color w:val="000000"/>
          <w:sz w:val="28"/>
        </w:rPr>
        <w:t xml:space="preserve">
      1) кредиттiк тарих субъектісi келiсiмiнiң болуы; </w:t>
      </w:r>
      <w:r>
        <w:br/>
      </w:r>
      <w:r>
        <w:rPr>
          <w:rFonts w:ascii="Times New Roman"/>
          <w:b w:val="false"/>
          <w:i w:val="false"/>
          <w:color w:val="000000"/>
          <w:sz w:val="28"/>
        </w:rPr>
        <w:t xml:space="preserve">
      2) барлық кредиттік тарих субъектiлерiнiң теңдiгi; </w:t>
      </w:r>
      <w:r>
        <w:br/>
      </w:r>
      <w:r>
        <w:rPr>
          <w:rFonts w:ascii="Times New Roman"/>
          <w:b w:val="false"/>
          <w:i w:val="false"/>
          <w:color w:val="000000"/>
          <w:sz w:val="28"/>
        </w:rPr>
        <w:t xml:space="preserve">
      3) ақпаратты, кредиттiк тарихтың деректер базасын және ақпараттық жүйенi мақсатты пайдалану; </w:t>
      </w:r>
      <w:r>
        <w:br/>
      </w:r>
      <w:r>
        <w:rPr>
          <w:rFonts w:ascii="Times New Roman"/>
          <w:b w:val="false"/>
          <w:i w:val="false"/>
          <w:color w:val="000000"/>
          <w:sz w:val="28"/>
        </w:rPr>
        <w:t xml:space="preserve">
      4) ақпараттың құпиялылығы; </w:t>
      </w:r>
      <w:r>
        <w:br/>
      </w:r>
      <w:r>
        <w:rPr>
          <w:rFonts w:ascii="Times New Roman"/>
          <w:b w:val="false"/>
          <w:i w:val="false"/>
          <w:color w:val="000000"/>
          <w:sz w:val="28"/>
        </w:rPr>
        <w:t xml:space="preserve">
      5) кредиттік тарихтың деректер базасын және тиiстi ақпараттық жүйелердi қорғауды қамтамасыз ету; </w:t>
      </w:r>
      <w:r>
        <w:br/>
      </w:r>
      <w:r>
        <w:rPr>
          <w:rFonts w:ascii="Times New Roman"/>
          <w:b w:val="false"/>
          <w:i w:val="false"/>
          <w:color w:val="000000"/>
          <w:sz w:val="28"/>
        </w:rPr>
        <w:t xml:space="preserve">
      6) азаматтардың жеке өмiрiне араласпау, жеке және заңды тұлғалардың құқықтары мен заңды мүдделерiн, қоғамның және мемлекеттің мүдделерін қорғау. </w:t>
      </w:r>
      <w:r>
        <w:br/>
      </w:r>
      <w:r>
        <w:rPr>
          <w:rFonts w:ascii="Times New Roman"/>
          <w:b w:val="false"/>
          <w:i w:val="false"/>
          <w:color w:val="000000"/>
          <w:sz w:val="28"/>
        </w:rPr>
        <w:t xml:space="preserve">
      2. Кредиттік бюроға кредиттік ақпарат ұсыну, кредиттік есептерді беру үшін негiздер кредиттiк тарих субъектiлерiнiң келiсiмi болып табылады. </w:t>
      </w:r>
      <w:r>
        <w:br/>
      </w:r>
      <w:r>
        <w:rPr>
          <w:rFonts w:ascii="Times New Roman"/>
          <w:b w:val="false"/>
          <w:i w:val="false"/>
          <w:color w:val="000000"/>
          <w:sz w:val="28"/>
        </w:rPr>
        <w:t xml:space="preserve">
      3. Кредиттiк тарихты қалыптастыру және/немесе кредиттiк есептi беру үшiн кредиттiк бюроға ол туралы ақпарат ұсынуға кредиттiк тарих субъектiсi келiсiмiнiң шынайылығы үшiн ақпарат жеткiзушiсi және/немесе кредиттiк есептi ұсыну туралы сұрату берген кредиттiк есептi алушы не олардың лауазымды тұлғалары жауапкершiлiк атқарады. </w:t>
      </w:r>
    </w:p>
    <w:bookmarkStart w:name="z6" w:id="5"/>
    <w:p>
      <w:pPr>
        <w:spacing w:after="0"/>
        <w:ind w:left="0"/>
        <w:jc w:val="left"/>
      </w:pPr>
      <w:r>
        <w:rPr>
          <w:rFonts w:ascii="Times New Roman"/>
          <w:b/>
          <w:i w:val="false"/>
          <w:color w:val="000000"/>
        </w:rPr>
        <w:t xml:space="preserve"> 
2-тарау. Кредиттiк бюроның қызметi және кредиттік тарихты </w:t>
      </w:r>
      <w:r>
        <w:br/>
      </w:r>
      <w:r>
        <w:rPr>
          <w:rFonts w:ascii="Times New Roman"/>
          <w:b/>
          <w:i w:val="false"/>
          <w:color w:val="000000"/>
        </w:rPr>
        <w:t xml:space="preserve">
қалыптастыру саласында мемлекеттiк реттеу, қадағалау мен бақылау </w:t>
      </w:r>
    </w:p>
    <w:bookmarkEnd w:id="5"/>
    <w:bookmarkStart w:name="z7" w:id="6"/>
    <w:p>
      <w:pPr>
        <w:spacing w:after="0"/>
        <w:ind w:left="0"/>
        <w:jc w:val="left"/>
      </w:pPr>
      <w:r>
        <w:rPr>
          <w:rFonts w:ascii="Times New Roman"/>
          <w:b/>
          <w:i w:val="false"/>
          <w:color w:val="000000"/>
        </w:rPr>
        <w:t xml:space="preserve"> 
4-бап. Кредиттік бюроның қызметi және кредиттiк тарихты </w:t>
      </w:r>
      <w:r>
        <w:br/>
      </w:r>
      <w:r>
        <w:rPr>
          <w:rFonts w:ascii="Times New Roman"/>
          <w:b/>
          <w:i w:val="false"/>
          <w:color w:val="000000"/>
        </w:rPr>
        <w:t xml:space="preserve">
қалыптастыру саласында pеттеу, қадағалау мен бақылауды жүзеге асыратын мемлекеттiк органдар </w:t>
      </w:r>
    </w:p>
    <w:bookmarkEnd w:id="6"/>
    <w:p>
      <w:pPr>
        <w:spacing w:after="0"/>
        <w:ind w:left="0"/>
        <w:jc w:val="both"/>
      </w:pPr>
      <w:r>
        <w:rPr>
          <w:rFonts w:ascii="Times New Roman"/>
          <w:b w:val="false"/>
          <w:i w:val="false"/>
          <w:color w:val="000000"/>
          <w:sz w:val="28"/>
        </w:rPr>
        <w:t xml:space="preserve">      Кредиттік бюроның қызметi және кредиттiк тарихты қалыптастыру саласында мемлекеттiк реттеу мен қадағалауды уәкілеттi орган жүзеге асырады. </w:t>
      </w:r>
      <w:r>
        <w:br/>
      </w:r>
      <w:r>
        <w:rPr>
          <w:rFonts w:ascii="Times New Roman"/>
          <w:b w:val="false"/>
          <w:i w:val="false"/>
          <w:color w:val="000000"/>
          <w:sz w:val="28"/>
        </w:rPr>
        <w:t xml:space="preserve">
      Ақпараттандыру саласында мемлекеттiк саясатты iске асыруды және мемлекеттiк реттеудi жүзеге асыратын мемлекеттiк орган осы Заңның ережелерiн ескере отырып, кредиттік тарихты қалыптастыру жөнiндегi кредиттiк бюроның және ақпарат жеткiзушілердiң қызметiне, ақпараттандыру және электрондық құжат айналымы мәселелерi бойынша бақылауды жүзеге асырады. </w:t>
      </w:r>
    </w:p>
    <w:bookmarkStart w:name="z8" w:id="7"/>
    <w:p>
      <w:pPr>
        <w:spacing w:after="0"/>
        <w:ind w:left="0"/>
        <w:jc w:val="left"/>
      </w:pPr>
      <w:r>
        <w:rPr>
          <w:rFonts w:ascii="Times New Roman"/>
          <w:b/>
          <w:i w:val="false"/>
          <w:color w:val="000000"/>
        </w:rPr>
        <w:t xml:space="preserve"> 
5-бап. Уәкiлеттi органның құзыретi </w:t>
      </w:r>
    </w:p>
    <w:bookmarkEnd w:id="7"/>
    <w:p>
      <w:pPr>
        <w:spacing w:after="0"/>
        <w:ind w:left="0"/>
        <w:jc w:val="both"/>
      </w:pPr>
      <w:r>
        <w:rPr>
          <w:rFonts w:ascii="Times New Roman"/>
          <w:b w:val="false"/>
          <w:i w:val="false"/>
          <w:color w:val="000000"/>
          <w:sz w:val="28"/>
        </w:rPr>
        <w:t xml:space="preserve">      Уәкілеттi органның құзыретiне: </w:t>
      </w:r>
      <w:r>
        <w:br/>
      </w:r>
      <w:r>
        <w:rPr>
          <w:rFonts w:ascii="Times New Roman"/>
          <w:b w:val="false"/>
          <w:i w:val="false"/>
          <w:color w:val="000000"/>
          <w:sz w:val="28"/>
        </w:rPr>
        <w:t xml:space="preserve">
      1) кредиттiк бюроның қызметi және кредиттік тарихты қалыптастыру саласында мемлекеттiк саясаттың негiзгi бағыттарын iске асыру; </w:t>
      </w:r>
      <w:r>
        <w:br/>
      </w:r>
      <w:r>
        <w:rPr>
          <w:rFonts w:ascii="Times New Roman"/>
          <w:b w:val="false"/>
          <w:i w:val="false"/>
          <w:color w:val="000000"/>
          <w:sz w:val="28"/>
        </w:rPr>
        <w:t xml:space="preserve">
      2) өз құзыреті шегiнде нормативтiк құқықтық актiлердi, оның iшiнде кредиттiк тарихтың деректер базаларын сертификаттау, қалыптастыру мониторингі және осы базаларды құру үшiн қажетті ақпараттық жүйелердi пайдалану жөніндегi қызметтi реттейтiн, ақпараттандыру саласында мемлекеттiк саясатты iске асыруды және мемлекеттік реттеудi жүзеге асыратын мемлекеттiк органмен келiсiм бойынша нормативтік құқықтық актiлердi қабылдау; </w:t>
      </w:r>
      <w:r>
        <w:br/>
      </w:r>
      <w:r>
        <w:rPr>
          <w:rFonts w:ascii="Times New Roman"/>
          <w:b w:val="false"/>
          <w:i w:val="false"/>
          <w:color w:val="000000"/>
          <w:sz w:val="28"/>
        </w:rPr>
        <w:t xml:space="preserve">
      3) өз құзыреті шегiнде ақпараттандыру саласында мемлекеттiк саясатты iске асыруды және мемлекеттiк реттеудi жүзеге асыратын мемлекеттiк органмен және ақпараттық қауiпсiздiктi қамтамасыз ететiн басқа да органдармен келiсiм бойынша белгіленген тәртiппен кредиттiк тарихтың деректер базаларын орналастыру үшiн пайдаланылатын ақпараттық жүйелердi және көрсетілген ақпараттық жүйелердiң қорғау құралдарын қалыптастыру және пайдалану кезiнде қолданылатын жабдықтың және бағдарламалық қамтамасыз етудiң мiндетті түрде сертификатталуына байланысты талаптарды кредиттiк бюроның орындауын қамтамасыз ету бойынша шараларды жүзеге асыру; </w:t>
      </w:r>
      <w:r>
        <w:br/>
      </w:r>
      <w:r>
        <w:rPr>
          <w:rFonts w:ascii="Times New Roman"/>
          <w:b w:val="false"/>
          <w:i w:val="false"/>
          <w:color w:val="000000"/>
          <w:sz w:val="28"/>
        </w:rPr>
        <w:t xml:space="preserve">
      4) кредиттiк бюро үй-жайының және жабдығының негiзгі қызметтi бастауға техникалық дайындығын тексеру; </w:t>
      </w:r>
      <w:r>
        <w:br/>
      </w:r>
      <w:r>
        <w:rPr>
          <w:rFonts w:ascii="Times New Roman"/>
          <w:b w:val="false"/>
          <w:i w:val="false"/>
          <w:color w:val="000000"/>
          <w:sz w:val="28"/>
        </w:rPr>
        <w:t xml:space="preserve">
      5) кредиттiк бюро қызметін жүзеге асыру құқығына лицензиялар беру; </w:t>
      </w:r>
      <w:r>
        <w:br/>
      </w:r>
      <w:r>
        <w:rPr>
          <w:rFonts w:ascii="Times New Roman"/>
          <w:b w:val="false"/>
          <w:i w:val="false"/>
          <w:color w:val="000000"/>
          <w:sz w:val="28"/>
        </w:rPr>
        <w:t xml:space="preserve">
      6) уәкiлетті органның нормативтік құқықтық актілерiнде көзделген тәртiппен Қазақстан Республикасының кредиттік бюро және кредиттiк тарихшы қалыптастыру туралы заңдарын сақтау мәселелерi бойынша кредиттiк бюроның, ақпарат жеткізушілердiң қызметіне инспекциялау (тексеру) жүргiзу; </w:t>
      </w:r>
      <w:r>
        <w:br/>
      </w:r>
      <w:r>
        <w:rPr>
          <w:rFonts w:ascii="Times New Roman"/>
          <w:b w:val="false"/>
          <w:i w:val="false"/>
          <w:color w:val="000000"/>
          <w:sz w:val="28"/>
        </w:rPr>
        <w:t xml:space="preserve">
      7) кредиттiк бюроларға, ақпарат жеткiзушілерге Қазақстан Республикасының кредиттiк бюро қызметi және кредиттiк тарихты қалыптастыру туралы анықталған заң бұзушылықты жою жөнiнде жазбаша ұйғарым жiберу; </w:t>
      </w:r>
      <w:r>
        <w:br/>
      </w:r>
      <w:r>
        <w:rPr>
          <w:rFonts w:ascii="Times New Roman"/>
          <w:b w:val="false"/>
          <w:i w:val="false"/>
          <w:color w:val="000000"/>
          <w:sz w:val="28"/>
        </w:rPr>
        <w:t xml:space="preserve">
      8) кредиттiк бюроға санкциялар қолдану; </w:t>
      </w:r>
      <w:r>
        <w:br/>
      </w:r>
      <w:r>
        <w:rPr>
          <w:rFonts w:ascii="Times New Roman"/>
          <w:b w:val="false"/>
          <w:i w:val="false"/>
          <w:color w:val="000000"/>
          <w:sz w:val="28"/>
        </w:rPr>
        <w:t xml:space="preserve">
      9) кредиттiк бюро қызметi және кредиттiк тарихты қалыптастыру мәселелерi бойынша жеке және заңды тұлғалардың өтiнiштерiн қарау; </w:t>
      </w:r>
      <w:r>
        <w:br/>
      </w:r>
      <w:r>
        <w:rPr>
          <w:rFonts w:ascii="Times New Roman"/>
          <w:b w:val="false"/>
          <w:i w:val="false"/>
          <w:color w:val="000000"/>
          <w:sz w:val="28"/>
        </w:rPr>
        <w:t xml:space="preserve">
      10) кредиттiк бюроның қызметін тоқтату туралы шағым-талаппен сот органдарына жүгіну жөнiнде осы Заңда көзделген негіз бойынша шешiмдер қабылдау. </w:t>
      </w:r>
    </w:p>
    <w:bookmarkStart w:name="z9" w:id="8"/>
    <w:p>
      <w:pPr>
        <w:spacing w:after="0"/>
        <w:ind w:left="0"/>
        <w:jc w:val="left"/>
      </w:pPr>
      <w:r>
        <w:rPr>
          <w:rFonts w:ascii="Times New Roman"/>
          <w:b/>
          <w:i w:val="false"/>
          <w:color w:val="000000"/>
        </w:rPr>
        <w:t xml:space="preserve"> 
3-тарау. Кредиттiк бюроны құру және қызметi </w:t>
      </w:r>
    </w:p>
    <w:bookmarkEnd w:id="8"/>
    <w:bookmarkStart w:name="z10" w:id="9"/>
    <w:p>
      <w:pPr>
        <w:spacing w:after="0"/>
        <w:ind w:left="0"/>
        <w:jc w:val="left"/>
      </w:pPr>
      <w:r>
        <w:rPr>
          <w:rFonts w:ascii="Times New Roman"/>
          <w:b/>
          <w:i w:val="false"/>
          <w:color w:val="000000"/>
        </w:rPr>
        <w:t xml:space="preserve"> 
6-бап. Кредиттiк бюро және оның құрылтайшылары </w:t>
      </w:r>
    </w:p>
    <w:bookmarkEnd w:id="9"/>
    <w:p>
      <w:pPr>
        <w:spacing w:after="0"/>
        <w:ind w:left="0"/>
        <w:jc w:val="both"/>
      </w:pPr>
      <w:r>
        <w:rPr>
          <w:rFonts w:ascii="Times New Roman"/>
          <w:b w:val="false"/>
          <w:i w:val="false"/>
          <w:color w:val="000000"/>
          <w:sz w:val="28"/>
        </w:rPr>
        <w:t xml:space="preserve">      1. Кредиттiк бюро акционерлiк қоғам нысанында құрылатын және Қазақстан Республикасының заңдарына сәйкес жұмыс iстейтiн коммерциялық ұйымдар болып табылады. </w:t>
      </w:r>
      <w:r>
        <w:br/>
      </w:r>
      <w:r>
        <w:rPr>
          <w:rFonts w:ascii="Times New Roman"/>
          <w:b w:val="false"/>
          <w:i w:val="false"/>
          <w:color w:val="000000"/>
          <w:sz w:val="28"/>
        </w:rPr>
        <w:t xml:space="preserve">
      2. Қазақстан Республикасында заңды тұлғалар жөнiндегi кредиттік бюро және жеке тұлғалар жөнiндегі кредиттік бюро құрылады және жұмыс iстейдi. </w:t>
      </w:r>
      <w:r>
        <w:br/>
      </w:r>
      <w:r>
        <w:rPr>
          <w:rFonts w:ascii="Times New Roman"/>
          <w:b w:val="false"/>
          <w:i w:val="false"/>
          <w:color w:val="000000"/>
          <w:sz w:val="28"/>
        </w:rPr>
        <w:t xml:space="preserve">
      3. Кpeдиттiк бюро қызметiн жүзеге асыру құқығына лицензияны уәкiлеттi орган бередi. </w:t>
      </w:r>
      <w:r>
        <w:br/>
      </w:r>
      <w:r>
        <w:rPr>
          <w:rFonts w:ascii="Times New Roman"/>
          <w:b w:val="false"/>
          <w:i w:val="false"/>
          <w:color w:val="000000"/>
          <w:sz w:val="28"/>
        </w:rPr>
        <w:t xml:space="preserve">
      4. Заңды тұлғалар жөнiндегi мемлекеттiк кредиттiк бюроның құрылтайшысы Қазақстан Республикасының Ұлттық Банкi болып табылады. </w:t>
      </w:r>
      <w:r>
        <w:br/>
      </w:r>
      <w:r>
        <w:rPr>
          <w:rFonts w:ascii="Times New Roman"/>
          <w:b w:val="false"/>
          <w:i w:val="false"/>
          <w:color w:val="000000"/>
          <w:sz w:val="28"/>
        </w:rPr>
        <w:t xml:space="preserve">
      5. Кредиттiк бюроны заңды және жеке тұлғалар құрады. Шешiмдер қабылдаған кезде кредиттiк бюро құрылтайшыларының (акционерлерiнiң) өздерiне тиесiлi акциялар пакетiнiң мөлшерiне қарамастан, бiреуден артық дауысы болмайды. </w:t>
      </w:r>
      <w:r>
        <w:br/>
      </w:r>
      <w:r>
        <w:rPr>
          <w:rFonts w:ascii="Times New Roman"/>
          <w:b w:val="false"/>
          <w:i w:val="false"/>
          <w:color w:val="000000"/>
          <w:sz w:val="28"/>
        </w:rPr>
        <w:t xml:space="preserve">
      Кредиттiк бюро құрылтайшылары (акционерлерi) кредиттік бюродан кредиттiк есептi алу кезiнде қандай да бiр артықшылықтарға ие болмайды. </w:t>
      </w:r>
    </w:p>
    <w:bookmarkStart w:name="z11" w:id="10"/>
    <w:p>
      <w:pPr>
        <w:spacing w:after="0"/>
        <w:ind w:left="0"/>
        <w:jc w:val="left"/>
      </w:pPr>
      <w:r>
        <w:rPr>
          <w:rFonts w:ascii="Times New Roman"/>
          <w:b/>
          <w:i w:val="false"/>
          <w:color w:val="000000"/>
        </w:rPr>
        <w:t xml:space="preserve"> 
7-бап. Кредиттiк бюро жүзеге асыратын қызмет түрлерi </w:t>
      </w:r>
    </w:p>
    <w:bookmarkEnd w:id="10"/>
    <w:p>
      <w:pPr>
        <w:spacing w:after="0"/>
        <w:ind w:left="0"/>
        <w:jc w:val="both"/>
      </w:pPr>
      <w:r>
        <w:rPr>
          <w:rFonts w:ascii="Times New Roman"/>
          <w:b w:val="false"/>
          <w:i w:val="false"/>
          <w:color w:val="000000"/>
          <w:sz w:val="28"/>
        </w:rPr>
        <w:t xml:space="preserve">      1. Кредиттiк бюро қызметiнiң негiзгi түрлерi кредиттiк тарихты қалыптастыру және кредиттiк есептер ұсыну болып табылады. </w:t>
      </w:r>
      <w:r>
        <w:br/>
      </w:r>
      <w:r>
        <w:rPr>
          <w:rFonts w:ascii="Times New Roman"/>
          <w:b w:val="false"/>
          <w:i w:val="false"/>
          <w:color w:val="000000"/>
          <w:sz w:val="28"/>
        </w:rPr>
        <w:t xml:space="preserve">
      2. Кредиттік бюро: </w:t>
      </w:r>
      <w:r>
        <w:br/>
      </w:r>
      <w:r>
        <w:rPr>
          <w:rFonts w:ascii="Times New Roman"/>
          <w:b w:val="false"/>
          <w:i w:val="false"/>
          <w:color w:val="000000"/>
          <w:sz w:val="28"/>
        </w:rPr>
        <w:t xml:space="preserve">
      1) кредиттік тарихты қалыптастыру жөнiндегі қатынастарға қатысушылардың қызметiн автоматтандыру үшiн пайдаланылатын мамандандырылған бағдарламалық қамтамасыз етудi iске асыруды; </w:t>
      </w:r>
      <w:r>
        <w:br/>
      </w:r>
      <w:r>
        <w:rPr>
          <w:rFonts w:ascii="Times New Roman"/>
          <w:b w:val="false"/>
          <w:i w:val="false"/>
          <w:color w:val="000000"/>
          <w:sz w:val="28"/>
        </w:rPr>
        <w:t xml:space="preserve">
      2) кредиттiк бюроның қызметiне қатысты арнайы әдебиеттi және өзге де ақпараттық материалдарды iске асыруды; </w:t>
      </w:r>
      <w:r>
        <w:br/>
      </w:r>
      <w:r>
        <w:rPr>
          <w:rFonts w:ascii="Times New Roman"/>
          <w:b w:val="false"/>
          <w:i w:val="false"/>
          <w:color w:val="000000"/>
          <w:sz w:val="28"/>
        </w:rPr>
        <w:t xml:space="preserve">
      3) кредиттік тарихты қалыптастыру жөніндегi қатынастарға қатысушыларды ақпараттық қамтамасыз етуге байланысты консультациялық қызметтер көрсетудi; </w:t>
      </w:r>
      <w:r>
        <w:br/>
      </w:r>
      <w:r>
        <w:rPr>
          <w:rFonts w:ascii="Times New Roman"/>
          <w:b w:val="false"/>
          <w:i w:val="false"/>
          <w:color w:val="000000"/>
          <w:sz w:val="28"/>
        </w:rPr>
        <w:t xml:space="preserve">
      4) өздерi әзiрлеген әдiстеме негiзiнде жүзеге асырылатын кредиттік тарих субъектiлерiнiң кредит қабiлеттілiгiн бағалауды; </w:t>
      </w:r>
      <w:r>
        <w:br/>
      </w:r>
      <w:r>
        <w:rPr>
          <w:rFonts w:ascii="Times New Roman"/>
          <w:b w:val="false"/>
          <w:i w:val="false"/>
          <w:color w:val="000000"/>
          <w:sz w:val="28"/>
        </w:rPr>
        <w:t xml:space="preserve">
      5) маркетингтік және статистикалық зерттеулердi қосымша жүзеге асыруға құқылы. </w:t>
      </w:r>
      <w:r>
        <w:br/>
      </w:r>
      <w:r>
        <w:rPr>
          <w:rFonts w:ascii="Times New Roman"/>
          <w:b w:val="false"/>
          <w:i w:val="false"/>
          <w:color w:val="000000"/>
          <w:sz w:val="28"/>
        </w:rPr>
        <w:t xml:space="preserve">
      3. Кpeдиттік бюро осы бапта көзделмеген қызметтің өзге де түрлерiн жүзеге асыруға құқылы eмeс. </w:t>
      </w:r>
    </w:p>
    <w:bookmarkStart w:name="z12" w:id="11"/>
    <w:p>
      <w:pPr>
        <w:spacing w:after="0"/>
        <w:ind w:left="0"/>
        <w:jc w:val="left"/>
      </w:pPr>
      <w:r>
        <w:rPr>
          <w:rFonts w:ascii="Times New Roman"/>
          <w:b/>
          <w:i w:val="false"/>
          <w:color w:val="000000"/>
        </w:rPr>
        <w:t xml:space="preserve"> 
8-бап. Кредиттiк бюроға кредиттiк тарихтың деректер базасын </w:t>
      </w:r>
      <w:r>
        <w:br/>
      </w:r>
      <w:r>
        <w:rPr>
          <w:rFonts w:ascii="Times New Roman"/>
          <w:b/>
          <w:i w:val="false"/>
          <w:color w:val="000000"/>
        </w:rPr>
        <w:t xml:space="preserve">
және пайдаланылатын ақпараттық жүйелердi қорғауға және сақталуын қамтамасыз етуге қойылатын талаптар </w:t>
      </w:r>
    </w:p>
    <w:bookmarkEnd w:id="11"/>
    <w:p>
      <w:pPr>
        <w:spacing w:after="0"/>
        <w:ind w:left="0"/>
        <w:jc w:val="both"/>
      </w:pPr>
      <w:r>
        <w:rPr>
          <w:rFonts w:ascii="Times New Roman"/>
          <w:b w:val="false"/>
          <w:i w:val="false"/>
          <w:color w:val="000000"/>
          <w:sz w:val="28"/>
        </w:rPr>
        <w:t xml:space="preserve">      Кpeдиттiк бюро өз қызметiнде мынадай ұйымдастыру-техникалық шаралардың және технологиялық талаптардың орындалуын қамтамасыз eтуге мiндеттi: </w:t>
      </w:r>
      <w:r>
        <w:br/>
      </w:r>
      <w:r>
        <w:rPr>
          <w:rFonts w:ascii="Times New Roman"/>
          <w:b w:val="false"/>
          <w:i w:val="false"/>
          <w:color w:val="000000"/>
          <w:sz w:val="28"/>
        </w:rPr>
        <w:t xml:space="preserve">
      1) ақпараттық жүйелердi, кредиттiк тарихтың деректер базасын және өзге де құжаттарды қауiпсiз орналастыру мен пайдалану үшiн өзiнiң техникалық және өзге де үй-жайларының болуы; </w:t>
      </w:r>
      <w:r>
        <w:br/>
      </w:r>
      <w:r>
        <w:rPr>
          <w:rFonts w:ascii="Times New Roman"/>
          <w:b w:val="false"/>
          <w:i w:val="false"/>
          <w:color w:val="000000"/>
          <w:sz w:val="28"/>
        </w:rPr>
        <w:t xml:space="preserve">
      2) кредиттік тарихтың деректер базасын және көрсетiлген ақпараттық жүйелердiң қорғау құралдарын орналастыру үшiн ақпараттық жүйелердi қалыптастыру мен пайдалану кезiнде сертификацияланған жабдықты және бағдарламалық қамтамасыз етудi қолдану; </w:t>
      </w:r>
      <w:r>
        <w:br/>
      </w:r>
      <w:r>
        <w:rPr>
          <w:rFonts w:ascii="Times New Roman"/>
          <w:b w:val="false"/>
          <w:i w:val="false"/>
          <w:color w:val="000000"/>
          <w:sz w:val="28"/>
        </w:rPr>
        <w:t xml:space="preserve">
      3) ақпарат жеткiзушiлермен және кредиттiк есептердi алушылармен жасалатын шарттарға кредиттiк тарихтың деректер базасын және пайдаланылатын ақпараттық жүйелердi қорғау жөнiнде ұйымдастыру, техникалық және технологиялық шараларды мiндетті бiрлесiп iске асыру, сондай-ақ уәкілеттi органның және ақпараттандыру саласында мемлекеттiк саясатты iске асыруды және мемлекеттiк реттеудi жүзеге асыратын мемлекеттiк органның нормативтiк құқықтық актiлерiнiң талаптарын ескере отырып, осы Заңда айқындалған тұлғалардың ақпараттық қауiпсiздiгін қамтамасыз ету туралы шарттардың енгізілуін қамтамасыз ету; </w:t>
      </w:r>
      <w:r>
        <w:br/>
      </w:r>
      <w:r>
        <w:rPr>
          <w:rFonts w:ascii="Times New Roman"/>
          <w:b w:val="false"/>
          <w:i w:val="false"/>
          <w:color w:val="000000"/>
          <w:sz w:val="28"/>
        </w:rPr>
        <w:t xml:space="preserve">
      4) уәкiлетті органға және ақпараттандыру саласында мемлекеттiк саясатты iске асыруды және мемлекеттiк реттеудi жүзеге асыратын мемлекеттiк органға пайдаланылатын ақпараттық жүйелердегi iркiлiс фактiлерi, анықталған кемшiлiктердiң себептерi және қабылданған шаралардың сипаты туралы уақтылы хабарлау. </w:t>
      </w:r>
    </w:p>
    <w:bookmarkStart w:name="z13" w:id="12"/>
    <w:p>
      <w:pPr>
        <w:spacing w:after="0"/>
        <w:ind w:left="0"/>
        <w:jc w:val="left"/>
      </w:pPr>
      <w:r>
        <w:rPr>
          <w:rFonts w:ascii="Times New Roman"/>
          <w:b/>
          <w:i w:val="false"/>
          <w:color w:val="000000"/>
        </w:rPr>
        <w:t xml:space="preserve"> 
9-бап. Лицензия беру </w:t>
      </w:r>
    </w:p>
    <w:bookmarkEnd w:id="12"/>
    <w:p>
      <w:pPr>
        <w:spacing w:after="0"/>
        <w:ind w:left="0"/>
        <w:jc w:val="both"/>
      </w:pPr>
      <w:r>
        <w:rPr>
          <w:rFonts w:ascii="Times New Roman"/>
          <w:b w:val="false"/>
          <w:i w:val="false"/>
          <w:color w:val="000000"/>
          <w:sz w:val="28"/>
        </w:rPr>
        <w:t xml:space="preserve">      Кредиттiк бюроның қызметiн жүзеге асыру құқығына лицензия алу үшiн лицензиат уәкiлетті органға мынадай құжаттарды ұсынуы тиiс: </w:t>
      </w:r>
      <w:r>
        <w:br/>
      </w:r>
      <w:r>
        <w:rPr>
          <w:rFonts w:ascii="Times New Roman"/>
          <w:b w:val="false"/>
          <w:i w:val="false"/>
          <w:color w:val="000000"/>
          <w:sz w:val="28"/>
        </w:rPr>
        <w:t xml:space="preserve">
      1) лицензия беру туралы өтiнiш; </w:t>
      </w:r>
      <w:r>
        <w:br/>
      </w:r>
      <w:r>
        <w:rPr>
          <w:rFonts w:ascii="Times New Roman"/>
          <w:b w:val="false"/>
          <w:i w:val="false"/>
          <w:color w:val="000000"/>
          <w:sz w:val="28"/>
        </w:rPr>
        <w:t xml:space="preserve">
      2) мемлекеттiк тiркеу туралы куәлiктiң нотариат куәландырған көшiрмесi; </w:t>
      </w:r>
      <w:r>
        <w:br/>
      </w:r>
      <w:r>
        <w:rPr>
          <w:rFonts w:ascii="Times New Roman"/>
          <w:b w:val="false"/>
          <w:i w:val="false"/>
          <w:color w:val="000000"/>
          <w:sz w:val="28"/>
        </w:rPr>
        <w:t xml:space="preserve">
      3) мемлекеттік тiркеуден өткiзiлген құрылтай құжаттарының нотариат куәландырған көшiрмелерi; </w:t>
      </w:r>
      <w:r>
        <w:br/>
      </w:r>
      <w:r>
        <w:rPr>
          <w:rFonts w:ascii="Times New Roman"/>
          <w:b w:val="false"/>
          <w:i w:val="false"/>
          <w:color w:val="000000"/>
          <w:sz w:val="28"/>
        </w:rPr>
        <w:t xml:space="preserve">
      4) кредиттiк бюроның қызметiн техникалық қамтамасыз етуге уәкiлеттi орган қоятын шарттарға лицензиаттың сәйкестiгiн растайтын құжаттар; </w:t>
      </w:r>
      <w:r>
        <w:br/>
      </w:r>
      <w:r>
        <w:rPr>
          <w:rFonts w:ascii="Times New Roman"/>
          <w:b w:val="false"/>
          <w:i w:val="false"/>
          <w:color w:val="000000"/>
          <w:sz w:val="28"/>
        </w:rPr>
        <w:t xml:space="preserve">
      5) Қазақстан Республикасының заңдарында белгiленген лицензиялық алымның төленгенiн растайтын құжат. </w:t>
      </w:r>
    </w:p>
    <w:bookmarkStart w:name="z14" w:id="13"/>
    <w:p>
      <w:pPr>
        <w:spacing w:after="0"/>
        <w:ind w:left="0"/>
        <w:jc w:val="left"/>
      </w:pPr>
      <w:r>
        <w:rPr>
          <w:rFonts w:ascii="Times New Roman"/>
          <w:b/>
          <w:i w:val="false"/>
          <w:color w:val="000000"/>
        </w:rPr>
        <w:t xml:space="preserve"> 
10-бап. Кредиттiк бюроның қызметiн жүзеге асыру құқығына лицензия беруден бас тарту </w:t>
      </w:r>
    </w:p>
    <w:bookmarkEnd w:id="13"/>
    <w:p>
      <w:pPr>
        <w:spacing w:after="0"/>
        <w:ind w:left="0"/>
        <w:jc w:val="both"/>
      </w:pPr>
      <w:r>
        <w:rPr>
          <w:rFonts w:ascii="Times New Roman"/>
          <w:b w:val="false"/>
          <w:i w:val="false"/>
          <w:color w:val="000000"/>
          <w:sz w:val="28"/>
        </w:rPr>
        <w:t xml:space="preserve">      Осы Заңның 9-бабында белгiленген талаптарды сақтамаған жағдайда не қызметтiң осы түрiмен айналысуға оған тыйым салатын соттың өтiнiш берушiге қатысты шешiмi болған кезде кредиттiк бюроның қызметiн жүзеге асыру құқығына лицензия беруден бас тарту жүзеге асырылады. </w:t>
      </w:r>
    </w:p>
    <w:bookmarkStart w:name="z15" w:id="14"/>
    <w:p>
      <w:pPr>
        <w:spacing w:after="0"/>
        <w:ind w:left="0"/>
        <w:jc w:val="left"/>
      </w:pPr>
      <w:r>
        <w:rPr>
          <w:rFonts w:ascii="Times New Roman"/>
          <w:b/>
          <w:i w:val="false"/>
          <w:color w:val="000000"/>
        </w:rPr>
        <w:t xml:space="preserve"> 
11-бап. Жазбаша нұсқау және санкциялар </w:t>
      </w:r>
    </w:p>
    <w:bookmarkEnd w:id="14"/>
    <w:p>
      <w:pPr>
        <w:spacing w:after="0"/>
        <w:ind w:left="0"/>
        <w:jc w:val="both"/>
      </w:pPr>
      <w:r>
        <w:rPr>
          <w:rFonts w:ascii="Times New Roman"/>
          <w:b w:val="false"/>
          <w:i w:val="false"/>
          <w:color w:val="000000"/>
          <w:sz w:val="28"/>
        </w:rPr>
        <w:t xml:space="preserve">      1. Кредиттiк бюроның қызметі және кредиттiк тарихты қалыптастыру туралы Қазақстан Республикасының заңдарын бұзған жағдайда уәкiлеттi орган кредиттік бюроға немесе ақпарат жеткiзушiге анықталған жөнсiздiктердi жою туралы жазбаша нұсқау жiберуге құқылы. </w:t>
      </w:r>
      <w:r>
        <w:br/>
      </w:r>
      <w:r>
        <w:rPr>
          <w:rFonts w:ascii="Times New Roman"/>
          <w:b w:val="false"/>
          <w:i w:val="false"/>
          <w:color w:val="000000"/>
          <w:sz w:val="28"/>
        </w:rPr>
        <w:t xml:space="preserve">
      2. Уәкiлеттi орган санкция ретiнде мынадай шараларды қолдануға: </w:t>
      </w:r>
      <w:r>
        <w:br/>
      </w:r>
      <w:r>
        <w:rPr>
          <w:rFonts w:ascii="Times New Roman"/>
          <w:b w:val="false"/>
          <w:i w:val="false"/>
          <w:color w:val="000000"/>
          <w:sz w:val="28"/>
        </w:rPr>
        <w:t xml:space="preserve">
      1) кредиттiк бюро лицензиясының қолданылуын тоқтата тұруға; </w:t>
      </w:r>
      <w:r>
        <w:br/>
      </w:r>
      <w:r>
        <w:rPr>
          <w:rFonts w:ascii="Times New Roman"/>
          <w:b w:val="false"/>
          <w:i w:val="false"/>
          <w:color w:val="000000"/>
          <w:sz w:val="28"/>
        </w:rPr>
        <w:t xml:space="preserve">
      2) заң актiлерiне сәйкес кредиттiк бюроның лицензиясын қайтарып алуға құқылы. </w:t>
      </w:r>
      <w:r>
        <w:br/>
      </w:r>
      <w:r>
        <w:rPr>
          <w:rFonts w:ascii="Times New Roman"/>
          <w:b w:val="false"/>
          <w:i w:val="false"/>
          <w:color w:val="000000"/>
          <w:sz w:val="28"/>
        </w:rPr>
        <w:t xml:space="preserve">
      3. Уәкiлеттi орган кредиттiк бюроның лицензиясын қайтарып алғаннан кейiн он жұмыс күнi iшiнде заң актiлерiнде белгiленген тәртiппен кредиттiк бюроның қызметiн мәжбүрлеп тоқтату (тарату) туралы сотқа шағым-талаппен жүгінедi. </w:t>
      </w:r>
    </w:p>
    <w:bookmarkStart w:name="z16" w:id="15"/>
    <w:p>
      <w:pPr>
        <w:spacing w:after="0"/>
        <w:ind w:left="0"/>
        <w:jc w:val="left"/>
      </w:pPr>
      <w:r>
        <w:rPr>
          <w:rFonts w:ascii="Times New Roman"/>
          <w:b/>
          <w:i w:val="false"/>
          <w:color w:val="000000"/>
        </w:rPr>
        <w:t xml:space="preserve"> 
12-бап. Кредиттiк бюро лицензиясының </w:t>
      </w:r>
      <w:r>
        <w:br/>
      </w:r>
      <w:r>
        <w:rPr>
          <w:rFonts w:ascii="Times New Roman"/>
          <w:b/>
          <w:i w:val="false"/>
          <w:color w:val="000000"/>
        </w:rPr>
        <w:t xml:space="preserve">
қолданылуын тоқтата тұру </w:t>
      </w:r>
    </w:p>
    <w:bookmarkEnd w:id="15"/>
    <w:p>
      <w:pPr>
        <w:spacing w:after="0"/>
        <w:ind w:left="0"/>
        <w:jc w:val="both"/>
      </w:pPr>
      <w:r>
        <w:rPr>
          <w:rFonts w:ascii="Times New Roman"/>
          <w:b w:val="false"/>
          <w:i w:val="false"/>
          <w:color w:val="000000"/>
          <w:sz w:val="28"/>
        </w:rPr>
        <w:t xml:space="preserve">      1. Кредиттiк бюро лицензиясының қолданылуы: </w:t>
      </w:r>
      <w:r>
        <w:br/>
      </w:r>
      <w:r>
        <w:rPr>
          <w:rFonts w:ascii="Times New Roman"/>
          <w:b w:val="false"/>
          <w:i w:val="false"/>
          <w:color w:val="000000"/>
          <w:sz w:val="28"/>
        </w:rPr>
        <w:t xml:space="preserve">
      1) осы Заңның 8-бабында белгiленген талаптарды сақтамау; </w:t>
      </w:r>
      <w:r>
        <w:br/>
      </w:r>
      <w:r>
        <w:rPr>
          <w:rFonts w:ascii="Times New Roman"/>
          <w:b w:val="false"/>
          <w:i w:val="false"/>
          <w:color w:val="000000"/>
          <w:sz w:val="28"/>
        </w:rPr>
        <w:t xml:space="preserve">
      2) лицензия беру үшiн негiз болып табылатын құжаттарда шынайы емес ақпарат беру фактiсiнiң анықталуы; </w:t>
      </w:r>
      <w:r>
        <w:br/>
      </w:r>
      <w:r>
        <w:rPr>
          <w:rFonts w:ascii="Times New Roman"/>
          <w:b w:val="false"/>
          <w:i w:val="false"/>
          <w:color w:val="000000"/>
          <w:sz w:val="28"/>
        </w:rPr>
        <w:t xml:space="preserve">
      3) уәкiлеттi органның кредиттiк бюроның қызметi және кредиттiк тарихты қалыптастыру туралы Қазақстан Республикасының заңдарын бұзушылықтарды жою жөнiндегi жазбаша нұсқауын орындамау негiздерiнің бiреуi бойынша алты айға дейiнгi мерзiмге тоқтатыла тұруы мүмкiн. </w:t>
      </w:r>
      <w:r>
        <w:br/>
      </w:r>
      <w:r>
        <w:rPr>
          <w:rFonts w:ascii="Times New Roman"/>
          <w:b w:val="false"/>
          <w:i w:val="false"/>
          <w:color w:val="000000"/>
          <w:sz w:val="28"/>
        </w:rPr>
        <w:t xml:space="preserve">
      2. Кредиттік бюро лицензиясының қолданылуын тоқтата тұру оның қызметiн жүзеге асыруға тыйым салуға әкеп соғады. </w:t>
      </w:r>
      <w:r>
        <w:br/>
      </w:r>
      <w:r>
        <w:rPr>
          <w:rFonts w:ascii="Times New Roman"/>
          <w:b w:val="false"/>
          <w:i w:val="false"/>
          <w:color w:val="000000"/>
          <w:sz w:val="28"/>
        </w:rPr>
        <w:t xml:space="preserve">
      3. Лицензияның қолданылуын тоқтата тұру туралы шешiмде лицензияның қолданылуын тоқтата тұру негiздерi және мерзiмi көрсетiлуге тиiс. </w:t>
      </w:r>
      <w:r>
        <w:br/>
      </w:r>
      <w:r>
        <w:rPr>
          <w:rFonts w:ascii="Times New Roman"/>
          <w:b w:val="false"/>
          <w:i w:val="false"/>
          <w:color w:val="000000"/>
          <w:sz w:val="28"/>
        </w:rPr>
        <w:t xml:space="preserve">
      Мұндай шешiм кредиттiк бюроның атқарушы органына жiберiлген күннен бастап лицензияның қолданылуы тоқтатылды деп саналады. </w:t>
      </w:r>
    </w:p>
    <w:bookmarkStart w:name="z17" w:id="16"/>
    <w:p>
      <w:pPr>
        <w:spacing w:after="0"/>
        <w:ind w:left="0"/>
        <w:jc w:val="left"/>
      </w:pPr>
      <w:r>
        <w:rPr>
          <w:rFonts w:ascii="Times New Roman"/>
          <w:b/>
          <w:i w:val="false"/>
          <w:color w:val="000000"/>
        </w:rPr>
        <w:t xml:space="preserve"> 
13-бап. Кредиттiк бюроның лицензиясын қайтарып алу </w:t>
      </w:r>
    </w:p>
    <w:bookmarkEnd w:id="16"/>
    <w:p>
      <w:pPr>
        <w:spacing w:after="0"/>
        <w:ind w:left="0"/>
        <w:jc w:val="both"/>
      </w:pPr>
      <w:r>
        <w:rPr>
          <w:rFonts w:ascii="Times New Roman"/>
          <w:b w:val="false"/>
          <w:i w:val="false"/>
          <w:color w:val="000000"/>
          <w:sz w:val="28"/>
        </w:rPr>
        <w:t xml:space="preserve">      Уәкiлеттi орган мынадай негiздердiң бiрi бойынша: </w:t>
      </w:r>
      <w:r>
        <w:br/>
      </w:r>
      <w:r>
        <w:rPr>
          <w:rFonts w:ascii="Times New Roman"/>
          <w:b w:val="false"/>
          <w:i w:val="false"/>
          <w:color w:val="000000"/>
          <w:sz w:val="28"/>
        </w:rPr>
        <w:t xml:space="preserve">
      1) лицензияның қолданылуын тоқтата тұруға негiз болған себептердi белгiленген мерзiмде жоймаса; </w:t>
      </w:r>
      <w:r>
        <w:br/>
      </w:r>
      <w:r>
        <w:rPr>
          <w:rFonts w:ascii="Times New Roman"/>
          <w:b w:val="false"/>
          <w:i w:val="false"/>
          <w:color w:val="000000"/>
          <w:sz w:val="28"/>
        </w:rPr>
        <w:t xml:space="preserve">
      2) лицензияның қолданылуы соңғы он екi айдың iшiнде бiрнеше рет тоқтатылса; </w:t>
      </w:r>
      <w:r>
        <w:br/>
      </w:r>
      <w:r>
        <w:rPr>
          <w:rFonts w:ascii="Times New Roman"/>
          <w:b w:val="false"/>
          <w:i w:val="false"/>
          <w:color w:val="000000"/>
          <w:sz w:val="28"/>
        </w:rPr>
        <w:t xml:space="preserve">
      3) жүзеге асыруға лицензиясы бар қызметтің түрiмен айналысуға лицензиатқа сотпен тыйым салғанында; </w:t>
      </w:r>
      <w:r>
        <w:br/>
      </w:r>
      <w:r>
        <w:rPr>
          <w:rFonts w:ascii="Times New Roman"/>
          <w:b w:val="false"/>
          <w:i w:val="false"/>
          <w:color w:val="000000"/>
          <w:sz w:val="28"/>
        </w:rPr>
        <w:t xml:space="preserve">
      4) лицензиат кәсiпкерлiк қызметін тоқтатқанда; </w:t>
      </w:r>
      <w:r>
        <w:br/>
      </w:r>
      <w:r>
        <w:rPr>
          <w:rFonts w:ascii="Times New Roman"/>
          <w:b w:val="false"/>
          <w:i w:val="false"/>
          <w:color w:val="000000"/>
          <w:sz w:val="28"/>
        </w:rPr>
        <w:t xml:space="preserve">
      5) лицензия алу кезiнде лицензиат көрiнеу жалған ақпарат бергенде кредиттiк бюро лицензиясын қайтарып алу жөнiнде шешiм шығаруға құқылы. </w:t>
      </w:r>
      <w:r>
        <w:br/>
      </w:r>
      <w:r>
        <w:rPr>
          <w:rFonts w:ascii="Times New Roman"/>
          <w:b w:val="false"/>
          <w:i w:val="false"/>
          <w:color w:val="000000"/>
          <w:sz w:val="28"/>
        </w:rPr>
        <w:t xml:space="preserve">
      Кредиттiк бюроның лицензиясы заң актiлерiне сәйкес қайтарып алынады. </w:t>
      </w:r>
    </w:p>
    <w:bookmarkStart w:name="z18" w:id="17"/>
    <w:p>
      <w:pPr>
        <w:spacing w:after="0"/>
        <w:ind w:left="0"/>
        <w:jc w:val="left"/>
      </w:pPr>
      <w:r>
        <w:rPr>
          <w:rFonts w:ascii="Times New Roman"/>
          <w:b/>
          <w:i w:val="false"/>
          <w:color w:val="000000"/>
        </w:rPr>
        <w:t xml:space="preserve"> 
14-бап. Кредиттік бюроны қайта ұйымдастыру және тарату </w:t>
      </w:r>
    </w:p>
    <w:bookmarkEnd w:id="17"/>
    <w:p>
      <w:pPr>
        <w:spacing w:after="0"/>
        <w:ind w:left="0"/>
        <w:jc w:val="both"/>
      </w:pPr>
      <w:r>
        <w:rPr>
          <w:rFonts w:ascii="Times New Roman"/>
          <w:b w:val="false"/>
          <w:i w:val="false"/>
          <w:color w:val="000000"/>
          <w:sz w:val="28"/>
        </w:rPr>
        <w:t xml:space="preserve">      Кредиттiк бюроны қайта ұйымдастыру және тарату Қазақстан Республикасының заң актiлерінде көзделген тәртiппен жүзеге асырылады. </w:t>
      </w:r>
    </w:p>
    <w:bookmarkStart w:name="z19" w:id="18"/>
    <w:p>
      <w:pPr>
        <w:spacing w:after="0"/>
        <w:ind w:left="0"/>
        <w:jc w:val="left"/>
      </w:pPr>
      <w:r>
        <w:rPr>
          <w:rFonts w:ascii="Times New Roman"/>
          <w:b/>
          <w:i w:val="false"/>
          <w:color w:val="000000"/>
        </w:rPr>
        <w:t xml:space="preserve"> 
15-бап. Iшкi құжаттарды, ақпаратты сақтау және кредиттiк тарихтың деректер базасын жою негiздерi </w:t>
      </w:r>
    </w:p>
    <w:bookmarkEnd w:id="18"/>
    <w:p>
      <w:pPr>
        <w:spacing w:after="0"/>
        <w:ind w:left="0"/>
        <w:jc w:val="both"/>
      </w:pPr>
      <w:r>
        <w:rPr>
          <w:rFonts w:ascii="Times New Roman"/>
          <w:b w:val="false"/>
          <w:i w:val="false"/>
          <w:color w:val="000000"/>
          <w:sz w:val="28"/>
        </w:rPr>
        <w:t xml:space="preserve">      1. Кредиттiк бюроның қызметi туралы iшкi құжаттарды және кредиттiк тарихтың деректер базасына енгiзiлетiн ақпаратты сақтау тәртiбiн кредиттiк бюро айқындайды. </w:t>
      </w:r>
      <w:r>
        <w:br/>
      </w:r>
      <w:r>
        <w:rPr>
          <w:rFonts w:ascii="Times New Roman"/>
          <w:b w:val="false"/>
          <w:i w:val="false"/>
          <w:color w:val="000000"/>
          <w:sz w:val="28"/>
        </w:rPr>
        <w:t xml:space="preserve">
      2. Кредиттiк бюроны қайта ұйымдастыру немесе тарату кезеңiнде (қайта ұйымдастыру немесе тарату туралы шешiм күшiне енген сәттен бастап) кредиттiк тарихтың деректер базасы уәкiлеттiк органға берiледi. </w:t>
      </w:r>
      <w:r>
        <w:br/>
      </w:r>
      <w:r>
        <w:rPr>
          <w:rFonts w:ascii="Times New Roman"/>
          <w:b w:val="false"/>
          <w:i w:val="false"/>
          <w:color w:val="000000"/>
          <w:sz w:val="28"/>
        </w:rPr>
        <w:t xml:space="preserve">
      Кредиттiк бюроны қайта ұйымдастыру немесе тарату аяқталғаннан кейiн оны кредиттiк бюро ретiндегi қызметке уәкiлеттiк берiлген таратылатын тұлғаларға немесе басқа заңды тұлғаларға берудiң (иелігінен айырудың) заңды негiздерi болмаған жағдайда уәкiлеттi орган кредиттік бюроның кредиттiк тарихының деректер базасын жояды. </w:t>
      </w:r>
      <w:r>
        <w:br/>
      </w:r>
      <w:r>
        <w:rPr>
          <w:rFonts w:ascii="Times New Roman"/>
          <w:b w:val="false"/>
          <w:i w:val="false"/>
          <w:color w:val="000000"/>
          <w:sz w:val="28"/>
        </w:rPr>
        <w:t xml:space="preserve">
      3. Кредиттік бюроның осы баптың 2-тармағында көзделген негіздер бойынша кредиттiк тарихтың деректер базасын уәкiлетті органға беру тәртібi уәкiлетті органның нормативтiк құқықтық актілерiнде айқындалады. </w:t>
      </w:r>
    </w:p>
    <w:bookmarkStart w:name="z20" w:id="19"/>
    <w:p>
      <w:pPr>
        <w:spacing w:after="0"/>
        <w:ind w:left="0"/>
        <w:jc w:val="left"/>
      </w:pPr>
      <w:r>
        <w:rPr>
          <w:rFonts w:ascii="Times New Roman"/>
          <w:b/>
          <w:i w:val="false"/>
          <w:color w:val="000000"/>
        </w:rPr>
        <w:t xml:space="preserve"> 
4-тарау. Кредиттiк тарихты қалыптастыру жөнiндегі қатынастарға қатысушылардың құқықтары мен мiндеттерi </w:t>
      </w:r>
    </w:p>
    <w:bookmarkEnd w:id="19"/>
    <w:bookmarkStart w:name="z21" w:id="20"/>
    <w:p>
      <w:pPr>
        <w:spacing w:after="0"/>
        <w:ind w:left="0"/>
        <w:jc w:val="left"/>
      </w:pPr>
      <w:r>
        <w:rPr>
          <w:rFonts w:ascii="Times New Roman"/>
          <w:b/>
          <w:i w:val="false"/>
          <w:color w:val="000000"/>
        </w:rPr>
        <w:t xml:space="preserve"> 
16-бап. Кредиттік бюроның құқықтары </w:t>
      </w:r>
    </w:p>
    <w:bookmarkEnd w:id="20"/>
    <w:p>
      <w:pPr>
        <w:spacing w:after="0"/>
        <w:ind w:left="0"/>
        <w:jc w:val="both"/>
      </w:pPr>
      <w:r>
        <w:rPr>
          <w:rFonts w:ascii="Times New Roman"/>
          <w:b w:val="false"/>
          <w:i w:val="false"/>
          <w:color w:val="000000"/>
          <w:sz w:val="28"/>
        </w:rPr>
        <w:t xml:space="preserve">      Кредиттiк бюро: </w:t>
      </w:r>
      <w:r>
        <w:br/>
      </w:r>
      <w:r>
        <w:rPr>
          <w:rFonts w:ascii="Times New Roman"/>
          <w:b w:val="false"/>
          <w:i w:val="false"/>
          <w:color w:val="000000"/>
          <w:sz w:val="28"/>
        </w:rPr>
        <w:t xml:space="preserve">
      1) кредиттік ақпарат беру және/немесе кредиттік есептердi алу туралы осы Заңда айқындалған тұлғалармен шарттар жасауға; </w:t>
      </w:r>
      <w:r>
        <w:br/>
      </w:r>
      <w:r>
        <w:rPr>
          <w:rFonts w:ascii="Times New Roman"/>
          <w:b w:val="false"/>
          <w:i w:val="false"/>
          <w:color w:val="000000"/>
          <w:sz w:val="28"/>
        </w:rPr>
        <w:t xml:space="preserve">
      2) ақпарат жеткізушілерден кредиттік тарих субъектiсiнiң ол туралы мәліметтерді кредиттік бюроға ұсынуға келісім берудi, сондай-ақ кредиттік тарих қалыптастырылатын толық әрi шынайы ақпарат берудi талап етуге; </w:t>
      </w:r>
      <w:r>
        <w:br/>
      </w:r>
      <w:r>
        <w:rPr>
          <w:rFonts w:ascii="Times New Roman"/>
          <w:b w:val="false"/>
          <w:i w:val="false"/>
          <w:color w:val="000000"/>
          <w:sz w:val="28"/>
        </w:rPr>
        <w:t xml:space="preserve">
      3) Қазақстан Республикасының заңдарында айқындалған тәртіппен филиалдар мен өкілдiктep ашуға; </w:t>
      </w:r>
      <w:r>
        <w:br/>
      </w:r>
      <w:r>
        <w:rPr>
          <w:rFonts w:ascii="Times New Roman"/>
          <w:b w:val="false"/>
          <w:i w:val="false"/>
          <w:color w:val="000000"/>
          <w:sz w:val="28"/>
        </w:rPr>
        <w:t xml:space="preserve">
      4) осы Заңның 7-бабының 2-тармағында көзделген қызметті қосымша жүзеге асыруға; </w:t>
      </w:r>
      <w:r>
        <w:br/>
      </w:r>
      <w:r>
        <w:rPr>
          <w:rFonts w:ascii="Times New Roman"/>
          <w:b w:val="false"/>
          <w:i w:val="false"/>
          <w:color w:val="000000"/>
          <w:sz w:val="28"/>
        </w:rPr>
        <w:t xml:space="preserve">
      5) Қазақстан Республикасының заң актілерінде және осы Заңға сәйкес жасалған шарттарда көзделген өзге де құқықтарды иеленуге құқылы. </w:t>
      </w:r>
    </w:p>
    <w:bookmarkStart w:name="z22" w:id="21"/>
    <w:p>
      <w:pPr>
        <w:spacing w:after="0"/>
        <w:ind w:left="0"/>
        <w:jc w:val="left"/>
      </w:pPr>
      <w:r>
        <w:rPr>
          <w:rFonts w:ascii="Times New Roman"/>
          <w:b/>
          <w:i w:val="false"/>
          <w:color w:val="000000"/>
        </w:rPr>
        <w:t xml:space="preserve"> 
17-бап. Кредиттік бюроның мiндеттерi </w:t>
      </w:r>
    </w:p>
    <w:bookmarkEnd w:id="21"/>
    <w:p>
      <w:pPr>
        <w:spacing w:after="0"/>
        <w:ind w:left="0"/>
        <w:jc w:val="both"/>
      </w:pPr>
      <w:r>
        <w:rPr>
          <w:rFonts w:ascii="Times New Roman"/>
          <w:b w:val="false"/>
          <w:i w:val="false"/>
          <w:color w:val="000000"/>
          <w:sz w:val="28"/>
        </w:rPr>
        <w:t xml:space="preserve">      Кредиттік бюро: </w:t>
      </w:r>
      <w:r>
        <w:br/>
      </w:r>
      <w:r>
        <w:rPr>
          <w:rFonts w:ascii="Times New Roman"/>
          <w:b w:val="false"/>
          <w:i w:val="false"/>
          <w:color w:val="000000"/>
          <w:sz w:val="28"/>
        </w:rPr>
        <w:t xml:space="preserve">
      1) кредиттiк бюроға ол туралы мәлiметтердi беруге кредиттiк тарих субъектісi келiсімiнiң ақпарат жеткiзушiлерде болуын тексеруге; </w:t>
      </w:r>
      <w:r>
        <w:br/>
      </w:r>
      <w:r>
        <w:rPr>
          <w:rFonts w:ascii="Times New Roman"/>
          <w:b w:val="false"/>
          <w:i w:val="false"/>
          <w:color w:val="000000"/>
          <w:sz w:val="28"/>
        </w:rPr>
        <w:t xml:space="preserve">
      2) кредиттік тарихты қалыптастыруды жүзеге асыруға; </w:t>
      </w:r>
      <w:r>
        <w:br/>
      </w:r>
      <w:r>
        <w:rPr>
          <w:rFonts w:ascii="Times New Roman"/>
          <w:b w:val="false"/>
          <w:i w:val="false"/>
          <w:color w:val="000000"/>
          <w:sz w:val="28"/>
        </w:rPr>
        <w:t xml:space="preserve">
      3) кредиттiк тарих субъектiсiнiң келiсiмi болған кезде кредиттiк есептерді беруге; </w:t>
      </w:r>
      <w:r>
        <w:br/>
      </w:r>
      <w:r>
        <w:rPr>
          <w:rFonts w:ascii="Times New Roman"/>
          <w:b w:val="false"/>
          <w:i w:val="false"/>
          <w:color w:val="000000"/>
          <w:sz w:val="28"/>
        </w:rPr>
        <w:t xml:space="preserve">
      4) осы Заңда көзделген жағдайларды қоспағанда, кредиттік тарихтардағы ақпаратты ашуға жол бермеуге; </w:t>
      </w:r>
      <w:r>
        <w:br/>
      </w:r>
      <w:r>
        <w:rPr>
          <w:rFonts w:ascii="Times New Roman"/>
          <w:b w:val="false"/>
          <w:i w:val="false"/>
          <w:color w:val="000000"/>
          <w:sz w:val="28"/>
        </w:rPr>
        <w:t xml:space="preserve">
      5) кредиттiк тарих субъектiсiне кредиттiк есептеп ақпаратпен негізді түрде келiспеген жағдайда түзетiлген кредиттік есепті беруге; </w:t>
      </w:r>
      <w:r>
        <w:br/>
      </w:r>
      <w:r>
        <w:rPr>
          <w:rFonts w:ascii="Times New Roman"/>
          <w:b w:val="false"/>
          <w:i w:val="false"/>
          <w:color w:val="000000"/>
          <w:sz w:val="28"/>
        </w:rPr>
        <w:t xml:space="preserve">
      6) кредиттік тарих субъектiсiне кредиттік тарих субъектісi даулайтын ақпарат берген жеткізушiнiң мәлiметiн ұсынуға; </w:t>
      </w:r>
      <w:r>
        <w:br/>
      </w:r>
      <w:r>
        <w:rPr>
          <w:rFonts w:ascii="Times New Roman"/>
          <w:b w:val="false"/>
          <w:i w:val="false"/>
          <w:color w:val="000000"/>
          <w:sz w:val="28"/>
        </w:rPr>
        <w:t xml:space="preserve">
      7) кредиттік есеп ұсыну туралы сұрату Қазақстан Республикасы заңдарының талаптарын бұзу арқылы жасалған болса, кредиттiк есепті беруден бас тартуға; </w:t>
      </w:r>
      <w:r>
        <w:br/>
      </w:r>
      <w:r>
        <w:rPr>
          <w:rFonts w:ascii="Times New Roman"/>
          <w:b w:val="false"/>
          <w:i w:val="false"/>
          <w:color w:val="000000"/>
          <w:sz w:val="28"/>
        </w:rPr>
        <w:t xml:space="preserve">
      8) Қазақстан Республикасының заңдарына сәйкес өз қызметi туралы есеп жүргізуге және есеп бeругe; </w:t>
      </w:r>
      <w:r>
        <w:br/>
      </w:r>
      <w:r>
        <w:rPr>
          <w:rFonts w:ascii="Times New Roman"/>
          <w:b w:val="false"/>
          <w:i w:val="false"/>
          <w:color w:val="000000"/>
          <w:sz w:val="28"/>
        </w:rPr>
        <w:t xml:space="preserve">
      9) жеткiзушiге шынайы емес ақпаратты түзеу туралы талаппен өтінiш жасауға; </w:t>
      </w:r>
      <w:r>
        <w:br/>
      </w:r>
      <w:r>
        <w:rPr>
          <w:rFonts w:ascii="Times New Roman"/>
          <w:b w:val="false"/>
          <w:i w:val="false"/>
          <w:color w:val="000000"/>
          <w:sz w:val="28"/>
        </w:rPr>
        <w:t xml:space="preserve">
      10) Қазақстан Республикасының ақпараттандыру туралы заңдарына және Қазақстан Республикасының кредиттiк бюро мен кредиттік тарихты қалыптастыру туралы заңдарына сәйкес ақпараттық ресурстар мен ақпараттық жүйенi пайдалануға; </w:t>
      </w:r>
      <w:r>
        <w:br/>
      </w:r>
      <w:r>
        <w:rPr>
          <w:rFonts w:ascii="Times New Roman"/>
          <w:b w:val="false"/>
          <w:i w:val="false"/>
          <w:color w:val="000000"/>
          <w:sz w:val="28"/>
        </w:rPr>
        <w:t xml:space="preserve">
      11) ақпарат жеткiзушiге ақпаратты жiберу шығындарын өтеуге және меншiктi қаражаты есебiнен кредиттiк тарихтың деректер базасын қолдауға; </w:t>
      </w:r>
      <w:r>
        <w:br/>
      </w:r>
      <w:r>
        <w:rPr>
          <w:rFonts w:ascii="Times New Roman"/>
          <w:b w:val="false"/>
          <w:i w:val="false"/>
          <w:color w:val="000000"/>
          <w:sz w:val="28"/>
        </w:rPr>
        <w:t xml:space="preserve">
      12) Қазақстан Республикасы заңдарының және/немесе кредиттiк ақпарат беру және/немесе кредиттік есептердi алу туралы шарттың өзге де талаптарын сақтауға мiндетті. </w:t>
      </w:r>
    </w:p>
    <w:bookmarkStart w:name="z23" w:id="22"/>
    <w:p>
      <w:pPr>
        <w:spacing w:after="0"/>
        <w:ind w:left="0"/>
        <w:jc w:val="left"/>
      </w:pPr>
      <w:r>
        <w:rPr>
          <w:rFonts w:ascii="Times New Roman"/>
          <w:b/>
          <w:i w:val="false"/>
          <w:color w:val="000000"/>
        </w:rPr>
        <w:t xml:space="preserve"> 
18-бап. Ақпарат жеткiзушілер </w:t>
      </w:r>
    </w:p>
    <w:bookmarkEnd w:id="22"/>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банктер және ломбардтар мен кредиттік серiктестiктердi қоспағанда, заем операцияларын жүргiзуге лицензиясы бар банк операцияларының жекелеген түрлерiн жүзеге асыратын ұйымдар (бұдан әрi - банк операцияларының жекелеген түрлерiн жүзеге асыратын ұйымдар); </w:t>
      </w:r>
      <w:r>
        <w:br/>
      </w:r>
      <w:r>
        <w:rPr>
          <w:rFonts w:ascii="Times New Roman"/>
          <w:b w:val="false"/>
          <w:i w:val="false"/>
          <w:color w:val="000000"/>
          <w:sz w:val="28"/>
        </w:rPr>
        <w:t xml:space="preserve">
      2) тауарлар мен қызмет көрсетулердi кредитке сататын не төлемдердiң мерзiмiн ұзартатын заңды тұлға немесе жеке кәсiпкер; </w:t>
      </w:r>
      <w:r>
        <w:br/>
      </w:r>
      <w:r>
        <w:rPr>
          <w:rFonts w:ascii="Times New Roman"/>
          <w:b w:val="false"/>
          <w:i w:val="false"/>
          <w:color w:val="000000"/>
          <w:sz w:val="28"/>
        </w:rPr>
        <w:t xml:space="preserve">
      3) жылжымайтын мүлікке және онымен жасалатын мәмілелерге құқықтар тiркеудi жүзеге асыратын мемлекеттiк кәсiпорындар ақпарат жеткiзушілер болып табылады. </w:t>
      </w:r>
    </w:p>
    <w:bookmarkStart w:name="z24" w:id="23"/>
    <w:p>
      <w:pPr>
        <w:spacing w:after="0"/>
        <w:ind w:left="0"/>
        <w:jc w:val="left"/>
      </w:pPr>
      <w:r>
        <w:rPr>
          <w:rFonts w:ascii="Times New Roman"/>
          <w:b/>
          <w:i w:val="false"/>
          <w:color w:val="000000"/>
        </w:rPr>
        <w:t xml:space="preserve"> 
19-бап. Ақпарат жеткiзушiнiң құқықтары мен мiндеттерi </w:t>
      </w:r>
    </w:p>
    <w:bookmarkEnd w:id="23"/>
    <w:p>
      <w:pPr>
        <w:spacing w:after="0"/>
        <w:ind w:left="0"/>
        <w:jc w:val="both"/>
      </w:pPr>
      <w:r>
        <w:rPr>
          <w:rFonts w:ascii="Times New Roman"/>
          <w:b w:val="false"/>
          <w:i w:val="false"/>
          <w:color w:val="000000"/>
          <w:sz w:val="28"/>
        </w:rPr>
        <w:t xml:space="preserve">      1. Ақпарат жеткiзушi: </w:t>
      </w:r>
      <w:r>
        <w:br/>
      </w:r>
      <w:r>
        <w:rPr>
          <w:rFonts w:ascii="Times New Roman"/>
          <w:b w:val="false"/>
          <w:i w:val="false"/>
          <w:color w:val="000000"/>
          <w:sz w:val="28"/>
        </w:rPr>
        <w:t xml:space="preserve">
      1) осы Заңға сәйкес берілетін ақпаратты пайдалануды кредиттік бюродан талап етуге; </w:t>
      </w:r>
      <w:r>
        <w:br/>
      </w:r>
      <w:r>
        <w:rPr>
          <w:rFonts w:ascii="Times New Roman"/>
          <w:b w:val="false"/>
          <w:i w:val="false"/>
          <w:color w:val="000000"/>
          <w:sz w:val="28"/>
        </w:rPr>
        <w:t xml:space="preserve">
      2) Қазақстан Республикасының заң актілерiне және/немесе кредиттiк ақпаратты беру және/немесе кредиттік есептi алу туралы шартқа сәйкес өзге де құқықтарды иеленуге құқылы. </w:t>
      </w:r>
      <w:r>
        <w:br/>
      </w:r>
      <w:r>
        <w:rPr>
          <w:rFonts w:ascii="Times New Roman"/>
          <w:b w:val="false"/>
          <w:i w:val="false"/>
          <w:color w:val="000000"/>
          <w:sz w:val="28"/>
        </w:rPr>
        <w:t xml:space="preserve">
      2. Осы Заңның 18-бабының 1) және 2) тармақтарында көрсетiлген ақпарат жеткiзушiлер: </w:t>
      </w:r>
      <w:r>
        <w:br/>
      </w:r>
      <w:r>
        <w:rPr>
          <w:rFonts w:ascii="Times New Roman"/>
          <w:b w:val="false"/>
          <w:i w:val="false"/>
          <w:color w:val="000000"/>
          <w:sz w:val="28"/>
        </w:rPr>
        <w:t xml:space="preserve">
      1) кредиттік бюроға ол туралы мәлiметтер беру үшiн кредиттiк тарих субъектiсiнiң келiсiмiн алуға; </w:t>
      </w:r>
      <w:r>
        <w:br/>
      </w:r>
      <w:r>
        <w:rPr>
          <w:rFonts w:ascii="Times New Roman"/>
          <w:b w:val="false"/>
          <w:i w:val="false"/>
          <w:color w:val="000000"/>
          <w:sz w:val="28"/>
        </w:rPr>
        <w:t xml:space="preserve">
      2) уәкiлетті органның нормативтік құқықтық актiлерiнде және кредиттiк ақпарат беру және/немесе кредиттiк есептер алу туралы шарттарда көзделген талаптарда, көлемде және тәртiппен кредиттiк бюроға ақпарат беруге; </w:t>
      </w:r>
      <w:r>
        <w:br/>
      </w:r>
      <w:r>
        <w:rPr>
          <w:rFonts w:ascii="Times New Roman"/>
          <w:b w:val="false"/>
          <w:i w:val="false"/>
          <w:color w:val="000000"/>
          <w:sz w:val="28"/>
        </w:rPr>
        <w:t xml:space="preserve">
      3) кредиттiк тарих субъектiсiнiң талап етуi бойынша кредиттiк бюроға берiлген ақпаратты нақтылауға; </w:t>
      </w:r>
      <w:r>
        <w:br/>
      </w:r>
      <w:r>
        <w:rPr>
          <w:rFonts w:ascii="Times New Roman"/>
          <w:b w:val="false"/>
          <w:i w:val="false"/>
          <w:color w:val="000000"/>
          <w:sz w:val="28"/>
        </w:rPr>
        <w:t xml:space="preserve">
      4) кредиттік бюроға кредиттiк тарих субъектiсi туралы бар мәлiметтермен дәлме-дәл сәйкес ақпарат ұсынуға; </w:t>
      </w:r>
      <w:r>
        <w:br/>
      </w:r>
      <w:r>
        <w:rPr>
          <w:rFonts w:ascii="Times New Roman"/>
          <w:b w:val="false"/>
          <w:i w:val="false"/>
          <w:color w:val="000000"/>
          <w:sz w:val="28"/>
        </w:rPr>
        <w:t xml:space="preserve">
      5) Қазақстан Республикасының ақпараттандыру туралы заңдарына және Қазақстан Республикасының кредиттiк бюро және кредиттік тарихты қалыптастыру туралы заңдарына сәйкес ақпараттық ресурстар мен ақпараттық жүйенi пайдалануға; </w:t>
      </w:r>
      <w:r>
        <w:br/>
      </w:r>
      <w:r>
        <w:rPr>
          <w:rFonts w:ascii="Times New Roman"/>
          <w:b w:val="false"/>
          <w:i w:val="false"/>
          <w:color w:val="000000"/>
          <w:sz w:val="28"/>
        </w:rPr>
        <w:t xml:space="preserve">
      6) өз қаражаты есебiнен кредиттік ақпаратты алу және өңдеудi тиiстi шарттармен қамтамасыз етуге мiндеттi. </w:t>
      </w:r>
      <w:r>
        <w:br/>
      </w:r>
      <w:r>
        <w:rPr>
          <w:rFonts w:ascii="Times New Roman"/>
          <w:b w:val="false"/>
          <w:i w:val="false"/>
          <w:color w:val="000000"/>
          <w:sz w:val="28"/>
        </w:rPr>
        <w:t xml:space="preserve">
      3. Осы Заңның 18-бабының 3) тармақшасында көрсетiлген ақпарат жеткiзушiлер: </w:t>
      </w:r>
      <w:r>
        <w:br/>
      </w:r>
      <w:r>
        <w:rPr>
          <w:rFonts w:ascii="Times New Roman"/>
          <w:b w:val="false"/>
          <w:i w:val="false"/>
          <w:color w:val="000000"/>
          <w:sz w:val="28"/>
        </w:rPr>
        <w:t xml:space="preserve">
      1) олар кредиттiк ақпарат беру және/немесе кредиттік есептердi алу туралы шартты жасаған жағдайда өзге де ақпарат жеткiзушiлерiне қойылатын осы Заңның талаптарын сақтауға тиiс. </w:t>
      </w:r>
      <w:r>
        <w:br/>
      </w:r>
      <w:r>
        <w:rPr>
          <w:rFonts w:ascii="Times New Roman"/>
          <w:b w:val="false"/>
          <w:i w:val="false"/>
          <w:color w:val="000000"/>
          <w:sz w:val="28"/>
        </w:rPr>
        <w:t xml:space="preserve">
      2) кредиттік бюроға кредиттік тарих субъектiлерi туралы оларда бар ақпаратты ақылы негiзде ұсынады. </w:t>
      </w:r>
    </w:p>
    <w:bookmarkStart w:name="z25" w:id="24"/>
    <w:p>
      <w:pPr>
        <w:spacing w:after="0"/>
        <w:ind w:left="0"/>
        <w:jc w:val="left"/>
      </w:pPr>
      <w:r>
        <w:rPr>
          <w:rFonts w:ascii="Times New Roman"/>
          <w:b/>
          <w:i w:val="false"/>
          <w:color w:val="000000"/>
        </w:rPr>
        <w:t xml:space="preserve"> 
20-бап. Кредиттік есепті алушы </w:t>
      </w:r>
    </w:p>
    <w:bookmarkEnd w:id="24"/>
    <w:p>
      <w:pPr>
        <w:spacing w:after="0"/>
        <w:ind w:left="0"/>
        <w:jc w:val="both"/>
      </w:pPr>
      <w:r>
        <w:rPr>
          <w:rFonts w:ascii="Times New Roman"/>
          <w:b w:val="false"/>
          <w:i w:val="false"/>
          <w:color w:val="000000"/>
          <w:sz w:val="28"/>
        </w:rPr>
        <w:t xml:space="preserve">      1. Кредиттiк есептi алушылар: </w:t>
      </w:r>
      <w:r>
        <w:br/>
      </w:r>
      <w:r>
        <w:rPr>
          <w:rFonts w:ascii="Times New Roman"/>
          <w:b w:val="false"/>
          <w:i w:val="false"/>
          <w:color w:val="000000"/>
          <w:sz w:val="28"/>
        </w:rPr>
        <w:t xml:space="preserve">
      1) банктер және банк операцияларының жекелеген түрлерiн жүзеге асыратын ұйымдар; </w:t>
      </w:r>
      <w:r>
        <w:br/>
      </w:r>
      <w:r>
        <w:rPr>
          <w:rFonts w:ascii="Times New Roman"/>
          <w:b w:val="false"/>
          <w:i w:val="false"/>
          <w:color w:val="000000"/>
          <w:sz w:val="28"/>
        </w:rPr>
        <w:t xml:space="preserve">
      2) тауарлар мен қызмет көрсетулердi кредитке сататын не төлемдердiң мерзiмiн ұзартатын заңды тұлға немесе жеке кәсiпкер; </w:t>
      </w:r>
      <w:r>
        <w:br/>
      </w:r>
      <w:r>
        <w:rPr>
          <w:rFonts w:ascii="Times New Roman"/>
          <w:b w:val="false"/>
          <w:i w:val="false"/>
          <w:color w:val="000000"/>
          <w:sz w:val="28"/>
        </w:rPr>
        <w:t xml:space="preserve">
      3) кредиттік тарих субъектiсi болып табылады. </w:t>
      </w:r>
      <w:r>
        <w:br/>
      </w:r>
      <w:r>
        <w:rPr>
          <w:rFonts w:ascii="Times New Roman"/>
          <w:b w:val="false"/>
          <w:i w:val="false"/>
          <w:color w:val="000000"/>
          <w:sz w:val="28"/>
        </w:rPr>
        <w:t xml:space="preserve">
      Кредиттiк ақпаратты басқа тұлғаларға беруге жол берiлмейдi. </w:t>
      </w:r>
      <w:r>
        <w:br/>
      </w:r>
      <w:r>
        <w:rPr>
          <w:rFonts w:ascii="Times New Roman"/>
          <w:b w:val="false"/>
          <w:i w:val="false"/>
          <w:color w:val="000000"/>
          <w:sz w:val="28"/>
        </w:rPr>
        <w:t xml:space="preserve">
      2. Осы баптың 1-тармағының 1) және 2) тармақшаларында көрсетiлген тұлғалар кредиттiк ақпарат беру және/немесе кредиттiк есептердi алу туралы шарттар жасағаннан кейiн кредиттiк есептердi алушылар ретiнде кредиттiк бюрода тiркелуге тиiс. </w:t>
      </w:r>
    </w:p>
    <w:bookmarkStart w:name="z26" w:id="25"/>
    <w:p>
      <w:pPr>
        <w:spacing w:after="0"/>
        <w:ind w:left="0"/>
        <w:jc w:val="left"/>
      </w:pPr>
      <w:r>
        <w:rPr>
          <w:rFonts w:ascii="Times New Roman"/>
          <w:b/>
          <w:i w:val="false"/>
          <w:color w:val="000000"/>
        </w:rPr>
        <w:t xml:space="preserve"> 
21-бап. Кредиттiк есептi алушының құқықтары мен мiндеттерi </w:t>
      </w:r>
    </w:p>
    <w:bookmarkEnd w:id="25"/>
    <w:p>
      <w:pPr>
        <w:spacing w:after="0"/>
        <w:ind w:left="0"/>
        <w:jc w:val="both"/>
      </w:pPr>
      <w:r>
        <w:rPr>
          <w:rFonts w:ascii="Times New Roman"/>
          <w:b w:val="false"/>
          <w:i w:val="false"/>
          <w:color w:val="000000"/>
          <w:sz w:val="28"/>
        </w:rPr>
        <w:t xml:space="preserve">      1. Кредиттік есептi алушы: </w:t>
      </w:r>
      <w:r>
        <w:br/>
      </w:r>
      <w:r>
        <w:rPr>
          <w:rFonts w:ascii="Times New Roman"/>
          <w:b w:val="false"/>
          <w:i w:val="false"/>
          <w:color w:val="000000"/>
          <w:sz w:val="28"/>
        </w:rPr>
        <w:t xml:space="preserve">
      1) кредиттік есеп алуға; </w:t>
      </w:r>
      <w:r>
        <w:br/>
      </w:r>
      <w:r>
        <w:rPr>
          <w:rFonts w:ascii="Times New Roman"/>
          <w:b w:val="false"/>
          <w:i w:val="false"/>
          <w:color w:val="000000"/>
          <w:sz w:val="28"/>
        </w:rPr>
        <w:t xml:space="preserve">
      2) Қазақстан Республикасының заң актiлерiне сәйкес өзге де құқықтарды иеленуге құқылы. </w:t>
      </w:r>
      <w:r>
        <w:br/>
      </w:r>
      <w:r>
        <w:rPr>
          <w:rFonts w:ascii="Times New Roman"/>
          <w:b w:val="false"/>
          <w:i w:val="false"/>
          <w:color w:val="000000"/>
          <w:sz w:val="28"/>
        </w:rPr>
        <w:t xml:space="preserve">
      2. Кредиттiк тарих субъектiсi бiр күнтiзбелiк жыл iшiнде өзi туралы бiр кредиттiк есептi тегiн алуға құқылы. </w:t>
      </w:r>
      <w:r>
        <w:br/>
      </w:r>
      <w:r>
        <w:rPr>
          <w:rFonts w:ascii="Times New Roman"/>
          <w:b w:val="false"/>
          <w:i w:val="false"/>
          <w:color w:val="000000"/>
          <w:sz w:val="28"/>
        </w:rPr>
        <w:t xml:space="preserve">
      3. Осы Заңның 20-бабының 1-тармағының 1) және 2) тармақшаларында көрсетiлген кредиттiк есептi алушылар: </w:t>
      </w:r>
      <w:r>
        <w:br/>
      </w:r>
      <w:r>
        <w:rPr>
          <w:rFonts w:ascii="Times New Roman"/>
          <w:b w:val="false"/>
          <w:i w:val="false"/>
          <w:color w:val="000000"/>
          <w:sz w:val="28"/>
        </w:rPr>
        <w:t xml:space="preserve">
      1) кредиттiк бюроға ол туралы кредиттiк есептi алуға кредиттiк тарих субъектiсiнiң келiсiмiн ұсынуға; </w:t>
      </w:r>
      <w:r>
        <w:br/>
      </w:r>
      <w:r>
        <w:rPr>
          <w:rFonts w:ascii="Times New Roman"/>
          <w:b w:val="false"/>
          <w:i w:val="false"/>
          <w:color w:val="000000"/>
          <w:sz w:val="28"/>
        </w:rPr>
        <w:t xml:space="preserve">
      2) уәкiлеттi органның нормативтік құқықтық актiсiнде көзделген тәртiппен кредиттiк есептi алушы ретiнде тiркеу кезiнде оларға берiлген мәлiметтердiң өзгергенi туралы хабарлауға; </w:t>
      </w:r>
      <w:r>
        <w:br/>
      </w:r>
      <w:r>
        <w:rPr>
          <w:rFonts w:ascii="Times New Roman"/>
          <w:b w:val="false"/>
          <w:i w:val="false"/>
          <w:color w:val="000000"/>
          <w:sz w:val="28"/>
        </w:rPr>
        <w:t xml:space="preserve">
      3) кредиттiк есепке қатысты құпиялылықты сақтауға және ондағы ақпаратты үшiншi тұлғаларға жарияламауға; </w:t>
      </w:r>
      <w:r>
        <w:br/>
      </w:r>
      <w:r>
        <w:rPr>
          <w:rFonts w:ascii="Times New Roman"/>
          <w:b w:val="false"/>
          <w:i w:val="false"/>
          <w:color w:val="000000"/>
          <w:sz w:val="28"/>
        </w:rPr>
        <w:t xml:space="preserve">
      4) кредиттік есептегi ақпаратты осы Заңның 26-бабында көзделген мақсаттарға ғана пайдалануға; </w:t>
      </w:r>
      <w:r>
        <w:br/>
      </w:r>
      <w:r>
        <w:rPr>
          <w:rFonts w:ascii="Times New Roman"/>
          <w:b w:val="false"/>
          <w:i w:val="false"/>
          <w:color w:val="000000"/>
          <w:sz w:val="28"/>
        </w:rPr>
        <w:t xml:space="preserve">
      5) кредиттік тарих субъектісiнiң талабы бойынша оны кредиттік есептiң мазмұнымен таныстыруға не кредиттік eceпті алушының iшкi ережелерiне сәйкес оған кредиттік есептiң көшiрмесiн беруге; </w:t>
      </w:r>
      <w:r>
        <w:br/>
      </w:r>
      <w:r>
        <w:rPr>
          <w:rFonts w:ascii="Times New Roman"/>
          <w:b w:val="false"/>
          <w:i w:val="false"/>
          <w:color w:val="000000"/>
          <w:sz w:val="28"/>
        </w:rPr>
        <w:t xml:space="preserve">
      6) кредиттiк бюроның кредиттiк есеп беру бойынша қызмет көрсету үшiн ақы төлеуге; </w:t>
      </w:r>
      <w:r>
        <w:br/>
      </w:r>
      <w:r>
        <w:rPr>
          <w:rFonts w:ascii="Times New Roman"/>
          <w:b w:val="false"/>
          <w:i w:val="false"/>
          <w:color w:val="000000"/>
          <w:sz w:val="28"/>
        </w:rPr>
        <w:t xml:space="preserve">
      7) Қазақстан Республикасының заң актiлерiне сәйкес өзге де міндеттердi атқаруға мiндеттi. </w:t>
      </w:r>
    </w:p>
    <w:bookmarkStart w:name="z27" w:id="26"/>
    <w:p>
      <w:pPr>
        <w:spacing w:after="0"/>
        <w:ind w:left="0"/>
        <w:jc w:val="left"/>
      </w:pPr>
      <w:r>
        <w:rPr>
          <w:rFonts w:ascii="Times New Roman"/>
          <w:b/>
          <w:i w:val="false"/>
          <w:color w:val="000000"/>
        </w:rPr>
        <w:t xml:space="preserve"> 
22-бап. Кредиттік тарих субъектісінің құқықтары </w:t>
      </w:r>
    </w:p>
    <w:bookmarkEnd w:id="26"/>
    <w:p>
      <w:pPr>
        <w:spacing w:after="0"/>
        <w:ind w:left="0"/>
        <w:jc w:val="both"/>
      </w:pPr>
      <w:r>
        <w:rPr>
          <w:rFonts w:ascii="Times New Roman"/>
          <w:b w:val="false"/>
          <w:i w:val="false"/>
          <w:color w:val="000000"/>
          <w:sz w:val="28"/>
        </w:rPr>
        <w:t xml:space="preserve">      Кредиттiк тарих субъектiсi: </w:t>
      </w:r>
      <w:r>
        <w:br/>
      </w:r>
      <w:r>
        <w:rPr>
          <w:rFonts w:ascii="Times New Roman"/>
          <w:b w:val="false"/>
          <w:i w:val="false"/>
          <w:color w:val="000000"/>
          <w:sz w:val="28"/>
        </w:rPr>
        <w:t xml:space="preserve">
      1) кредиттік тарихты қалыптастыру үшiн ақпарат жеткiзушiге кредиттiк бюроға ол жайында мәлiметтер беру туралы келiсiм беруге; </w:t>
      </w:r>
      <w:r>
        <w:br/>
      </w:r>
      <w:r>
        <w:rPr>
          <w:rFonts w:ascii="Times New Roman"/>
          <w:b w:val="false"/>
          <w:i w:val="false"/>
          <w:color w:val="000000"/>
          <w:sz w:val="28"/>
        </w:rPr>
        <w:t xml:space="preserve">
      2) кредиттiк есептi алушыға ол туралы кредиттік есеп алуға келiсiм беруге; </w:t>
      </w:r>
      <w:r>
        <w:br/>
      </w:r>
      <w:r>
        <w:rPr>
          <w:rFonts w:ascii="Times New Roman"/>
          <w:b w:val="false"/>
          <w:i w:val="false"/>
          <w:color w:val="000000"/>
          <w:sz w:val="28"/>
        </w:rPr>
        <w:t xml:space="preserve">
      3) уәкiлеттi органның нормативтiк құқықтық актісiнде көзделген тәртiппен кредиттiк бюроға ол туралы ақпарат түскен сәттен бастап өзi туралы кредиттiк есеп алуға; </w:t>
      </w:r>
      <w:r>
        <w:br/>
      </w:r>
      <w:r>
        <w:rPr>
          <w:rFonts w:ascii="Times New Roman"/>
          <w:b w:val="false"/>
          <w:i w:val="false"/>
          <w:color w:val="000000"/>
          <w:sz w:val="28"/>
        </w:rPr>
        <w:t xml:space="preserve">
      4) кредит алуға оның өтiнiшiн қараған кезде кредиттік eceпті алушыдан кредиттік есеппен танысуға не кредиттiк есептi алушының iшкi ережелерiне сәйкес кредиттiк бюродан алушы алған кредиттiк есептiң көшiрмесiн берудi талап етуге; </w:t>
      </w:r>
      <w:r>
        <w:br/>
      </w:r>
      <w:r>
        <w:rPr>
          <w:rFonts w:ascii="Times New Roman"/>
          <w:b w:val="false"/>
          <w:i w:val="false"/>
          <w:color w:val="000000"/>
          <w:sz w:val="28"/>
        </w:rPr>
        <w:t xml:space="preserve">
      5) осы Заңда көзделген тәртiппен кредиттiк есептегі ақпаратпен, жеткiзушi туралы ақпарат алу мүмкiндiгiмен келiспеушiлiктi мәлiмдеуге; </w:t>
      </w:r>
      <w:r>
        <w:br/>
      </w:r>
      <w:r>
        <w:rPr>
          <w:rFonts w:ascii="Times New Roman"/>
          <w:b w:val="false"/>
          <w:i w:val="false"/>
          <w:color w:val="000000"/>
          <w:sz w:val="28"/>
        </w:rPr>
        <w:t xml:space="preserve">
      6) алушыға берiлген кредиттік есепте кредиттiк бюро қызметкерлерiнiң әрекетi немесе әрекетсiздiгi салдарынан жеткiзушiлер кредиттiк бюроға берген ақпаратқа сәйкес келмейтiн ақпарат бар болса, кредиттiк бюродан түзетiлген кредиттiк есеп сұратуға; </w:t>
      </w:r>
      <w:r>
        <w:br/>
      </w:r>
      <w:r>
        <w:rPr>
          <w:rFonts w:ascii="Times New Roman"/>
          <w:b w:val="false"/>
          <w:i w:val="false"/>
          <w:color w:val="000000"/>
          <w:sz w:val="28"/>
        </w:rPr>
        <w:t xml:space="preserve">
      7) шынайы емес ақпаратты түзету туралы талаппен жеткiзушiге өтiнiш жасауға құқылы. </w:t>
      </w:r>
    </w:p>
    <w:bookmarkStart w:name="z28" w:id="27"/>
    <w:p>
      <w:pPr>
        <w:spacing w:after="0"/>
        <w:ind w:left="0"/>
        <w:jc w:val="left"/>
      </w:pPr>
      <w:r>
        <w:rPr>
          <w:rFonts w:ascii="Times New Roman"/>
          <w:b/>
          <w:i w:val="false"/>
          <w:color w:val="000000"/>
        </w:rPr>
        <w:t xml:space="preserve"> 
5-тарау. Кредиттiк бюроға ақпарат беру </w:t>
      </w:r>
    </w:p>
    <w:bookmarkEnd w:id="27"/>
    <w:bookmarkStart w:name="z29" w:id="28"/>
    <w:p>
      <w:pPr>
        <w:spacing w:after="0"/>
        <w:ind w:left="0"/>
        <w:jc w:val="left"/>
      </w:pPr>
      <w:r>
        <w:rPr>
          <w:rFonts w:ascii="Times New Roman"/>
          <w:b/>
          <w:i w:val="false"/>
          <w:color w:val="000000"/>
        </w:rPr>
        <w:t xml:space="preserve"> 
23-бап. Кредиттiк бюроға ақпарат берудiң жалпы шарттары </w:t>
      </w:r>
    </w:p>
    <w:bookmarkEnd w:id="28"/>
    <w:p>
      <w:pPr>
        <w:spacing w:after="0"/>
        <w:ind w:left="0"/>
        <w:jc w:val="both"/>
      </w:pPr>
      <w:r>
        <w:rPr>
          <w:rFonts w:ascii="Times New Roman"/>
          <w:b w:val="false"/>
          <w:i w:val="false"/>
          <w:color w:val="000000"/>
          <w:sz w:val="28"/>
        </w:rPr>
        <w:t xml:space="preserve">      1. Осы Заңның 18-бабының 1) және 2) тармақшаларында көрсетiлген ақпарат жеткізушiлер осы Заңда көзделген заңды тұлғалар жөнiндегi ақпаратты барлық заңды тұлғалар жөнiндегi кредиттiк бюроға, ал жеке тұлғалар, жеке кәсiпкерлер және шаруа қожалықтары жөнiндегi ақпаратты жеке тұлғалар жөнiндегi барлық кредиттiк бюроға беруге мiндеттi. </w:t>
      </w:r>
      <w:r>
        <w:br/>
      </w:r>
      <w:r>
        <w:rPr>
          <w:rFonts w:ascii="Times New Roman"/>
          <w:b w:val="false"/>
          <w:i w:val="false"/>
          <w:color w:val="000000"/>
          <w:sz w:val="28"/>
        </w:rPr>
        <w:t xml:space="preserve">
      2. Осы Заңның 18-бабының 1) және 2) тармақшаларында көрсетiлген ақпарат жеткiзушiлер кредиттiк бюроға ақпаратты кредиттiк тарих субъектiсiнiң келiсiмi болған кезде мiндеттi түрде ұсынады. </w:t>
      </w:r>
      <w:r>
        <w:br/>
      </w:r>
      <w:r>
        <w:rPr>
          <w:rFonts w:ascii="Times New Roman"/>
          <w:b w:val="false"/>
          <w:i w:val="false"/>
          <w:color w:val="000000"/>
          <w:sz w:val="28"/>
        </w:rPr>
        <w:t xml:space="preserve">
      Олардың кредиттiк бюроға ақпарат беру және кредиттiк есептердi алу шарттары кредиттік бюроға ақпарат беру және/немесе кредиттiк есептердi алу туралы шарттарда айқындалады. </w:t>
      </w:r>
      <w:r>
        <w:br/>
      </w:r>
      <w:r>
        <w:rPr>
          <w:rFonts w:ascii="Times New Roman"/>
          <w:b w:val="false"/>
          <w:i w:val="false"/>
          <w:color w:val="000000"/>
          <w:sz w:val="28"/>
        </w:rPr>
        <w:t xml:space="preserve">
      3. Жылжымайтын мүлiкке және онымен жасалатын мәмiлелерге құқықтар тiркеудi жүзеге асыратын мемлекеттiк кәсiпорындар кредиттiк бюроға олармен жасалған кредиттiк ақпарат беру туралы шарттар негiзiнде уәкiлеттi органның келiсiмi бойынша Қазақстан Республикасының Әдiлет министрлігі айқындайтын тәртiппен және жағдайларда ақпарат бередi. </w:t>
      </w:r>
      <w:r>
        <w:br/>
      </w:r>
      <w:r>
        <w:rPr>
          <w:rFonts w:ascii="Times New Roman"/>
          <w:b w:val="false"/>
          <w:i w:val="false"/>
          <w:color w:val="000000"/>
          <w:sz w:val="28"/>
        </w:rPr>
        <w:t xml:space="preserve">
      4. Кредиттiк бюроға ақпарат электрондық тасымалдағышта ұсынылады. Қағазға басып шығарылған ақпаратты ұсынудың ерекше жағдайлары кредиттiк бюроның iшкi құжаттарымен айқындалады. </w:t>
      </w:r>
    </w:p>
    <w:bookmarkStart w:name="z30" w:id="29"/>
    <w:p>
      <w:pPr>
        <w:spacing w:after="0"/>
        <w:ind w:left="0"/>
        <w:jc w:val="left"/>
      </w:pPr>
      <w:r>
        <w:rPr>
          <w:rFonts w:ascii="Times New Roman"/>
          <w:b/>
          <w:i w:val="false"/>
          <w:color w:val="000000"/>
        </w:rPr>
        <w:t xml:space="preserve"> 
24-бап. Кредиттiк бюроға берiлетiн ақпарат </w:t>
      </w:r>
    </w:p>
    <w:bookmarkEnd w:id="29"/>
    <w:p>
      <w:pPr>
        <w:spacing w:after="0"/>
        <w:ind w:left="0"/>
        <w:jc w:val="both"/>
      </w:pPr>
      <w:r>
        <w:rPr>
          <w:rFonts w:ascii="Times New Roman"/>
          <w:b w:val="false"/>
          <w:i w:val="false"/>
          <w:color w:val="000000"/>
          <w:sz w:val="28"/>
        </w:rPr>
        <w:t xml:space="preserve">      1. Кредиттiк бюроға банктер, банк операцияларының жекелеген түрлерiн жүзеге асыратын ұйымдар беретiн ақпаратта мыналар болуы тиiс: </w:t>
      </w:r>
      <w:r>
        <w:br/>
      </w:r>
      <w:r>
        <w:rPr>
          <w:rFonts w:ascii="Times New Roman"/>
          <w:b w:val="false"/>
          <w:i w:val="false"/>
          <w:color w:val="000000"/>
          <w:sz w:val="28"/>
        </w:rPr>
        <w:t xml:space="preserve">
      1) осы банктен немесе банк операцияларының жекелеген түрлерiн жүзеге асыратын ұйымнан тұлға алған кредит бойынша борыш сомасы, сондай-ақ ол алған барлық кредиттер, шартты және ықтимал мiндеттемелер бойынша борыштың жалпы сомасы; </w:t>
      </w:r>
      <w:r>
        <w:br/>
      </w:r>
      <w:r>
        <w:rPr>
          <w:rFonts w:ascii="Times New Roman"/>
          <w:b w:val="false"/>
          <w:i w:val="false"/>
          <w:color w:val="000000"/>
          <w:sz w:val="28"/>
        </w:rPr>
        <w:t xml:space="preserve">
      2) кредиттердi, сондай-ақ шартты және ықтимал мiндеттемелердi беру күні, өтеу күнi (кесте бойынша және нақты); </w:t>
      </w:r>
      <w:r>
        <w:br/>
      </w:r>
      <w:r>
        <w:rPr>
          <w:rFonts w:ascii="Times New Roman"/>
          <w:b w:val="false"/>
          <w:i w:val="false"/>
          <w:color w:val="000000"/>
          <w:sz w:val="28"/>
        </w:rPr>
        <w:t xml:space="preserve">
      3) уәкiлетті органның нормативтік құқықтық актiсiне сәйкес мiндеттемелердi (сейф жәшiктерiнде, шкафтарда және банктың үй-жайында сақтауда тұрғандарды қоспағанда) орындауды қамтамасыз етудiң болуы туралы ақпарат. </w:t>
      </w:r>
      <w:r>
        <w:br/>
      </w:r>
      <w:r>
        <w:rPr>
          <w:rFonts w:ascii="Times New Roman"/>
          <w:b w:val="false"/>
          <w:i w:val="false"/>
          <w:color w:val="000000"/>
          <w:sz w:val="28"/>
        </w:rPr>
        <w:t xml:space="preserve">
      2. Осы баптың 1-тармағының талаптарына сәйкес заңды тұлға - кредиттiк тарих субъектiсi туралы берiлген ақпаратта атауы ұйымдық-құқықтық нысаны, орналасқан жерi, заңды тұлға ретiнде мемлекеттiк тiркелген нөмiрi және күнi, салық төлеушiнiң тiркеу нөмiрi, бiрiншi басшыларының аты-жөнi және олардың салық төлеушiнiң тiркеу нөмiрлерi көрсетілуi тиiс. </w:t>
      </w:r>
      <w:r>
        <w:br/>
      </w:r>
      <w:r>
        <w:rPr>
          <w:rFonts w:ascii="Times New Roman"/>
          <w:b w:val="false"/>
          <w:i w:val="false"/>
          <w:color w:val="000000"/>
          <w:sz w:val="28"/>
        </w:rPr>
        <w:t xml:space="preserve">
      3. Осы баптың 1-тармағының талаптарына сәйкес жеке тұлға - кредиттiк тарих субъектiсi туралы берiлген ақпаратта аты-жөнi, туған күнi, айы, жылы, тұрғылықты жерi, жеке басын куәландыратын құжаттың атауы мен деректемелерi, салық төлеушiнiң тiркеу нөмiрi көрсетiлуi тиiс. </w:t>
      </w:r>
      <w:r>
        <w:br/>
      </w:r>
      <w:r>
        <w:rPr>
          <w:rFonts w:ascii="Times New Roman"/>
          <w:b w:val="false"/>
          <w:i w:val="false"/>
          <w:color w:val="000000"/>
          <w:sz w:val="28"/>
        </w:rPr>
        <w:t xml:space="preserve">
      4. Кредиттiк бюроға тауарлар мен қызмет көрсетулердi кредитке сататын, не төлемдердiң мерзiмiн ұзартатын заңды тұлға немесе жеке кәсiпкер ұсынатын ақпаратта мынадай мәлiметтер болуы тиiс: </w:t>
      </w:r>
      <w:r>
        <w:br/>
      </w:r>
      <w:r>
        <w:rPr>
          <w:rFonts w:ascii="Times New Roman"/>
          <w:b w:val="false"/>
          <w:i w:val="false"/>
          <w:color w:val="000000"/>
          <w:sz w:val="28"/>
        </w:rPr>
        <w:t xml:space="preserve">
      1) кредит, сондай-ақ кредитке алынған барлық тауарлар мен қызмет көрсетулер бойынша борыш сомасы; </w:t>
      </w:r>
      <w:r>
        <w:br/>
      </w:r>
      <w:r>
        <w:rPr>
          <w:rFonts w:ascii="Times New Roman"/>
          <w:b w:val="false"/>
          <w:i w:val="false"/>
          <w:color w:val="000000"/>
          <w:sz w:val="28"/>
        </w:rPr>
        <w:t xml:space="preserve">
      2) кредиттердi беру күнi, өтеу күнi (кесте бойынша және нақты); </w:t>
      </w:r>
      <w:r>
        <w:br/>
      </w:r>
      <w:r>
        <w:rPr>
          <w:rFonts w:ascii="Times New Roman"/>
          <w:b w:val="false"/>
          <w:i w:val="false"/>
          <w:color w:val="000000"/>
          <w:sz w:val="28"/>
        </w:rPr>
        <w:t xml:space="preserve">
      3) уәкiлетті органның нормативтiк құқықтық актiсiне сәйкес мiндеттемелердi орындауды қамтамасыз етудiң болуы туралы ақпарат. </w:t>
      </w:r>
      <w:r>
        <w:br/>
      </w:r>
      <w:r>
        <w:rPr>
          <w:rFonts w:ascii="Times New Roman"/>
          <w:b w:val="false"/>
          <w:i w:val="false"/>
          <w:color w:val="000000"/>
          <w:sz w:val="28"/>
        </w:rPr>
        <w:t xml:space="preserve">
      5. Кредиттiк бюроға жылжымайтын мүлiкке және онымен жасалатын мәмiлелерге құқықтар тiркеудi жүзеге асыратын мемлекеттiк кәсiпорындар ұсынатын ақпаратта мынадай мәлiметтер болуы тиiс: </w:t>
      </w:r>
      <w:r>
        <w:br/>
      </w:r>
      <w:r>
        <w:rPr>
          <w:rFonts w:ascii="Times New Roman"/>
          <w:b w:val="false"/>
          <w:i w:val="false"/>
          <w:color w:val="000000"/>
          <w:sz w:val="28"/>
        </w:rPr>
        <w:t xml:space="preserve">
      1) жеке тұлғалар үшін - аты-жөнiн, туған күнiн, айын, жылын, тұрғылықты жерін, жеке басын куәландыратын құжаттың атауы мен деректемелерiн, салық төлеушiнiң тiркеу нөмiрiн, меншiк құқығын және басқа құқықтарды, сондай-ақ жылжымайтын мүлiк ауыртпалығын көрсету; </w:t>
      </w:r>
      <w:r>
        <w:br/>
      </w:r>
      <w:r>
        <w:rPr>
          <w:rFonts w:ascii="Times New Roman"/>
          <w:b w:val="false"/>
          <w:i w:val="false"/>
          <w:color w:val="000000"/>
          <w:sz w:val="28"/>
        </w:rPr>
        <w:t xml:space="preserve">
      2) заңды тұлғалар үшiн - заңды тұлғаның атауы, орналасқан жерi, мемлекеттiк тiркелген нөмiрi және күнi, оның ұжымдық-құқықтық нысаны, салық төлеушiнiң тiркеу нөмiрi, банктiк деректемелерi, меншiк құқығын және басқа құқықтарды, сондай-ақ жылжымайтын мүлiкке ауыртпалық туралы мәлiметтер. </w:t>
      </w:r>
    </w:p>
    <w:bookmarkStart w:name="z31" w:id="30"/>
    <w:p>
      <w:pPr>
        <w:spacing w:after="0"/>
        <w:ind w:left="0"/>
        <w:jc w:val="left"/>
      </w:pPr>
      <w:r>
        <w:rPr>
          <w:rFonts w:ascii="Times New Roman"/>
          <w:b/>
          <w:i w:val="false"/>
          <w:color w:val="000000"/>
        </w:rPr>
        <w:t xml:space="preserve"> 
25-бап. Кредиттік тарих субъектiсiнiң ақпарат беруге және кредиттік есеп беруге келiсiмiн ресiмдеу </w:t>
      </w:r>
    </w:p>
    <w:bookmarkEnd w:id="30"/>
    <w:p>
      <w:pPr>
        <w:spacing w:after="0"/>
        <w:ind w:left="0"/>
        <w:jc w:val="both"/>
      </w:pPr>
      <w:r>
        <w:rPr>
          <w:rFonts w:ascii="Times New Roman"/>
          <w:b w:val="false"/>
          <w:i w:val="false"/>
          <w:color w:val="000000"/>
          <w:sz w:val="28"/>
        </w:rPr>
        <w:t xml:space="preserve">      1. Кредиттік тарих субъектiсінің кредиттiк бюроға ол туралы кредиттік ақпарат беруге және/немесе кредиттiк есеп алушыға кредиттiк есеп беруге келiсiмi уәкiлеттi органның нормативтiк құқықтық актiсiнiң талаптарына сәйкес жазбаша түрде ресiмделедi. </w:t>
      </w:r>
      <w:r>
        <w:br/>
      </w:r>
      <w:r>
        <w:rPr>
          <w:rFonts w:ascii="Times New Roman"/>
          <w:b w:val="false"/>
          <w:i w:val="false"/>
          <w:color w:val="000000"/>
          <w:sz w:val="28"/>
        </w:rPr>
        <w:t xml:space="preserve">
      2. Жеке тұлғаның - кредиттік ақпарат субъектiсiнiң келiсiмiн Қазақстан Республикасының заңдарында сәйкес ресiмделген сенiмхат негiзiнде әрекет ететiн сенiм бiлдiрiлген тұлға ресiмдеуi мүмкiн. </w:t>
      </w:r>
    </w:p>
    <w:bookmarkStart w:name="z32" w:id="31"/>
    <w:p>
      <w:pPr>
        <w:spacing w:after="0"/>
        <w:ind w:left="0"/>
        <w:jc w:val="left"/>
      </w:pPr>
      <w:r>
        <w:rPr>
          <w:rFonts w:ascii="Times New Roman"/>
          <w:b/>
          <w:i w:val="false"/>
          <w:color w:val="000000"/>
        </w:rPr>
        <w:t xml:space="preserve"> 
26-бап. Кредиттiк ақпаратты және кредиттiк есептердi пайдалану мақсаттары </w:t>
      </w:r>
    </w:p>
    <w:bookmarkEnd w:id="31"/>
    <w:p>
      <w:pPr>
        <w:spacing w:after="0"/>
        <w:ind w:left="0"/>
        <w:jc w:val="both"/>
      </w:pPr>
      <w:r>
        <w:rPr>
          <w:rFonts w:ascii="Times New Roman"/>
          <w:b w:val="false"/>
          <w:i w:val="false"/>
          <w:color w:val="000000"/>
          <w:sz w:val="28"/>
        </w:rPr>
        <w:t xml:space="preserve">      1. Кредиттiк есептi алушылар кредиттік бюро жүйесiндегі ақпаратты: </w:t>
      </w:r>
      <w:r>
        <w:br/>
      </w:r>
      <w:r>
        <w:rPr>
          <w:rFonts w:ascii="Times New Roman"/>
          <w:b w:val="false"/>
          <w:i w:val="false"/>
          <w:color w:val="000000"/>
          <w:sz w:val="28"/>
        </w:rPr>
        <w:t xml:space="preserve">
      1) кредиттер беру, мониторинг және кредиттердiң мерзiмiн ұзарту кезiнде тәуекелдердi бағалау; </w:t>
      </w:r>
      <w:r>
        <w:br/>
      </w:r>
      <w:r>
        <w:rPr>
          <w:rFonts w:ascii="Times New Roman"/>
          <w:b w:val="false"/>
          <w:i w:val="false"/>
          <w:color w:val="000000"/>
          <w:sz w:val="28"/>
        </w:rPr>
        <w:t xml:space="preserve">
      2) кредиттiк шарттардың талаптары өзгерген кезде тәуекелдердi бағалау; </w:t>
      </w:r>
      <w:r>
        <w:br/>
      </w:r>
      <w:r>
        <w:rPr>
          <w:rFonts w:ascii="Times New Roman"/>
          <w:b w:val="false"/>
          <w:i w:val="false"/>
          <w:color w:val="000000"/>
          <w:sz w:val="28"/>
        </w:rPr>
        <w:t xml:space="preserve">
      3) мерзiмi ұзартылған төлемдермен өзге де мәмiлелер бойынша тәуекелдердi бағалау; </w:t>
      </w:r>
      <w:r>
        <w:br/>
      </w:r>
      <w:r>
        <w:rPr>
          <w:rFonts w:ascii="Times New Roman"/>
          <w:b w:val="false"/>
          <w:i w:val="false"/>
          <w:color w:val="000000"/>
          <w:sz w:val="28"/>
        </w:rPr>
        <w:t xml:space="preserve">
      4) кредиттік есептегi ақпараттың дұрыстығын растау мақсатында пайдалануы мүмкiн. </w:t>
      </w:r>
      <w:r>
        <w:br/>
      </w:r>
      <w:r>
        <w:rPr>
          <w:rFonts w:ascii="Times New Roman"/>
          <w:b w:val="false"/>
          <w:i w:val="false"/>
          <w:color w:val="000000"/>
          <w:sz w:val="28"/>
        </w:rPr>
        <w:t xml:space="preserve">
      2. Кредиттiк бюро ақпарат жеткiзушiлерден олар маркетингтiк және статистикалық зерттеулердi жүзеге асыру үшiн алған мәлiметтердi пайдалануға құқылы. </w:t>
      </w:r>
    </w:p>
    <w:bookmarkStart w:name="z33" w:id="32"/>
    <w:p>
      <w:pPr>
        <w:spacing w:after="0"/>
        <w:ind w:left="0"/>
        <w:jc w:val="left"/>
      </w:pPr>
      <w:r>
        <w:rPr>
          <w:rFonts w:ascii="Times New Roman"/>
          <w:b/>
          <w:i w:val="false"/>
          <w:color w:val="000000"/>
        </w:rPr>
        <w:t xml:space="preserve"> 
6-тарау. Кредиттiк тарихты қалыптастыру жөнiндегі қатынастар </w:t>
      </w:r>
    </w:p>
    <w:bookmarkEnd w:id="32"/>
    <w:bookmarkStart w:name="z34" w:id="33"/>
    <w:p>
      <w:pPr>
        <w:spacing w:after="0"/>
        <w:ind w:left="0"/>
        <w:jc w:val="left"/>
      </w:pPr>
      <w:r>
        <w:rPr>
          <w:rFonts w:ascii="Times New Roman"/>
          <w:b/>
          <w:i w:val="false"/>
          <w:color w:val="000000"/>
        </w:rPr>
        <w:t xml:space="preserve"> 
27-бап. Ақпарат жеткiзушiлермен және кредиттiк есептердi </w:t>
      </w:r>
      <w:r>
        <w:br/>
      </w:r>
      <w:r>
        <w:rPr>
          <w:rFonts w:ascii="Times New Roman"/>
          <w:b/>
          <w:i w:val="false"/>
          <w:color w:val="000000"/>
        </w:rPr>
        <w:t xml:space="preserve">
алушылармен жасалатын шарттар </w:t>
      </w:r>
    </w:p>
    <w:bookmarkEnd w:id="33"/>
    <w:p>
      <w:pPr>
        <w:spacing w:after="0"/>
        <w:ind w:left="0"/>
        <w:jc w:val="both"/>
      </w:pPr>
      <w:r>
        <w:rPr>
          <w:rFonts w:ascii="Times New Roman"/>
          <w:b w:val="false"/>
          <w:i w:val="false"/>
          <w:color w:val="000000"/>
          <w:sz w:val="28"/>
        </w:rPr>
        <w:t xml:space="preserve">      1. Осы Заңның 18-бабының 1) және 2) тармақшаларында көрсетiлген ақпарат жеткiзушiлер және осы Заңның 20-бабының 1) және 2) тармақшаларында көрсетiлген кредиттiк есептi алушылар кредиттiк ақпарат беру және кредиттiк есептердi алу жөнiндегi өз мiндеттемелерiн орындау мақсатында барлық кредиттiк бюромен кредиттiк ақпарат беру және/немесе кредиттiк есептердi алу туралы шарттар жасауға мiндеттi. </w:t>
      </w:r>
      <w:r>
        <w:br/>
      </w:r>
      <w:r>
        <w:rPr>
          <w:rFonts w:ascii="Times New Roman"/>
          <w:b w:val="false"/>
          <w:i w:val="false"/>
          <w:color w:val="000000"/>
          <w:sz w:val="28"/>
        </w:rPr>
        <w:t xml:space="preserve">
      2. Кредиттiк ақпарат беру және/немесе кредиттік есептер алу туралы шартта мынадай талаптар болуы тиiс: </w:t>
      </w:r>
      <w:r>
        <w:br/>
      </w:r>
      <w:r>
        <w:rPr>
          <w:rFonts w:ascii="Times New Roman"/>
          <w:b w:val="false"/>
          <w:i w:val="false"/>
          <w:color w:val="000000"/>
          <w:sz w:val="28"/>
        </w:rPr>
        <w:t xml:space="preserve">
      1) тараптардың толық атауы, олардың орналасқан жерi, банктiк деректемелерi және шарттың мәнi туралы ақпарат; </w:t>
      </w:r>
      <w:r>
        <w:br/>
      </w:r>
      <w:r>
        <w:rPr>
          <w:rFonts w:ascii="Times New Roman"/>
          <w:b w:val="false"/>
          <w:i w:val="false"/>
          <w:color w:val="000000"/>
          <w:sz w:val="28"/>
        </w:rPr>
        <w:t xml:space="preserve">
      2) шарттың қолданылу мерзiмi, оны өзгерту, тоқтату және бiржақты тәртiппен бұзу негіздемелерi мен тәртiбi; </w:t>
      </w:r>
      <w:r>
        <w:br/>
      </w:r>
      <w:r>
        <w:rPr>
          <w:rFonts w:ascii="Times New Roman"/>
          <w:b w:val="false"/>
          <w:i w:val="false"/>
          <w:color w:val="000000"/>
          <w:sz w:val="28"/>
        </w:rPr>
        <w:t xml:space="preserve">
      3) кредиттік тарих субъектiсiнiң кредиттiк бюроға ол туралы кредиттiк ақпарат беруге келiсiмiн алудың және/немесе кредиттiк тарих субъектiсiнiң кредиттік есеп алушыға ол туралы кредиттiк есеп беруге келiсiмiн алудың мiндеттілiгi туралы; </w:t>
      </w:r>
      <w:r>
        <w:br/>
      </w:r>
      <w:r>
        <w:rPr>
          <w:rFonts w:ascii="Times New Roman"/>
          <w:b w:val="false"/>
          <w:i w:val="false"/>
          <w:color w:val="000000"/>
          <w:sz w:val="28"/>
        </w:rPr>
        <w:t xml:space="preserve">
      4) кредиттiк тарихты қалыптастыратын ақпараттың түрлерi, көлемi, мерзiмi (кезеңдiлігі) және беру тәртiбi және шарт тараптары көрсететiн қызметтерге ақы төлеу шарттары; </w:t>
      </w:r>
      <w:r>
        <w:br/>
      </w:r>
      <w:r>
        <w:rPr>
          <w:rFonts w:ascii="Times New Roman"/>
          <w:b w:val="false"/>
          <w:i w:val="false"/>
          <w:color w:val="000000"/>
          <w:sz w:val="28"/>
        </w:rPr>
        <w:t xml:space="preserve">
      5) кредиттік бюроның берiлетiн ақпаратты тек осы Заңда көрсетiлген мақсаттарға сәйкес пайдалану туралы мiндеттемесi; </w:t>
      </w:r>
      <w:r>
        <w:br/>
      </w:r>
      <w:r>
        <w:rPr>
          <w:rFonts w:ascii="Times New Roman"/>
          <w:b w:val="false"/>
          <w:i w:val="false"/>
          <w:color w:val="000000"/>
          <w:sz w:val="28"/>
        </w:rPr>
        <w:t xml:space="preserve">
      6) кредиттiк бюроның барлық алынатын ақпаратқа қатысты құпиялылық режимдi сақтау және оны тек осы Заңда көзделген негiздемелерде, шарттарда және тәртiппен ашу туралы мiндеттемесi; </w:t>
      </w:r>
      <w:r>
        <w:br/>
      </w:r>
      <w:r>
        <w:rPr>
          <w:rFonts w:ascii="Times New Roman"/>
          <w:b w:val="false"/>
          <w:i w:val="false"/>
          <w:color w:val="000000"/>
          <w:sz w:val="28"/>
        </w:rPr>
        <w:t xml:space="preserve">
      7) кредиттік есептердегi және оларды алу тәртiбiндегі ақпараттың көлемi; </w:t>
      </w:r>
      <w:r>
        <w:br/>
      </w:r>
      <w:r>
        <w:rPr>
          <w:rFonts w:ascii="Times New Roman"/>
          <w:b w:val="false"/>
          <w:i w:val="false"/>
          <w:color w:val="000000"/>
          <w:sz w:val="28"/>
        </w:rPr>
        <w:t xml:space="preserve">
      8) кредиттiк есептердi алушының кредиттiк есептегi ақпаратты жарияламау туралы мiндеттемесi; </w:t>
      </w:r>
      <w:r>
        <w:br/>
      </w:r>
      <w:r>
        <w:rPr>
          <w:rFonts w:ascii="Times New Roman"/>
          <w:b w:val="false"/>
          <w:i w:val="false"/>
          <w:color w:val="000000"/>
          <w:sz w:val="28"/>
        </w:rPr>
        <w:t xml:space="preserve">
      9) ақпарат жеткiзушiнiң кредиттiк бюроға шынайы емес ақпарат берген жағдайдағы жауапкершiлiгiн қоса алғанда тараптардың жауапкершiлiгi. </w:t>
      </w:r>
    </w:p>
    <w:bookmarkStart w:name="z35" w:id="34"/>
    <w:p>
      <w:pPr>
        <w:spacing w:after="0"/>
        <w:ind w:left="0"/>
        <w:jc w:val="left"/>
      </w:pPr>
      <w:r>
        <w:rPr>
          <w:rFonts w:ascii="Times New Roman"/>
          <w:b/>
          <w:i w:val="false"/>
          <w:color w:val="000000"/>
        </w:rPr>
        <w:t xml:space="preserve"> 
28-бап. Кредиттiк есептi алушы ретiнде кредиттiк </w:t>
      </w:r>
      <w:r>
        <w:br/>
      </w:r>
      <w:r>
        <w:rPr>
          <w:rFonts w:ascii="Times New Roman"/>
          <w:b/>
          <w:i w:val="false"/>
          <w:color w:val="000000"/>
        </w:rPr>
        <w:t xml:space="preserve">
бюрода тiркеу </w:t>
      </w:r>
    </w:p>
    <w:bookmarkEnd w:id="34"/>
    <w:p>
      <w:pPr>
        <w:spacing w:after="0"/>
        <w:ind w:left="0"/>
        <w:jc w:val="both"/>
      </w:pPr>
      <w:r>
        <w:rPr>
          <w:rFonts w:ascii="Times New Roman"/>
          <w:b w:val="false"/>
          <w:i w:val="false"/>
          <w:color w:val="000000"/>
          <w:sz w:val="28"/>
        </w:rPr>
        <w:t xml:space="preserve">      1. Осы Заңның 20-бабының 1-тармағының 1), 2) тармақшаларында көрсетiлген тұлғаларды кредиттiк бюрода тiркеу және кредиттiк бюрода тiркелген тұлғалардың тiзiлiмiн жүргiзу тәртiбi уәкiлетті органның нормативтiк құқықтық актiлерiне сәйкес жүзеге асырылады. </w:t>
      </w:r>
      <w:r>
        <w:br/>
      </w:r>
      <w:r>
        <w:rPr>
          <w:rFonts w:ascii="Times New Roman"/>
          <w:b w:val="false"/>
          <w:i w:val="false"/>
          <w:color w:val="000000"/>
          <w:sz w:val="28"/>
        </w:rPr>
        <w:t xml:space="preserve">
      2. Кредиттiк бюрода тiркелу үшiн осы Заңның 20-бабының 1-тармағының 1), 2) тармақшаларында көрсетiлген тұлғалар мынадай құжаттар ұсынады: </w:t>
      </w:r>
      <w:r>
        <w:br/>
      </w:r>
      <w:r>
        <w:rPr>
          <w:rFonts w:ascii="Times New Roman"/>
          <w:b w:val="false"/>
          <w:i w:val="false"/>
          <w:color w:val="000000"/>
          <w:sz w:val="28"/>
        </w:rPr>
        <w:t xml:space="preserve">
      1) кредиттiк бюрода тiркеу туралы өтiнiш; </w:t>
      </w:r>
      <w:r>
        <w:br/>
      </w:r>
      <w:r>
        <w:rPr>
          <w:rFonts w:ascii="Times New Roman"/>
          <w:b w:val="false"/>
          <w:i w:val="false"/>
          <w:color w:val="000000"/>
          <w:sz w:val="28"/>
        </w:rPr>
        <w:t xml:space="preserve">
      2) уәкiлетті органның лицензияланатын қызмет түрлерiн жүзеге асыруға беретiн лицензияларының нотариат куәландырған көшiрмелерi (лицензияланатын қызмет түрлерiн жүзеге асыратын ұйымдар үшiн); </w:t>
      </w:r>
      <w:r>
        <w:br/>
      </w:r>
      <w:r>
        <w:rPr>
          <w:rFonts w:ascii="Times New Roman"/>
          <w:b w:val="false"/>
          <w:i w:val="false"/>
          <w:color w:val="000000"/>
          <w:sz w:val="28"/>
        </w:rPr>
        <w:t xml:space="preserve">
      3) заңды тұлға ретiнде мемлекеттiк тiркеу туралы куәлiктiң көшiрмесi; </w:t>
      </w:r>
      <w:r>
        <w:br/>
      </w:r>
      <w:r>
        <w:rPr>
          <w:rFonts w:ascii="Times New Roman"/>
          <w:b w:val="false"/>
          <w:i w:val="false"/>
          <w:color w:val="000000"/>
          <w:sz w:val="28"/>
        </w:rPr>
        <w:t xml:space="preserve">
      4) уәкiлетті органның нормативтiк құқықтық актiсiнде белгiленген көлемде және нысан бойынша кредиттiк бюроға сұратуларды жүзеге асыруға уәкiлетті тұлғалардың аты-жөнi және лауазымы туралы ақпарат. Қажет болған жағдайда көрсетілген ақпарат осы тұлғалардың электрондық сандық қол қоюымен куәландырылады. </w:t>
      </w:r>
    </w:p>
    <w:bookmarkStart w:name="z36" w:id="35"/>
    <w:p>
      <w:pPr>
        <w:spacing w:after="0"/>
        <w:ind w:left="0"/>
        <w:jc w:val="left"/>
      </w:pPr>
      <w:r>
        <w:rPr>
          <w:rFonts w:ascii="Times New Roman"/>
          <w:b/>
          <w:i w:val="false"/>
          <w:color w:val="000000"/>
        </w:rPr>
        <w:t xml:space="preserve"> 
29-бап. Кредиттiк есеп беру </w:t>
      </w:r>
    </w:p>
    <w:bookmarkEnd w:id="35"/>
    <w:p>
      <w:pPr>
        <w:spacing w:after="0"/>
        <w:ind w:left="0"/>
        <w:jc w:val="both"/>
      </w:pPr>
      <w:r>
        <w:rPr>
          <w:rFonts w:ascii="Times New Roman"/>
          <w:b w:val="false"/>
          <w:i w:val="false"/>
          <w:color w:val="000000"/>
          <w:sz w:val="28"/>
        </w:rPr>
        <w:t xml:space="preserve">      1. Кредиттiк есептi беруге мыналар негiздеме болып табылады: </w:t>
      </w:r>
      <w:r>
        <w:br/>
      </w:r>
      <w:r>
        <w:rPr>
          <w:rFonts w:ascii="Times New Roman"/>
          <w:b w:val="false"/>
          <w:i w:val="false"/>
          <w:color w:val="000000"/>
          <w:sz w:val="28"/>
        </w:rPr>
        <w:t xml:space="preserve">
      1) кредиттiк тарих субъектiсiнiң ол туралы кредиттік есеп беруге келiсiмiнiң болуы; </w:t>
      </w:r>
      <w:r>
        <w:br/>
      </w:r>
      <w:r>
        <w:rPr>
          <w:rFonts w:ascii="Times New Roman"/>
          <w:b w:val="false"/>
          <w:i w:val="false"/>
          <w:color w:val="000000"/>
          <w:sz w:val="28"/>
        </w:rPr>
        <w:t xml:space="preserve">
      2) кредиттік есептi алушының осы Заң талаптарына сәйкес болуы; </w:t>
      </w:r>
      <w:r>
        <w:br/>
      </w:r>
      <w:r>
        <w:rPr>
          <w:rFonts w:ascii="Times New Roman"/>
          <w:b w:val="false"/>
          <w:i w:val="false"/>
          <w:color w:val="000000"/>
          <w:sz w:val="28"/>
        </w:rPr>
        <w:t xml:space="preserve">
      3) кредиттік тарих субъектiсiнiң уәкiлеттi органның нормативтiк құқықтық актiсiнiң талаптарына сәйкес келетiн кредиттік есеп беруге келiсiмiнiң болуы туралы растаулармен кредиттік есеп алушының сұратуы. </w:t>
      </w:r>
      <w:r>
        <w:br/>
      </w:r>
      <w:r>
        <w:rPr>
          <w:rFonts w:ascii="Times New Roman"/>
          <w:b w:val="false"/>
          <w:i w:val="false"/>
          <w:color w:val="000000"/>
          <w:sz w:val="28"/>
        </w:rPr>
        <w:t xml:space="preserve">
      2. Кредиттiк бюро кредиттік есептер беру туралы сұратулардың есебiн және берiлген кредиттердiң есебiн уәкiлеттi органның нормативтік құқықтық актісiнде көзделген тәртiппен жүргізедi. </w:t>
      </w:r>
      <w:r>
        <w:br/>
      </w:r>
      <w:r>
        <w:rPr>
          <w:rFonts w:ascii="Times New Roman"/>
          <w:b w:val="false"/>
          <w:i w:val="false"/>
          <w:color w:val="000000"/>
          <w:sz w:val="28"/>
        </w:rPr>
        <w:t xml:space="preserve">
      3. Сұратуды алушының атынан оның сұратуды кредиттiк бюроға беруге жауапты арнайы уәкiлеттi лауазымды тұлғасы бередi, ол туралы ақпарат кредиттiк бюро алушылардың тiзiлiмiнде бар. </w:t>
      </w:r>
      <w:r>
        <w:br/>
      </w:r>
      <w:r>
        <w:rPr>
          <w:rFonts w:ascii="Times New Roman"/>
          <w:b w:val="false"/>
          <w:i w:val="false"/>
          <w:color w:val="000000"/>
          <w:sz w:val="28"/>
        </w:rPr>
        <w:t xml:space="preserve">
      4. Кредиттiк бюро кредиттiк тарих субъектiсiне кредиттiк есеп берудi уәкiлеттi органның нормативтiк құқықтық актiсiнiң талаптарына сәйкес ресiмделген оның жазбаша сұратуы негiзiнде жүзеге асырады. </w:t>
      </w:r>
      <w:r>
        <w:br/>
      </w:r>
      <w:r>
        <w:rPr>
          <w:rFonts w:ascii="Times New Roman"/>
          <w:b w:val="false"/>
          <w:i w:val="false"/>
          <w:color w:val="000000"/>
          <w:sz w:val="28"/>
        </w:rPr>
        <w:t xml:space="preserve">
      5. Кредиттiк есепте кредиттiк тарих субъектiсi үшiн берiлген күнiн, алушылардың атаулары мен деректемелерiн көрсете отырып, осы субъектінiң кредиттiк тарихы бойынша кредиттiк есептер берудiң барлық, бұрын орын алған фактілерi туралы ақпарат болуы тиiс. </w:t>
      </w:r>
      <w:r>
        <w:br/>
      </w:r>
      <w:r>
        <w:rPr>
          <w:rFonts w:ascii="Times New Roman"/>
          <w:b w:val="false"/>
          <w:i w:val="false"/>
          <w:color w:val="000000"/>
          <w:sz w:val="28"/>
        </w:rPr>
        <w:t xml:space="preserve">
      6. Кредиттiк бюро кредиттiк есеп беру кезiнде барлық ақпарат жеткiзушiлердiң атауын және кредиттiк бюроның осы ақпаратты алған күнiн көрсетуге мiндетті. </w:t>
      </w:r>
      <w:r>
        <w:br/>
      </w:r>
      <w:r>
        <w:rPr>
          <w:rFonts w:ascii="Times New Roman"/>
          <w:b w:val="false"/>
          <w:i w:val="false"/>
          <w:color w:val="000000"/>
          <w:sz w:val="28"/>
        </w:rPr>
        <w:t xml:space="preserve">
      7. Кредиттiк есеп беру осы Заңда және уәкiлеттi органның нормативтiк құқықтық актiсiнде көзделген негiздемелерде, талаптарда және тәртiппен жүзеге асырылады. </w:t>
      </w:r>
      <w:r>
        <w:br/>
      </w:r>
      <w:r>
        <w:rPr>
          <w:rFonts w:ascii="Times New Roman"/>
          <w:b w:val="false"/>
          <w:i w:val="false"/>
          <w:color w:val="000000"/>
          <w:sz w:val="28"/>
        </w:rPr>
        <w:t xml:space="preserve">
      8. Кредиттiк бюро ақпаратты жеткiзушiден алынған ақпарат бұрмалағаны үшiн Қазақстан Республикасының заңдарында көзделген жауапкершілік атқарады. </w:t>
      </w:r>
    </w:p>
    <w:bookmarkStart w:name="z37" w:id="36"/>
    <w:p>
      <w:pPr>
        <w:spacing w:after="0"/>
        <w:ind w:left="0"/>
        <w:jc w:val="left"/>
      </w:pPr>
      <w:r>
        <w:rPr>
          <w:rFonts w:ascii="Times New Roman"/>
          <w:b/>
          <w:i w:val="false"/>
          <w:color w:val="000000"/>
        </w:rPr>
        <w:t xml:space="preserve"> 
30-бап. Кредиттiк ақпаратты және кредиттiк есептердi беру </w:t>
      </w:r>
      <w:r>
        <w:br/>
      </w:r>
      <w:r>
        <w:rPr>
          <w:rFonts w:ascii="Times New Roman"/>
          <w:b/>
          <w:i w:val="false"/>
          <w:color w:val="000000"/>
        </w:rPr>
        <w:t xml:space="preserve">
бойынша қызмет көрсетулерге ақы төлеу </w:t>
      </w:r>
    </w:p>
    <w:bookmarkEnd w:id="36"/>
    <w:p>
      <w:pPr>
        <w:spacing w:after="0"/>
        <w:ind w:left="0"/>
        <w:jc w:val="both"/>
      </w:pPr>
      <w:r>
        <w:rPr>
          <w:rFonts w:ascii="Times New Roman"/>
          <w:b w:val="false"/>
          <w:i w:val="false"/>
          <w:color w:val="000000"/>
          <w:sz w:val="28"/>
        </w:rPr>
        <w:t xml:space="preserve">      Ақпарат жеткiзушiлер және кредиттік бюро көрсететiн қызмет үшiн мөлшерi және өндiрiп алу тәртiбi оның iшкi ережелерiне сәйкес айқындалатын ақы төлеу белгiленедi. </w:t>
      </w:r>
    </w:p>
    <w:bookmarkStart w:name="z38" w:id="37"/>
    <w:p>
      <w:pPr>
        <w:spacing w:after="0"/>
        <w:ind w:left="0"/>
        <w:jc w:val="left"/>
      </w:pPr>
      <w:r>
        <w:rPr>
          <w:rFonts w:ascii="Times New Roman"/>
          <w:b/>
          <w:i w:val="false"/>
          <w:color w:val="000000"/>
        </w:rPr>
        <w:t xml:space="preserve"> 
7-тарау. Қорытынды ережелер </w:t>
      </w:r>
    </w:p>
    <w:bookmarkEnd w:id="37"/>
    <w:bookmarkStart w:name="z39" w:id="38"/>
    <w:p>
      <w:pPr>
        <w:spacing w:after="0"/>
        <w:ind w:left="0"/>
        <w:jc w:val="left"/>
      </w:pPr>
      <w:r>
        <w:rPr>
          <w:rFonts w:ascii="Times New Roman"/>
          <w:b/>
          <w:i w:val="false"/>
          <w:color w:val="000000"/>
        </w:rPr>
        <w:t xml:space="preserve"> 
31-бап. Қазақстан Республикасының кредиттiк бюро және кредиттiк тарихты қалыптастыру туралы заңдарын бұзғаны үшiн жауапкершiлiк </w:t>
      </w:r>
    </w:p>
    <w:bookmarkEnd w:id="38"/>
    <w:p>
      <w:pPr>
        <w:spacing w:after="0"/>
        <w:ind w:left="0"/>
        <w:jc w:val="both"/>
      </w:pPr>
      <w:r>
        <w:rPr>
          <w:rFonts w:ascii="Times New Roman"/>
          <w:b w:val="false"/>
          <w:i w:val="false"/>
          <w:color w:val="000000"/>
          <w:sz w:val="28"/>
        </w:rPr>
        <w:t xml:space="preserve">      Қазақстан Республикасының кредиттiк бюро және кредиттiк тарихты қалыптастыру туралы заңдарын бұзғаны үшін кiнәлi тұлғалар Қазақстан Республикасының заңдарында көзделген жауапкершiлiк атқарады. </w:t>
      </w:r>
    </w:p>
    <w:bookmarkStart w:name="z40" w:id="39"/>
    <w:p>
      <w:pPr>
        <w:spacing w:after="0"/>
        <w:ind w:left="0"/>
        <w:jc w:val="left"/>
      </w:pPr>
      <w:r>
        <w:rPr>
          <w:rFonts w:ascii="Times New Roman"/>
          <w:b/>
          <w:i w:val="false"/>
          <w:color w:val="000000"/>
        </w:rPr>
        <w:t xml:space="preserve"> 
32-бап. Осы Заңды қолданысқа енгiзу тәртiбi </w:t>
      </w:r>
    </w:p>
    <w:bookmarkEnd w:id="39"/>
    <w:p>
      <w:pPr>
        <w:spacing w:after="0"/>
        <w:ind w:left="0"/>
        <w:jc w:val="both"/>
      </w:pPr>
      <w:r>
        <w:rPr>
          <w:rFonts w:ascii="Times New Roman"/>
          <w:b w:val="false"/>
          <w:i w:val="false"/>
          <w:color w:val="000000"/>
          <w:sz w:val="28"/>
        </w:rPr>
        <w:t xml:space="preserve">      Осы Заң 2004 жылғы 1 шiлдеден бастап қолданысқа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