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caac" w14:textId="c93c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министрлiгiнiң мемлекеттiк мекемелерi - аумақтық органдарын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желтоқсандағы N 1369 қаулысы.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Әдiлет министрлiгiнiң мемлекеттік мекемелерi - аумақтық органдары Қазақстан Республикасы Әдiлет министрлiгiнiң облыстардағы, Астана және Алматы қалаларындағы Әдiлет департаменттерi болып қайта аталсын.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кейбiр шешiмдерiне мынадай өзгерiстер енгiзiлсiн: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ҚР Үкіметінің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ҚР Үкіметінің 2004.10.28. N </w:t>
      </w:r>
      <w:r>
        <w:rPr>
          <w:rFonts w:ascii="Times New Roman"/>
          <w:b w:val="false"/>
          <w:i w:val="false"/>
          <w:color w:val="000000"/>
          <w:sz w:val="28"/>
        </w:rPr>
        <w:t>1120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Әдiлет министрлiгi Қазақстан Республикасының заңнамасында белгiленген тәртiппен осы қаулыдан туындайтын шараларды қабылдасын.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Әдiлет министрлiгiнiң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мекемелерi - аумақтық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аталатын           Қайта аталған          Орналасқан жерi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облысының     1. Ақмола облысының     Көкшетау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облысының     2. Ақтөбе облысының     Ақтөбе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облысының     3. Алматы облысының     Талдықорған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 облысының     4. Атырау облысының     Атырау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Шығыс Қазақстан      5. Шығыс Қазақстан      Өскемен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Әділет        облысының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             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Жамбыл облысының     6. Жамбыл облысының     Тараз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Батыс Қазақстан      7. Батыс Қазақстан      Орал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Әдiлет        облысының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             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Қарағанды облысының  8. Қарағанды облысының  Қарағанды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Қызылорда облысының  9. Қызылорда облысының  Қызылорда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Әділет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Қостанай облысының  10. Қостанай облысының  Қостанай қаласы Әдiлет басқармасы       Әдiлет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Маңғыстау облысының 11. Маңғыстау облысының  Ақтау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департамерті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Павлодар облысының  12. Павлодар облысының  Павлодар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Әділет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Солтүстiк Қазақстан 13. Солтүстiк Қазақстан Петропавл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Әдiлет        облысының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             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Оңтүстiк Қазақстан  14. Оңтүстiк Қазақстан  Шымкент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Әдiлет        облысының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             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Астана қаласының    15. Астана қаласының   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Алматы қаласының    16. Алматы қаласының   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басқармасы       Әдiлет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