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3b2c1" w14:textId="633b2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2002 жылғы 26 желтоқсандағы N 1379 қаулысына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Үкіметінің 2003 жылғы 31 желтоқсандағы N 1371 қаулысы</w:t>
      </w:r>
    </w:p>
    <w:p>
      <w:pPr>
        <w:spacing w:after="0"/>
        <w:ind w:left="0"/>
        <w:jc w:val="both"/>
      </w:pPr>
      <w:r>
        <w:rPr>
          <w:rFonts w:ascii="Times New Roman"/>
          <w:b w:val="false"/>
          <w:i w:val="false"/>
          <w:color w:val="000000"/>
          <w:sz w:val="28"/>
        </w:rPr>
        <w:t>
      Қазақстан Республикасы Президентiнiң "Қазақстан Республикасының мемлекеттiк басқару жүйесiн одан әрi жетiлдiру туралы" 2003 жылғы 13 қыркүйектегi N 1189 
</w:t>
      </w:r>
      <w:r>
        <w:rPr>
          <w:rFonts w:ascii="Times New Roman"/>
          <w:b w:val="false"/>
          <w:i w:val="false"/>
          <w:color w:val="000000"/>
          <w:sz w:val="28"/>
        </w:rPr>
        <w:t xml:space="preserve"> Жарлығын </w:t>
      </w:r>
      <w:r>
        <w:rPr>
          <w:rFonts w:ascii="Times New Roman"/>
          <w:b w:val="false"/>
          <w:i w:val="false"/>
          <w:color w:val="000000"/>
          <w:sz w:val="28"/>
        </w:rPr>
        <w:t>
 орындау үшiн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"2003 жылға арналған республикалық бюджет туралы" Қазақстан Республикасының Заңын iске асыру туралы" Қазақстан Республикасы Үкiметiнiң 2002 жылғы 26 желтоқсандағы N 1379 
</w:t>
      </w:r>
      <w:r>
        <w:rPr>
          <w:rFonts w:ascii="Times New Roman"/>
          <w:b w:val="false"/>
          <w:i w:val="false"/>
          <w:color w:val="000000"/>
          <w:sz w:val="28"/>
        </w:rPr>
        <w:t xml:space="preserve"> қаулысына </w:t>
      </w:r>
      <w:r>
        <w:rPr>
          <w:rFonts w:ascii="Times New Roman"/>
          <w:b w:val="false"/>
          <w:i w:val="false"/>
          <w:color w:val="000000"/>
          <w:sz w:val="28"/>
        </w:rPr>
        <w:t>
 мынадай өзгерiстер мен толықтырулар енгiзiлсiн:
</w:t>
      </w:r>
      <w:r>
        <w:br/>
      </w:r>
      <w:r>
        <w:rPr>
          <w:rFonts w:ascii="Times New Roman"/>
          <w:b w:val="false"/>
          <w:i w:val="false"/>
          <w:color w:val="000000"/>
          <w:sz w:val="28"/>
        </w:rPr>
        <w:t>
      көрсетiлген қаулыға 1-қосымшада:
</w:t>
      </w:r>
      <w:r>
        <w:br/>
      </w:r>
      <w:r>
        <w:rPr>
          <w:rFonts w:ascii="Times New Roman"/>
          <w:b w:val="false"/>
          <w:i w:val="false"/>
          <w:color w:val="000000"/>
          <w:sz w:val="28"/>
        </w:rPr>
        <w:t>
      "Шығындар" деген ІV бөлiмде:
</w:t>
      </w:r>
      <w:r>
        <w:br/>
      </w:r>
      <w:r>
        <w:rPr>
          <w:rFonts w:ascii="Times New Roman"/>
          <w:b w:val="false"/>
          <w:i w:val="false"/>
          <w:color w:val="000000"/>
          <w:sz w:val="28"/>
        </w:rPr>
        <w:t>
      1) "Қоғамдық тәртiп және қауiпсiздiк" деген 3-функционалдық топта:
</w:t>
      </w:r>
      <w:r>
        <w:br/>
      </w:r>
      <w:r>
        <w:rPr>
          <w:rFonts w:ascii="Times New Roman"/>
          <w:b w:val="false"/>
          <w:i w:val="false"/>
          <w:color w:val="000000"/>
          <w:sz w:val="28"/>
        </w:rPr>
        <w:t>
      "230 Қазақстан Республикасының Мәдениет, ақпарат және қоғамдық келiсiм министрлiгi                                 19500
</w:t>
      </w:r>
      <w:r>
        <w:br/>
      </w:r>
      <w:r>
        <w:rPr>
          <w:rFonts w:ascii="Times New Roman"/>
          <w:b w:val="false"/>
          <w:i w:val="false"/>
          <w:color w:val="000000"/>
          <w:sz w:val="28"/>
        </w:rPr>
        <w:t>
      104 Нашақорлық пен есiрткi бизнесiне қарсы күрес мемлекеттiк
</w:t>
      </w:r>
      <w:r>
        <w:br/>
      </w:r>
      <w:r>
        <w:rPr>
          <w:rFonts w:ascii="Times New Roman"/>
          <w:b w:val="false"/>
          <w:i w:val="false"/>
          <w:color w:val="000000"/>
          <w:sz w:val="28"/>
        </w:rPr>
        <w:t>
бағдарламасы                                                19500"
</w:t>
      </w:r>
      <w:r>
        <w:br/>
      </w:r>
      <w:r>
        <w:rPr>
          <w:rFonts w:ascii="Times New Roman"/>
          <w:b w:val="false"/>
          <w:i w:val="false"/>
          <w:color w:val="000000"/>
          <w:sz w:val="28"/>
        </w:rPr>
        <w:t>
      деген жолдар алынып тасталсын;
</w:t>
      </w:r>
      <w:r>
        <w:br/>
      </w:r>
      <w:r>
        <w:rPr>
          <w:rFonts w:ascii="Times New Roman"/>
          <w:b w:val="false"/>
          <w:i w:val="false"/>
          <w:color w:val="000000"/>
          <w:sz w:val="28"/>
        </w:rPr>
        <w:t>
      мынадай мазмұндағы "Қазақстан Республикасының Мәдениет министрлiгi" деген 235-әкiмшiмен және 104-бағдарламамен толықтырылсын:
</w:t>
      </w:r>
      <w:r>
        <w:br/>
      </w:r>
      <w:r>
        <w:rPr>
          <w:rFonts w:ascii="Times New Roman"/>
          <w:b w:val="false"/>
          <w:i w:val="false"/>
          <w:color w:val="000000"/>
          <w:sz w:val="28"/>
        </w:rPr>
        <w:t>
      "235 Қазақстан Республикасының Мәдениет министрлiгi     3700
</w:t>
      </w:r>
      <w:r>
        <w:br/>
      </w:r>
      <w:r>
        <w:rPr>
          <w:rFonts w:ascii="Times New Roman"/>
          <w:b w:val="false"/>
          <w:i w:val="false"/>
          <w:color w:val="000000"/>
          <w:sz w:val="28"/>
        </w:rPr>
        <w:t>
      104 Нашақорлық пен есiрткi бизнесiне қарсы күрес мемлекеттiк
</w:t>
      </w:r>
      <w:r>
        <w:br/>
      </w:r>
      <w:r>
        <w:rPr>
          <w:rFonts w:ascii="Times New Roman"/>
          <w:b w:val="false"/>
          <w:i w:val="false"/>
          <w:color w:val="000000"/>
          <w:sz w:val="28"/>
        </w:rPr>
        <w:t>
бағдарламасы                                                3700";
</w:t>
      </w:r>
      <w:r>
        <w:br/>
      </w:r>
      <w:r>
        <w:rPr>
          <w:rFonts w:ascii="Times New Roman"/>
          <w:b w:val="false"/>
          <w:i w:val="false"/>
          <w:color w:val="000000"/>
          <w:sz w:val="28"/>
        </w:rPr>
        <w:t>
      мынадай мазмұндағы "Қазақстан Республикасының Ақпарат министрлiгi" деген 236-әкiмшiмен және 104-бағдарламамен толықтырылсын:
</w:t>
      </w:r>
      <w:r>
        <w:br/>
      </w:r>
      <w:r>
        <w:rPr>
          <w:rFonts w:ascii="Times New Roman"/>
          <w:b w:val="false"/>
          <w:i w:val="false"/>
          <w:color w:val="000000"/>
          <w:sz w:val="28"/>
        </w:rPr>
        <w:t>
      "236 Қазақстан Республикасының Ақпарат министрлiгi     15800
</w:t>
      </w:r>
      <w:r>
        <w:br/>
      </w:r>
      <w:r>
        <w:rPr>
          <w:rFonts w:ascii="Times New Roman"/>
          <w:b w:val="false"/>
          <w:i w:val="false"/>
          <w:color w:val="000000"/>
          <w:sz w:val="28"/>
        </w:rPr>
        <w:t>
      104 Нашақорлық пен есiрткi бизнесiне қарсы күрес мемлекеттiк
</w:t>
      </w:r>
      <w:r>
        <w:br/>
      </w:r>
      <w:r>
        <w:rPr>
          <w:rFonts w:ascii="Times New Roman"/>
          <w:b w:val="false"/>
          <w:i w:val="false"/>
          <w:color w:val="000000"/>
          <w:sz w:val="28"/>
        </w:rPr>
        <w:t>
бағдарламасы                                                15800";
</w:t>
      </w:r>
      <w:r>
        <w:br/>
      </w:r>
      <w:r>
        <w:rPr>
          <w:rFonts w:ascii="Times New Roman"/>
          <w:b w:val="false"/>
          <w:i w:val="false"/>
          <w:color w:val="000000"/>
          <w:sz w:val="28"/>
        </w:rPr>
        <w:t>
      2) "Бiлiм беру" деген 4-функционалдық топта:
</w:t>
      </w:r>
      <w:r>
        <w:br/>
      </w:r>
      <w:r>
        <w:rPr>
          <w:rFonts w:ascii="Times New Roman"/>
          <w:b w:val="false"/>
          <w:i w:val="false"/>
          <w:color w:val="000000"/>
          <w:sz w:val="28"/>
        </w:rPr>
        <w:t>
      "230 Қазақстан Республикасының Мәдениет, ақпарат және
</w:t>
      </w:r>
      <w:r>
        <w:br/>
      </w:r>
      <w:r>
        <w:rPr>
          <w:rFonts w:ascii="Times New Roman"/>
          <w:b w:val="false"/>
          <w:i w:val="false"/>
          <w:color w:val="000000"/>
          <w:sz w:val="28"/>
        </w:rPr>
        <w:t>
қоғамдық келiсiм министрлiгi                                    805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805
</w:t>
      </w:r>
      <w:r>
        <w:br/>
      </w:r>
      <w:r>
        <w:rPr>
          <w:rFonts w:ascii="Times New Roman"/>
          <w:b w:val="false"/>
          <w:i w:val="false"/>
          <w:color w:val="000000"/>
          <w:sz w:val="28"/>
        </w:rPr>
        <w:t>
        005 Мемлекеттiк қызметшiлердiң бiлiктiлiгiн арттыру    805"
</w:t>
      </w:r>
      <w:r>
        <w:br/>
      </w:r>
      <w:r>
        <w:rPr>
          <w:rFonts w:ascii="Times New Roman"/>
          <w:b w:val="false"/>
          <w:i w:val="false"/>
          <w:color w:val="000000"/>
          <w:sz w:val="28"/>
        </w:rPr>
        <w:t>
деген жолдар алынып тасталсын;
</w:t>
      </w:r>
      <w:r>
        <w:br/>
      </w:r>
      <w:r>
        <w:rPr>
          <w:rFonts w:ascii="Times New Roman"/>
          <w:b w:val="false"/>
          <w:i w:val="false"/>
          <w:color w:val="000000"/>
          <w:sz w:val="28"/>
        </w:rPr>
        <w:t>
      мынадай мазмұндағы "Қазақстан Республикасының Мәдениет      министрлiгi" деген 235-әкiмшiмен, 010-бағдарламамен және 005-кіші бағдарламамен толықтырылсын:
</w:t>
      </w:r>
      <w:r>
        <w:br/>
      </w:r>
      <w:r>
        <w:rPr>
          <w:rFonts w:ascii="Times New Roman"/>
          <w:b w:val="false"/>
          <w:i w:val="false"/>
          <w:color w:val="000000"/>
          <w:sz w:val="28"/>
        </w:rPr>
        <w:t>
      "235 Қазақстан Республикасының Мәдениет министрлiгi       405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405
</w:t>
      </w:r>
      <w:r>
        <w:br/>
      </w:r>
      <w:r>
        <w:rPr>
          <w:rFonts w:ascii="Times New Roman"/>
          <w:b w:val="false"/>
          <w:i w:val="false"/>
          <w:color w:val="000000"/>
          <w:sz w:val="28"/>
        </w:rPr>
        <w:t>
        005 Мемлекеттiк қызметшiлердiң бiлiктiлiгiн арттыру   405";
</w:t>
      </w:r>
      <w:r>
        <w:br/>
      </w:r>
      <w:r>
        <w:rPr>
          <w:rFonts w:ascii="Times New Roman"/>
          <w:b w:val="false"/>
          <w:i w:val="false"/>
          <w:color w:val="000000"/>
          <w:sz w:val="28"/>
        </w:rPr>
        <w:t>
      мынадай мазмұндағы "Қазақстан Республикасының Ақпарат министрлiгi" деген 236-әкiмшiмен, 010-бағдарламамен және 005-кiшi бағдарламамен толықтырылсын:
</w:t>
      </w:r>
      <w:r>
        <w:br/>
      </w:r>
      <w:r>
        <w:rPr>
          <w:rFonts w:ascii="Times New Roman"/>
          <w:b w:val="false"/>
          <w:i w:val="false"/>
          <w:color w:val="000000"/>
          <w:sz w:val="28"/>
        </w:rPr>
        <w:t>
      "236 Қазақстан Республикасының Ақпарат министрлiгi       400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400
</w:t>
      </w:r>
      <w:r>
        <w:br/>
      </w:r>
      <w:r>
        <w:rPr>
          <w:rFonts w:ascii="Times New Roman"/>
          <w:b w:val="false"/>
          <w:i w:val="false"/>
          <w:color w:val="000000"/>
          <w:sz w:val="28"/>
        </w:rPr>
        <w:t>
        005 Мемлекеттiк қызметшiлердiң бiлiктiлiгiн арттыру  400";
</w:t>
      </w:r>
      <w:r>
        <w:br/>
      </w:r>
      <w:r>
        <w:rPr>
          <w:rFonts w:ascii="Times New Roman"/>
          <w:b w:val="false"/>
          <w:i w:val="false"/>
          <w:color w:val="000000"/>
          <w:sz w:val="28"/>
        </w:rPr>
        <w:t>
      3) "Мәдениет, спорт, туризм және ақпараттық кеңiстiк" деген 8-функционалдық топта:
</w:t>
      </w:r>
      <w:r>
        <w:br/>
      </w:r>
      <w:r>
        <w:rPr>
          <w:rFonts w:ascii="Times New Roman"/>
          <w:b w:val="false"/>
          <w:i w:val="false"/>
          <w:color w:val="000000"/>
          <w:sz w:val="28"/>
        </w:rPr>
        <w:t>
      "230 Қазақстан Республикасының Мәдениет, ақпарат және
</w:t>
      </w:r>
      <w:r>
        <w:br/>
      </w:r>
      <w:r>
        <w:rPr>
          <w:rFonts w:ascii="Times New Roman"/>
          <w:b w:val="false"/>
          <w:i w:val="false"/>
          <w:color w:val="000000"/>
          <w:sz w:val="28"/>
        </w:rPr>
        <w:t>
қоғамдық келiсiм министрлiгi                              10330650
</w:t>
      </w:r>
      <w:r>
        <w:br/>
      </w:r>
      <w:r>
        <w:rPr>
          <w:rFonts w:ascii="Times New Roman"/>
          <w:b w:val="false"/>
          <w:i w:val="false"/>
          <w:color w:val="000000"/>
          <w:sz w:val="28"/>
        </w:rPr>
        <w:t>
      001 Әкiмшiлiк шығындар                                210845
</w:t>
      </w:r>
      <w:r>
        <w:br/>
      </w:r>
      <w:r>
        <w:rPr>
          <w:rFonts w:ascii="Times New Roman"/>
          <w:b w:val="false"/>
          <w:i w:val="false"/>
          <w:color w:val="000000"/>
          <w:sz w:val="28"/>
        </w:rPr>
        <w:t>
        001 Орталық органның аппараты                       120125
</w:t>
      </w:r>
      <w:r>
        <w:br/>
      </w:r>
      <w:r>
        <w:rPr>
          <w:rFonts w:ascii="Times New Roman"/>
          <w:b w:val="false"/>
          <w:i w:val="false"/>
          <w:color w:val="000000"/>
          <w:sz w:val="28"/>
        </w:rPr>
        <w:t>
        002 Аумақтық органдардың аппараттары                 90720
</w:t>
      </w:r>
      <w:r>
        <w:br/>
      </w:r>
      <w:r>
        <w:rPr>
          <w:rFonts w:ascii="Times New Roman"/>
          <w:b w:val="false"/>
          <w:i w:val="false"/>
          <w:color w:val="000000"/>
          <w:sz w:val="28"/>
        </w:rPr>
        <w:t>
      015 Мұрағат қорының, баспа басылымдарының сақталуын қамтамасыз ету және оларды арнайы пайдалану                  46637
</w:t>
      </w:r>
      <w:r>
        <w:br/>
      </w:r>
      <w:r>
        <w:rPr>
          <w:rFonts w:ascii="Times New Roman"/>
          <w:b w:val="false"/>
          <w:i w:val="false"/>
          <w:color w:val="000000"/>
          <w:sz w:val="28"/>
        </w:rPr>
        <w:t>
        030 Мемлекеттiк ұлттық кiтап палатасы                14122
</w:t>
      </w:r>
      <w:r>
        <w:br/>
      </w:r>
      <w:r>
        <w:rPr>
          <w:rFonts w:ascii="Times New Roman"/>
          <w:b w:val="false"/>
          <w:i w:val="false"/>
          <w:color w:val="000000"/>
          <w:sz w:val="28"/>
        </w:rPr>
        <w:t>
        031 Орталық мемлекеттiк мұрағат                      32515
</w:t>
      </w:r>
      <w:r>
        <w:br/>
      </w:r>
      <w:r>
        <w:rPr>
          <w:rFonts w:ascii="Times New Roman"/>
          <w:b w:val="false"/>
          <w:i w:val="false"/>
          <w:color w:val="000000"/>
          <w:sz w:val="28"/>
        </w:rPr>
        <w:t>
      024 Ақпараттың жалпыға қол жетiмдiлiгiн қамтамасыз ету
</w:t>
      </w:r>
      <w:r>
        <w:br/>
      </w:r>
      <w:r>
        <w:rPr>
          <w:rFonts w:ascii="Times New Roman"/>
          <w:b w:val="false"/>
          <w:i w:val="false"/>
          <w:color w:val="000000"/>
          <w:sz w:val="28"/>
        </w:rPr>
        <w:t>
                                                            123850
</w:t>
      </w:r>
      <w:r>
        <w:br/>
      </w:r>
      <w:r>
        <w:rPr>
          <w:rFonts w:ascii="Times New Roman"/>
          <w:b w:val="false"/>
          <w:i w:val="false"/>
          <w:color w:val="000000"/>
          <w:sz w:val="28"/>
        </w:rPr>
        <w:t>
        030 Қазақстан Республикасының Ұлттық кiтапханасы     89120
</w:t>
      </w:r>
      <w:r>
        <w:br/>
      </w:r>
      <w:r>
        <w:rPr>
          <w:rFonts w:ascii="Times New Roman"/>
          <w:b w:val="false"/>
          <w:i w:val="false"/>
          <w:color w:val="000000"/>
          <w:sz w:val="28"/>
        </w:rPr>
        <w:t>
        032 Жамбыл атындағы мемлекеттiк республикалық жасөспiрiмдер
</w:t>
      </w:r>
      <w:r>
        <w:br/>
      </w:r>
      <w:r>
        <w:rPr>
          <w:rFonts w:ascii="Times New Roman"/>
          <w:b w:val="false"/>
          <w:i w:val="false"/>
          <w:color w:val="000000"/>
          <w:sz w:val="28"/>
        </w:rPr>
        <w:t>
кiтапханасы                                                  10562
</w:t>
      </w:r>
      <w:r>
        <w:br/>
      </w:r>
      <w:r>
        <w:rPr>
          <w:rFonts w:ascii="Times New Roman"/>
          <w:b w:val="false"/>
          <w:i w:val="false"/>
          <w:color w:val="000000"/>
          <w:sz w:val="28"/>
        </w:rPr>
        <w:t>
        033 С. Бегалин атындағы мемлекеттiк республикалық балалар
</w:t>
      </w:r>
      <w:r>
        <w:br/>
      </w:r>
      <w:r>
        <w:rPr>
          <w:rFonts w:ascii="Times New Roman"/>
          <w:b w:val="false"/>
          <w:i w:val="false"/>
          <w:color w:val="000000"/>
          <w:sz w:val="28"/>
        </w:rPr>
        <w:t>
кiтапханасы                                                  14542
</w:t>
      </w:r>
      <w:r>
        <w:br/>
      </w:r>
      <w:r>
        <w:rPr>
          <w:rFonts w:ascii="Times New Roman"/>
          <w:b w:val="false"/>
          <w:i w:val="false"/>
          <w:color w:val="000000"/>
          <w:sz w:val="28"/>
        </w:rPr>
        <w:t>
        034 Зағип және көзi нашар көретiн азаматтарға арналған
</w:t>
      </w:r>
      <w:r>
        <w:br/>
      </w:r>
      <w:r>
        <w:rPr>
          <w:rFonts w:ascii="Times New Roman"/>
          <w:b w:val="false"/>
          <w:i w:val="false"/>
          <w:color w:val="000000"/>
          <w:sz w:val="28"/>
        </w:rPr>
        <w:t>
республикалық кiтапхана                                       9626
</w:t>
      </w:r>
      <w:r>
        <w:br/>
      </w:r>
      <w:r>
        <w:rPr>
          <w:rFonts w:ascii="Times New Roman"/>
          <w:b w:val="false"/>
          <w:i w:val="false"/>
          <w:color w:val="000000"/>
          <w:sz w:val="28"/>
        </w:rPr>
        <w:t>
      031 Газеттер мен журналдар арқылы мемлекеттiк ақпараттық
</w:t>
      </w:r>
      <w:r>
        <w:br/>
      </w:r>
      <w:r>
        <w:rPr>
          <w:rFonts w:ascii="Times New Roman"/>
          <w:b w:val="false"/>
          <w:i w:val="false"/>
          <w:color w:val="000000"/>
          <w:sz w:val="28"/>
        </w:rPr>
        <w:t>
саясатты жүргізу                                            788054
</w:t>
      </w:r>
      <w:r>
        <w:br/>
      </w:r>
      <w:r>
        <w:rPr>
          <w:rFonts w:ascii="Times New Roman"/>
          <w:b w:val="false"/>
          <w:i w:val="false"/>
          <w:color w:val="000000"/>
          <w:sz w:val="28"/>
        </w:rPr>
        <w:t>
      032 Телерадио хабарлары арқылы мемлекеттiк ақпараттық саясатты
</w:t>
      </w:r>
      <w:r>
        <w:br/>
      </w:r>
      <w:r>
        <w:rPr>
          <w:rFonts w:ascii="Times New Roman"/>
          <w:b w:val="false"/>
          <w:i w:val="false"/>
          <w:color w:val="000000"/>
          <w:sz w:val="28"/>
        </w:rPr>
        <w:t>
жүргізу                                                    4292005
</w:t>
      </w:r>
      <w:r>
        <w:br/>
      </w:r>
      <w:r>
        <w:rPr>
          <w:rFonts w:ascii="Times New Roman"/>
          <w:b w:val="false"/>
          <w:i w:val="false"/>
          <w:color w:val="000000"/>
          <w:sz w:val="28"/>
        </w:rPr>
        <w:t>
        031 Транспондер жалдау                              323991
</w:t>
      </w:r>
      <w:r>
        <w:br/>
      </w:r>
      <w:r>
        <w:rPr>
          <w:rFonts w:ascii="Times New Roman"/>
          <w:b w:val="false"/>
          <w:i w:val="false"/>
          <w:color w:val="000000"/>
          <w:sz w:val="28"/>
        </w:rPr>
        <w:t>
        032 "Қазақстан теледидары мен радиосы" республикалық
</w:t>
      </w:r>
      <w:r>
        <w:br/>
      </w:r>
      <w:r>
        <w:rPr>
          <w:rFonts w:ascii="Times New Roman"/>
          <w:b w:val="false"/>
          <w:i w:val="false"/>
          <w:color w:val="000000"/>
          <w:sz w:val="28"/>
        </w:rPr>
        <w:t>
корпорациясы арқылы мемлекеттiк ақпараттық саясатты жүргiзу
</w:t>
      </w:r>
      <w:r>
        <w:br/>
      </w:r>
      <w:r>
        <w:rPr>
          <w:rFonts w:ascii="Times New Roman"/>
          <w:b w:val="false"/>
          <w:i w:val="false"/>
          <w:color w:val="000000"/>
          <w:sz w:val="28"/>
        </w:rPr>
        <w:t>
                                                           2085349
</w:t>
      </w:r>
      <w:r>
        <w:br/>
      </w:r>
      <w:r>
        <w:rPr>
          <w:rFonts w:ascii="Times New Roman"/>
          <w:b w:val="false"/>
          <w:i w:val="false"/>
          <w:color w:val="000000"/>
          <w:sz w:val="28"/>
        </w:rPr>
        <w:t>
        033 "Хабар" агенттiгi арқылы мемлекеттiк ақпараттық саясат
</w:t>
      </w:r>
      <w:r>
        <w:br/>
      </w:r>
      <w:r>
        <w:rPr>
          <w:rFonts w:ascii="Times New Roman"/>
          <w:b w:val="false"/>
          <w:i w:val="false"/>
          <w:color w:val="000000"/>
          <w:sz w:val="28"/>
        </w:rPr>
        <w:t>
жүргізу                                                    1642488
</w:t>
      </w:r>
      <w:r>
        <w:br/>
      </w:r>
      <w:r>
        <w:rPr>
          <w:rFonts w:ascii="Times New Roman"/>
          <w:b w:val="false"/>
          <w:i w:val="false"/>
          <w:color w:val="000000"/>
          <w:sz w:val="28"/>
        </w:rPr>
        <w:t>
        035 ТМД елдерiмен iскерлiк ынтымақтастық шеңберiнде
</w:t>
      </w:r>
      <w:r>
        <w:br/>
      </w:r>
      <w:r>
        <w:rPr>
          <w:rFonts w:ascii="Times New Roman"/>
          <w:b w:val="false"/>
          <w:i w:val="false"/>
          <w:color w:val="000000"/>
          <w:sz w:val="28"/>
        </w:rPr>
        <w:t>
мемлекеттiк ақпараттық саясат жүргiзу                        36655
</w:t>
      </w:r>
      <w:r>
        <w:br/>
      </w:r>
      <w:r>
        <w:rPr>
          <w:rFonts w:ascii="Times New Roman"/>
          <w:b w:val="false"/>
          <w:i w:val="false"/>
          <w:color w:val="000000"/>
          <w:sz w:val="28"/>
        </w:rPr>
        <w:t>
        037 Электронды бұқаралық ақпарат құралдары арқылы
</w:t>
      </w:r>
      <w:r>
        <w:br/>
      </w:r>
      <w:r>
        <w:rPr>
          <w:rFonts w:ascii="Times New Roman"/>
          <w:b w:val="false"/>
          <w:i w:val="false"/>
          <w:color w:val="000000"/>
          <w:sz w:val="28"/>
        </w:rPr>
        <w:t>
мемлекеттiк тiл саясатын жүргiзу                            150000
</w:t>
      </w:r>
      <w:r>
        <w:br/>
      </w:r>
      <w:r>
        <w:rPr>
          <w:rFonts w:ascii="Times New Roman"/>
          <w:b w:val="false"/>
          <w:i w:val="false"/>
          <w:color w:val="000000"/>
          <w:sz w:val="28"/>
        </w:rPr>
        <w:t>
        038 Салық және кеден заңдарын енгiзу және насихаттау
</w:t>
      </w:r>
      <w:r>
        <w:br/>
      </w:r>
      <w:r>
        <w:rPr>
          <w:rFonts w:ascii="Times New Roman"/>
          <w:b w:val="false"/>
          <w:i w:val="false"/>
          <w:color w:val="000000"/>
          <w:sz w:val="28"/>
        </w:rPr>
        <w:t>
                                                             53522
</w:t>
      </w:r>
      <w:r>
        <w:br/>
      </w:r>
      <w:r>
        <w:rPr>
          <w:rFonts w:ascii="Times New Roman"/>
          <w:b w:val="false"/>
          <w:i w:val="false"/>
          <w:color w:val="000000"/>
          <w:sz w:val="28"/>
        </w:rPr>
        <w:t>
      033 Әдебиеттiң әлеуметтiк маңызды түрлерi бойынша баспа
</w:t>
      </w:r>
      <w:r>
        <w:br/>
      </w:r>
      <w:r>
        <w:rPr>
          <w:rFonts w:ascii="Times New Roman"/>
          <w:b w:val="false"/>
          <w:i w:val="false"/>
          <w:color w:val="000000"/>
          <w:sz w:val="28"/>
        </w:rPr>
        <w:t>
бағдарламаларын қалыптастыру                                250000
</w:t>
      </w:r>
      <w:r>
        <w:br/>
      </w:r>
      <w:r>
        <w:rPr>
          <w:rFonts w:ascii="Times New Roman"/>
          <w:b w:val="false"/>
          <w:i w:val="false"/>
          <w:color w:val="000000"/>
          <w:sz w:val="28"/>
        </w:rPr>
        <w:t>
      035 Жастар саясатын жүргiзу                           140571
</w:t>
      </w:r>
      <w:r>
        <w:br/>
      </w:r>
      <w:r>
        <w:rPr>
          <w:rFonts w:ascii="Times New Roman"/>
          <w:b w:val="false"/>
          <w:i w:val="false"/>
          <w:color w:val="000000"/>
          <w:sz w:val="28"/>
        </w:rPr>
        <w:t>
        030 Жастар саясаты жөнiнде iс-шаралар ұйымдастыру    10000
</w:t>
      </w:r>
      <w:r>
        <w:br/>
      </w:r>
      <w:r>
        <w:rPr>
          <w:rFonts w:ascii="Times New Roman"/>
          <w:b w:val="false"/>
          <w:i w:val="false"/>
          <w:color w:val="000000"/>
          <w:sz w:val="28"/>
        </w:rPr>
        <w:t>
        031 Әлеуметтiк бағдар ұстанған жастар бағдарламаларын iске
</w:t>
      </w:r>
      <w:r>
        <w:br/>
      </w:r>
      <w:r>
        <w:rPr>
          <w:rFonts w:ascii="Times New Roman"/>
          <w:b w:val="false"/>
          <w:i w:val="false"/>
          <w:color w:val="000000"/>
          <w:sz w:val="28"/>
        </w:rPr>
        <w:t>
асыру                                                       130571
</w:t>
      </w:r>
      <w:r>
        <w:br/>
      </w:r>
      <w:r>
        <w:rPr>
          <w:rFonts w:ascii="Times New Roman"/>
          <w:b w:val="false"/>
          <w:i w:val="false"/>
          <w:color w:val="000000"/>
          <w:sz w:val="28"/>
        </w:rPr>
        <w:t>
      037 Iшкi саяси тұрақтылықты және қоғамдық келiсiмдi
</w:t>
      </w:r>
      <w:r>
        <w:br/>
      </w:r>
      <w:r>
        <w:rPr>
          <w:rFonts w:ascii="Times New Roman"/>
          <w:b w:val="false"/>
          <w:i w:val="false"/>
          <w:color w:val="000000"/>
          <w:sz w:val="28"/>
        </w:rPr>
        <w:t>
қамтамасыз ету саласында мемлекеттiк саясатты жүргiзу        35000
</w:t>
      </w:r>
      <w:r>
        <w:br/>
      </w:r>
      <w:r>
        <w:rPr>
          <w:rFonts w:ascii="Times New Roman"/>
          <w:b w:val="false"/>
          <w:i w:val="false"/>
          <w:color w:val="000000"/>
          <w:sz w:val="28"/>
        </w:rPr>
        <w:t>
      038 Мемлекеттiк және басқа тiлдердi дамыту            100000
</w:t>
      </w:r>
      <w:r>
        <w:br/>
      </w:r>
      <w:r>
        <w:rPr>
          <w:rFonts w:ascii="Times New Roman"/>
          <w:b w:val="false"/>
          <w:i w:val="false"/>
          <w:color w:val="000000"/>
          <w:sz w:val="28"/>
        </w:rPr>
        <w:t>
      039 Театр-концерт ұйымдарын субсидиялау               818545
</w:t>
      </w:r>
      <w:r>
        <w:br/>
      </w:r>
      <w:r>
        <w:rPr>
          <w:rFonts w:ascii="Times New Roman"/>
          <w:b w:val="false"/>
          <w:i w:val="false"/>
          <w:color w:val="000000"/>
          <w:sz w:val="28"/>
        </w:rPr>
        <w:t>
      040 Мәдениет саласындағы қолданбалы ғылыми зерттеулер  12538
</w:t>
      </w:r>
      <w:r>
        <w:br/>
      </w:r>
      <w:r>
        <w:rPr>
          <w:rFonts w:ascii="Times New Roman"/>
          <w:b w:val="false"/>
          <w:i w:val="false"/>
          <w:color w:val="000000"/>
          <w:sz w:val="28"/>
        </w:rPr>
        <w:t>
      041 Тарихи-мәдени құндылықтарды сақтау                337423
</w:t>
      </w:r>
      <w:r>
        <w:br/>
      </w:r>
      <w:r>
        <w:rPr>
          <w:rFonts w:ascii="Times New Roman"/>
          <w:b w:val="false"/>
          <w:i w:val="false"/>
          <w:color w:val="000000"/>
          <w:sz w:val="28"/>
        </w:rPr>
        <w:t>
        030 Тарихи-мәдени құндылықтарды сақтау жөнiндегi ұйымдарға
</w:t>
      </w:r>
      <w:r>
        <w:br/>
      </w:r>
      <w:r>
        <w:rPr>
          <w:rFonts w:ascii="Times New Roman"/>
          <w:b w:val="false"/>
          <w:i w:val="false"/>
          <w:color w:val="000000"/>
          <w:sz w:val="28"/>
        </w:rPr>
        <w:t>
субсидия бөлу                                               172255
</w:t>
      </w:r>
      <w:r>
        <w:br/>
      </w:r>
      <w:r>
        <w:rPr>
          <w:rFonts w:ascii="Times New Roman"/>
          <w:b w:val="false"/>
          <w:i w:val="false"/>
          <w:color w:val="000000"/>
          <w:sz w:val="28"/>
        </w:rPr>
        <w:t>
        032 Алтын мен бағалы металдар мұражайы                8334
</w:t>
      </w:r>
      <w:r>
        <w:br/>
      </w:r>
      <w:r>
        <w:rPr>
          <w:rFonts w:ascii="Times New Roman"/>
          <w:b w:val="false"/>
          <w:i w:val="false"/>
          <w:color w:val="000000"/>
          <w:sz w:val="28"/>
        </w:rPr>
        <w:t>
        034 Қазақстан Республикасының Президенттiк мәдениет
</w:t>
      </w:r>
      <w:r>
        <w:br/>
      </w:r>
      <w:r>
        <w:rPr>
          <w:rFonts w:ascii="Times New Roman"/>
          <w:b w:val="false"/>
          <w:i w:val="false"/>
          <w:color w:val="000000"/>
          <w:sz w:val="28"/>
        </w:rPr>
        <w:t>
орталығы                                                    135651
</w:t>
      </w:r>
      <w:r>
        <w:br/>
      </w:r>
      <w:r>
        <w:rPr>
          <w:rFonts w:ascii="Times New Roman"/>
          <w:b w:val="false"/>
          <w:i w:val="false"/>
          <w:color w:val="000000"/>
          <w:sz w:val="28"/>
        </w:rPr>
        <w:t>
        035 Қазақстан Республикасы Тұңғыш Президентiнiң мұражайы
</w:t>
      </w:r>
      <w:r>
        <w:br/>
      </w:r>
      <w:r>
        <w:rPr>
          <w:rFonts w:ascii="Times New Roman"/>
          <w:b w:val="false"/>
          <w:i w:val="false"/>
          <w:color w:val="000000"/>
          <w:sz w:val="28"/>
        </w:rPr>
        <w:t>
                                                             21183
</w:t>
      </w:r>
      <w:r>
        <w:br/>
      </w:r>
      <w:r>
        <w:rPr>
          <w:rFonts w:ascii="Times New Roman"/>
          <w:b w:val="false"/>
          <w:i w:val="false"/>
          <w:color w:val="000000"/>
          <w:sz w:val="28"/>
        </w:rPr>
        <w:t>
      046 Әлеуметтiк маңызды және мәдени iс-шараларды жүргiзу
</w:t>
      </w:r>
      <w:r>
        <w:br/>
      </w:r>
      <w:r>
        <w:rPr>
          <w:rFonts w:ascii="Times New Roman"/>
          <w:b w:val="false"/>
          <w:i w:val="false"/>
          <w:color w:val="000000"/>
          <w:sz w:val="28"/>
        </w:rPr>
        <w:t>
                                                             95000
</w:t>
      </w:r>
      <w:r>
        <w:br/>
      </w:r>
      <w:r>
        <w:rPr>
          <w:rFonts w:ascii="Times New Roman"/>
          <w:b w:val="false"/>
          <w:i w:val="false"/>
          <w:color w:val="000000"/>
          <w:sz w:val="28"/>
        </w:rPr>
        <w:t>
        031 Республикалық деңгейде ойын-сауық iс-шараларын өткiзу
</w:t>
      </w:r>
      <w:r>
        <w:br/>
      </w:r>
      <w:r>
        <w:rPr>
          <w:rFonts w:ascii="Times New Roman"/>
          <w:b w:val="false"/>
          <w:i w:val="false"/>
          <w:color w:val="000000"/>
          <w:sz w:val="28"/>
        </w:rPr>
        <w:t>
                                                             95000
</w:t>
      </w:r>
      <w:r>
        <w:br/>
      </w:r>
      <w:r>
        <w:rPr>
          <w:rFonts w:ascii="Times New Roman"/>
          <w:b w:val="false"/>
          <w:i w:val="false"/>
          <w:color w:val="000000"/>
          <w:sz w:val="28"/>
        </w:rPr>
        <w:t>
      047 Қазақстан Республикасында мұрағат iсiн дамыту      28500
</w:t>
      </w:r>
      <w:r>
        <w:br/>
      </w:r>
      <w:r>
        <w:rPr>
          <w:rFonts w:ascii="Times New Roman"/>
          <w:b w:val="false"/>
          <w:i w:val="false"/>
          <w:color w:val="000000"/>
          <w:sz w:val="28"/>
        </w:rPr>
        <w:t>
      050 Тарихи-мәдени қорықтар мен мұражайларды ұстау      50323
</w:t>
      </w:r>
      <w:r>
        <w:br/>
      </w:r>
      <w:r>
        <w:rPr>
          <w:rFonts w:ascii="Times New Roman"/>
          <w:b w:val="false"/>
          <w:i w:val="false"/>
          <w:color w:val="000000"/>
          <w:sz w:val="28"/>
        </w:rPr>
        <w:t>
        030 Отырар мемлекеттiк археологиялық қорығы          10949
</w:t>
      </w:r>
      <w:r>
        <w:br/>
      </w:r>
      <w:r>
        <w:rPr>
          <w:rFonts w:ascii="Times New Roman"/>
          <w:b w:val="false"/>
          <w:i w:val="false"/>
          <w:color w:val="000000"/>
          <w:sz w:val="28"/>
        </w:rPr>
        <w:t>
        033 "Ұлытау" ұлттық тарихи-мәдени және табиғи қорығы
</w:t>
      </w:r>
      <w:r>
        <w:br/>
      </w:r>
      <w:r>
        <w:rPr>
          <w:rFonts w:ascii="Times New Roman"/>
          <w:b w:val="false"/>
          <w:i w:val="false"/>
          <w:color w:val="000000"/>
          <w:sz w:val="28"/>
        </w:rPr>
        <w:t>
                                                              3691
</w:t>
      </w:r>
      <w:r>
        <w:br/>
      </w:r>
      <w:r>
        <w:rPr>
          <w:rFonts w:ascii="Times New Roman"/>
          <w:b w:val="false"/>
          <w:i w:val="false"/>
          <w:color w:val="000000"/>
          <w:sz w:val="28"/>
        </w:rPr>
        <w:t>
        034 "Әзiрет Сұлтан" мемлекеттiк тарихи-мәдени
</w:t>
      </w:r>
      <w:r>
        <w:br/>
      </w:r>
      <w:r>
        <w:rPr>
          <w:rFonts w:ascii="Times New Roman"/>
          <w:b w:val="false"/>
          <w:i w:val="false"/>
          <w:color w:val="000000"/>
          <w:sz w:val="28"/>
        </w:rPr>
        <w:t>
қорық-мұражайы                                                5159
</w:t>
      </w:r>
      <w:r>
        <w:br/>
      </w:r>
      <w:r>
        <w:rPr>
          <w:rFonts w:ascii="Times New Roman"/>
          <w:b w:val="false"/>
          <w:i w:val="false"/>
          <w:color w:val="000000"/>
          <w:sz w:val="28"/>
        </w:rPr>
        <w:t>
        035 Абай атындағы мемлекеттiк тарихи-мәдени және
</w:t>
      </w:r>
      <w:r>
        <w:br/>
      </w:r>
      <w:r>
        <w:rPr>
          <w:rFonts w:ascii="Times New Roman"/>
          <w:b w:val="false"/>
          <w:i w:val="false"/>
          <w:color w:val="000000"/>
          <w:sz w:val="28"/>
        </w:rPr>
        <w:t>
әдеби-мемориалдық қорық-мұражайы                             20514
</w:t>
      </w:r>
      <w:r>
        <w:br/>
      </w:r>
      <w:r>
        <w:rPr>
          <w:rFonts w:ascii="Times New Roman"/>
          <w:b w:val="false"/>
          <w:i w:val="false"/>
          <w:color w:val="000000"/>
          <w:sz w:val="28"/>
        </w:rPr>
        <w:t>
        036 "Ежелгi Тараз ескерткiшi" мемлекеттiк тарихи-мәдени
</w:t>
      </w:r>
      <w:r>
        <w:br/>
      </w:r>
      <w:r>
        <w:rPr>
          <w:rFonts w:ascii="Times New Roman"/>
          <w:b w:val="false"/>
          <w:i w:val="false"/>
          <w:color w:val="000000"/>
          <w:sz w:val="28"/>
        </w:rPr>
        <w:t>
қорық-мұражайы                                                3176
</w:t>
      </w:r>
      <w:r>
        <w:br/>
      </w:r>
      <w:r>
        <w:rPr>
          <w:rFonts w:ascii="Times New Roman"/>
          <w:b w:val="false"/>
          <w:i w:val="false"/>
          <w:color w:val="000000"/>
          <w:sz w:val="28"/>
        </w:rPr>
        <w:t>
        037 "Тамғалы" мемлекеттік тарихи-мәдени қорық-мұражайы
</w:t>
      </w:r>
      <w:r>
        <w:br/>
      </w:r>
      <w:r>
        <w:rPr>
          <w:rFonts w:ascii="Times New Roman"/>
          <w:b w:val="false"/>
          <w:i w:val="false"/>
          <w:color w:val="000000"/>
          <w:sz w:val="28"/>
        </w:rPr>
        <w:t>
                                                              6834
</w:t>
      </w:r>
      <w:r>
        <w:br/>
      </w:r>
      <w:r>
        <w:rPr>
          <w:rFonts w:ascii="Times New Roman"/>
          <w:b w:val="false"/>
          <w:i w:val="false"/>
          <w:color w:val="000000"/>
          <w:sz w:val="28"/>
        </w:rPr>
        <w:t>
      052 Ұлттық фильмдер шығару                           1517663
</w:t>
      </w:r>
      <w:r>
        <w:br/>
      </w:r>
      <w:r>
        <w:rPr>
          <w:rFonts w:ascii="Times New Roman"/>
          <w:b w:val="false"/>
          <w:i w:val="false"/>
          <w:color w:val="000000"/>
          <w:sz w:val="28"/>
        </w:rPr>
        <w:t>
        030 Ұлттық фильмдер шығару                         1456959
</w:t>
      </w:r>
      <w:r>
        <w:br/>
      </w:r>
      <w:r>
        <w:rPr>
          <w:rFonts w:ascii="Times New Roman"/>
          <w:b w:val="false"/>
          <w:i w:val="false"/>
          <w:color w:val="000000"/>
          <w:sz w:val="28"/>
        </w:rPr>
        <w:t>
        031 Кинотехнологиялық процестi қамтамасыз ету, ұлттық
</w:t>
      </w:r>
      <w:r>
        <w:br/>
      </w:r>
      <w:r>
        <w:rPr>
          <w:rFonts w:ascii="Times New Roman"/>
          <w:b w:val="false"/>
          <w:i w:val="false"/>
          <w:color w:val="000000"/>
          <w:sz w:val="28"/>
        </w:rPr>
        <w:t>
фильмдердi көбейту және сақтау                               60704
</w:t>
      </w:r>
      <w:r>
        <w:br/>
      </w:r>
      <w:r>
        <w:rPr>
          <w:rFonts w:ascii="Times New Roman"/>
          <w:b w:val="false"/>
          <w:i w:val="false"/>
          <w:color w:val="000000"/>
          <w:sz w:val="28"/>
        </w:rPr>
        <w:t>
      053 Мемлекеттiк сыйлықтар мен стипендиялар             19750
</w:t>
      </w:r>
      <w:r>
        <w:br/>
      </w:r>
      <w:r>
        <w:rPr>
          <w:rFonts w:ascii="Times New Roman"/>
          <w:b w:val="false"/>
          <w:i w:val="false"/>
          <w:color w:val="000000"/>
          <w:sz w:val="28"/>
        </w:rPr>
        <w:t>
      056 Мемлекет қайраткерлерiн мәңгiлiк есте қалдыру      80972
</w:t>
      </w:r>
      <w:r>
        <w:br/>
      </w:r>
      <w:r>
        <w:rPr>
          <w:rFonts w:ascii="Times New Roman"/>
          <w:b w:val="false"/>
          <w:i w:val="false"/>
          <w:color w:val="000000"/>
          <w:sz w:val="28"/>
        </w:rPr>
        <w:t>
      058 Тарихи-мәдени құндылықтарды жөндеу-қайта жаңарту
</w:t>
      </w:r>
      <w:r>
        <w:br/>
      </w:r>
      <w:r>
        <w:rPr>
          <w:rFonts w:ascii="Times New Roman"/>
          <w:b w:val="false"/>
          <w:i w:val="false"/>
          <w:color w:val="000000"/>
          <w:sz w:val="28"/>
        </w:rPr>
        <w:t>
жұмыстарын жүргізу                                           90780
</w:t>
      </w:r>
      <w:r>
        <w:br/>
      </w:r>
      <w:r>
        <w:rPr>
          <w:rFonts w:ascii="Times New Roman"/>
          <w:b w:val="false"/>
          <w:i w:val="false"/>
          <w:color w:val="000000"/>
          <w:sz w:val="28"/>
        </w:rPr>
        <w:t>
      059 Ресейде Қазақстан Республикасы жылын өткiзу жөнiндегi
</w:t>
      </w:r>
      <w:r>
        <w:br/>
      </w:r>
      <w:r>
        <w:rPr>
          <w:rFonts w:ascii="Times New Roman"/>
          <w:b w:val="false"/>
          <w:i w:val="false"/>
          <w:color w:val="000000"/>
          <w:sz w:val="28"/>
        </w:rPr>
        <w:t>
iс-шаралар                                                  794200
</w:t>
      </w:r>
      <w:r>
        <w:br/>
      </w:r>
      <w:r>
        <w:rPr>
          <w:rFonts w:ascii="Times New Roman"/>
          <w:b w:val="false"/>
          <w:i w:val="false"/>
          <w:color w:val="000000"/>
          <w:sz w:val="28"/>
        </w:rPr>
        <w:t>
      060 Астана қаласындағы Мемлекеттiк археология мен этнография мұражайын салу жобасы бойынша жобалау-сметалық құжаттамаларды
</w:t>
      </w:r>
      <w:r>
        <w:br/>
      </w:r>
      <w:r>
        <w:rPr>
          <w:rFonts w:ascii="Times New Roman"/>
          <w:b w:val="false"/>
          <w:i w:val="false"/>
          <w:color w:val="000000"/>
          <w:sz w:val="28"/>
        </w:rPr>
        <w:t>
әзiрлеу                                                      20000
</w:t>
      </w:r>
      <w:r>
        <w:br/>
      </w:r>
      <w:r>
        <w:rPr>
          <w:rFonts w:ascii="Times New Roman"/>
          <w:b w:val="false"/>
          <w:i w:val="false"/>
          <w:color w:val="000000"/>
          <w:sz w:val="28"/>
        </w:rPr>
        <w:t>
      200 Мемлекеттiк мұрағаттар үшiн мұрағат құжаттарын сатып алу
</w:t>
      </w:r>
      <w:r>
        <w:br/>
      </w:r>
      <w:r>
        <w:rPr>
          <w:rFonts w:ascii="Times New Roman"/>
          <w:b w:val="false"/>
          <w:i w:val="false"/>
          <w:color w:val="000000"/>
          <w:sz w:val="28"/>
        </w:rPr>
        <w:t>
                                                              5500
</w:t>
      </w:r>
      <w:r>
        <w:br/>
      </w:r>
      <w:r>
        <w:rPr>
          <w:rFonts w:ascii="Times New Roman"/>
          <w:b w:val="false"/>
          <w:i w:val="false"/>
          <w:color w:val="000000"/>
          <w:sz w:val="28"/>
        </w:rPr>
        <w:t>
      212 Тарихи-мәдени құндылықтарды сақтау жөнiндегi ұйымдар үшiн
</w:t>
      </w:r>
      <w:r>
        <w:br/>
      </w:r>
      <w:r>
        <w:rPr>
          <w:rFonts w:ascii="Times New Roman"/>
          <w:b w:val="false"/>
          <w:i w:val="false"/>
          <w:color w:val="000000"/>
          <w:sz w:val="28"/>
        </w:rPr>
        <w:t>
негiзгi активтер сатып алу                                  141757
</w:t>
      </w:r>
      <w:r>
        <w:br/>
      </w:r>
      <w:r>
        <w:rPr>
          <w:rFonts w:ascii="Times New Roman"/>
          <w:b w:val="false"/>
          <w:i w:val="false"/>
          <w:color w:val="000000"/>
          <w:sz w:val="28"/>
        </w:rPr>
        <w:t>
        030 Алтын және бағалы металдар мұражайы үшiн негiзгi
</w:t>
      </w:r>
      <w:r>
        <w:br/>
      </w:r>
      <w:r>
        <w:rPr>
          <w:rFonts w:ascii="Times New Roman"/>
          <w:b w:val="false"/>
          <w:i w:val="false"/>
          <w:color w:val="000000"/>
          <w:sz w:val="28"/>
        </w:rPr>
        <w:t>
активтердi сатып алу                                         16827
</w:t>
      </w:r>
      <w:r>
        <w:br/>
      </w:r>
      <w:r>
        <w:rPr>
          <w:rFonts w:ascii="Times New Roman"/>
          <w:b w:val="false"/>
          <w:i w:val="false"/>
          <w:color w:val="000000"/>
          <w:sz w:val="28"/>
        </w:rPr>
        <w:t>
        031 Қазақстан Республикасының Президенттiк мәдениет орталығы
</w:t>
      </w:r>
      <w:r>
        <w:br/>
      </w:r>
      <w:r>
        <w:rPr>
          <w:rFonts w:ascii="Times New Roman"/>
          <w:b w:val="false"/>
          <w:i w:val="false"/>
          <w:color w:val="000000"/>
          <w:sz w:val="28"/>
        </w:rPr>
        <w:t>
үшiн әдебиеттер және өзге негiзгi активтер сатып алу         26500
</w:t>
      </w:r>
      <w:r>
        <w:br/>
      </w:r>
      <w:r>
        <w:rPr>
          <w:rFonts w:ascii="Times New Roman"/>
          <w:b w:val="false"/>
          <w:i w:val="false"/>
          <w:color w:val="000000"/>
          <w:sz w:val="28"/>
        </w:rPr>
        <w:t>
            032 Қазақстан Республикасы Тұңғыш Президентiнiң
</w:t>
      </w:r>
      <w:r>
        <w:br/>
      </w:r>
      <w:r>
        <w:rPr>
          <w:rFonts w:ascii="Times New Roman"/>
          <w:b w:val="false"/>
          <w:i w:val="false"/>
          <w:color w:val="000000"/>
          <w:sz w:val="28"/>
        </w:rPr>
        <w:t>
мұражайы үшiн негiзгi активтердi сатып алу                   28430
</w:t>
      </w:r>
      <w:r>
        <w:br/>
      </w:r>
      <w:r>
        <w:rPr>
          <w:rFonts w:ascii="Times New Roman"/>
          <w:b w:val="false"/>
          <w:i w:val="false"/>
          <w:color w:val="000000"/>
          <w:sz w:val="28"/>
        </w:rPr>
        <w:t>
        033 Тарихи-мәдени құндылықтарды сақтау жөнiндегi ұйымдарға
</w:t>
      </w:r>
      <w:r>
        <w:br/>
      </w:r>
      <w:r>
        <w:rPr>
          <w:rFonts w:ascii="Times New Roman"/>
          <w:b w:val="false"/>
          <w:i w:val="false"/>
          <w:color w:val="000000"/>
          <w:sz w:val="28"/>
        </w:rPr>
        <w:t>
негiзгi активтер сатып алу үшiн субсидия бөлу                70000
</w:t>
      </w:r>
      <w:r>
        <w:br/>
      </w:r>
      <w:r>
        <w:rPr>
          <w:rFonts w:ascii="Times New Roman"/>
          <w:b w:val="false"/>
          <w:i w:val="false"/>
          <w:color w:val="000000"/>
          <w:sz w:val="28"/>
        </w:rPr>
        <w:t>
      213 Тарихи-мәдени қорықтар мен мұражайларды сақтау жөнiндегi
</w:t>
      </w:r>
      <w:r>
        <w:br/>
      </w:r>
      <w:r>
        <w:rPr>
          <w:rFonts w:ascii="Times New Roman"/>
          <w:b w:val="false"/>
          <w:i w:val="false"/>
          <w:color w:val="000000"/>
          <w:sz w:val="28"/>
        </w:rPr>
        <w:t>
ұйымдар үшiн негiзгi активтер сатып алу                      25152
</w:t>
      </w:r>
      <w:r>
        <w:br/>
      </w:r>
      <w:r>
        <w:rPr>
          <w:rFonts w:ascii="Times New Roman"/>
          <w:b w:val="false"/>
          <w:i w:val="false"/>
          <w:color w:val="000000"/>
          <w:sz w:val="28"/>
        </w:rPr>
        <w:t>
        030 Абай атындағы мемлекеттiк тарихи-мәдени және әдеби-мемориалдық қорық-мұражайы үшiн негiзгi активтердi сатып
</w:t>
      </w:r>
      <w:r>
        <w:br/>
      </w:r>
      <w:r>
        <w:rPr>
          <w:rFonts w:ascii="Times New Roman"/>
          <w:b w:val="false"/>
          <w:i w:val="false"/>
          <w:color w:val="000000"/>
          <w:sz w:val="28"/>
        </w:rPr>
        <w:t>
алу                                                            350
</w:t>
      </w:r>
      <w:r>
        <w:br/>
      </w:r>
      <w:r>
        <w:rPr>
          <w:rFonts w:ascii="Times New Roman"/>
          <w:b w:val="false"/>
          <w:i w:val="false"/>
          <w:color w:val="000000"/>
          <w:sz w:val="28"/>
        </w:rPr>
        <w:t>
        031 "Әзiрет Сұлтан" мемлекеттiк тарихи-мәдени қорық-мұражайы
</w:t>
      </w:r>
      <w:r>
        <w:br/>
      </w:r>
      <w:r>
        <w:rPr>
          <w:rFonts w:ascii="Times New Roman"/>
          <w:b w:val="false"/>
          <w:i w:val="false"/>
          <w:color w:val="000000"/>
          <w:sz w:val="28"/>
        </w:rPr>
        <w:t>
үшiн негiзгi активтер сатып алу                               1400
</w:t>
      </w:r>
      <w:r>
        <w:br/>
      </w:r>
      <w:r>
        <w:rPr>
          <w:rFonts w:ascii="Times New Roman"/>
          <w:b w:val="false"/>
          <w:i w:val="false"/>
          <w:color w:val="000000"/>
          <w:sz w:val="28"/>
        </w:rPr>
        <w:t>
      032 "Тамғалы" мемлекеттік тарихи-мәдени қорық-мұражайы үшiн
</w:t>
      </w:r>
      <w:r>
        <w:br/>
      </w:r>
      <w:r>
        <w:rPr>
          <w:rFonts w:ascii="Times New Roman"/>
          <w:b w:val="false"/>
          <w:i w:val="false"/>
          <w:color w:val="000000"/>
          <w:sz w:val="28"/>
        </w:rPr>
        <w:t>
негiзгi активтер сатып алу                                   23402
</w:t>
      </w:r>
      <w:r>
        <w:br/>
      </w:r>
      <w:r>
        <w:rPr>
          <w:rFonts w:ascii="Times New Roman"/>
          <w:b w:val="false"/>
          <w:i w:val="false"/>
          <w:color w:val="000000"/>
          <w:sz w:val="28"/>
        </w:rPr>
        <w:t>
      214 Мұрағат мекемелерi үшiн негiзгi активтердi сатып алу
</w:t>
      </w:r>
      <w:r>
        <w:br/>
      </w:r>
      <w:r>
        <w:rPr>
          <w:rFonts w:ascii="Times New Roman"/>
          <w:b w:val="false"/>
          <w:i w:val="false"/>
          <w:color w:val="000000"/>
          <w:sz w:val="28"/>
        </w:rPr>
        <w:t>
                                                              1625
</w:t>
      </w:r>
      <w:r>
        <w:br/>
      </w:r>
      <w:r>
        <w:rPr>
          <w:rFonts w:ascii="Times New Roman"/>
          <w:b w:val="false"/>
          <w:i w:val="false"/>
          <w:color w:val="000000"/>
          <w:sz w:val="28"/>
        </w:rPr>
        <w:t>
        030 Қазақстан Республикасының Мемлекеттiк ұлттық кiтап
</w:t>
      </w:r>
      <w:r>
        <w:br/>
      </w:r>
      <w:r>
        <w:rPr>
          <w:rFonts w:ascii="Times New Roman"/>
          <w:b w:val="false"/>
          <w:i w:val="false"/>
          <w:color w:val="000000"/>
          <w:sz w:val="28"/>
        </w:rPr>
        <w:t>
палатасы үшiн негiзгi активтер сатып алу                      1625
</w:t>
      </w:r>
      <w:r>
        <w:br/>
      </w:r>
      <w:r>
        <w:rPr>
          <w:rFonts w:ascii="Times New Roman"/>
          <w:b w:val="false"/>
          <w:i w:val="false"/>
          <w:color w:val="000000"/>
          <w:sz w:val="28"/>
        </w:rPr>
        <w:t>
      215 Республикалық кiтапханалар үшiн әдебиеттердi және басқа
</w:t>
      </w:r>
      <w:r>
        <w:br/>
      </w:r>
      <w:r>
        <w:rPr>
          <w:rFonts w:ascii="Times New Roman"/>
          <w:b w:val="false"/>
          <w:i w:val="false"/>
          <w:color w:val="000000"/>
          <w:sz w:val="28"/>
        </w:rPr>
        <w:t>
да негiзгi активтердi сатып алу                              37890
</w:t>
      </w:r>
      <w:r>
        <w:br/>
      </w:r>
      <w:r>
        <w:rPr>
          <w:rFonts w:ascii="Times New Roman"/>
          <w:b w:val="false"/>
          <w:i w:val="false"/>
          <w:color w:val="000000"/>
          <w:sz w:val="28"/>
        </w:rPr>
        <w:t>
        030 Қазақстан Республикасының Ұлттық кiтапханасы үшiн
</w:t>
      </w:r>
      <w:r>
        <w:br/>
      </w:r>
      <w:r>
        <w:rPr>
          <w:rFonts w:ascii="Times New Roman"/>
          <w:b w:val="false"/>
          <w:i w:val="false"/>
          <w:color w:val="000000"/>
          <w:sz w:val="28"/>
        </w:rPr>
        <w:t>
әдебиеттер және өзге де негiзгi активтер сатып алу           20000
</w:t>
      </w:r>
      <w:r>
        <w:br/>
      </w:r>
      <w:r>
        <w:rPr>
          <w:rFonts w:ascii="Times New Roman"/>
          <w:b w:val="false"/>
          <w:i w:val="false"/>
          <w:color w:val="000000"/>
          <w:sz w:val="28"/>
        </w:rPr>
        <w:t>
        031 Жамбыл атындағы мемлекеттiк республикалық жасөспiрiмдер
</w:t>
      </w:r>
      <w:r>
        <w:br/>
      </w:r>
      <w:r>
        <w:rPr>
          <w:rFonts w:ascii="Times New Roman"/>
          <w:b w:val="false"/>
          <w:i w:val="false"/>
          <w:color w:val="000000"/>
          <w:sz w:val="28"/>
        </w:rPr>
        <w:t>
кiтапханасы үшiн әдебиеттер және өзге де негiзгi активтер сатып алу
</w:t>
      </w:r>
      <w:r>
        <w:br/>
      </w:r>
      <w:r>
        <w:rPr>
          <w:rFonts w:ascii="Times New Roman"/>
          <w:b w:val="false"/>
          <w:i w:val="false"/>
          <w:color w:val="000000"/>
          <w:sz w:val="28"/>
        </w:rPr>
        <w:t>
                                                              1190
</w:t>
      </w:r>
      <w:r>
        <w:br/>
      </w:r>
      <w:r>
        <w:rPr>
          <w:rFonts w:ascii="Times New Roman"/>
          <w:b w:val="false"/>
          <w:i w:val="false"/>
          <w:color w:val="000000"/>
          <w:sz w:val="28"/>
        </w:rPr>
        <w:t>
        032 С. Бегалин атындағы мемлекеттiк республикалық балалар
</w:t>
      </w:r>
      <w:r>
        <w:br/>
      </w:r>
      <w:r>
        <w:rPr>
          <w:rFonts w:ascii="Times New Roman"/>
          <w:b w:val="false"/>
          <w:i w:val="false"/>
          <w:color w:val="000000"/>
          <w:sz w:val="28"/>
        </w:rPr>
        <w:t>
кiтапханасы үшiн әдебиеттер және өзге де негiзгi активтердi сатып
</w:t>
      </w:r>
      <w:r>
        <w:br/>
      </w:r>
      <w:r>
        <w:rPr>
          <w:rFonts w:ascii="Times New Roman"/>
          <w:b w:val="false"/>
          <w:i w:val="false"/>
          <w:color w:val="000000"/>
          <w:sz w:val="28"/>
        </w:rPr>
        <w:t>
алу                                                            700
</w:t>
      </w:r>
      <w:r>
        <w:br/>
      </w:r>
      <w:r>
        <w:rPr>
          <w:rFonts w:ascii="Times New Roman"/>
          <w:b w:val="false"/>
          <w:i w:val="false"/>
          <w:color w:val="000000"/>
          <w:sz w:val="28"/>
        </w:rPr>
        <w:t>
        033 Зағип және көзi нашар көретiн азаматтарға арналған
</w:t>
      </w:r>
      <w:r>
        <w:br/>
      </w:r>
      <w:r>
        <w:rPr>
          <w:rFonts w:ascii="Times New Roman"/>
          <w:b w:val="false"/>
          <w:i w:val="false"/>
          <w:color w:val="000000"/>
          <w:sz w:val="28"/>
        </w:rPr>
        <w:t>
республикалық кiтапхана үшiн әдебиеттер және өзге активтер сатып
</w:t>
      </w:r>
      <w:r>
        <w:br/>
      </w:r>
      <w:r>
        <w:rPr>
          <w:rFonts w:ascii="Times New Roman"/>
          <w:b w:val="false"/>
          <w:i w:val="false"/>
          <w:color w:val="000000"/>
          <w:sz w:val="28"/>
        </w:rPr>
        <w:t>
алу                                                          16000
</w:t>
      </w:r>
      <w:r>
        <w:br/>
      </w:r>
      <w:r>
        <w:rPr>
          <w:rFonts w:ascii="Times New Roman"/>
          <w:b w:val="false"/>
          <w:i w:val="false"/>
          <w:color w:val="000000"/>
          <w:sz w:val="28"/>
        </w:rPr>
        <w:t>
      216 Театр-концерт ұйымдары үшiн негiзгi активтердi сатып алу
</w:t>
      </w:r>
      <w:r>
        <w:br/>
      </w:r>
      <w:r>
        <w:rPr>
          <w:rFonts w:ascii="Times New Roman"/>
          <w:b w:val="false"/>
          <w:i w:val="false"/>
          <w:color w:val="000000"/>
          <w:sz w:val="28"/>
        </w:rPr>
        <w:t>
                                                            248943
</w:t>
      </w:r>
      <w:r>
        <w:br/>
      </w:r>
      <w:r>
        <w:rPr>
          <w:rFonts w:ascii="Times New Roman"/>
          <w:b w:val="false"/>
          <w:i w:val="false"/>
          <w:color w:val="000000"/>
          <w:sz w:val="28"/>
        </w:rPr>
        <w:t>
      305 Ғ.Мүсiрепов атындағы қазақ жас көрермен театрын күрделi жөндеу бойынша жобалау-сметалық құжаттамаларды әзiрлеу        1500
</w:t>
      </w:r>
      <w:r>
        <w:br/>
      </w:r>
      <w:r>
        <w:rPr>
          <w:rFonts w:ascii="Times New Roman"/>
          <w:b w:val="false"/>
          <w:i w:val="false"/>
          <w:color w:val="000000"/>
          <w:sz w:val="28"/>
        </w:rPr>
        <w:t>
      500 Қазақстан Республикасының Ақпарат министрлiгiне ақпараттық-есептеу қызметiн көрсету                         15627"
</w:t>
      </w:r>
      <w:r>
        <w:br/>
      </w:r>
      <w:r>
        <w:rPr>
          <w:rFonts w:ascii="Times New Roman"/>
          <w:b w:val="false"/>
          <w:i w:val="false"/>
          <w:color w:val="000000"/>
          <w:sz w:val="28"/>
        </w:rPr>
        <w:t>
деген жолдар алынып тасталсын;
</w:t>
      </w:r>
      <w:r>
        <w:br/>
      </w:r>
      <w:r>
        <w:rPr>
          <w:rFonts w:ascii="Times New Roman"/>
          <w:b w:val="false"/>
          <w:i w:val="false"/>
          <w:color w:val="000000"/>
          <w:sz w:val="28"/>
        </w:rPr>
        <w:t>
      мынадай мазмұндағы "Қазақстан Республикасының Мәдениет министрлiгi" деген 235-әкiмшiмен, 001, 015, 024, 040, 041, 030, 031, 032, 033, 039, 034, 035, 036, 037, 038, 300, 204, 200, 201, 203, 202, 301-бағдарламалармен және 001, 030, 030, 032, 033, 034, 030, 031, 030, 032, 034, 035, 030, 030, 033, 034, 035, 036, 037, 030, 031, 030, 031, 032, 033, 030, 031, 032, 030, 031, 032, 033-кiшi бағдарламалармен толықтырылсын:
</w:t>
      </w:r>
      <w:r>
        <w:br/>
      </w:r>
      <w:r>
        <w:rPr>
          <w:rFonts w:ascii="Times New Roman"/>
          <w:b w:val="false"/>
          <w:i w:val="false"/>
          <w:color w:val="000000"/>
          <w:sz w:val="28"/>
        </w:rPr>
        <w:t>
      "235 Қазақстан Республикасының Мәдениет министрлігi  4763913
</w:t>
      </w:r>
      <w:r>
        <w:br/>
      </w:r>
      <w:r>
        <w:rPr>
          <w:rFonts w:ascii="Times New Roman"/>
          <w:b w:val="false"/>
          <w:i w:val="false"/>
          <w:color w:val="000000"/>
          <w:sz w:val="28"/>
        </w:rPr>
        <w:t>
      001 Әкiмшiлiк шығындар                                 60291
</w:t>
      </w:r>
      <w:r>
        <w:br/>
      </w:r>
      <w:r>
        <w:rPr>
          <w:rFonts w:ascii="Times New Roman"/>
          <w:b w:val="false"/>
          <w:i w:val="false"/>
          <w:color w:val="000000"/>
          <w:sz w:val="28"/>
        </w:rPr>
        <w:t>
        001 Орталық органның аппараты                        60291
</w:t>
      </w:r>
      <w:r>
        <w:br/>
      </w:r>
      <w:r>
        <w:rPr>
          <w:rFonts w:ascii="Times New Roman"/>
          <w:b w:val="false"/>
          <w:i w:val="false"/>
          <w:color w:val="000000"/>
          <w:sz w:val="28"/>
        </w:rPr>
        <w:t>
      015 Мұрағат қорының, баспа басылымдарының сақталуын
</w:t>
      </w:r>
      <w:r>
        <w:br/>
      </w:r>
      <w:r>
        <w:rPr>
          <w:rFonts w:ascii="Times New Roman"/>
          <w:b w:val="false"/>
          <w:i w:val="false"/>
          <w:color w:val="000000"/>
          <w:sz w:val="28"/>
        </w:rPr>
        <w:t>
қамтамасыз ету және оларды арнайы пайдалану                  32515
</w:t>
      </w:r>
      <w:r>
        <w:br/>
      </w:r>
      <w:r>
        <w:rPr>
          <w:rFonts w:ascii="Times New Roman"/>
          <w:b w:val="false"/>
          <w:i w:val="false"/>
          <w:color w:val="000000"/>
          <w:sz w:val="28"/>
        </w:rPr>
        <w:t>
        030 Орталық мемлекеттiк мұрағат                      32515
</w:t>
      </w:r>
      <w:r>
        <w:br/>
      </w:r>
      <w:r>
        <w:rPr>
          <w:rFonts w:ascii="Times New Roman"/>
          <w:b w:val="false"/>
          <w:i w:val="false"/>
          <w:color w:val="000000"/>
          <w:sz w:val="28"/>
        </w:rPr>
        <w:t>
      024 Ақпараттың жалпыға қол жетiмдiлiгiн қамтамасыз ету
</w:t>
      </w:r>
      <w:r>
        <w:br/>
      </w:r>
      <w:r>
        <w:rPr>
          <w:rFonts w:ascii="Times New Roman"/>
          <w:b w:val="false"/>
          <w:i w:val="false"/>
          <w:color w:val="000000"/>
          <w:sz w:val="28"/>
        </w:rPr>
        <w:t>
                                                            123850
</w:t>
      </w:r>
      <w:r>
        <w:br/>
      </w:r>
      <w:r>
        <w:rPr>
          <w:rFonts w:ascii="Times New Roman"/>
          <w:b w:val="false"/>
          <w:i w:val="false"/>
          <w:color w:val="000000"/>
          <w:sz w:val="28"/>
        </w:rPr>
        <w:t>
        030 Қазақстан Республикасының Ұлттық кiтапханасы     89120
</w:t>
      </w:r>
      <w:r>
        <w:br/>
      </w:r>
      <w:r>
        <w:rPr>
          <w:rFonts w:ascii="Times New Roman"/>
          <w:b w:val="false"/>
          <w:i w:val="false"/>
          <w:color w:val="000000"/>
          <w:sz w:val="28"/>
        </w:rPr>
        <w:t>
        032 Жамбыл атындағы мемлекеттiк республикалық жасөспiрiмдер
</w:t>
      </w:r>
      <w:r>
        <w:br/>
      </w:r>
      <w:r>
        <w:rPr>
          <w:rFonts w:ascii="Times New Roman"/>
          <w:b w:val="false"/>
          <w:i w:val="false"/>
          <w:color w:val="000000"/>
          <w:sz w:val="28"/>
        </w:rPr>
        <w:t>
кiтапханасы                                                  10562
</w:t>
      </w:r>
      <w:r>
        <w:br/>
      </w:r>
      <w:r>
        <w:rPr>
          <w:rFonts w:ascii="Times New Roman"/>
          <w:b w:val="false"/>
          <w:i w:val="false"/>
          <w:color w:val="000000"/>
          <w:sz w:val="28"/>
        </w:rPr>
        <w:t>
        033 C. Бегалин атындағы мемлекеттiк республикалық балалар
</w:t>
      </w:r>
      <w:r>
        <w:br/>
      </w:r>
      <w:r>
        <w:rPr>
          <w:rFonts w:ascii="Times New Roman"/>
          <w:b w:val="false"/>
          <w:i w:val="false"/>
          <w:color w:val="000000"/>
          <w:sz w:val="28"/>
        </w:rPr>
        <w:t>
кiтапханасы                                                  14542
</w:t>
      </w:r>
      <w:r>
        <w:br/>
      </w:r>
      <w:r>
        <w:rPr>
          <w:rFonts w:ascii="Times New Roman"/>
          <w:b w:val="false"/>
          <w:i w:val="false"/>
          <w:color w:val="000000"/>
          <w:sz w:val="28"/>
        </w:rPr>
        <w:t>
        034 Зағип және көзi нашар көретiн азаматтарға арналған
</w:t>
      </w:r>
      <w:r>
        <w:br/>
      </w:r>
      <w:r>
        <w:rPr>
          <w:rFonts w:ascii="Times New Roman"/>
          <w:b w:val="false"/>
          <w:i w:val="false"/>
          <w:color w:val="000000"/>
          <w:sz w:val="28"/>
        </w:rPr>
        <w:t>
республикалық кiтапхана                                       9626
</w:t>
      </w:r>
      <w:r>
        <w:br/>
      </w:r>
      <w:r>
        <w:rPr>
          <w:rFonts w:ascii="Times New Roman"/>
          <w:b w:val="false"/>
          <w:i w:val="false"/>
          <w:color w:val="000000"/>
          <w:sz w:val="28"/>
        </w:rPr>
        <w:t>
      040 Жастар саясатын жүргiзу                           140571
</w:t>
      </w:r>
      <w:r>
        <w:br/>
      </w:r>
      <w:r>
        <w:rPr>
          <w:rFonts w:ascii="Times New Roman"/>
          <w:b w:val="false"/>
          <w:i w:val="false"/>
          <w:color w:val="000000"/>
          <w:sz w:val="28"/>
        </w:rPr>
        <w:t>
        030 Жастар саясаты бойынша iс-шаралар ұйымдастыру    10000
</w:t>
      </w:r>
      <w:r>
        <w:br/>
      </w:r>
      <w:r>
        <w:rPr>
          <w:rFonts w:ascii="Times New Roman"/>
          <w:b w:val="false"/>
          <w:i w:val="false"/>
          <w:color w:val="000000"/>
          <w:sz w:val="28"/>
        </w:rPr>
        <w:t>
        031 Әлеуметтiк бағдар ұстанған жастар бағдарламаларын iске
</w:t>
      </w:r>
      <w:r>
        <w:br/>
      </w:r>
      <w:r>
        <w:rPr>
          <w:rFonts w:ascii="Times New Roman"/>
          <w:b w:val="false"/>
          <w:i w:val="false"/>
          <w:color w:val="000000"/>
          <w:sz w:val="28"/>
        </w:rPr>
        <w:t>
асыру                                                       130571
</w:t>
      </w:r>
      <w:r>
        <w:br/>
      </w:r>
      <w:r>
        <w:rPr>
          <w:rFonts w:ascii="Times New Roman"/>
          <w:b w:val="false"/>
          <w:i w:val="false"/>
          <w:color w:val="000000"/>
          <w:sz w:val="28"/>
        </w:rPr>
        <w:t>
      041 Мемлекеттiк және басқа тiлдердi дамыту            100000
</w:t>
      </w:r>
      <w:r>
        <w:br/>
      </w:r>
      <w:r>
        <w:rPr>
          <w:rFonts w:ascii="Times New Roman"/>
          <w:b w:val="false"/>
          <w:i w:val="false"/>
          <w:color w:val="000000"/>
          <w:sz w:val="28"/>
        </w:rPr>
        <w:t>
      030 Театр-концерт ұйымдарын субсидиялау               818545
</w:t>
      </w:r>
      <w:r>
        <w:br/>
      </w:r>
      <w:r>
        <w:rPr>
          <w:rFonts w:ascii="Times New Roman"/>
          <w:b w:val="false"/>
          <w:i w:val="false"/>
          <w:color w:val="000000"/>
          <w:sz w:val="28"/>
        </w:rPr>
        <w:t>
      031 Мәдениет саласындағы қолданбалы ғылыми зерттеулер
</w:t>
      </w:r>
      <w:r>
        <w:br/>
      </w:r>
      <w:r>
        <w:rPr>
          <w:rFonts w:ascii="Times New Roman"/>
          <w:b w:val="false"/>
          <w:i w:val="false"/>
          <w:color w:val="000000"/>
          <w:sz w:val="28"/>
        </w:rPr>
        <w:t>
                                                             12538
</w:t>
      </w:r>
      <w:r>
        <w:br/>
      </w:r>
      <w:r>
        <w:rPr>
          <w:rFonts w:ascii="Times New Roman"/>
          <w:b w:val="false"/>
          <w:i w:val="false"/>
          <w:color w:val="000000"/>
          <w:sz w:val="28"/>
        </w:rPr>
        <w:t>
      032 Тарихи-мәдени құндылықтарды сақтау                337423
</w:t>
      </w:r>
      <w:r>
        <w:br/>
      </w:r>
      <w:r>
        <w:rPr>
          <w:rFonts w:ascii="Times New Roman"/>
          <w:b w:val="false"/>
          <w:i w:val="false"/>
          <w:color w:val="000000"/>
          <w:sz w:val="28"/>
        </w:rPr>
        <w:t>
        030 Тарихи-мәдени құндылықтарды сақтау жөнiндегi ұйымдарды
</w:t>
      </w:r>
      <w:r>
        <w:br/>
      </w:r>
      <w:r>
        <w:rPr>
          <w:rFonts w:ascii="Times New Roman"/>
          <w:b w:val="false"/>
          <w:i w:val="false"/>
          <w:color w:val="000000"/>
          <w:sz w:val="28"/>
        </w:rPr>
        <w:t>
субсидиялау                                                 172255
</w:t>
      </w:r>
      <w:r>
        <w:br/>
      </w:r>
      <w:r>
        <w:rPr>
          <w:rFonts w:ascii="Times New Roman"/>
          <w:b w:val="false"/>
          <w:i w:val="false"/>
          <w:color w:val="000000"/>
          <w:sz w:val="28"/>
        </w:rPr>
        <w:t>
        032 Алтын мен бағалы металдар мұражайы                8334
</w:t>
      </w:r>
      <w:r>
        <w:br/>
      </w:r>
      <w:r>
        <w:rPr>
          <w:rFonts w:ascii="Times New Roman"/>
          <w:b w:val="false"/>
          <w:i w:val="false"/>
          <w:color w:val="000000"/>
          <w:sz w:val="28"/>
        </w:rPr>
        <w:t>
        034 Қазақстан Республикасының Президенттiк мәдениет
</w:t>
      </w:r>
      <w:r>
        <w:br/>
      </w:r>
      <w:r>
        <w:rPr>
          <w:rFonts w:ascii="Times New Roman"/>
          <w:b w:val="false"/>
          <w:i w:val="false"/>
          <w:color w:val="000000"/>
          <w:sz w:val="28"/>
        </w:rPr>
        <w:t>
орталығы                                                    135651
</w:t>
      </w:r>
      <w:r>
        <w:br/>
      </w:r>
      <w:r>
        <w:rPr>
          <w:rFonts w:ascii="Times New Roman"/>
          <w:b w:val="false"/>
          <w:i w:val="false"/>
          <w:color w:val="000000"/>
          <w:sz w:val="28"/>
        </w:rPr>
        <w:t>
        035 Қазақстан Республикасы Тұңғыш Президентiнiң мұражайы
</w:t>
      </w:r>
      <w:r>
        <w:br/>
      </w:r>
      <w:r>
        <w:rPr>
          <w:rFonts w:ascii="Times New Roman"/>
          <w:b w:val="false"/>
          <w:i w:val="false"/>
          <w:color w:val="000000"/>
          <w:sz w:val="28"/>
        </w:rPr>
        <w:t>
                                                             21183
</w:t>
      </w:r>
      <w:r>
        <w:br/>
      </w:r>
      <w:r>
        <w:rPr>
          <w:rFonts w:ascii="Times New Roman"/>
          <w:b w:val="false"/>
          <w:i w:val="false"/>
          <w:color w:val="000000"/>
          <w:sz w:val="28"/>
        </w:rPr>
        <w:t>
      033 Әлеуметтiк маңызды және мәдени iс-шараларды өткiзу 95000
</w:t>
      </w:r>
      <w:r>
        <w:br/>
      </w:r>
      <w:r>
        <w:rPr>
          <w:rFonts w:ascii="Times New Roman"/>
          <w:b w:val="false"/>
          <w:i w:val="false"/>
          <w:color w:val="000000"/>
          <w:sz w:val="28"/>
        </w:rPr>
        <w:t>
        030 Республикалық деңгейде ойын-сауық iс-шараларын өткізу
</w:t>
      </w:r>
      <w:r>
        <w:br/>
      </w:r>
      <w:r>
        <w:rPr>
          <w:rFonts w:ascii="Times New Roman"/>
          <w:b w:val="false"/>
          <w:i w:val="false"/>
          <w:color w:val="000000"/>
          <w:sz w:val="28"/>
        </w:rPr>
        <w:t>
                                                             95000
</w:t>
      </w:r>
      <w:r>
        <w:br/>
      </w:r>
      <w:r>
        <w:rPr>
          <w:rFonts w:ascii="Times New Roman"/>
          <w:b w:val="false"/>
          <w:i w:val="false"/>
          <w:color w:val="000000"/>
          <w:sz w:val="28"/>
        </w:rPr>
        <w:t>
      039 Қазақстан Республикасында мұрағат iсiн дамыту      28500
</w:t>
      </w:r>
      <w:r>
        <w:br/>
      </w:r>
      <w:r>
        <w:rPr>
          <w:rFonts w:ascii="Times New Roman"/>
          <w:b w:val="false"/>
          <w:i w:val="false"/>
          <w:color w:val="000000"/>
          <w:sz w:val="28"/>
        </w:rPr>
        <w:t>
      034 Тарихи-мәдени қорықтар мен мұражайларды ұстау      50323
</w:t>
      </w:r>
      <w:r>
        <w:br/>
      </w:r>
      <w:r>
        <w:rPr>
          <w:rFonts w:ascii="Times New Roman"/>
          <w:b w:val="false"/>
          <w:i w:val="false"/>
          <w:color w:val="000000"/>
          <w:sz w:val="28"/>
        </w:rPr>
        <w:t>
        030 Отырар мемлекеттiк археологиялық қорығы          10949
</w:t>
      </w:r>
      <w:r>
        <w:br/>
      </w:r>
      <w:r>
        <w:rPr>
          <w:rFonts w:ascii="Times New Roman"/>
          <w:b w:val="false"/>
          <w:i w:val="false"/>
          <w:color w:val="000000"/>
          <w:sz w:val="28"/>
        </w:rPr>
        <w:t>
        033 "Ұлытау" ұлттық тарихи-мәдени және табиғи қорығы
</w:t>
      </w:r>
      <w:r>
        <w:br/>
      </w:r>
      <w:r>
        <w:rPr>
          <w:rFonts w:ascii="Times New Roman"/>
          <w:b w:val="false"/>
          <w:i w:val="false"/>
          <w:color w:val="000000"/>
          <w:sz w:val="28"/>
        </w:rPr>
        <w:t>
                                                              3691
</w:t>
      </w:r>
      <w:r>
        <w:br/>
      </w:r>
      <w:r>
        <w:rPr>
          <w:rFonts w:ascii="Times New Roman"/>
          <w:b w:val="false"/>
          <w:i w:val="false"/>
          <w:color w:val="000000"/>
          <w:sz w:val="28"/>
        </w:rPr>
        <w:t>
        034 "Әзiрет Сұлтан" мемлекеттiк тарихи-мәдени қорық-мұражайы                                                5159
</w:t>
      </w:r>
      <w:r>
        <w:br/>
      </w:r>
      <w:r>
        <w:rPr>
          <w:rFonts w:ascii="Times New Roman"/>
          <w:b w:val="false"/>
          <w:i w:val="false"/>
          <w:color w:val="000000"/>
          <w:sz w:val="28"/>
        </w:rPr>
        <w:t>
        035 Абай атындағы мемлекеттiк тарихи-мәдени және әдеби-мемориалдық қорық-мұражайы                             20514
</w:t>
      </w:r>
      <w:r>
        <w:br/>
      </w:r>
      <w:r>
        <w:rPr>
          <w:rFonts w:ascii="Times New Roman"/>
          <w:b w:val="false"/>
          <w:i w:val="false"/>
          <w:color w:val="000000"/>
          <w:sz w:val="28"/>
        </w:rPr>
        <w:t>
        036 "Ежелгi Тараз ескерткiшi" мемлекеттiк тарихи-мәдени
</w:t>
      </w:r>
      <w:r>
        <w:br/>
      </w:r>
      <w:r>
        <w:rPr>
          <w:rFonts w:ascii="Times New Roman"/>
          <w:b w:val="false"/>
          <w:i w:val="false"/>
          <w:color w:val="000000"/>
          <w:sz w:val="28"/>
        </w:rPr>
        <w:t>
қорық-мұражайы                                                3176
</w:t>
      </w:r>
      <w:r>
        <w:br/>
      </w:r>
      <w:r>
        <w:rPr>
          <w:rFonts w:ascii="Times New Roman"/>
          <w:b w:val="false"/>
          <w:i w:val="false"/>
          <w:color w:val="000000"/>
          <w:sz w:val="28"/>
        </w:rPr>
        <w:t>
        037 "Тамғалы" мемлекеттiк тарихи-мәдени қорық-мұражайы
</w:t>
      </w:r>
      <w:r>
        <w:br/>
      </w:r>
      <w:r>
        <w:rPr>
          <w:rFonts w:ascii="Times New Roman"/>
          <w:b w:val="false"/>
          <w:i w:val="false"/>
          <w:color w:val="000000"/>
          <w:sz w:val="28"/>
        </w:rPr>
        <w:t>
                                                              6834
</w:t>
      </w:r>
      <w:r>
        <w:br/>
      </w:r>
      <w:r>
        <w:rPr>
          <w:rFonts w:ascii="Times New Roman"/>
          <w:b w:val="false"/>
          <w:i w:val="false"/>
          <w:color w:val="000000"/>
          <w:sz w:val="28"/>
        </w:rPr>
        <w:t>
      035 Ұлттық фильмдер шығару                           1517663
</w:t>
      </w:r>
      <w:r>
        <w:br/>
      </w:r>
      <w:r>
        <w:rPr>
          <w:rFonts w:ascii="Times New Roman"/>
          <w:b w:val="false"/>
          <w:i w:val="false"/>
          <w:color w:val="000000"/>
          <w:sz w:val="28"/>
        </w:rPr>
        <w:t>
        030 Ұлттық фильмдер шығару                         1456959
</w:t>
      </w:r>
      <w:r>
        <w:br/>
      </w:r>
      <w:r>
        <w:rPr>
          <w:rFonts w:ascii="Times New Roman"/>
          <w:b w:val="false"/>
          <w:i w:val="false"/>
          <w:color w:val="000000"/>
          <w:sz w:val="28"/>
        </w:rPr>
        <w:t>
        031 Кинотехнологиялық процестi қамтамасыз ету, ұлттық
</w:t>
      </w:r>
      <w:r>
        <w:br/>
      </w:r>
      <w:r>
        <w:rPr>
          <w:rFonts w:ascii="Times New Roman"/>
          <w:b w:val="false"/>
          <w:i w:val="false"/>
          <w:color w:val="000000"/>
          <w:sz w:val="28"/>
        </w:rPr>
        <w:t>
фильмдердi көбейту және сақтау                               60704
</w:t>
      </w:r>
      <w:r>
        <w:br/>
      </w:r>
      <w:r>
        <w:rPr>
          <w:rFonts w:ascii="Times New Roman"/>
          <w:b w:val="false"/>
          <w:i w:val="false"/>
          <w:color w:val="000000"/>
          <w:sz w:val="28"/>
        </w:rPr>
        <w:t>
      036 Мемлекет қайраткерлерiн мәңгiлiк есте қалдыру      80972
</w:t>
      </w:r>
      <w:r>
        <w:br/>
      </w:r>
      <w:r>
        <w:rPr>
          <w:rFonts w:ascii="Times New Roman"/>
          <w:b w:val="false"/>
          <w:i w:val="false"/>
          <w:color w:val="000000"/>
          <w:sz w:val="28"/>
        </w:rPr>
        <w:t>
      037 Тарихи-мәдени құндылықтардың жөндеу-қайта жаңарту
</w:t>
      </w:r>
      <w:r>
        <w:br/>
      </w:r>
      <w:r>
        <w:rPr>
          <w:rFonts w:ascii="Times New Roman"/>
          <w:b w:val="false"/>
          <w:i w:val="false"/>
          <w:color w:val="000000"/>
          <w:sz w:val="28"/>
        </w:rPr>
        <w:t>
жұмыстарын жүргiзу                                           90780
</w:t>
      </w:r>
      <w:r>
        <w:br/>
      </w:r>
      <w:r>
        <w:rPr>
          <w:rFonts w:ascii="Times New Roman"/>
          <w:b w:val="false"/>
          <w:i w:val="false"/>
          <w:color w:val="000000"/>
          <w:sz w:val="28"/>
        </w:rPr>
        <w:t>
      038 Ресейде Қазақстан Республикасының жылын өткiзу жөнiндегi
</w:t>
      </w:r>
      <w:r>
        <w:br/>
      </w:r>
      <w:r>
        <w:rPr>
          <w:rFonts w:ascii="Times New Roman"/>
          <w:b w:val="false"/>
          <w:i w:val="false"/>
          <w:color w:val="000000"/>
          <w:sz w:val="28"/>
        </w:rPr>
        <w:t>
iс-шаралар                                                  794200
</w:t>
      </w:r>
      <w:r>
        <w:br/>
      </w:r>
      <w:r>
        <w:rPr>
          <w:rFonts w:ascii="Times New Roman"/>
          <w:b w:val="false"/>
          <w:i w:val="false"/>
          <w:color w:val="000000"/>
          <w:sz w:val="28"/>
        </w:rPr>
        <w:t>
      300 Астана қаласында Мемлекеттiк археология мен этнография
</w:t>
      </w:r>
      <w:r>
        <w:br/>
      </w:r>
      <w:r>
        <w:rPr>
          <w:rFonts w:ascii="Times New Roman"/>
          <w:b w:val="false"/>
          <w:i w:val="false"/>
          <w:color w:val="000000"/>
          <w:sz w:val="28"/>
        </w:rPr>
        <w:t>
мұражайын салу жобасы бойынша жобалау-сметалық құжаттамаларды
</w:t>
      </w:r>
      <w:r>
        <w:br/>
      </w:r>
      <w:r>
        <w:rPr>
          <w:rFonts w:ascii="Times New Roman"/>
          <w:b w:val="false"/>
          <w:i w:val="false"/>
          <w:color w:val="000000"/>
          <w:sz w:val="28"/>
        </w:rPr>
        <w:t>
әзiрлеу                                                      20000
</w:t>
      </w:r>
      <w:r>
        <w:br/>
      </w:r>
      <w:r>
        <w:rPr>
          <w:rFonts w:ascii="Times New Roman"/>
          <w:b w:val="false"/>
          <w:i w:val="false"/>
          <w:color w:val="000000"/>
          <w:sz w:val="28"/>
        </w:rPr>
        <w:t>
      204 Мемлекеттiк мұрағаттар үшiн мұрағат құжаттарын сатып алу
</w:t>
      </w:r>
      <w:r>
        <w:br/>
      </w:r>
      <w:r>
        <w:rPr>
          <w:rFonts w:ascii="Times New Roman"/>
          <w:b w:val="false"/>
          <w:i w:val="false"/>
          <w:color w:val="000000"/>
          <w:sz w:val="28"/>
        </w:rPr>
        <w:t>
                                                              5500
</w:t>
      </w:r>
      <w:r>
        <w:br/>
      </w:r>
      <w:r>
        <w:rPr>
          <w:rFonts w:ascii="Times New Roman"/>
          <w:b w:val="false"/>
          <w:i w:val="false"/>
          <w:color w:val="000000"/>
          <w:sz w:val="28"/>
        </w:rPr>
        <w:t>
      200 Тарихи-мәдени құндылықтарды сақтау жөнiндегi ұйымдар үшiн
</w:t>
      </w:r>
      <w:r>
        <w:br/>
      </w:r>
      <w:r>
        <w:rPr>
          <w:rFonts w:ascii="Times New Roman"/>
          <w:b w:val="false"/>
          <w:i w:val="false"/>
          <w:color w:val="000000"/>
          <w:sz w:val="28"/>
        </w:rPr>
        <w:t>
негiзгi активтердi сатып алу                                141757
</w:t>
      </w:r>
      <w:r>
        <w:br/>
      </w:r>
      <w:r>
        <w:rPr>
          <w:rFonts w:ascii="Times New Roman"/>
          <w:b w:val="false"/>
          <w:i w:val="false"/>
          <w:color w:val="000000"/>
          <w:sz w:val="28"/>
        </w:rPr>
        <w:t>
        030 Алтын және бағалы металдар мұражайына негiзгi активтер
</w:t>
      </w:r>
      <w:r>
        <w:br/>
      </w:r>
      <w:r>
        <w:rPr>
          <w:rFonts w:ascii="Times New Roman"/>
          <w:b w:val="false"/>
          <w:i w:val="false"/>
          <w:color w:val="000000"/>
          <w:sz w:val="28"/>
        </w:rPr>
        <w:t>
сатып алу                                                    16827
</w:t>
      </w:r>
      <w:r>
        <w:br/>
      </w:r>
      <w:r>
        <w:rPr>
          <w:rFonts w:ascii="Times New Roman"/>
          <w:b w:val="false"/>
          <w:i w:val="false"/>
          <w:color w:val="000000"/>
          <w:sz w:val="28"/>
        </w:rPr>
        <w:t>
        031 Қазақстан Республикасы Президенттiк мәдениет орталығы
</w:t>
      </w:r>
      <w:r>
        <w:br/>
      </w:r>
      <w:r>
        <w:rPr>
          <w:rFonts w:ascii="Times New Roman"/>
          <w:b w:val="false"/>
          <w:i w:val="false"/>
          <w:color w:val="000000"/>
          <w:sz w:val="28"/>
        </w:rPr>
        <w:t>
үшiн әдебиеттер және өзге де негiзгi активтер сатып алу      26500
</w:t>
      </w:r>
      <w:r>
        <w:br/>
      </w:r>
      <w:r>
        <w:rPr>
          <w:rFonts w:ascii="Times New Roman"/>
          <w:b w:val="false"/>
          <w:i w:val="false"/>
          <w:color w:val="000000"/>
          <w:sz w:val="28"/>
        </w:rPr>
        <w:t>
        032 Қазақстан Республикасы Тұңғыш Президентiнiң мұражайы
</w:t>
      </w:r>
      <w:r>
        <w:br/>
      </w:r>
      <w:r>
        <w:rPr>
          <w:rFonts w:ascii="Times New Roman"/>
          <w:b w:val="false"/>
          <w:i w:val="false"/>
          <w:color w:val="000000"/>
          <w:sz w:val="28"/>
        </w:rPr>
        <w:t>
үшiн негiзгi активтер сатып алу                              28430
</w:t>
      </w:r>
      <w:r>
        <w:br/>
      </w:r>
      <w:r>
        <w:rPr>
          <w:rFonts w:ascii="Times New Roman"/>
          <w:b w:val="false"/>
          <w:i w:val="false"/>
          <w:color w:val="000000"/>
          <w:sz w:val="28"/>
        </w:rPr>
        <w:t>
        033 Тарихи-мәдени құндылықтарды сақтау жөнiндегi ұйымдарды
</w:t>
      </w:r>
      <w:r>
        <w:br/>
      </w:r>
      <w:r>
        <w:rPr>
          <w:rFonts w:ascii="Times New Roman"/>
          <w:b w:val="false"/>
          <w:i w:val="false"/>
          <w:color w:val="000000"/>
          <w:sz w:val="28"/>
        </w:rPr>
        <w:t>
негiзгi активтер сатып алу үшiн субсидиялау                  70000
</w:t>
      </w:r>
      <w:r>
        <w:br/>
      </w:r>
      <w:r>
        <w:rPr>
          <w:rFonts w:ascii="Times New Roman"/>
          <w:b w:val="false"/>
          <w:i w:val="false"/>
          <w:color w:val="000000"/>
          <w:sz w:val="28"/>
        </w:rPr>
        <w:t>
      201 Тарихи-мәдени қорықтар мен мұражайларды сақтау жөнiндегi
</w:t>
      </w:r>
      <w:r>
        <w:br/>
      </w:r>
      <w:r>
        <w:rPr>
          <w:rFonts w:ascii="Times New Roman"/>
          <w:b w:val="false"/>
          <w:i w:val="false"/>
          <w:color w:val="000000"/>
          <w:sz w:val="28"/>
        </w:rPr>
        <w:t>
ұйымдар үшiн негiзгi активтер сатып алу                      25152
</w:t>
      </w:r>
      <w:r>
        <w:br/>
      </w:r>
      <w:r>
        <w:rPr>
          <w:rFonts w:ascii="Times New Roman"/>
          <w:b w:val="false"/>
          <w:i w:val="false"/>
          <w:color w:val="000000"/>
          <w:sz w:val="28"/>
        </w:rPr>
        <w:t>
        030 Абай атындағы мемлекеттiк тарихи-мәдени және әдеби-
</w:t>
      </w:r>
      <w:r>
        <w:br/>
      </w:r>
      <w:r>
        <w:rPr>
          <w:rFonts w:ascii="Times New Roman"/>
          <w:b w:val="false"/>
          <w:i w:val="false"/>
          <w:color w:val="000000"/>
          <w:sz w:val="28"/>
        </w:rPr>
        <w:t>
мемориалдық қорық-мұражай үшiн негiзгi активтер сатып алу      350
</w:t>
      </w:r>
      <w:r>
        <w:br/>
      </w:r>
      <w:r>
        <w:rPr>
          <w:rFonts w:ascii="Times New Roman"/>
          <w:b w:val="false"/>
          <w:i w:val="false"/>
          <w:color w:val="000000"/>
          <w:sz w:val="28"/>
        </w:rPr>
        <w:t>
        031 "Әзiрет Сұлтан" мемлекеттiк тарихи-мәдени қорық-мұражайы
</w:t>
      </w:r>
      <w:r>
        <w:br/>
      </w:r>
      <w:r>
        <w:rPr>
          <w:rFonts w:ascii="Times New Roman"/>
          <w:b w:val="false"/>
          <w:i w:val="false"/>
          <w:color w:val="000000"/>
          <w:sz w:val="28"/>
        </w:rPr>
        <w:t>
үшiн негiзгi активтер сатып алу                               1400
</w:t>
      </w:r>
      <w:r>
        <w:br/>
      </w:r>
      <w:r>
        <w:rPr>
          <w:rFonts w:ascii="Times New Roman"/>
          <w:b w:val="false"/>
          <w:i w:val="false"/>
          <w:color w:val="000000"/>
          <w:sz w:val="28"/>
        </w:rPr>
        <w:t>
        032 "Тамғалы" мемлекеттiк тарихи-мәдени қорық-мұражайы үшiн
</w:t>
      </w:r>
      <w:r>
        <w:br/>
      </w:r>
      <w:r>
        <w:rPr>
          <w:rFonts w:ascii="Times New Roman"/>
          <w:b w:val="false"/>
          <w:i w:val="false"/>
          <w:color w:val="000000"/>
          <w:sz w:val="28"/>
        </w:rPr>
        <w:t>
негiзгi активтер сатып алу                                   23402
</w:t>
      </w:r>
      <w:r>
        <w:br/>
      </w:r>
      <w:r>
        <w:rPr>
          <w:rFonts w:ascii="Times New Roman"/>
          <w:b w:val="false"/>
          <w:i w:val="false"/>
          <w:color w:val="000000"/>
          <w:sz w:val="28"/>
        </w:rPr>
        <w:t>
      203 Республикалық кiтапханалар үшiн әдебиеттер және өзге де
</w:t>
      </w:r>
      <w:r>
        <w:br/>
      </w:r>
      <w:r>
        <w:rPr>
          <w:rFonts w:ascii="Times New Roman"/>
          <w:b w:val="false"/>
          <w:i w:val="false"/>
          <w:color w:val="000000"/>
          <w:sz w:val="28"/>
        </w:rPr>
        <w:t>
негiзгi активтер сатып алу                                   37890
</w:t>
      </w:r>
      <w:r>
        <w:br/>
      </w:r>
      <w:r>
        <w:rPr>
          <w:rFonts w:ascii="Times New Roman"/>
          <w:b w:val="false"/>
          <w:i w:val="false"/>
          <w:color w:val="000000"/>
          <w:sz w:val="28"/>
        </w:rPr>
        <w:t>
        030 Қазақстан Республикасының Ұлттық кiтапханасы үшiн
</w:t>
      </w:r>
      <w:r>
        <w:br/>
      </w:r>
      <w:r>
        <w:rPr>
          <w:rFonts w:ascii="Times New Roman"/>
          <w:b w:val="false"/>
          <w:i w:val="false"/>
          <w:color w:val="000000"/>
          <w:sz w:val="28"/>
        </w:rPr>
        <w:t>
әдебиеттер және өзге де негiзгi активтер сатып алу           20000
</w:t>
      </w:r>
      <w:r>
        <w:br/>
      </w:r>
      <w:r>
        <w:rPr>
          <w:rFonts w:ascii="Times New Roman"/>
          <w:b w:val="false"/>
          <w:i w:val="false"/>
          <w:color w:val="000000"/>
          <w:sz w:val="28"/>
        </w:rPr>
        <w:t>
        031 Жамбыл атындағы мемлекеттiк республикалық жасөспiрiмдер
</w:t>
      </w:r>
      <w:r>
        <w:br/>
      </w:r>
      <w:r>
        <w:rPr>
          <w:rFonts w:ascii="Times New Roman"/>
          <w:b w:val="false"/>
          <w:i w:val="false"/>
          <w:color w:val="000000"/>
          <w:sz w:val="28"/>
        </w:rPr>
        <w:t>
кiтапханасы үшiн әдебиеттер және өзге де негiзгi активтер сатып алу
</w:t>
      </w:r>
      <w:r>
        <w:br/>
      </w:r>
      <w:r>
        <w:rPr>
          <w:rFonts w:ascii="Times New Roman"/>
          <w:b w:val="false"/>
          <w:i w:val="false"/>
          <w:color w:val="000000"/>
          <w:sz w:val="28"/>
        </w:rPr>
        <w:t>
                                                              1190
</w:t>
      </w:r>
      <w:r>
        <w:br/>
      </w:r>
      <w:r>
        <w:rPr>
          <w:rFonts w:ascii="Times New Roman"/>
          <w:b w:val="false"/>
          <w:i w:val="false"/>
          <w:color w:val="000000"/>
          <w:sz w:val="28"/>
        </w:rPr>
        <w:t>
        032 С. Бегалин атындағы мемлекеттiк республикалық балалар
</w:t>
      </w:r>
      <w:r>
        <w:br/>
      </w:r>
      <w:r>
        <w:rPr>
          <w:rFonts w:ascii="Times New Roman"/>
          <w:b w:val="false"/>
          <w:i w:val="false"/>
          <w:color w:val="000000"/>
          <w:sz w:val="28"/>
        </w:rPr>
        <w:t>
кiтапханасы үшiн әдебиеттер және өзге де негiзгi активтер сатып алу
</w:t>
      </w:r>
      <w:r>
        <w:br/>
      </w:r>
      <w:r>
        <w:rPr>
          <w:rFonts w:ascii="Times New Roman"/>
          <w:b w:val="false"/>
          <w:i w:val="false"/>
          <w:color w:val="000000"/>
          <w:sz w:val="28"/>
        </w:rPr>
        <w:t>
                                                               700
</w:t>
      </w:r>
      <w:r>
        <w:br/>
      </w:r>
      <w:r>
        <w:rPr>
          <w:rFonts w:ascii="Times New Roman"/>
          <w:b w:val="false"/>
          <w:i w:val="false"/>
          <w:color w:val="000000"/>
          <w:sz w:val="28"/>
        </w:rPr>
        <w:t>
        033 Зағип және көзi нашар көретiн азаматтарға арналған
</w:t>
      </w:r>
      <w:r>
        <w:br/>
      </w:r>
      <w:r>
        <w:rPr>
          <w:rFonts w:ascii="Times New Roman"/>
          <w:b w:val="false"/>
          <w:i w:val="false"/>
          <w:color w:val="000000"/>
          <w:sz w:val="28"/>
        </w:rPr>
        <w:t>
республикалық кiтапхана үшiн әдебиеттер және өзге де негiзгi
</w:t>
      </w:r>
      <w:r>
        <w:br/>
      </w:r>
      <w:r>
        <w:rPr>
          <w:rFonts w:ascii="Times New Roman"/>
          <w:b w:val="false"/>
          <w:i w:val="false"/>
          <w:color w:val="000000"/>
          <w:sz w:val="28"/>
        </w:rPr>
        <w:t>
активтер сатып алу                                           16000
</w:t>
      </w:r>
      <w:r>
        <w:br/>
      </w:r>
      <w:r>
        <w:rPr>
          <w:rFonts w:ascii="Times New Roman"/>
          <w:b w:val="false"/>
          <w:i w:val="false"/>
          <w:color w:val="000000"/>
          <w:sz w:val="28"/>
        </w:rPr>
        <w:t>
      202 Театр-концерт ұйымдары үшiн негiзгi активтер сатып алу
</w:t>
      </w:r>
      <w:r>
        <w:br/>
      </w:r>
      <w:r>
        <w:rPr>
          <w:rFonts w:ascii="Times New Roman"/>
          <w:b w:val="false"/>
          <w:i w:val="false"/>
          <w:color w:val="000000"/>
          <w:sz w:val="28"/>
        </w:rPr>
        <w:t>
                                                            248943
</w:t>
      </w:r>
      <w:r>
        <w:br/>
      </w:r>
      <w:r>
        <w:rPr>
          <w:rFonts w:ascii="Times New Roman"/>
          <w:b w:val="false"/>
          <w:i w:val="false"/>
          <w:color w:val="000000"/>
          <w:sz w:val="28"/>
        </w:rPr>
        <w:t>
      301 Ғ.Мүсiрепов атындағы Қазақ жас көрермен театрын күрделi
</w:t>
      </w:r>
      <w:r>
        <w:br/>
      </w:r>
      <w:r>
        <w:rPr>
          <w:rFonts w:ascii="Times New Roman"/>
          <w:b w:val="false"/>
          <w:i w:val="false"/>
          <w:color w:val="000000"/>
          <w:sz w:val="28"/>
        </w:rPr>
        <w:t>
жөндеу бойынша жобалау-сметалық құжаттаманы әзiрлеу         1500";
</w:t>
      </w:r>
      <w:r>
        <w:br/>
      </w:r>
      <w:r>
        <w:rPr>
          <w:rFonts w:ascii="Times New Roman"/>
          <w:b w:val="false"/>
          <w:i w:val="false"/>
          <w:color w:val="000000"/>
          <w:sz w:val="28"/>
        </w:rPr>
        <w:t>
      мынадай мазмұндағы "Қазақстан Республикасының Ақпарат министрлiгi" деген 236-әкiмшiмен, 001, 005, 030, 031, 032, 033, 034, 200, 500-бағдарламалармен және 001, 002, 030, 031, 032, 033, 035, 037, 038, 030-кiшi бағдарламалармен толықтырылсын:
</w:t>
      </w:r>
      <w:r>
        <w:br/>
      </w:r>
      <w:r>
        <w:rPr>
          <w:rFonts w:ascii="Times New Roman"/>
          <w:b w:val="false"/>
          <w:i w:val="false"/>
          <w:color w:val="000000"/>
          <w:sz w:val="28"/>
        </w:rPr>
        <w:t>
      "236 Қазақстан Республикасының Ақпарат министрлiгi   5566737
</w:t>
      </w:r>
      <w:r>
        <w:br/>
      </w:r>
      <w:r>
        <w:rPr>
          <w:rFonts w:ascii="Times New Roman"/>
          <w:b w:val="false"/>
          <w:i w:val="false"/>
          <w:color w:val="000000"/>
          <w:sz w:val="28"/>
        </w:rPr>
        <w:t>
      001 Әкiмшiлiк шығындар                                150554
</w:t>
      </w:r>
      <w:r>
        <w:br/>
      </w:r>
      <w:r>
        <w:rPr>
          <w:rFonts w:ascii="Times New Roman"/>
          <w:b w:val="false"/>
          <w:i w:val="false"/>
          <w:color w:val="000000"/>
          <w:sz w:val="28"/>
        </w:rPr>
        <w:t>
        001 Орталық органның аппараты                        59834
</w:t>
      </w:r>
      <w:r>
        <w:br/>
      </w:r>
      <w:r>
        <w:rPr>
          <w:rFonts w:ascii="Times New Roman"/>
          <w:b w:val="false"/>
          <w:i w:val="false"/>
          <w:color w:val="000000"/>
          <w:sz w:val="28"/>
        </w:rPr>
        <w:t>
        002 Аумақтық органдардың аппараттары                 90720
</w:t>
      </w:r>
      <w:r>
        <w:br/>
      </w:r>
      <w:r>
        <w:rPr>
          <w:rFonts w:ascii="Times New Roman"/>
          <w:b w:val="false"/>
          <w:i w:val="false"/>
          <w:color w:val="000000"/>
          <w:sz w:val="28"/>
        </w:rPr>
        <w:t>
      015 Мұрағат қоры, баспа басылымдарын сақтауды қамтамасыз ету және оларды арнайы пайдалану                                 14122
</w:t>
      </w:r>
      <w:r>
        <w:br/>
      </w:r>
      <w:r>
        <w:rPr>
          <w:rFonts w:ascii="Times New Roman"/>
          <w:b w:val="false"/>
          <w:i w:val="false"/>
          <w:color w:val="000000"/>
          <w:sz w:val="28"/>
        </w:rPr>
        <w:t>
        030 Мемлекеттiк ұлттық кiтап палатасы                14122
</w:t>
      </w:r>
      <w:r>
        <w:br/>
      </w:r>
      <w:r>
        <w:rPr>
          <w:rFonts w:ascii="Times New Roman"/>
          <w:b w:val="false"/>
          <w:i w:val="false"/>
          <w:color w:val="000000"/>
          <w:sz w:val="28"/>
        </w:rPr>
        <w:t>
      030 Газеттер мен журналдар арқылы мемлекеттiк ақпараттық
</w:t>
      </w:r>
      <w:r>
        <w:br/>
      </w:r>
      <w:r>
        <w:rPr>
          <w:rFonts w:ascii="Times New Roman"/>
          <w:b w:val="false"/>
          <w:i w:val="false"/>
          <w:color w:val="000000"/>
          <w:sz w:val="28"/>
        </w:rPr>
        <w:t>
саясатты жүргізу                                            788054
</w:t>
      </w:r>
      <w:r>
        <w:br/>
      </w:r>
      <w:r>
        <w:rPr>
          <w:rFonts w:ascii="Times New Roman"/>
          <w:b w:val="false"/>
          <w:i w:val="false"/>
          <w:color w:val="000000"/>
          <w:sz w:val="28"/>
        </w:rPr>
        <w:t>
      031 Телерадио хабарлары арқылы мемлекеттiк ақпараттық саясатты
</w:t>
      </w:r>
      <w:r>
        <w:br/>
      </w:r>
      <w:r>
        <w:rPr>
          <w:rFonts w:ascii="Times New Roman"/>
          <w:b w:val="false"/>
          <w:i w:val="false"/>
          <w:color w:val="000000"/>
          <w:sz w:val="28"/>
        </w:rPr>
        <w:t>
жүргізу                                                    4292005
</w:t>
      </w:r>
      <w:r>
        <w:br/>
      </w:r>
      <w:r>
        <w:rPr>
          <w:rFonts w:ascii="Times New Roman"/>
          <w:b w:val="false"/>
          <w:i w:val="false"/>
          <w:color w:val="000000"/>
          <w:sz w:val="28"/>
        </w:rPr>
        <w:t>
        031 Транспондер жалдау                              323991
</w:t>
      </w:r>
      <w:r>
        <w:br/>
      </w:r>
      <w:r>
        <w:rPr>
          <w:rFonts w:ascii="Times New Roman"/>
          <w:b w:val="false"/>
          <w:i w:val="false"/>
          <w:color w:val="000000"/>
          <w:sz w:val="28"/>
        </w:rPr>
        <w:t>
        032 "Қазақстан теледидары мен радиосы" республикалық
</w:t>
      </w:r>
      <w:r>
        <w:br/>
      </w:r>
      <w:r>
        <w:rPr>
          <w:rFonts w:ascii="Times New Roman"/>
          <w:b w:val="false"/>
          <w:i w:val="false"/>
          <w:color w:val="000000"/>
          <w:sz w:val="28"/>
        </w:rPr>
        <w:t>
корпорациясы арқылы мемлекеттiк ақпараттық саясатты жүргiзу
</w:t>
      </w:r>
      <w:r>
        <w:br/>
      </w:r>
      <w:r>
        <w:rPr>
          <w:rFonts w:ascii="Times New Roman"/>
          <w:b w:val="false"/>
          <w:i w:val="false"/>
          <w:color w:val="000000"/>
          <w:sz w:val="28"/>
        </w:rPr>
        <w:t>
                                                           2085349
</w:t>
      </w:r>
      <w:r>
        <w:br/>
      </w:r>
      <w:r>
        <w:rPr>
          <w:rFonts w:ascii="Times New Roman"/>
          <w:b w:val="false"/>
          <w:i w:val="false"/>
          <w:color w:val="000000"/>
          <w:sz w:val="28"/>
        </w:rPr>
        <w:t>
        033 "Хабар" агенттiгi арқылы мемлекеттiк ақпараттық саясатты
</w:t>
      </w:r>
      <w:r>
        <w:br/>
      </w:r>
      <w:r>
        <w:rPr>
          <w:rFonts w:ascii="Times New Roman"/>
          <w:b w:val="false"/>
          <w:i w:val="false"/>
          <w:color w:val="000000"/>
          <w:sz w:val="28"/>
        </w:rPr>
        <w:t>
жүргізу                                                    1642488
</w:t>
      </w:r>
      <w:r>
        <w:br/>
      </w:r>
      <w:r>
        <w:rPr>
          <w:rFonts w:ascii="Times New Roman"/>
          <w:b w:val="false"/>
          <w:i w:val="false"/>
          <w:color w:val="000000"/>
          <w:sz w:val="28"/>
        </w:rPr>
        <w:t>
        035 ТМД елдерiмен iскерлiк ынтымақтастық шеңберiнде
</w:t>
      </w:r>
      <w:r>
        <w:br/>
      </w:r>
      <w:r>
        <w:rPr>
          <w:rFonts w:ascii="Times New Roman"/>
          <w:b w:val="false"/>
          <w:i w:val="false"/>
          <w:color w:val="000000"/>
          <w:sz w:val="28"/>
        </w:rPr>
        <w:t>
мемлекеттiк ақпараттық саясат жүргiзу                        36655
</w:t>
      </w:r>
      <w:r>
        <w:br/>
      </w:r>
      <w:r>
        <w:rPr>
          <w:rFonts w:ascii="Times New Roman"/>
          <w:b w:val="false"/>
          <w:i w:val="false"/>
          <w:color w:val="000000"/>
          <w:sz w:val="28"/>
        </w:rPr>
        <w:t>
        037 Электронды бұқаралық ақпарат құралдары арқылы
</w:t>
      </w:r>
      <w:r>
        <w:br/>
      </w:r>
      <w:r>
        <w:rPr>
          <w:rFonts w:ascii="Times New Roman"/>
          <w:b w:val="false"/>
          <w:i w:val="false"/>
          <w:color w:val="000000"/>
          <w:sz w:val="28"/>
        </w:rPr>
        <w:t>
мемлекеттiк тіл саясатын жүргiзу                            150000
</w:t>
      </w:r>
      <w:r>
        <w:br/>
      </w:r>
      <w:r>
        <w:rPr>
          <w:rFonts w:ascii="Times New Roman"/>
          <w:b w:val="false"/>
          <w:i w:val="false"/>
          <w:color w:val="000000"/>
          <w:sz w:val="28"/>
        </w:rPr>
        <w:t>
        038 Салық және кеден заңнамасын енгiзу және насихаттау
</w:t>
      </w:r>
      <w:r>
        <w:br/>
      </w:r>
      <w:r>
        <w:rPr>
          <w:rFonts w:ascii="Times New Roman"/>
          <w:b w:val="false"/>
          <w:i w:val="false"/>
          <w:color w:val="000000"/>
          <w:sz w:val="28"/>
        </w:rPr>
        <w:t>
                                                             53522
</w:t>
      </w:r>
      <w:r>
        <w:br/>
      </w:r>
      <w:r>
        <w:rPr>
          <w:rFonts w:ascii="Times New Roman"/>
          <w:b w:val="false"/>
          <w:i w:val="false"/>
          <w:color w:val="000000"/>
          <w:sz w:val="28"/>
        </w:rPr>
        <w:t>
      032 Әдебиеттiң әлеуметтiк маңызды түрлерi бойынша баспа
</w:t>
      </w:r>
      <w:r>
        <w:br/>
      </w:r>
      <w:r>
        <w:rPr>
          <w:rFonts w:ascii="Times New Roman"/>
          <w:b w:val="false"/>
          <w:i w:val="false"/>
          <w:color w:val="000000"/>
          <w:sz w:val="28"/>
        </w:rPr>
        <w:t>
бағдарламаларын қалыптастыру                                250000
</w:t>
      </w:r>
      <w:r>
        <w:br/>
      </w:r>
      <w:r>
        <w:rPr>
          <w:rFonts w:ascii="Times New Roman"/>
          <w:b w:val="false"/>
          <w:i w:val="false"/>
          <w:color w:val="000000"/>
          <w:sz w:val="28"/>
        </w:rPr>
        <w:t>
      033 Iшкi саяси тұрақтылықты және қоғамдық келiсiмдi
</w:t>
      </w:r>
      <w:r>
        <w:br/>
      </w:r>
      <w:r>
        <w:rPr>
          <w:rFonts w:ascii="Times New Roman"/>
          <w:b w:val="false"/>
          <w:i w:val="false"/>
          <w:color w:val="000000"/>
          <w:sz w:val="28"/>
        </w:rPr>
        <w:t>
қамтамасыз ету саласында мемлекеттiк саясатты жүргiзу        35000
</w:t>
      </w:r>
      <w:r>
        <w:br/>
      </w:r>
      <w:r>
        <w:rPr>
          <w:rFonts w:ascii="Times New Roman"/>
          <w:b w:val="false"/>
          <w:i w:val="false"/>
          <w:color w:val="000000"/>
          <w:sz w:val="28"/>
        </w:rPr>
        <w:t>
      034 Мемлекеттiк сыйлықтар мен стипендиялар             19750
</w:t>
      </w:r>
      <w:r>
        <w:br/>
      </w:r>
      <w:r>
        <w:rPr>
          <w:rFonts w:ascii="Times New Roman"/>
          <w:b w:val="false"/>
          <w:i w:val="false"/>
          <w:color w:val="000000"/>
          <w:sz w:val="28"/>
        </w:rPr>
        <w:t>
      200 Мұрағат мекемелерi үшiн негiзгi активтер сатып алу  1625
</w:t>
      </w:r>
      <w:r>
        <w:br/>
      </w:r>
      <w:r>
        <w:rPr>
          <w:rFonts w:ascii="Times New Roman"/>
          <w:b w:val="false"/>
          <w:i w:val="false"/>
          <w:color w:val="000000"/>
          <w:sz w:val="28"/>
        </w:rPr>
        <w:t>
        030 Қазақстан Республикасының Мемлекеттiк ұлттық кiтап
</w:t>
      </w:r>
      <w:r>
        <w:br/>
      </w:r>
      <w:r>
        <w:rPr>
          <w:rFonts w:ascii="Times New Roman"/>
          <w:b w:val="false"/>
          <w:i w:val="false"/>
          <w:color w:val="000000"/>
          <w:sz w:val="28"/>
        </w:rPr>
        <w:t>
палатасы үшiн негiзгi активтер сатып алу                      1625
</w:t>
      </w:r>
      <w:r>
        <w:br/>
      </w:r>
      <w:r>
        <w:rPr>
          <w:rFonts w:ascii="Times New Roman"/>
          <w:b w:val="false"/>
          <w:i w:val="false"/>
          <w:color w:val="000000"/>
          <w:sz w:val="28"/>
        </w:rPr>
        <w:t>
      500 Қазақстан Республикасының Ақпарат министрлiгiне
</w:t>
      </w:r>
      <w:r>
        <w:br/>
      </w:r>
      <w:r>
        <w:rPr>
          <w:rFonts w:ascii="Times New Roman"/>
          <w:b w:val="false"/>
          <w:i w:val="false"/>
          <w:color w:val="000000"/>
          <w:sz w:val="28"/>
        </w:rPr>
        <w:t>
ақпараттық-есептеу қызметiн көрсету                        15627";
</w:t>
      </w:r>
      <w:r>
        <w:br/>
      </w:r>
      <w:r>
        <w:rPr>
          <w:rFonts w:ascii="Times New Roman"/>
          <w:b w:val="false"/>
          <w:i w:val="false"/>
          <w:color w:val="000000"/>
          <w:sz w:val="28"/>
        </w:rPr>
        <w:t>
      4) "Өзгелер" деген 13-функционалдық топта:
</w:t>
      </w:r>
      <w:r>
        <w:br/>
      </w:r>
      <w:r>
        <w:rPr>
          <w:rFonts w:ascii="Times New Roman"/>
          <w:b w:val="false"/>
          <w:i w:val="false"/>
          <w:color w:val="000000"/>
          <w:sz w:val="28"/>
        </w:rPr>
        <w:t>
      "230 Қазақстан Республикасының Мәдениет, ақпарат және
</w:t>
      </w:r>
      <w:r>
        <w:br/>
      </w:r>
      <w:r>
        <w:rPr>
          <w:rFonts w:ascii="Times New Roman"/>
          <w:b w:val="false"/>
          <w:i w:val="false"/>
          <w:color w:val="000000"/>
          <w:sz w:val="28"/>
        </w:rPr>
        <w:t>
қоғамдық келiсiм министрлiгi                                548581
</w:t>
      </w:r>
      <w:r>
        <w:br/>
      </w:r>
      <w:r>
        <w:rPr>
          <w:rFonts w:ascii="Times New Roman"/>
          <w:b w:val="false"/>
          <w:i w:val="false"/>
          <w:color w:val="000000"/>
          <w:sz w:val="28"/>
        </w:rPr>
        <w:t>
      400 Атырау облыстық бюджетiне Махамбет Өтемiсовтың 200 жылдық
</w:t>
      </w:r>
      <w:r>
        <w:br/>
      </w:r>
      <w:r>
        <w:rPr>
          <w:rFonts w:ascii="Times New Roman"/>
          <w:b w:val="false"/>
          <w:i w:val="false"/>
          <w:color w:val="000000"/>
          <w:sz w:val="28"/>
        </w:rPr>
        <w:t>
мерейтойын мерекелеуге дайындыққа берiлетiн мақсатты
</w:t>
      </w:r>
      <w:r>
        <w:br/>
      </w:r>
      <w:r>
        <w:rPr>
          <w:rFonts w:ascii="Times New Roman"/>
          <w:b w:val="false"/>
          <w:i w:val="false"/>
          <w:color w:val="000000"/>
          <w:sz w:val="28"/>
        </w:rPr>
        <w:t>
трансферттер                                               548581"
</w:t>
      </w:r>
      <w:r>
        <w:br/>
      </w:r>
      <w:r>
        <w:rPr>
          <w:rFonts w:ascii="Times New Roman"/>
          <w:b w:val="false"/>
          <w:i w:val="false"/>
          <w:color w:val="000000"/>
          <w:sz w:val="28"/>
        </w:rPr>
        <w:t>
деген жолдар алынып тасталсын;
</w:t>
      </w:r>
      <w:r>
        <w:br/>
      </w:r>
      <w:r>
        <w:rPr>
          <w:rFonts w:ascii="Times New Roman"/>
          <w:b w:val="false"/>
          <w:i w:val="false"/>
          <w:color w:val="000000"/>
          <w:sz w:val="28"/>
        </w:rPr>
        <w:t>
      мынадай мазмұндағы "Қазақстан Республикасының Мәдениет министрлiгi" деген 235-әкiмшiмен және 400-бағдарламамен толықтырылсын:
</w:t>
      </w:r>
      <w:r>
        <w:br/>
      </w:r>
      <w:r>
        <w:rPr>
          <w:rFonts w:ascii="Times New Roman"/>
          <w:b w:val="false"/>
          <w:i w:val="false"/>
          <w:color w:val="000000"/>
          <w:sz w:val="28"/>
        </w:rPr>
        <w:t>
      "235 Қазақстан Республикасының Мәдениет министрлiгi   548581
</w:t>
      </w:r>
      <w:r>
        <w:br/>
      </w:r>
      <w:r>
        <w:rPr>
          <w:rFonts w:ascii="Times New Roman"/>
          <w:b w:val="false"/>
          <w:i w:val="false"/>
          <w:color w:val="000000"/>
          <w:sz w:val="28"/>
        </w:rPr>
        <w:t>
      400 Атырау облыстық бюджетiне Махамбет Өтемiсовтың 200 жылдық
</w:t>
      </w:r>
      <w:r>
        <w:br/>
      </w:r>
      <w:r>
        <w:rPr>
          <w:rFonts w:ascii="Times New Roman"/>
          <w:b w:val="false"/>
          <w:i w:val="false"/>
          <w:color w:val="000000"/>
          <w:sz w:val="28"/>
        </w:rPr>
        <w:t>
мерейтойын мерекелеуге дайындыққа берiлетiн мақсатты
</w:t>
      </w:r>
      <w:r>
        <w:br/>
      </w:r>
      <w:r>
        <w:rPr>
          <w:rFonts w:ascii="Times New Roman"/>
          <w:b w:val="false"/>
          <w:i w:val="false"/>
          <w:color w:val="000000"/>
          <w:sz w:val="28"/>
        </w:rPr>
        <w:t>
трансферттер                                              548581".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министрлiгi республикалық бюджеттiк бағдарламалардың әкiмшiлерiмен бiрлесiп, белгiленген тәртiппен Қазақстан Республикасы Президентiнiң "Қазақстан Республикасының мемлекеттiк басқару жүйесiн одан әрi жетiлдiру туралы" 2003 жылғы 13 қыркүйектегi N 1189 
</w:t>
      </w:r>
      <w:r>
        <w:rPr>
          <w:rFonts w:ascii="Times New Roman"/>
          <w:b w:val="false"/>
          <w:i w:val="false"/>
          <w:color w:val="000000"/>
          <w:sz w:val="28"/>
        </w:rPr>
        <w:t xml:space="preserve"> Жарлығына </w:t>
      </w:r>
      <w:r>
        <w:rPr>
          <w:rFonts w:ascii="Times New Roman"/>
          <w:b w:val="false"/>
          <w:i w:val="false"/>
          <w:color w:val="000000"/>
          <w:sz w:val="28"/>
        </w:rPr>
        <w:t>
 және осы қаулыға сәйкес қайта ұйымдастырылған және жаңадан құрылған орталық мемлекеттік органдардың республикалық бюджеттік бағдарламалары және кіші бағдарламалары бойынша кассалық орындалуын қайта бөлуді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2003 жылғы 1 қазаннан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