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fdac" w14:textId="d5af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қылмыстық-атқару жүйесiн одан әрi дамытудың 2004-2006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2003 жылғы 31 желтоқсандағы N 1376 қаулысы</w:t>
      </w:r>
    </w:p>
    <w:p>
      <w:pPr>
        <w:spacing w:after="0"/>
        <w:ind w:left="0"/>
        <w:jc w:val="both"/>
      </w:pPr>
      <w:bookmarkStart w:name="z14" w:id="0"/>
      <w:r>
        <w:rPr>
          <w:rFonts w:ascii="Times New Roman"/>
          <w:b w:val="false"/>
          <w:i w:val="false"/>
          <w:color w:val="000000"/>
          <w:sz w:val="28"/>
        </w:rPr>
        <w:t>
      Қазақстан Республикасы Президентiнiң 2003 жылғы 15 тамыздағы N 1165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 Үкiметiнiң 2003-2006 жылдарға арналған бағдарламасына сәйкес, сондай-ақ қылмыстық-атқару жүйесiн ізгiлендiру және оның материалдық-техникалық базасын одан әрi жақсарту мақсатында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Қоса берілiп отырған Қазақстан Республикасының қылмыстық-атқару жүйесiн одан әрi дамытудың 2004-2006 жылдарға арналған бағдарламасы (бұдан әрi - Бағдарлама) бекiтiлсiн.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Әдiлет министрлiгi жыл сайын қаңтарда және шiлдеде жарты жылдық қорытындылары бойынша Қазақстан Республикасының Үкiметiне Бағдарламаның iске асырылу барысы туралы ақпарат берсiн.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31 желтоқсандағы  </w:t>
      </w:r>
      <w:r>
        <w:br/>
      </w:r>
      <w:r>
        <w:rPr>
          <w:rFonts w:ascii="Times New Roman"/>
          <w:b w:val="false"/>
          <w:i w:val="false"/>
          <w:color w:val="000000"/>
          <w:sz w:val="28"/>
        </w:rPr>
        <w:t xml:space="preserve">
N 1376 қаулысымен       </w:t>
      </w:r>
      <w:r>
        <w:br/>
      </w:r>
      <w:r>
        <w:rPr>
          <w:rFonts w:ascii="Times New Roman"/>
          <w:b w:val="false"/>
          <w:i w:val="false"/>
          <w:color w:val="000000"/>
          <w:sz w:val="28"/>
        </w:rPr>
        <w:t xml:space="preserve">
бекітілген           </w:t>
      </w:r>
    </w:p>
    <w:bookmarkEnd w:id="4"/>
    <w:bookmarkStart w:name="z5" w:id="5"/>
    <w:p>
      <w:pPr>
        <w:spacing w:after="0"/>
        <w:ind w:left="0"/>
        <w:jc w:val="left"/>
      </w:pPr>
      <w:r>
        <w:rPr>
          <w:rFonts w:ascii="Times New Roman"/>
          <w:b/>
          <w:i w:val="false"/>
          <w:color w:val="000000"/>
        </w:rPr>
        <w:t xml:space="preserve"> 
  Қазақстан Республикасының қылмыстық-атқару </w:t>
      </w:r>
      <w:r>
        <w:br/>
      </w:r>
      <w:r>
        <w:rPr>
          <w:rFonts w:ascii="Times New Roman"/>
          <w:b/>
          <w:i w:val="false"/>
          <w:color w:val="000000"/>
        </w:rPr>
        <w:t xml:space="preserve">
жүйесiн одан әрi дамытудың 2004-2006 жылдарға </w:t>
      </w:r>
      <w:r>
        <w:br/>
      </w:r>
      <w:r>
        <w:rPr>
          <w:rFonts w:ascii="Times New Roman"/>
          <w:b/>
          <w:i w:val="false"/>
          <w:color w:val="000000"/>
        </w:rPr>
        <w:t xml:space="preserve">
арналған бағдарламасы  Астана, 2003 ж. </w:t>
      </w:r>
    </w:p>
    <w:bookmarkEnd w:id="5"/>
    <w:bookmarkStart w:name="z6" w:id="6"/>
    <w:p>
      <w:pPr>
        <w:spacing w:after="0"/>
        <w:ind w:left="0"/>
        <w:jc w:val="left"/>
      </w:pPr>
      <w:r>
        <w:rPr>
          <w:rFonts w:ascii="Times New Roman"/>
          <w:b/>
          <w:i w:val="false"/>
          <w:color w:val="000000"/>
        </w:rPr>
        <w:t xml:space="preserve"> 
  1. Бағдарламаның паспорты </w:t>
      </w:r>
    </w:p>
    <w:bookmarkEnd w:id="6"/>
    <w:p>
      <w:pPr>
        <w:spacing w:after="0"/>
        <w:ind w:left="0"/>
        <w:jc w:val="both"/>
      </w:pPr>
      <w:r>
        <w:rPr>
          <w:rFonts w:ascii="Times New Roman"/>
          <w:b w:val="false"/>
          <w:i w:val="false"/>
          <w:color w:val="000000"/>
          <w:sz w:val="28"/>
        </w:rPr>
        <w:t xml:space="preserve">Атауы                 - Қазақстан Республикасының қылмыстық-атқару </w:t>
      </w:r>
      <w:r>
        <w:br/>
      </w:r>
      <w:r>
        <w:rPr>
          <w:rFonts w:ascii="Times New Roman"/>
          <w:b w:val="false"/>
          <w:i w:val="false"/>
          <w:color w:val="000000"/>
          <w:sz w:val="28"/>
        </w:rPr>
        <w:t xml:space="preserve">
                        жүйесiн одан әрі дамытудың 2004-2006 </w:t>
      </w:r>
      <w:r>
        <w:br/>
      </w:r>
      <w:r>
        <w:rPr>
          <w:rFonts w:ascii="Times New Roman"/>
          <w:b w:val="false"/>
          <w:i w:val="false"/>
          <w:color w:val="000000"/>
          <w:sz w:val="28"/>
        </w:rPr>
        <w:t xml:space="preserve">
                        жылдарға арналған бағдарламасы </w:t>
      </w:r>
    </w:p>
    <w:p>
      <w:pPr>
        <w:spacing w:after="0"/>
        <w:ind w:left="0"/>
        <w:jc w:val="both"/>
      </w:pPr>
      <w:r>
        <w:rPr>
          <w:rFonts w:ascii="Times New Roman"/>
          <w:b w:val="false"/>
          <w:i w:val="false"/>
          <w:color w:val="000000"/>
          <w:sz w:val="28"/>
        </w:rPr>
        <w:t xml:space="preserve">Әзiрлеу үшiн          - Қазақстан Республикасы Президентiнiң </w:t>
      </w:r>
      <w:r>
        <w:br/>
      </w:r>
      <w:r>
        <w:rPr>
          <w:rFonts w:ascii="Times New Roman"/>
          <w:b w:val="false"/>
          <w:i w:val="false"/>
          <w:color w:val="000000"/>
          <w:sz w:val="28"/>
        </w:rPr>
        <w:t>
негiздеме               2003 жылғы 15 тамыздағы N 1165  </w:t>
      </w:r>
      <w:r>
        <w:rPr>
          <w:rFonts w:ascii="Times New Roman"/>
          <w:b w:val="false"/>
          <w:i w:val="false"/>
          <w:color w:val="000000"/>
          <w:sz w:val="28"/>
        </w:rPr>
        <w:t xml:space="preserve">Жарлығымен </w:t>
      </w:r>
      <w:r>
        <w:br/>
      </w:r>
      <w:r>
        <w:rPr>
          <w:rFonts w:ascii="Times New Roman"/>
          <w:b w:val="false"/>
          <w:i w:val="false"/>
          <w:color w:val="000000"/>
          <w:sz w:val="28"/>
        </w:rPr>
        <w:t xml:space="preserve">
                          бекiтiлген Қазақстан Республикасы </w:t>
      </w:r>
      <w:r>
        <w:br/>
      </w:r>
      <w:r>
        <w:rPr>
          <w:rFonts w:ascii="Times New Roman"/>
          <w:b w:val="false"/>
          <w:i w:val="false"/>
          <w:color w:val="000000"/>
          <w:sz w:val="28"/>
        </w:rPr>
        <w:t xml:space="preserve">
                        Үкiметiнiң 2003-2006 жылдарға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 Қазақстан Республикасы Үкiметiнiң </w:t>
      </w:r>
      <w:r>
        <w:br/>
      </w:r>
      <w:r>
        <w:rPr>
          <w:rFonts w:ascii="Times New Roman"/>
          <w:b w:val="false"/>
          <w:i w:val="false"/>
          <w:color w:val="000000"/>
          <w:sz w:val="28"/>
        </w:rPr>
        <w:t>
                        2003 жылғы 5 қыркүйектегi N 903  </w:t>
      </w:r>
      <w:r>
        <w:rPr>
          <w:rFonts w:ascii="Times New Roman"/>
          <w:b w:val="false"/>
          <w:i w:val="false"/>
          <w:color w:val="000000"/>
          <w:sz w:val="28"/>
        </w:rPr>
        <w:t xml:space="preserve">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2003-2006 жылдарға арналған бағдарламасын </w:t>
      </w:r>
      <w:r>
        <w:br/>
      </w:r>
      <w:r>
        <w:rPr>
          <w:rFonts w:ascii="Times New Roman"/>
          <w:b w:val="false"/>
          <w:i w:val="false"/>
          <w:color w:val="000000"/>
          <w:sz w:val="28"/>
        </w:rPr>
        <w:t xml:space="preserve">
                        iске асыру жөнiндегi iс-шаралар жоспары </w:t>
      </w:r>
    </w:p>
    <w:p>
      <w:pPr>
        <w:spacing w:after="0"/>
        <w:ind w:left="0"/>
        <w:jc w:val="both"/>
      </w:pPr>
      <w:r>
        <w:rPr>
          <w:rFonts w:ascii="Times New Roman"/>
          <w:b w:val="false"/>
          <w:i w:val="false"/>
          <w:color w:val="000000"/>
          <w:sz w:val="28"/>
        </w:rPr>
        <w:t xml:space="preserve">Әзiрлеуге жауапты     - Қазақстан Республикасының Әдiлет министрлiгi </w:t>
      </w:r>
      <w:r>
        <w:br/>
      </w:r>
      <w:r>
        <w:rPr>
          <w:rFonts w:ascii="Times New Roman"/>
          <w:b w:val="false"/>
          <w:i w:val="false"/>
          <w:color w:val="000000"/>
          <w:sz w:val="28"/>
        </w:rPr>
        <w:t xml:space="preserve">
орган </w:t>
      </w:r>
    </w:p>
    <w:p>
      <w:pPr>
        <w:spacing w:after="0"/>
        <w:ind w:left="0"/>
        <w:jc w:val="both"/>
      </w:pPr>
      <w:r>
        <w:rPr>
          <w:rFonts w:ascii="Times New Roman"/>
          <w:b w:val="false"/>
          <w:i w:val="false"/>
          <w:color w:val="000000"/>
          <w:sz w:val="28"/>
        </w:rPr>
        <w:t xml:space="preserve">Мақсаты               - Мыналардың: </w:t>
      </w:r>
      <w:r>
        <w:br/>
      </w:r>
      <w:r>
        <w:rPr>
          <w:rFonts w:ascii="Times New Roman"/>
          <w:b w:val="false"/>
          <w:i w:val="false"/>
          <w:color w:val="000000"/>
          <w:sz w:val="28"/>
        </w:rPr>
        <w:t xml:space="preserve">
                        түзеу мекемелерiнде ұсталатын сотталғандарды </w:t>
      </w:r>
      <w:r>
        <w:br/>
      </w:r>
      <w:r>
        <w:rPr>
          <w:rFonts w:ascii="Times New Roman"/>
          <w:b w:val="false"/>
          <w:i w:val="false"/>
          <w:color w:val="000000"/>
          <w:sz w:val="28"/>
        </w:rPr>
        <w:t xml:space="preserve">
                        ұстау жағдайларын; </w:t>
      </w:r>
      <w:r>
        <w:br/>
      </w:r>
      <w:r>
        <w:rPr>
          <w:rFonts w:ascii="Times New Roman"/>
          <w:b w:val="false"/>
          <w:i w:val="false"/>
          <w:color w:val="000000"/>
          <w:sz w:val="28"/>
        </w:rPr>
        <w:t xml:space="preserve">
                        қоғамнан оқшаулауға байланысты емес жазаны </w:t>
      </w:r>
      <w:r>
        <w:br/>
      </w:r>
      <w:r>
        <w:rPr>
          <w:rFonts w:ascii="Times New Roman"/>
          <w:b w:val="false"/>
          <w:i w:val="false"/>
          <w:color w:val="000000"/>
          <w:sz w:val="28"/>
        </w:rPr>
        <w:t xml:space="preserve">
                        орындаудың сапасын; </w:t>
      </w:r>
      <w:r>
        <w:br/>
      </w:r>
      <w:r>
        <w:rPr>
          <w:rFonts w:ascii="Times New Roman"/>
          <w:b w:val="false"/>
          <w:i w:val="false"/>
          <w:color w:val="000000"/>
          <w:sz w:val="28"/>
        </w:rPr>
        <w:t xml:space="preserve">
                        қылмыстық-атқару жүйесi қызметкерлерiнiң </w:t>
      </w:r>
      <w:r>
        <w:br/>
      </w:r>
      <w:r>
        <w:rPr>
          <w:rFonts w:ascii="Times New Roman"/>
          <w:b w:val="false"/>
          <w:i w:val="false"/>
          <w:color w:val="000000"/>
          <w:sz w:val="28"/>
        </w:rPr>
        <w:t xml:space="preserve">
                        кәсiби даярлығын жақсарту </w:t>
      </w:r>
    </w:p>
    <w:p>
      <w:pPr>
        <w:spacing w:after="0"/>
        <w:ind w:left="0"/>
        <w:jc w:val="both"/>
      </w:pPr>
      <w:r>
        <w:rPr>
          <w:rFonts w:ascii="Times New Roman"/>
          <w:b w:val="false"/>
          <w:i w:val="false"/>
          <w:color w:val="000000"/>
          <w:sz w:val="28"/>
        </w:rPr>
        <w:t xml:space="preserve">Мiндеттерi            - Жазаны орындау саласында заңнаманы </w:t>
      </w:r>
      <w:r>
        <w:br/>
      </w:r>
      <w:r>
        <w:rPr>
          <w:rFonts w:ascii="Times New Roman"/>
          <w:b w:val="false"/>
          <w:i w:val="false"/>
          <w:color w:val="000000"/>
          <w:sz w:val="28"/>
        </w:rPr>
        <w:t xml:space="preserve">
                        жетiлдiру, түзеу мекемелерінде ұсталатын </w:t>
      </w:r>
      <w:r>
        <w:br/>
      </w:r>
      <w:r>
        <w:rPr>
          <w:rFonts w:ascii="Times New Roman"/>
          <w:b w:val="false"/>
          <w:i w:val="false"/>
          <w:color w:val="000000"/>
          <w:sz w:val="28"/>
        </w:rPr>
        <w:t xml:space="preserve">
                        адамдардың құқықтары мен заңды мүдделерiн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Сотталғандарды ұстау жағдайларын </w:t>
      </w:r>
      <w:r>
        <w:br/>
      </w:r>
      <w:r>
        <w:rPr>
          <w:rFonts w:ascii="Times New Roman"/>
          <w:b w:val="false"/>
          <w:i w:val="false"/>
          <w:color w:val="000000"/>
          <w:sz w:val="28"/>
        </w:rPr>
        <w:t xml:space="preserve">
                        халықаралық нормалар мен стандарттар </w:t>
      </w:r>
      <w:r>
        <w:br/>
      </w:r>
      <w:r>
        <w:rPr>
          <w:rFonts w:ascii="Times New Roman"/>
          <w:b w:val="false"/>
          <w:i w:val="false"/>
          <w:color w:val="000000"/>
          <w:sz w:val="28"/>
        </w:rPr>
        <w:t xml:space="preserve">
                        талаптарына барынша жақындату; </w:t>
      </w:r>
      <w:r>
        <w:br/>
      </w:r>
      <w:r>
        <w:rPr>
          <w:rFonts w:ascii="Times New Roman"/>
          <w:b w:val="false"/>
          <w:i w:val="false"/>
          <w:color w:val="000000"/>
          <w:sz w:val="28"/>
        </w:rPr>
        <w:t xml:space="preserve">
                      - Жаңа түзеу мекемелерiн салу және </w:t>
      </w:r>
      <w:r>
        <w:br/>
      </w:r>
      <w:r>
        <w:rPr>
          <w:rFonts w:ascii="Times New Roman"/>
          <w:b w:val="false"/>
          <w:i w:val="false"/>
          <w:color w:val="000000"/>
          <w:sz w:val="28"/>
        </w:rPr>
        <w:t xml:space="preserve">
                        қолданыстағыларын қайта жаңғырту; </w:t>
      </w:r>
      <w:r>
        <w:br/>
      </w:r>
      <w:r>
        <w:rPr>
          <w:rFonts w:ascii="Times New Roman"/>
          <w:b w:val="false"/>
          <w:i w:val="false"/>
          <w:color w:val="000000"/>
          <w:sz w:val="28"/>
        </w:rPr>
        <w:t xml:space="preserve">
                      - Түзеу мекемелерiнiң материалдық-техникалық </w:t>
      </w:r>
      <w:r>
        <w:br/>
      </w:r>
      <w:r>
        <w:rPr>
          <w:rFonts w:ascii="Times New Roman"/>
          <w:b w:val="false"/>
          <w:i w:val="false"/>
          <w:color w:val="000000"/>
          <w:sz w:val="28"/>
        </w:rPr>
        <w:t xml:space="preserve">
                        базасын жақсарту; </w:t>
      </w:r>
      <w:r>
        <w:br/>
      </w:r>
      <w:r>
        <w:rPr>
          <w:rFonts w:ascii="Times New Roman"/>
          <w:b w:val="false"/>
          <w:i w:val="false"/>
          <w:color w:val="000000"/>
          <w:sz w:val="28"/>
        </w:rPr>
        <w:t xml:space="preserve">
                      - Бас бостандығынан айыруға және </w:t>
      </w:r>
      <w:r>
        <w:br/>
      </w:r>
      <w:r>
        <w:rPr>
          <w:rFonts w:ascii="Times New Roman"/>
          <w:b w:val="false"/>
          <w:i w:val="false"/>
          <w:color w:val="000000"/>
          <w:sz w:val="28"/>
        </w:rPr>
        <w:t xml:space="preserve">
                        қылмыстық-құқықтық ықпалы ету шараларына </w:t>
      </w:r>
      <w:r>
        <w:br/>
      </w:r>
      <w:r>
        <w:rPr>
          <w:rFonts w:ascii="Times New Roman"/>
          <w:b w:val="false"/>
          <w:i w:val="false"/>
          <w:color w:val="000000"/>
          <w:sz w:val="28"/>
        </w:rPr>
        <w:t xml:space="preserve">
                        баламалы жазаларды тиiмдi орындау үшiн </w:t>
      </w:r>
      <w:r>
        <w:br/>
      </w:r>
      <w:r>
        <w:rPr>
          <w:rFonts w:ascii="Times New Roman"/>
          <w:b w:val="false"/>
          <w:i w:val="false"/>
          <w:color w:val="000000"/>
          <w:sz w:val="28"/>
        </w:rPr>
        <w:t xml:space="preserve">
                        жағдайлар жасау; </w:t>
      </w:r>
      <w:r>
        <w:br/>
      </w:r>
      <w:r>
        <w:rPr>
          <w:rFonts w:ascii="Times New Roman"/>
          <w:b w:val="false"/>
          <w:i w:val="false"/>
          <w:color w:val="000000"/>
          <w:sz w:val="28"/>
        </w:rPr>
        <w:t xml:space="preserve">
                      - Сотталғандардың еңбекпен қамтылуын арттыру; </w:t>
      </w:r>
      <w:r>
        <w:br/>
      </w:r>
      <w:r>
        <w:rPr>
          <w:rFonts w:ascii="Times New Roman"/>
          <w:b w:val="false"/>
          <w:i w:val="false"/>
          <w:color w:val="000000"/>
          <w:sz w:val="28"/>
        </w:rPr>
        <w:t xml:space="preserve">
                      - Қылмыстық-атқару жүйесi қызметкерлерiнiң </w:t>
      </w:r>
      <w:r>
        <w:br/>
      </w:r>
      <w:r>
        <w:rPr>
          <w:rFonts w:ascii="Times New Roman"/>
          <w:b w:val="false"/>
          <w:i w:val="false"/>
          <w:color w:val="000000"/>
          <w:sz w:val="28"/>
        </w:rPr>
        <w:t xml:space="preserve">
                        кәсiби даярлығын жақсарту </w:t>
      </w:r>
    </w:p>
    <w:p>
      <w:pPr>
        <w:spacing w:after="0"/>
        <w:ind w:left="0"/>
        <w:jc w:val="both"/>
      </w:pPr>
      <w:r>
        <w:rPr>
          <w:rFonts w:ascii="Times New Roman"/>
          <w:b w:val="false"/>
          <w:i w:val="false"/>
          <w:color w:val="000000"/>
          <w:sz w:val="28"/>
        </w:rPr>
        <w:t xml:space="preserve">Қаржыландыру көздерi  - 2004-2006 жылдар мерзiмiне республикалық </w:t>
      </w:r>
      <w:r>
        <w:br/>
      </w:r>
      <w:r>
        <w:rPr>
          <w:rFonts w:ascii="Times New Roman"/>
          <w:b w:val="false"/>
          <w:i w:val="false"/>
          <w:color w:val="000000"/>
          <w:sz w:val="28"/>
        </w:rPr>
        <w:t xml:space="preserve">
                        бюджет қаражаты 7 млрд. 401 млн. 262 мың </w:t>
      </w:r>
      <w:r>
        <w:br/>
      </w:r>
      <w:r>
        <w:rPr>
          <w:rFonts w:ascii="Times New Roman"/>
          <w:b w:val="false"/>
          <w:i w:val="false"/>
          <w:color w:val="000000"/>
          <w:sz w:val="28"/>
        </w:rPr>
        <w:t xml:space="preserve">
                        теңге сомасында </w:t>
      </w:r>
    </w:p>
    <w:p>
      <w:pPr>
        <w:spacing w:after="0"/>
        <w:ind w:left="0"/>
        <w:jc w:val="both"/>
      </w:pPr>
      <w:r>
        <w:rPr>
          <w:rFonts w:ascii="Times New Roman"/>
          <w:b w:val="false"/>
          <w:i w:val="false"/>
          <w:color w:val="000000"/>
          <w:sz w:val="28"/>
        </w:rPr>
        <w:t xml:space="preserve">Күтiлетін нәтижелер   - Заңнамалық база қылмыстық-атқару жүйесiнiң </w:t>
      </w:r>
      <w:r>
        <w:br/>
      </w:r>
      <w:r>
        <w:rPr>
          <w:rFonts w:ascii="Times New Roman"/>
          <w:b w:val="false"/>
          <w:i w:val="false"/>
          <w:color w:val="000000"/>
          <w:sz w:val="28"/>
        </w:rPr>
        <w:t xml:space="preserve">
                        тиiмдi қызметiне ықпал етедi </w:t>
      </w:r>
      <w:r>
        <w:br/>
      </w:r>
      <w:r>
        <w:rPr>
          <w:rFonts w:ascii="Times New Roman"/>
          <w:b w:val="false"/>
          <w:i w:val="false"/>
          <w:color w:val="000000"/>
          <w:sz w:val="28"/>
        </w:rPr>
        <w:t xml:space="preserve">
                      - Жазаны орындау кезiнде сотталғандардың </w:t>
      </w:r>
      <w:r>
        <w:br/>
      </w:r>
      <w:r>
        <w:rPr>
          <w:rFonts w:ascii="Times New Roman"/>
          <w:b w:val="false"/>
          <w:i w:val="false"/>
          <w:color w:val="000000"/>
          <w:sz w:val="28"/>
        </w:rPr>
        <w:t xml:space="preserve">
                        құқығы мен заңды мүдделерi толығымен </w:t>
      </w:r>
      <w:r>
        <w:br/>
      </w:r>
      <w:r>
        <w:rPr>
          <w:rFonts w:ascii="Times New Roman"/>
          <w:b w:val="false"/>
          <w:i w:val="false"/>
          <w:color w:val="000000"/>
          <w:sz w:val="28"/>
        </w:rPr>
        <w:t xml:space="preserve">
                        қамтамасыз етiледi </w:t>
      </w:r>
      <w:r>
        <w:br/>
      </w:r>
      <w:r>
        <w:rPr>
          <w:rFonts w:ascii="Times New Roman"/>
          <w:b w:val="false"/>
          <w:i w:val="false"/>
          <w:color w:val="000000"/>
          <w:sz w:val="28"/>
        </w:rPr>
        <w:t xml:space="preserve">
                      - Бас бостандығынан айырылған адамдардың жаза </w:t>
      </w:r>
      <w:r>
        <w:br/>
      </w:r>
      <w:r>
        <w:rPr>
          <w:rFonts w:ascii="Times New Roman"/>
          <w:b w:val="false"/>
          <w:i w:val="false"/>
          <w:color w:val="000000"/>
          <w:sz w:val="28"/>
        </w:rPr>
        <w:t xml:space="preserve">
                        өтеу жағдайы жақсарады </w:t>
      </w:r>
      <w:r>
        <w:br/>
      </w:r>
      <w:r>
        <w:rPr>
          <w:rFonts w:ascii="Times New Roman"/>
          <w:b w:val="false"/>
          <w:i w:val="false"/>
          <w:color w:val="000000"/>
          <w:sz w:val="28"/>
        </w:rPr>
        <w:t xml:space="preserve">
                      - Түзеу мекемелерiнде сотталғандарды ұстау </w:t>
      </w:r>
      <w:r>
        <w:br/>
      </w:r>
      <w:r>
        <w:rPr>
          <w:rFonts w:ascii="Times New Roman"/>
          <w:b w:val="false"/>
          <w:i w:val="false"/>
          <w:color w:val="000000"/>
          <w:sz w:val="28"/>
        </w:rPr>
        <w:t xml:space="preserve">
                        тығыздығы азаяды </w:t>
      </w:r>
      <w:r>
        <w:br/>
      </w:r>
      <w:r>
        <w:rPr>
          <w:rFonts w:ascii="Times New Roman"/>
          <w:b w:val="false"/>
          <w:i w:val="false"/>
          <w:color w:val="000000"/>
          <w:sz w:val="28"/>
        </w:rPr>
        <w:t xml:space="preserve">
                      - Мыналар: </w:t>
      </w:r>
      <w:r>
        <w:br/>
      </w:r>
      <w:r>
        <w:rPr>
          <w:rFonts w:ascii="Times New Roman"/>
          <w:b w:val="false"/>
          <w:i w:val="false"/>
          <w:color w:val="000000"/>
          <w:sz w:val="28"/>
        </w:rPr>
        <w:t xml:space="preserve">
                      - түзеу мекемелерiнде сотталғандарды ұстау </w:t>
      </w:r>
      <w:r>
        <w:br/>
      </w:r>
      <w:r>
        <w:rPr>
          <w:rFonts w:ascii="Times New Roman"/>
          <w:b w:val="false"/>
          <w:i w:val="false"/>
          <w:color w:val="000000"/>
          <w:sz w:val="28"/>
        </w:rPr>
        <w:t xml:space="preserve">
                        қауiпсiздiгiнiң деңгейi; </w:t>
      </w:r>
      <w:r>
        <w:br/>
      </w:r>
      <w:r>
        <w:rPr>
          <w:rFonts w:ascii="Times New Roman"/>
          <w:b w:val="false"/>
          <w:i w:val="false"/>
          <w:color w:val="000000"/>
          <w:sz w:val="28"/>
        </w:rPr>
        <w:t xml:space="preserve">
                      - түзеу мекемелерiн күзету сенiмдiлiгi артады. </w:t>
      </w:r>
      <w:r>
        <w:br/>
      </w:r>
      <w:r>
        <w:rPr>
          <w:rFonts w:ascii="Times New Roman"/>
          <w:b w:val="false"/>
          <w:i w:val="false"/>
          <w:color w:val="000000"/>
          <w:sz w:val="28"/>
        </w:rPr>
        <w:t xml:space="preserve">
                        Мынадай: </w:t>
      </w:r>
      <w:r>
        <w:br/>
      </w:r>
      <w:r>
        <w:rPr>
          <w:rFonts w:ascii="Times New Roman"/>
          <w:b w:val="false"/>
          <w:i w:val="false"/>
          <w:color w:val="000000"/>
          <w:sz w:val="28"/>
        </w:rPr>
        <w:t xml:space="preserve">
                      - сотталғандардың барлық санаттары, өздерi </w:t>
      </w:r>
      <w:r>
        <w:br/>
      </w:r>
      <w:r>
        <w:rPr>
          <w:rFonts w:ascii="Times New Roman"/>
          <w:b w:val="false"/>
          <w:i w:val="false"/>
          <w:color w:val="000000"/>
          <w:sz w:val="28"/>
        </w:rPr>
        <w:t xml:space="preserve">
                        сотталған немесе қамалғанға дейiн тұрған </w:t>
      </w:r>
      <w:r>
        <w:br/>
      </w:r>
      <w:r>
        <w:rPr>
          <w:rFonts w:ascii="Times New Roman"/>
          <w:b w:val="false"/>
          <w:i w:val="false"/>
          <w:color w:val="000000"/>
          <w:sz w:val="28"/>
        </w:rPr>
        <w:t xml:space="preserve">
                        өңiрлерi шегiнде жазаларын өтеу; </w:t>
      </w:r>
      <w:r>
        <w:br/>
      </w:r>
      <w:r>
        <w:rPr>
          <w:rFonts w:ascii="Times New Roman"/>
          <w:b w:val="false"/>
          <w:i w:val="false"/>
          <w:color w:val="000000"/>
          <w:sz w:val="28"/>
        </w:rPr>
        <w:t xml:space="preserve">
                      - сотталғандарды әлеуметтiк оңалту мен </w:t>
      </w:r>
      <w:r>
        <w:br/>
      </w:r>
      <w:r>
        <w:rPr>
          <w:rFonts w:ascii="Times New Roman"/>
          <w:b w:val="false"/>
          <w:i w:val="false"/>
          <w:color w:val="000000"/>
          <w:sz w:val="28"/>
        </w:rPr>
        <w:t xml:space="preserve">
                        бейiмдеу үшiн жағдайлар жасалады; </w:t>
      </w:r>
      <w:r>
        <w:br/>
      </w:r>
      <w:r>
        <w:rPr>
          <w:rFonts w:ascii="Times New Roman"/>
          <w:b w:val="false"/>
          <w:i w:val="false"/>
          <w:color w:val="000000"/>
          <w:sz w:val="28"/>
        </w:rPr>
        <w:t xml:space="preserve">
                      - Қылмыстық-атқару жүйесiнiң </w:t>
      </w:r>
      <w:r>
        <w:br/>
      </w:r>
      <w:r>
        <w:rPr>
          <w:rFonts w:ascii="Times New Roman"/>
          <w:b w:val="false"/>
          <w:i w:val="false"/>
          <w:color w:val="000000"/>
          <w:sz w:val="28"/>
        </w:rPr>
        <w:t xml:space="preserve">
                        қаржылық-экономикалық жағдайы тұрақталады; </w:t>
      </w:r>
      <w:r>
        <w:br/>
      </w:r>
      <w:r>
        <w:rPr>
          <w:rFonts w:ascii="Times New Roman"/>
          <w:b w:val="false"/>
          <w:i w:val="false"/>
          <w:color w:val="000000"/>
          <w:sz w:val="28"/>
        </w:rPr>
        <w:t xml:space="preserve">
                      - Бас бостандығынан айыру орындарында </w:t>
      </w:r>
      <w:r>
        <w:br/>
      </w:r>
      <w:r>
        <w:rPr>
          <w:rFonts w:ascii="Times New Roman"/>
          <w:b w:val="false"/>
          <w:i w:val="false"/>
          <w:color w:val="000000"/>
          <w:sz w:val="28"/>
        </w:rPr>
        <w:t xml:space="preserve">
                        ұсталатын еңбекке қабiлеттi адамдар үшiн </w:t>
      </w:r>
      <w:r>
        <w:br/>
      </w:r>
      <w:r>
        <w:rPr>
          <w:rFonts w:ascii="Times New Roman"/>
          <w:b w:val="false"/>
          <w:i w:val="false"/>
          <w:color w:val="000000"/>
          <w:sz w:val="28"/>
        </w:rPr>
        <w:t xml:space="preserve">
                        жұмыс орындарының саны артады; </w:t>
      </w:r>
      <w:r>
        <w:br/>
      </w:r>
      <w:r>
        <w:rPr>
          <w:rFonts w:ascii="Times New Roman"/>
          <w:b w:val="false"/>
          <w:i w:val="false"/>
          <w:color w:val="000000"/>
          <w:sz w:val="28"/>
        </w:rPr>
        <w:t xml:space="preserve">
                      - Сотталғандарды медициналық қамтамасыз ету </w:t>
      </w:r>
      <w:r>
        <w:br/>
      </w:r>
      <w:r>
        <w:rPr>
          <w:rFonts w:ascii="Times New Roman"/>
          <w:b w:val="false"/>
          <w:i w:val="false"/>
          <w:color w:val="000000"/>
          <w:sz w:val="28"/>
        </w:rPr>
        <w:t xml:space="preserve">
                        жақсарады; </w:t>
      </w:r>
      <w:r>
        <w:br/>
      </w:r>
      <w:r>
        <w:rPr>
          <w:rFonts w:ascii="Times New Roman"/>
          <w:b w:val="false"/>
          <w:i w:val="false"/>
          <w:color w:val="000000"/>
          <w:sz w:val="28"/>
        </w:rPr>
        <w:t xml:space="preserve">
                      - Қоғамнан оқшаулауға байланысты емес </w:t>
      </w:r>
      <w:r>
        <w:br/>
      </w:r>
      <w:r>
        <w:rPr>
          <w:rFonts w:ascii="Times New Roman"/>
          <w:b w:val="false"/>
          <w:i w:val="false"/>
          <w:color w:val="000000"/>
          <w:sz w:val="28"/>
        </w:rPr>
        <w:t xml:space="preserve">
                        жазаларды орындайтын қылмыстық-атқару </w:t>
      </w:r>
      <w:r>
        <w:br/>
      </w:r>
      <w:r>
        <w:rPr>
          <w:rFonts w:ascii="Times New Roman"/>
          <w:b w:val="false"/>
          <w:i w:val="false"/>
          <w:color w:val="000000"/>
          <w:sz w:val="28"/>
        </w:rPr>
        <w:t xml:space="preserve">
                        инспекцияларының функциялары кеңейедi; </w:t>
      </w:r>
      <w:r>
        <w:br/>
      </w:r>
      <w:r>
        <w:rPr>
          <w:rFonts w:ascii="Times New Roman"/>
          <w:b w:val="false"/>
          <w:i w:val="false"/>
          <w:color w:val="000000"/>
          <w:sz w:val="28"/>
        </w:rPr>
        <w:t xml:space="preserve">
                      - ҚАЖ қызметкерлерiнiң кәсiби даярлығы артады. </w:t>
      </w:r>
    </w:p>
    <w:p>
      <w:pPr>
        <w:spacing w:after="0"/>
        <w:ind w:left="0"/>
        <w:jc w:val="both"/>
      </w:pPr>
      <w:r>
        <w:rPr>
          <w:rFonts w:ascii="Times New Roman"/>
          <w:b w:val="false"/>
          <w:i w:val="false"/>
          <w:color w:val="000000"/>
          <w:sz w:val="28"/>
        </w:rPr>
        <w:t xml:space="preserve">Iске асыру мерзiмдерi - 2004-2006 жылдар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өзгерту енгізілді - ҚР Үкіметінің 2006.02.11.  </w:t>
      </w:r>
      <w:r>
        <w:rPr>
          <w:rFonts w:ascii="Times New Roman"/>
          <w:b w:val="false"/>
          <w:i w:val="false"/>
          <w:color w:val="000000"/>
          <w:sz w:val="28"/>
        </w:rPr>
        <w:t xml:space="preserve">N 97 </w:t>
      </w:r>
      <w:r>
        <w:rPr>
          <w:rFonts w:ascii="Times New Roman"/>
          <w:b w:val="false"/>
          <w:i w:val="false"/>
          <w:color w:val="ff0000"/>
          <w:sz w:val="28"/>
        </w:rPr>
        <w:t xml:space="preserve"> қаулысымен. </w:t>
      </w:r>
    </w:p>
    <w:bookmarkStart w:name="z7" w:id="7"/>
    <w:p>
      <w:pPr>
        <w:spacing w:after="0"/>
        <w:ind w:left="0"/>
        <w:jc w:val="left"/>
      </w:pPr>
      <w:r>
        <w:rPr>
          <w:rFonts w:ascii="Times New Roman"/>
          <w:b/>
          <w:i w:val="false"/>
          <w:color w:val="000000"/>
        </w:rPr>
        <w:t xml:space="preserve"> 
  2. Кiрiспе </w:t>
      </w:r>
    </w:p>
    <w:bookmarkEnd w:id="7"/>
    <w:p>
      <w:pPr>
        <w:spacing w:after="0"/>
        <w:ind w:left="0"/>
        <w:jc w:val="both"/>
      </w:pPr>
      <w:r>
        <w:rPr>
          <w:rFonts w:ascii="Times New Roman"/>
          <w:b w:val="false"/>
          <w:i w:val="false"/>
          <w:color w:val="000000"/>
          <w:sz w:val="28"/>
        </w:rPr>
        <w:t xml:space="preserve">      Қазақстан Республикасының қылмыстық-атқару жүйесi (бұдан әрi - ҚАЖ) жазаларды атқарудың мемлекеттiк тетiгiнiң маңызды буыны болып табылады. </w:t>
      </w:r>
      <w:r>
        <w:br/>
      </w:r>
      <w:r>
        <w:rPr>
          <w:rFonts w:ascii="Times New Roman"/>
          <w:b w:val="false"/>
          <w:i w:val="false"/>
          <w:color w:val="000000"/>
          <w:sz w:val="28"/>
        </w:rPr>
        <w:t>
      ҚАЖ-ды дамытудағы маңызды мiндеттердi шешу үшiн Қазақстан Республикасы Үкiметiнiң "Қазақстан Республикасындағы қылмыстық-атқару жүйелерi мекемелерi мен алдын-ала қамауға алу орындарының қызметiн тұрақтандыру жөнiндегi шаралар туралы" 1996 жылғы 1 қазандағы N 1199 және "Қазақстан Республикасы түзеу мекемелерiнiң және тергеу изоляторларының материалдық-техникалық базасын жақсартудың 2001-2003 жылдарға арналған бағдарламасы туралы" 2001 жылғы 22 қаңтардағы N 92  </w:t>
      </w:r>
      <w:r>
        <w:rPr>
          <w:rFonts w:ascii="Times New Roman"/>
          <w:b w:val="false"/>
          <w:i w:val="false"/>
          <w:color w:val="000000"/>
          <w:sz w:val="28"/>
        </w:rPr>
        <w:t xml:space="preserve">қаулыларымен </w:t>
      </w:r>
      <w:r>
        <w:rPr>
          <w:rFonts w:ascii="Times New Roman"/>
          <w:b w:val="false"/>
          <w:i w:val="false"/>
          <w:color w:val="000000"/>
          <w:sz w:val="28"/>
        </w:rPr>
        <w:t xml:space="preserve"> бекiтiлген бағдарламалық құжаттар қабылданды және негiзiнен iске асырылды. Бұл ретте, позитивтi нәтижелерге қол жеткiзiлдi, оның iшiнде сотталғандар құқығы кеңейтiлдi, олардың әлеуметтiк және құқықтық қорғалуы неғұрлым тиiмдi бола түстi, жаза өтеудiң прогрессивтi жүйесi енгiзiлдi. </w:t>
      </w:r>
      <w:r>
        <w:br/>
      </w:r>
      <w:r>
        <w:rPr>
          <w:rFonts w:ascii="Times New Roman"/>
          <w:b w:val="false"/>
          <w:i w:val="false"/>
          <w:color w:val="000000"/>
          <w:sz w:val="28"/>
        </w:rPr>
        <w:t xml:space="preserve">
      Қазiргi уақытта әлемдiк қоғамдастық пенитенциарлық жүйенi дамытудың сапалы жаңа кезеңiне өтуде. Осыған байланысты, ҚАЖ-да сотталғандарды ұстаудың халықаралық нормалар мен стандарттардың талаптарына барынша жақын жағдайын жасау қажет. </w:t>
      </w:r>
      <w:r>
        <w:br/>
      </w:r>
      <w:r>
        <w:rPr>
          <w:rFonts w:ascii="Times New Roman"/>
          <w:b w:val="false"/>
          <w:i w:val="false"/>
          <w:color w:val="000000"/>
          <w:sz w:val="28"/>
        </w:rPr>
        <w:t xml:space="preserve">
      ҚАЖ-ды одан әрi дамыту жөнiндегi мiндеттер кешенiн шешу тұрақты мемлекеттiк қолдаусыз, халықаралық ұйымдармен белсендi ынтымақтастықсыз мүмкiн емес. </w:t>
      </w:r>
      <w:r>
        <w:br/>
      </w:r>
      <w:r>
        <w:rPr>
          <w:rFonts w:ascii="Times New Roman"/>
          <w:b w:val="false"/>
          <w:i w:val="false"/>
          <w:color w:val="000000"/>
          <w:sz w:val="28"/>
        </w:rPr>
        <w:t xml:space="preserve">
      Мұнымен бағдарламалық құжаттарды қоғам дамуының осы кезеңi үшiн сипатты өзектi проблемалар мен басымдықтарды ескере отырып, жазаны орындау саласында бұрын қолданыста болған бағдарламаларға қатысы бойынша сабақтастық қағидатын сақтай отырып әзiрлеу қажеттiлiгi негiзделедi. </w:t>
      </w:r>
      <w:r>
        <w:br/>
      </w:r>
      <w:r>
        <w:rPr>
          <w:rFonts w:ascii="Times New Roman"/>
          <w:b w:val="false"/>
          <w:i w:val="false"/>
          <w:color w:val="000000"/>
          <w:sz w:val="28"/>
        </w:rPr>
        <w:t>
      Осыған байланысты, Қазақстан Республикасы Үкiметiнiң 2003 жылғы 5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Үкiметiнiң 2003-2006 жылдарға арналған бағдарламасын iске асыру жөнiндегi iс-шаралар жоспарына сәйкес Қазақстан Республикасының қылмыстық-атқару жүйесiн одан әрi дамытудың 2004-2006 жылдарға арналған бағдарламасы әзiрлендi. </w:t>
      </w:r>
    </w:p>
    <w:bookmarkStart w:name="z8" w:id="8"/>
    <w:p>
      <w:pPr>
        <w:spacing w:after="0"/>
        <w:ind w:left="0"/>
        <w:jc w:val="left"/>
      </w:pPr>
      <w:r>
        <w:rPr>
          <w:rFonts w:ascii="Times New Roman"/>
          <w:b/>
          <w:i w:val="false"/>
          <w:color w:val="000000"/>
        </w:rPr>
        <w:t xml:space="preserve"> 
  3. ҚАЖ-дың қазіргі жай-күйiн талдау </w:t>
      </w:r>
    </w:p>
    <w:bookmarkEnd w:id="8"/>
    <w:p>
      <w:pPr>
        <w:spacing w:after="0"/>
        <w:ind w:left="0"/>
        <w:jc w:val="both"/>
      </w:pPr>
      <w:r>
        <w:rPr>
          <w:rFonts w:ascii="Times New Roman"/>
          <w:b w:val="false"/>
          <w:i w:val="false"/>
          <w:color w:val="000000"/>
          <w:sz w:val="28"/>
        </w:rPr>
        <w:t>      "Қазақстан Республикасының кейбiр заң актiлерiне қылмыстық-атқару жүйесiн реформалау және осы жүйе қызметкерлерiнiң мәртебесi мәселелерi бойынша өзгерiстер мен толықтырулар енгiзу туралы" Қазақстан Республикасының 2001 жылғы 16 шiлдедегi  </w:t>
      </w:r>
      <w:r>
        <w:rPr>
          <w:rFonts w:ascii="Times New Roman"/>
          <w:b w:val="false"/>
          <w:i w:val="false"/>
          <w:color w:val="000000"/>
          <w:sz w:val="28"/>
        </w:rPr>
        <w:t xml:space="preserve">Заңымен </w:t>
      </w:r>
      <w:r>
        <w:rPr>
          <w:rFonts w:ascii="Times New Roman"/>
          <w:b w:val="false"/>
          <w:i w:val="false"/>
          <w:color w:val="000000"/>
          <w:sz w:val="28"/>
        </w:rPr>
        <w:t xml:space="preserve"> ҚАЖ Қазақстан Республикасы Әдiлет министрлiгiнiң қарамағына берiлдi. </w:t>
      </w:r>
      <w:r>
        <w:br/>
      </w:r>
      <w:r>
        <w:rPr>
          <w:rFonts w:ascii="Times New Roman"/>
          <w:b w:val="false"/>
          <w:i w:val="false"/>
          <w:color w:val="000000"/>
          <w:sz w:val="28"/>
        </w:rPr>
        <w:t xml:space="preserve">
      Қазiргi уақытта ҚАЖ органдары мен мекемелерi бас бостандығынан айыру түрiндегi жазаға сотталған адамдарға қатысты сот үкiмдерiн, қаулыларын және ұйғарымдарын орындайды, сондай-ақ сотталғандарды қоғамнан оқшаулауға байланысты емес жазаларды орындау жөнiндегi жұмыстарды ұйымдастырады және жүзеге асырады. </w:t>
      </w:r>
      <w:r>
        <w:br/>
      </w:r>
      <w:r>
        <w:rPr>
          <w:rFonts w:ascii="Times New Roman"/>
          <w:b w:val="false"/>
          <w:i w:val="false"/>
          <w:color w:val="000000"/>
          <w:sz w:val="28"/>
        </w:rPr>
        <w:t xml:space="preserve">
      Түзеу мекемелерi (бұдан әрi - TM) қызметiн реттейтiн ведомстволық кесiмдерге жазаларды орындау кезiнде заңдылықты сақтау кепiлдiгiн күшейтуге, сотталғандарды құқықтық және әлеуметтiк қорғауға, шектеулер мен тыйымдар санын азайтуға, мерзiмiнен бұрын босату үшiн негiздердi кеңейтуге бағытталған түзетулер енгiзiлдi. </w:t>
      </w:r>
      <w:r>
        <w:br/>
      </w:r>
      <w:r>
        <w:rPr>
          <w:rFonts w:ascii="Times New Roman"/>
          <w:b w:val="false"/>
          <w:i w:val="false"/>
          <w:color w:val="000000"/>
          <w:sz w:val="28"/>
        </w:rPr>
        <w:t xml:space="preserve">
      Халықаралық құқық қорғау ұйымдарымен бiрлесiп ТМ-нiң қызметкерiн пенитенциарлық мекемелердегi қамаудағыларды ұстау жағдайларына қатысты халықаралық нормалармен және стандарттармен таныстыру бойынша жұмыс жүргiзiлуде. </w:t>
      </w:r>
      <w:r>
        <w:br/>
      </w:r>
      <w:r>
        <w:rPr>
          <w:rFonts w:ascii="Times New Roman"/>
          <w:b w:val="false"/>
          <w:i w:val="false"/>
          <w:color w:val="000000"/>
          <w:sz w:val="28"/>
        </w:rPr>
        <w:t xml:space="preserve">
      Сонымен бiрге, ҚАЖ-дағы барлық оң өзгерiстер жағдайында шешiлмеген проблемалар да қалып отыр. </w:t>
      </w:r>
      <w:r>
        <w:br/>
      </w:r>
      <w:r>
        <w:rPr>
          <w:rFonts w:ascii="Times New Roman"/>
          <w:b w:val="false"/>
          <w:i w:val="false"/>
          <w:color w:val="000000"/>
          <w:sz w:val="28"/>
        </w:rPr>
        <w:t xml:space="preserve">
      Республика аумағында режим түрлерi бойынша ТМ-нiң әркелкi орналасуын атап өту қажет. TM-нiң қазiргi орналасуы кезiнде жыл сайын сотталғандарды республиканың түрлi өңiрлерiне көшiру жүргiзiледi, оған тек 2002 жылы - 22 млн. теңгеден астам бюджет қаражаты жұмсалды. Бұл мақсаттарға 2003 жылы шамамен республикалық бюджетте 35 млн. теңге болатын қазiргi қажеттiлiк кезiнде 25 млн. теңге бөлiндi. Өмiр бойы бас бостандығынан айырылған сотталғандар үшiн ерекше режимдегi түзеу колониялары жоқ. </w:t>
      </w:r>
      <w:r>
        <w:br/>
      </w:r>
      <w:r>
        <w:rPr>
          <w:rFonts w:ascii="Times New Roman"/>
          <w:b w:val="false"/>
          <w:i w:val="false"/>
          <w:color w:val="000000"/>
          <w:sz w:val="28"/>
        </w:rPr>
        <w:t xml:space="preserve">
      Алматы, Ақтөбе, Атырау, Батыс Қазақстан және Қостанай облыстарында қатаң режимдегi, Қызылорда облысында жалпы режимдегi ТМ жоқ. Республикада әйелдер мен кәмелетке толмағандарды ұстауға арналған ТМ-нiң саны жеткiлiксiз, бұл сотталғандардың көрсетiлген санаттарының әлеуметтiк байланысын сақтау үшiн қиындықтар туғызады. </w:t>
      </w:r>
      <w:r>
        <w:br/>
      </w:r>
      <w:r>
        <w:rPr>
          <w:rFonts w:ascii="Times New Roman"/>
          <w:b w:val="false"/>
          <w:i w:val="false"/>
          <w:color w:val="000000"/>
          <w:sz w:val="28"/>
        </w:rPr>
        <w:t xml:space="preserve">
      Қолданыстағы ТМ-нiң толып кетуi сотталғандарды орналастыруда, режим мен қадағалауды қамтамасыз етуде, бас бостандығынан айыру орындарында құқық бұзушылықтардың алдын-алуда, сотталғандардың қауiпсiздiгiн қамтамасыз етуде, сондай-ақ олармен тәрбие жұмысын жүргiзуде қиындықтар туғызады. Сол сияқты сотталғандарды еңбекпен қамтудағы, туберкулезбен науқастанған сотталғандарға емдеу жүргiзуге, коммуналдық-тұрмыстық жағдайды ұйымдастыруға байланысты ахуал күрделене түсуде. </w:t>
      </w:r>
      <w:r>
        <w:br/>
      </w:r>
      <w:r>
        <w:rPr>
          <w:rFonts w:ascii="Times New Roman"/>
          <w:b w:val="false"/>
          <w:i w:val="false"/>
          <w:color w:val="000000"/>
          <w:sz w:val="28"/>
        </w:rPr>
        <w:t xml:space="preserve">
      Қылмыстық саясатты iзгiлендiрудiң объективтi процестерiне сай бас бостандығынан айыруға байланысты емес жазаларға сотталған адамдардың саны едәуiр артады. Бұл ретте, қылмыстық-атқару инспекциялары, ең алдымен штат санының жеткілiксiздiгінен де өздерiне жүктелген мiндеттердiң толыққанды орындалуын қамтамасыз етуге дайын емес. Бұл проблемаларды шешу үшiн қылмыстық-атқару инспекцияларының функцияларын кеңейту аталмыш қызметтi әрбiр ауданда құра отырып, қызметкерлердiң штат санын арттыру қажет. </w:t>
      </w:r>
      <w:r>
        <w:br/>
      </w:r>
      <w:r>
        <w:rPr>
          <w:rFonts w:ascii="Times New Roman"/>
          <w:b w:val="false"/>
          <w:i w:val="false"/>
          <w:color w:val="000000"/>
          <w:sz w:val="28"/>
        </w:rPr>
        <w:t xml:space="preserve">
      ҚАЖ қызметкерлерiн кәсiби даярлауда, әлеуметтiк қамтамасыз етуде, сондай-ақ сотталғандардың камераларда оқшау емес, отрядтарда ұсталуынан қызметкерлердiң қауiпсiздiгiн қамтамасыз етуде проблемалар бар. </w:t>
      </w:r>
      <w:r>
        <w:br/>
      </w:r>
      <w:r>
        <w:rPr>
          <w:rFonts w:ascii="Times New Roman"/>
          <w:b w:val="false"/>
          <w:i w:val="false"/>
          <w:color w:val="000000"/>
          <w:sz w:val="28"/>
        </w:rPr>
        <w:t xml:space="preserve">
      ТМ-дi техникалық қадағалау мен күзет құралдары бүгiндерi моральдық және физикалық жағынан ескiрген. </w:t>
      </w:r>
      <w:r>
        <w:br/>
      </w:r>
      <w:r>
        <w:rPr>
          <w:rFonts w:ascii="Times New Roman"/>
          <w:b w:val="false"/>
          <w:i w:val="false"/>
          <w:color w:val="000000"/>
          <w:sz w:val="28"/>
        </w:rPr>
        <w:t xml:space="preserve">
      Қазiргi уақытта бас бостандығынан айыру орындарында 7 мыңнан астам туберкулезбен ауырғандар және 500 ЖҚТБ инфекциясын жұқтырғандар ұсталуда. Осы ауруларды емдеу мен алдын алу ТМ үшiн қосымша медициналық құрал-жабдықтар сатып алу қажеттiгiн талап етедi. </w:t>
      </w:r>
      <w:r>
        <w:br/>
      </w:r>
      <w:r>
        <w:rPr>
          <w:rFonts w:ascii="Times New Roman"/>
          <w:b w:val="false"/>
          <w:i w:val="false"/>
          <w:color w:val="000000"/>
          <w:sz w:val="28"/>
        </w:rPr>
        <w:t xml:space="preserve">
      Сотталғандардың еңбекпен қамтылуы бас бостандығынан айыру орындарында ұсталатын еңбекке қабiлеттi сотталғандардың жалпы санының 32,7 пайызын құрайды. ҚАЖ кәсiпорындары толық қуатында жұмыс iстеп тұрған жоқ, олардың өнiмдерi рынокта бәсекеге қабiлеттi бола алмайды. Осыған байланысты, ҚАЖ кәсiпорындарын мемлекеттiк қолдау шараларын әзiрлеу қажет. </w:t>
      </w:r>
      <w:r>
        <w:br/>
      </w:r>
      <w:r>
        <w:rPr>
          <w:rFonts w:ascii="Times New Roman"/>
          <w:b w:val="false"/>
          <w:i w:val="false"/>
          <w:color w:val="000000"/>
          <w:sz w:val="28"/>
        </w:rPr>
        <w:t xml:space="preserve">
      Жоғарыда аталған проблемаларды шешу ҚАЖ-ды одан әрi дамытудың негiзгi бағыттарын анықтайды. </w:t>
      </w:r>
    </w:p>
    <w:bookmarkStart w:name="z9" w:id="9"/>
    <w:p>
      <w:pPr>
        <w:spacing w:after="0"/>
        <w:ind w:left="0"/>
        <w:jc w:val="left"/>
      </w:pPr>
      <w:r>
        <w:rPr>
          <w:rFonts w:ascii="Times New Roman"/>
          <w:b/>
          <w:i w:val="false"/>
          <w:color w:val="000000"/>
        </w:rPr>
        <w:t xml:space="preserve"> 
  4. Бағдарламаның мақсаты мен мiндеттерi </w:t>
      </w:r>
    </w:p>
    <w:bookmarkEnd w:id="9"/>
    <w:p>
      <w:pPr>
        <w:spacing w:after="0"/>
        <w:ind w:left="0"/>
        <w:jc w:val="both"/>
      </w:pPr>
      <w:r>
        <w:rPr>
          <w:rFonts w:ascii="Times New Roman"/>
          <w:b w:val="false"/>
          <w:i w:val="false"/>
          <w:color w:val="000000"/>
          <w:sz w:val="28"/>
        </w:rPr>
        <w:t xml:space="preserve">      Бағдарламаның мақсаты: </w:t>
      </w:r>
      <w:r>
        <w:br/>
      </w:r>
      <w:r>
        <w:rPr>
          <w:rFonts w:ascii="Times New Roman"/>
          <w:b w:val="false"/>
          <w:i w:val="false"/>
          <w:color w:val="000000"/>
          <w:sz w:val="28"/>
        </w:rPr>
        <w:t xml:space="preserve">
      ТМ-де ұсталатын сотталғандарды ұстау жағдайларын; </w:t>
      </w:r>
      <w:r>
        <w:br/>
      </w:r>
      <w:r>
        <w:rPr>
          <w:rFonts w:ascii="Times New Roman"/>
          <w:b w:val="false"/>
          <w:i w:val="false"/>
          <w:color w:val="000000"/>
          <w:sz w:val="28"/>
        </w:rPr>
        <w:t xml:space="preserve">
      қоғамнан оқшаулауға байланысты емес жазаларды орындау сапасын; </w:t>
      </w:r>
      <w:r>
        <w:br/>
      </w:r>
      <w:r>
        <w:rPr>
          <w:rFonts w:ascii="Times New Roman"/>
          <w:b w:val="false"/>
          <w:i w:val="false"/>
          <w:color w:val="000000"/>
          <w:sz w:val="28"/>
        </w:rPr>
        <w:t xml:space="preserve">
      ҚАЖ қызметкерлерiнiң кәсiби даярлығын жақсарту жолымен ҚАЖ-ды одан әрi дамыту болып табылады.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xml:space="preserve">
      жазаларды орындау, ТМ-де ұсталатын адамдардың құқықтары мен заңды мүдделерiн қамтамасыз ету саласындағы заңнаманы жетiлдiру; </w:t>
      </w:r>
      <w:r>
        <w:br/>
      </w:r>
      <w:r>
        <w:rPr>
          <w:rFonts w:ascii="Times New Roman"/>
          <w:b w:val="false"/>
          <w:i w:val="false"/>
          <w:color w:val="000000"/>
          <w:sz w:val="28"/>
        </w:rPr>
        <w:t xml:space="preserve">
      сотталғандарды ұстау жағдайларын халықаралық нормалар мен стандарттардың талаптарына барынша жақындату; </w:t>
      </w:r>
      <w:r>
        <w:br/>
      </w:r>
      <w:r>
        <w:rPr>
          <w:rFonts w:ascii="Times New Roman"/>
          <w:b w:val="false"/>
          <w:i w:val="false"/>
          <w:color w:val="000000"/>
          <w:sz w:val="28"/>
        </w:rPr>
        <w:t xml:space="preserve">
      ТМ-нiң жаңасын салу және қолданыстағысын қайта жаңғырту; </w:t>
      </w:r>
      <w:r>
        <w:br/>
      </w:r>
      <w:r>
        <w:rPr>
          <w:rFonts w:ascii="Times New Roman"/>
          <w:b w:val="false"/>
          <w:i w:val="false"/>
          <w:color w:val="000000"/>
          <w:sz w:val="28"/>
        </w:rPr>
        <w:t xml:space="preserve">
      ТМ-нiң материалдық-техникалық базасын жақсарту; </w:t>
      </w:r>
      <w:r>
        <w:br/>
      </w:r>
      <w:r>
        <w:rPr>
          <w:rFonts w:ascii="Times New Roman"/>
          <w:b w:val="false"/>
          <w:i w:val="false"/>
          <w:color w:val="000000"/>
          <w:sz w:val="28"/>
        </w:rPr>
        <w:t xml:space="preserve">
      бас бостандығынан айыруға баламалы жазаларды және қылмыстық-құқықтық ықпал ету шараларын тиiмдi орындау үшiн жағдайлар жасау; </w:t>
      </w:r>
      <w:r>
        <w:br/>
      </w:r>
      <w:r>
        <w:rPr>
          <w:rFonts w:ascii="Times New Roman"/>
          <w:b w:val="false"/>
          <w:i w:val="false"/>
          <w:color w:val="000000"/>
          <w:sz w:val="28"/>
        </w:rPr>
        <w:t xml:space="preserve">
      сотталғандардың еңбекпен қамтылуын арттыру; </w:t>
      </w:r>
      <w:r>
        <w:br/>
      </w:r>
      <w:r>
        <w:rPr>
          <w:rFonts w:ascii="Times New Roman"/>
          <w:b w:val="false"/>
          <w:i w:val="false"/>
          <w:color w:val="000000"/>
          <w:sz w:val="28"/>
        </w:rPr>
        <w:t xml:space="preserve">
      ҚАЖ қызметкерлерiн кәсiби даярлау. </w:t>
      </w:r>
    </w:p>
    <w:bookmarkStart w:name="z10" w:id="10"/>
    <w:p>
      <w:pPr>
        <w:spacing w:after="0"/>
        <w:ind w:left="0"/>
        <w:jc w:val="left"/>
      </w:pPr>
      <w:r>
        <w:rPr>
          <w:rFonts w:ascii="Times New Roman"/>
          <w:b/>
          <w:i w:val="false"/>
          <w:color w:val="000000"/>
        </w:rPr>
        <w:t xml:space="preserve"> 
  5. Дамудың негiзгi бағыттары мен </w:t>
      </w:r>
      <w:r>
        <w:br/>
      </w:r>
      <w:r>
        <w:rPr>
          <w:rFonts w:ascii="Times New Roman"/>
          <w:b/>
          <w:i w:val="false"/>
          <w:color w:val="000000"/>
        </w:rPr>
        <w:t xml:space="preserve">
Бағдарламаны iске асыру тетiктерi </w:t>
      </w:r>
    </w:p>
    <w:bookmarkEnd w:id="10"/>
    <w:p>
      <w:pPr>
        <w:spacing w:after="0"/>
        <w:ind w:left="0"/>
        <w:jc w:val="both"/>
      </w:pPr>
      <w:r>
        <w:rPr>
          <w:rFonts w:ascii="Times New Roman"/>
          <w:b w:val="false"/>
          <w:i w:val="false"/>
          <w:color w:val="000000"/>
          <w:sz w:val="28"/>
          <w:u w:val="single"/>
        </w:rPr>
        <w:t xml:space="preserve">       ҚАЖ қызметiнiң заңнамалық базасын жетiлдіру </w:t>
      </w:r>
      <w:r>
        <w:br/>
      </w:r>
      <w:r>
        <w:rPr>
          <w:rFonts w:ascii="Times New Roman"/>
          <w:b w:val="false"/>
          <w:i w:val="false"/>
          <w:color w:val="000000"/>
          <w:sz w:val="28"/>
        </w:rPr>
        <w:t xml:space="preserve">
      ҚАЖ-ды дамыту қолданыстағы заңнама базасын қайта қараумен, халықаралық нормалар мен стандарттардың талаптарына сәйкес жаңа нормативтiк құқықтық кесiмдер әзiрлеумен және қабылдаумен қатар жүруi тиiс. </w:t>
      </w:r>
      <w:r>
        <w:br/>
      </w:r>
      <w:r>
        <w:rPr>
          <w:rFonts w:ascii="Times New Roman"/>
          <w:b w:val="false"/>
          <w:i w:val="false"/>
          <w:color w:val="000000"/>
          <w:sz w:val="28"/>
        </w:rPr>
        <w:t xml:space="preserve">
      Елбасы белгiлеген, қылмыстық саясатты iзгiлендiруге бағытталған бағытты iске асыру аясында қызметкерлер мен сотталғандардың қауiпсiздiгiн ескере отырып, жаза өткеру тәртiбi мен шарттарын iзгiлендiру жағына қарай өзгерту мәселелерi бойынша бiрқатар нормативтiк құқықтық кесiмдер жобаларын әзiрлеу қажет. </w:t>
      </w:r>
      <w:r>
        <w:br/>
      </w:r>
      <w:r>
        <w:rPr>
          <w:rFonts w:ascii="Times New Roman"/>
          <w:b w:val="false"/>
          <w:i w:val="false"/>
          <w:color w:val="000000"/>
          <w:sz w:val="28"/>
        </w:rPr>
        <w:t xml:space="preserve">
      Қазақстанда өмiр бойы бас бостандығынан айыруды енгiзуге орай, ТМД мен алыс шет елдердiң тәжiрибесiн зерделей отырып, жазалаудың осы түрiн орындауды регламенттейтiн нормативтiк құқықтық кесiмдер әзiрлеу қажет. </w:t>
      </w:r>
    </w:p>
    <w:p>
      <w:pPr>
        <w:spacing w:after="0"/>
        <w:ind w:left="0"/>
        <w:jc w:val="both"/>
      </w:pPr>
      <w:r>
        <w:rPr>
          <w:rFonts w:ascii="Times New Roman"/>
          <w:b w:val="false"/>
          <w:i w:val="false"/>
          <w:color w:val="000000"/>
          <w:sz w:val="28"/>
          <w:u w:val="single"/>
        </w:rPr>
        <w:t xml:space="preserve">       ҚАЖ-дың ұйымдық-құрылымдық құрылысын жетiлдiру </w:t>
      </w:r>
      <w:r>
        <w:br/>
      </w:r>
      <w:r>
        <w:rPr>
          <w:rFonts w:ascii="Times New Roman"/>
          <w:b w:val="false"/>
          <w:i w:val="false"/>
          <w:color w:val="000000"/>
          <w:sz w:val="28"/>
        </w:rPr>
        <w:t xml:space="preserve">
      ҚАЖ-дың ұйымдық-құрылымдық құрылысын жетiлдiру мақсатында: </w:t>
      </w:r>
      <w:r>
        <w:br/>
      </w:r>
      <w:r>
        <w:rPr>
          <w:rFonts w:ascii="Times New Roman"/>
          <w:b w:val="false"/>
          <w:i w:val="false"/>
          <w:color w:val="000000"/>
          <w:sz w:val="28"/>
        </w:rPr>
        <w:t xml:space="preserve">
      жаңа ТМ-дi құру; </w:t>
      </w:r>
      <w:r>
        <w:br/>
      </w:r>
      <w:r>
        <w:rPr>
          <w:rFonts w:ascii="Times New Roman"/>
          <w:b w:val="false"/>
          <w:i w:val="false"/>
          <w:color w:val="000000"/>
          <w:sz w:val="28"/>
        </w:rPr>
        <w:t xml:space="preserve">
      бас бостандығынан айыру орындарынан босатылған адамдарды оңалту орталықтарының қызметiн ұйымдастыру; </w:t>
      </w:r>
      <w:r>
        <w:br/>
      </w:r>
      <w:r>
        <w:rPr>
          <w:rFonts w:ascii="Times New Roman"/>
          <w:b w:val="false"/>
          <w:i w:val="false"/>
          <w:color w:val="000000"/>
          <w:sz w:val="28"/>
        </w:rPr>
        <w:t xml:space="preserve">
      сотталғандарды қоғамнан оқшаулауға байланысты емес жазаларды орындайтын қылмыстық-атқару инспекцияларының құқықтық мәртебесiн көтерiп және осы қызметтi әрбiр ауданда құра отырып, қызметкерлердiң штат санын арттырып, олардың функцияларын кеңейту; </w:t>
      </w:r>
      <w:r>
        <w:br/>
      </w:r>
      <w:r>
        <w:rPr>
          <w:rFonts w:ascii="Times New Roman"/>
          <w:b w:val="false"/>
          <w:i w:val="false"/>
          <w:color w:val="000000"/>
          <w:sz w:val="28"/>
        </w:rPr>
        <w:t xml:space="preserve">
      TM-де қадағалау жөнiндегi бақылаушылардың штат санын кезең-кезеңiмен арттыру; </w:t>
      </w:r>
      <w:r>
        <w:br/>
      </w:r>
      <w:r>
        <w:rPr>
          <w:rFonts w:ascii="Times New Roman"/>
          <w:b w:val="false"/>
          <w:i w:val="false"/>
          <w:color w:val="000000"/>
          <w:sz w:val="28"/>
        </w:rPr>
        <w:t xml:space="preserve">
      ҚАЖ-ды басқару процесiн сапалы ақпараттық-талдаумен қамтамасыз етудi құру жөнiндегi iс-шараларды әзiрлеу және iске асыру қажет, оны оңтайландыру, компьютерлендiру құралдарының кеңiнен енгiзiлуi мен байланыстың дамуы негiзiнде жүзеге асырылуы тиiс. </w:t>
      </w:r>
    </w:p>
    <w:p>
      <w:pPr>
        <w:spacing w:after="0"/>
        <w:ind w:left="0"/>
        <w:jc w:val="both"/>
      </w:pPr>
      <w:r>
        <w:rPr>
          <w:rFonts w:ascii="Times New Roman"/>
          <w:b w:val="false"/>
          <w:i w:val="false"/>
          <w:color w:val="000000"/>
          <w:sz w:val="28"/>
          <w:u w:val="single"/>
        </w:rPr>
        <w:t xml:space="preserve">       ТМ-де режимдi, қадағалауды және күзетудi ұйымдастыру </w:t>
      </w:r>
      <w:r>
        <w:br/>
      </w:r>
      <w:r>
        <w:rPr>
          <w:rFonts w:ascii="Times New Roman"/>
          <w:b w:val="false"/>
          <w:i w:val="false"/>
          <w:color w:val="000000"/>
          <w:sz w:val="28"/>
        </w:rPr>
        <w:t xml:space="preserve">
      Қылмыстық заңнаманы iзгiлендiру жағдайында сотталғандарды жасақтық ұстау түзеу мекемелерiнен бiртiндеп камералық және жасақтық ұстаудың ақылға қонымды аралас үлгiсiне көшiру жөнiнде шаралар қабылдаған жөн, ол үшiн жалпы және қатаң режимдердегi ТМ-де сотталғандарды камерада ұстауға арналған жатақханалар салудың орындылығын және мүмкiндiгiн зерделеу қажет. </w:t>
      </w:r>
      <w:r>
        <w:br/>
      </w:r>
      <w:r>
        <w:rPr>
          <w:rFonts w:ascii="Times New Roman"/>
          <w:b w:val="false"/>
          <w:i w:val="false"/>
          <w:color w:val="000000"/>
          <w:sz w:val="28"/>
        </w:rPr>
        <w:t xml:space="preserve">
      ТМ аумағында орналасқан объектiлер мен ғимараттарды одан әрi оқшаулау жөнiндегi iс-шараларды жалғастыру. </w:t>
      </w:r>
    </w:p>
    <w:p>
      <w:pPr>
        <w:spacing w:after="0"/>
        <w:ind w:left="0"/>
        <w:jc w:val="both"/>
      </w:pPr>
      <w:r>
        <w:rPr>
          <w:rFonts w:ascii="Times New Roman"/>
          <w:b w:val="false"/>
          <w:i w:val="false"/>
          <w:color w:val="000000"/>
          <w:sz w:val="28"/>
          <w:u w:val="single"/>
        </w:rPr>
        <w:t xml:space="preserve">       Сотталғандардың құқықтары мен заңды мүдделерiн қамтамасыз ету </w:t>
      </w:r>
      <w:r>
        <w:br/>
      </w:r>
      <w:r>
        <w:rPr>
          <w:rFonts w:ascii="Times New Roman"/>
          <w:b w:val="false"/>
          <w:i w:val="false"/>
          <w:color w:val="000000"/>
          <w:sz w:val="28"/>
        </w:rPr>
        <w:t xml:space="preserve">
      Сотталғандардың құқықтары мен заңды мүдделерiн сақтау кепiлдiгiн нығайту мақсатында: </w:t>
      </w:r>
      <w:r>
        <w:br/>
      </w:r>
      <w:r>
        <w:rPr>
          <w:rFonts w:ascii="Times New Roman"/>
          <w:b w:val="false"/>
          <w:i w:val="false"/>
          <w:color w:val="000000"/>
          <w:sz w:val="28"/>
        </w:rPr>
        <w:t xml:space="preserve">
      адам құқықтарын қорғау саласындағы қызметтi жүзеге асыратын мемлекеттiк және үкiметтiк емес ұйымдарды қатыстыра отырып, сотталғандардың құқықтары мен заңды мүдделерiн сақтауға бақылауды жетiлдiру жөнiнде ұсыныстар әзiрлеу; </w:t>
      </w:r>
      <w:r>
        <w:br/>
      </w:r>
      <w:r>
        <w:rPr>
          <w:rFonts w:ascii="Times New Roman"/>
          <w:b w:val="false"/>
          <w:i w:val="false"/>
          <w:color w:val="000000"/>
          <w:sz w:val="28"/>
        </w:rPr>
        <w:t xml:space="preserve">
      Сотталғандардың заң көмегiн алуы уақытылы және оңай болуын қамтамасыз ету. </w:t>
      </w:r>
    </w:p>
    <w:p>
      <w:pPr>
        <w:spacing w:after="0"/>
        <w:ind w:left="0"/>
        <w:jc w:val="both"/>
      </w:pPr>
      <w:r>
        <w:rPr>
          <w:rFonts w:ascii="Times New Roman"/>
          <w:b w:val="false"/>
          <w:i w:val="false"/>
          <w:color w:val="000000"/>
          <w:sz w:val="28"/>
          <w:u w:val="single"/>
        </w:rPr>
        <w:t xml:space="preserve">       Сотталғандармен тәрбие жұмысы </w:t>
      </w:r>
      <w:r>
        <w:br/>
      </w:r>
      <w:r>
        <w:rPr>
          <w:rFonts w:ascii="Times New Roman"/>
          <w:b w:val="false"/>
          <w:i w:val="false"/>
          <w:color w:val="000000"/>
          <w:sz w:val="28"/>
        </w:rPr>
        <w:t xml:space="preserve">
      Сотталғандармен тәрбие жұмысы жазаны өтеу жағдайларын одан әрi iзгiлендiруге, сотталғандарды әлеуметтiк-құқықтық және әлеуметтiк-психологиялық қорғауды қамтамасыз етуге, оларға көмек және қолдау көрсетуге, шектеулер мен тыйым салуларды бiртiндеп азайтуға, сотталғандарды ТМ-де болған бiрiншi күннен бастап бостандықтағы өмiрге дайындауға бағыт алуы тиiс. </w:t>
      </w:r>
      <w:r>
        <w:br/>
      </w:r>
      <w:r>
        <w:rPr>
          <w:rFonts w:ascii="Times New Roman"/>
          <w:b w:val="false"/>
          <w:i w:val="false"/>
          <w:color w:val="000000"/>
          <w:sz w:val="28"/>
        </w:rPr>
        <w:t xml:space="preserve">
      Бұл ретте, сотталғандармен дербес жұмыс бағдарламаларын әзірлеу мен енгізуге, сотталғандар мен олардың туыстары, қоғамдық, дiни және өзге де ұйымдар арасындағы байланысты қолдау мен нығайтуға, дiни қажеттiлiктердi, рухани және моральдық сұраныстарды қанағаттандыруға, ұлттық салт-дәстүрлердi, әдет-ғұрыптар мен жоралғыларды сақтауға жағдай жасауға маңызды орын берiлуi тиiс. </w:t>
      </w:r>
      <w:r>
        <w:br/>
      </w:r>
      <w:r>
        <w:rPr>
          <w:rFonts w:ascii="Times New Roman"/>
          <w:b w:val="false"/>
          <w:i w:val="false"/>
          <w:color w:val="000000"/>
          <w:sz w:val="28"/>
        </w:rPr>
        <w:t xml:space="preserve">
      Бас бостандығынан айыру орындарында сотталғандардың орта бiлiм алу жүйесiн оқыту нысандарының икемдi құрылымын құру негізiнде жетiлдiру қажет. </w:t>
      </w:r>
      <w:r>
        <w:br/>
      </w:r>
      <w:r>
        <w:rPr>
          <w:rFonts w:ascii="Times New Roman"/>
          <w:b w:val="false"/>
          <w:i w:val="false"/>
          <w:color w:val="000000"/>
          <w:sz w:val="28"/>
        </w:rPr>
        <w:t xml:space="preserve">
      Сол сияқты, сырттай және дистанциялық оқыту нысандарын сотталғандардың анағұрлым кеңiрек пайдаланып жоғары бiлiм алу мүмкiндiгiн оны мемлекеттiк бiлiм берудiң жалпы желiсiне енгiзе отырып қарау қажет. </w:t>
      </w:r>
      <w:r>
        <w:br/>
      </w:r>
      <w:r>
        <w:rPr>
          <w:rFonts w:ascii="Times New Roman"/>
          <w:b w:val="false"/>
          <w:i w:val="false"/>
          <w:color w:val="000000"/>
          <w:sz w:val="28"/>
        </w:rPr>
        <w:t xml:space="preserve">
      Тәрбие аппараты сотталғандардың жеке басының дамуы үшiн, олардың орта бiлiм алу мүмкiндiгiне жағдай жасауда, сотталғандардың бос уақытын ұйымдастырудың жаңа нысандары мен әдiстерiн әзiрлеу мен енгiзудi қамтамасыз етуде, олардың дене және психикалық денсаулығын сақтауда, клуб және үйiрме жұмыстарының жүйесiн кеңейтуде, сотталғандар мен олардың туыстары, қоғамдық және дiни ұйымдар арасындағы байланысты нығайтуда жұмыс iстеу керек болады. </w:t>
      </w:r>
    </w:p>
    <w:p>
      <w:pPr>
        <w:spacing w:after="0"/>
        <w:ind w:left="0"/>
        <w:jc w:val="both"/>
      </w:pPr>
      <w:r>
        <w:rPr>
          <w:rFonts w:ascii="Times New Roman"/>
          <w:b w:val="false"/>
          <w:i w:val="false"/>
          <w:color w:val="000000"/>
          <w:sz w:val="28"/>
          <w:u w:val="single"/>
        </w:rPr>
        <w:t xml:space="preserve">       Сотталғанды қоғамнан оқшаулауға байланысты емес жазаларды және өзгеде қылмыстық-құқықтық ықпал ету шараларын орындау </w:t>
      </w:r>
      <w:r>
        <w:br/>
      </w:r>
      <w:r>
        <w:rPr>
          <w:rFonts w:ascii="Times New Roman"/>
          <w:b w:val="false"/>
          <w:i w:val="false"/>
          <w:color w:val="000000"/>
          <w:sz w:val="28"/>
        </w:rPr>
        <w:t xml:space="preserve">
      Қоғамнан оқшаулауға байланысты емес жазаларға сотталғандарды тәрбиелеу және оңалту құралдарын қолданудың тиiмдiлiгiн қамтамасыз ету үшiн олардың мiнез-құлқын психологиялық-криминалистикалық жағынан болжау әдiстемесiн әзiрлеу керек болады. </w:t>
      </w:r>
      <w:r>
        <w:br/>
      </w:r>
      <w:r>
        <w:rPr>
          <w:rFonts w:ascii="Times New Roman"/>
          <w:b w:val="false"/>
          <w:i w:val="false"/>
          <w:color w:val="000000"/>
          <w:sz w:val="28"/>
        </w:rPr>
        <w:t xml:space="preserve">
      Локалдық компьютерлiк желiлер мен қылмыстық-атқару инспекцияларында есепте тұрған сотталғандардың ақпараттық деректер базасын құру қажет болады. </w:t>
      </w:r>
    </w:p>
    <w:p>
      <w:pPr>
        <w:spacing w:after="0"/>
        <w:ind w:left="0"/>
        <w:jc w:val="both"/>
      </w:pPr>
      <w:r>
        <w:rPr>
          <w:rFonts w:ascii="Times New Roman"/>
          <w:b w:val="false"/>
          <w:i w:val="false"/>
          <w:color w:val="000000"/>
          <w:sz w:val="28"/>
          <w:u w:val="single"/>
        </w:rPr>
        <w:t xml:space="preserve">       Сотталғандарды медициналық қамтамасыз ету </w:t>
      </w:r>
      <w:r>
        <w:br/>
      </w:r>
      <w:r>
        <w:rPr>
          <w:rFonts w:ascii="Times New Roman"/>
          <w:b w:val="false"/>
          <w:i w:val="false"/>
          <w:color w:val="000000"/>
          <w:sz w:val="28"/>
        </w:rPr>
        <w:t xml:space="preserve">
      Сотталғандарды медициналық қамтамасыз етудi жақсарту мақсатында: </w:t>
      </w:r>
      <w:r>
        <w:br/>
      </w:r>
      <w:r>
        <w:rPr>
          <w:rFonts w:ascii="Times New Roman"/>
          <w:b w:val="false"/>
          <w:i w:val="false"/>
          <w:color w:val="000000"/>
          <w:sz w:val="28"/>
        </w:rPr>
        <w:t xml:space="preserve">
      ауруханалардың, емдеу құқығындағы ТМ-нiң соның iшiнде туберкулездiң белсендi түрiмен ауыратын науқас сотталғандарды ұстау мен амбулаторлық емдеуге арналғандарының материалдық-техникалық базасын жақсарту бойынша шаралар қабылдау; </w:t>
      </w:r>
      <w:r>
        <w:br/>
      </w:r>
      <w:r>
        <w:rPr>
          <w:rFonts w:ascii="Times New Roman"/>
          <w:b w:val="false"/>
          <w:i w:val="false"/>
          <w:color w:val="000000"/>
          <w:sz w:val="28"/>
        </w:rPr>
        <w:t xml:space="preserve">
      ҚАЖ-дың денсаулық сақтау органдарымен сотталғандардың жұқпалы және басқа да ауруларының, сонымен қатар маскүнемдiктiң, нашақорлықтың, ЖҚТБ инфекциясының алдын-алу, диагностикалау және емдеу мәселелерiнде өзара iс-әрекеттi жүзеге асыру; </w:t>
      </w:r>
      <w:r>
        <w:br/>
      </w:r>
      <w:r>
        <w:rPr>
          <w:rFonts w:ascii="Times New Roman"/>
          <w:b w:val="false"/>
          <w:i w:val="false"/>
          <w:color w:val="000000"/>
          <w:sz w:val="28"/>
        </w:rPr>
        <w:t xml:space="preserve">
      ТМ медициналық бөлiмдерi қызметкерлерiнiң бiлiктiлiгiн арттыруды денсаулық сақтау органдары ұйымдарының базасында қамтамасыз ету қажет. </w:t>
      </w:r>
      <w:r>
        <w:br/>
      </w:r>
      <w:r>
        <w:rPr>
          <w:rFonts w:ascii="Times New Roman"/>
          <w:b w:val="false"/>
          <w:i w:val="false"/>
          <w:color w:val="000000"/>
          <w:sz w:val="28"/>
        </w:rPr>
        <w:t xml:space="preserve">
      Үкiметтiк емес ұйымдардың қатысуымен ҚАЖ мекемелерiнде есiрткiге тәуелдi адамдарды емдеудiң қазiргi заманғы әдiстерiн енгiзудi қамтамасыз ету. </w:t>
      </w:r>
      <w:r>
        <w:br/>
      </w:r>
      <w:r>
        <w:rPr>
          <w:rFonts w:ascii="Times New Roman"/>
          <w:b w:val="false"/>
          <w:i w:val="false"/>
          <w:color w:val="000000"/>
          <w:sz w:val="28"/>
        </w:rPr>
        <w:t xml:space="preserve">
      ЖҚТБ инфекциясын және басым жыныстық жолымен берiлетiн жұқпалы аурулардың алдын-алуды жүзеге асыру үшiн ҚАЖ қызметкерлерiнiң және сотталғандардың iшiнен ерiктiлердi даярлау жөнiндегi жұмысты одан әрi жүргізу. </w:t>
      </w:r>
    </w:p>
    <w:p>
      <w:pPr>
        <w:spacing w:after="0"/>
        <w:ind w:left="0"/>
        <w:jc w:val="both"/>
      </w:pPr>
      <w:r>
        <w:rPr>
          <w:rFonts w:ascii="Times New Roman"/>
          <w:b w:val="false"/>
          <w:i w:val="false"/>
          <w:color w:val="000000"/>
          <w:sz w:val="28"/>
          <w:u w:val="single"/>
        </w:rPr>
        <w:t xml:space="preserve">       Сотталғандарды еңбекке тарту нысандары мен әдістерін жетілдіру </w:t>
      </w:r>
      <w:r>
        <w:br/>
      </w:r>
      <w:r>
        <w:rPr>
          <w:rFonts w:ascii="Times New Roman"/>
          <w:b w:val="false"/>
          <w:i w:val="false"/>
          <w:color w:val="000000"/>
          <w:sz w:val="28"/>
        </w:rPr>
        <w:t xml:space="preserve">
      Сотталғандардың еңбекпен қамтылуы олардың еңбек рыногында сұранысқа ие жұмыс кәсiптерi мен мамандықтарын алуына, босатылғаннан кейiн олардың жұмысқа орналасуына ықпал етуi тиiс. Осыған байланысты: </w:t>
      </w:r>
      <w:r>
        <w:br/>
      </w:r>
      <w:r>
        <w:rPr>
          <w:rFonts w:ascii="Times New Roman"/>
          <w:b w:val="false"/>
          <w:i w:val="false"/>
          <w:color w:val="000000"/>
          <w:sz w:val="28"/>
        </w:rPr>
        <w:t xml:space="preserve">
      бiлiм беру органдарымен бiрлесiп сотталғандарды кәсiби оқытудың өз өндiрiсiнiң мүдделерiн, еңбек рыногын, сондай-ақ босатылғаннан кейiн жұмысқа орналасу мүмкiндiгiн ескеретiн икемдi жүйесiн ұйымдастыру; </w:t>
      </w:r>
      <w:r>
        <w:br/>
      </w:r>
      <w:r>
        <w:rPr>
          <w:rFonts w:ascii="Times New Roman"/>
          <w:b w:val="false"/>
          <w:i w:val="false"/>
          <w:color w:val="000000"/>
          <w:sz w:val="28"/>
        </w:rPr>
        <w:t xml:space="preserve">
      сотталғандардың адал еңбегi мен оқуын ынталандыру бойынша құқықтық және экономикалық сипаттағы шараларды әзiрлеу қажет. </w:t>
      </w:r>
      <w:r>
        <w:br/>
      </w:r>
      <w:r>
        <w:rPr>
          <w:rFonts w:ascii="Times New Roman"/>
          <w:b w:val="false"/>
          <w:i w:val="false"/>
          <w:color w:val="000000"/>
          <w:sz w:val="28"/>
        </w:rPr>
        <w:t xml:space="preserve">
      ТМ кәсiпорындарының қызметiн тұрақтандыру мақсатында: </w:t>
      </w:r>
      <w:r>
        <w:br/>
      </w:r>
      <w:r>
        <w:rPr>
          <w:rFonts w:ascii="Times New Roman"/>
          <w:b w:val="false"/>
          <w:i w:val="false"/>
          <w:color w:val="000000"/>
          <w:sz w:val="28"/>
        </w:rPr>
        <w:t xml:space="preserve">
      ҚАЖ кәсiпорындарының Қазақстан Республикасындағы өнеркәсiптi дамытудың ұзақ мерзiмдi мемлекеттiк және инвестициялық жобаларына қатысуы; </w:t>
      </w:r>
      <w:r>
        <w:br/>
      </w:r>
      <w:r>
        <w:rPr>
          <w:rFonts w:ascii="Times New Roman"/>
          <w:b w:val="false"/>
          <w:i w:val="false"/>
          <w:color w:val="000000"/>
          <w:sz w:val="28"/>
        </w:rPr>
        <w:t xml:space="preserve">
      жеңілдiк несие беру есебiнен ҚАЖ кәсiпорындарын техникалық қайта жарақтандыруды кезең-кезеңiмен жүргiзу; </w:t>
      </w:r>
      <w:r>
        <w:br/>
      </w:r>
      <w:r>
        <w:rPr>
          <w:rFonts w:ascii="Times New Roman"/>
          <w:b w:val="false"/>
          <w:i w:val="false"/>
          <w:color w:val="000000"/>
          <w:sz w:val="28"/>
        </w:rPr>
        <w:t xml:space="preserve">
      сұранысқа ие өнiмдердi шығару үшiн ҚАЖ өндiрiстiк объектiлерiн құрылымдық жағынан қайта бейiмдеудi қамтамасыз ету; </w:t>
      </w:r>
      <w:r>
        <w:br/>
      </w:r>
      <w:r>
        <w:rPr>
          <w:rFonts w:ascii="Times New Roman"/>
          <w:b w:val="false"/>
          <w:i w:val="false"/>
          <w:color w:val="000000"/>
          <w:sz w:val="28"/>
        </w:rPr>
        <w:t xml:space="preserve">
      ҚАЖ кәсiпорындарымен сотталғандардың еңбекпен қамтылуын қамтамасыз ету жөнiндегi бiрлескен қызметке қатысатын әртүрлi меншiк нысандарындағы ұйымдар үшiн салық жеңiлдiктерiн енгiзу бойынша ұсыныстар енгізу мақсатқа сай келедi. </w:t>
      </w:r>
    </w:p>
    <w:p>
      <w:pPr>
        <w:spacing w:after="0"/>
        <w:ind w:left="0"/>
        <w:jc w:val="both"/>
      </w:pPr>
      <w:r>
        <w:rPr>
          <w:rFonts w:ascii="Times New Roman"/>
          <w:b w:val="false"/>
          <w:i w:val="false"/>
          <w:color w:val="000000"/>
          <w:sz w:val="28"/>
          <w:u w:val="single"/>
        </w:rPr>
        <w:t xml:space="preserve">       ҚАЖ үшiн кадрлар даярлау </w:t>
      </w:r>
      <w:r>
        <w:br/>
      </w:r>
      <w:r>
        <w:rPr>
          <w:rFonts w:ascii="Times New Roman"/>
          <w:b w:val="false"/>
          <w:i w:val="false"/>
          <w:color w:val="000000"/>
          <w:sz w:val="28"/>
        </w:rPr>
        <w:t xml:space="preserve">
      ҚАЖ қызметiн дамыту кадрмен қамтамасыз ету жүйесiн жетiлдiрусiз мүмкiн емес. </w:t>
      </w:r>
      <w:r>
        <w:br/>
      </w:r>
      <w:r>
        <w:rPr>
          <w:rFonts w:ascii="Times New Roman"/>
          <w:b w:val="false"/>
          <w:i w:val="false"/>
          <w:color w:val="000000"/>
          <w:sz w:val="28"/>
        </w:rPr>
        <w:t xml:space="preserve">
      Сонымен бiрге, ҚАЖ-да жоғары бiлiмi бар мамандар даярлау жөнiндегi оқу орны жоқ. Осыған байланысты, ҚАЖ үшiн жоғары бiлiмi бар мамандар даярлау, сондай-ақ ҚАЖ қызметкерлерiнiң бастапқы даярлығына, бiлiктiлiгiн арттыруға және қайта бiлiктендiруге арналған оқу орталығын құру мүмкiндiгiн қарау қажет. </w:t>
      </w:r>
      <w:r>
        <w:br/>
      </w:r>
      <w:r>
        <w:rPr>
          <w:rFonts w:ascii="Times New Roman"/>
          <w:b w:val="false"/>
          <w:i w:val="false"/>
          <w:color w:val="000000"/>
          <w:sz w:val="28"/>
        </w:rPr>
        <w:t xml:space="preserve">
      ҚАЖ қызметкерлерiнiң қызметтiк, дене және моральдық-психологиялық даярлық деңгейiн арттыру бойынша шаралар қолдану қажет. </w:t>
      </w:r>
    </w:p>
    <w:p>
      <w:pPr>
        <w:spacing w:after="0"/>
        <w:ind w:left="0"/>
        <w:jc w:val="both"/>
      </w:pPr>
      <w:r>
        <w:rPr>
          <w:rFonts w:ascii="Times New Roman"/>
          <w:b w:val="false"/>
          <w:i w:val="false"/>
          <w:color w:val="000000"/>
          <w:sz w:val="28"/>
          <w:u w:val="single"/>
        </w:rPr>
        <w:t xml:space="preserve">       ҚАЖ саласындағы ғылымды дамыту </w:t>
      </w:r>
      <w:r>
        <w:br/>
      </w:r>
      <w:r>
        <w:rPr>
          <w:rFonts w:ascii="Times New Roman"/>
          <w:b w:val="false"/>
          <w:i w:val="false"/>
          <w:color w:val="000000"/>
          <w:sz w:val="28"/>
        </w:rPr>
        <w:t xml:space="preserve">
      ҚАЖ қызметiнiң тиiмдiлiгiн ғылыми қамтамасыз ету мақсатында ғылыми-зерттеу орталығын құру қажет, оның қызметi жаза атқару саласындағы халықаралық тәжiрибенi зерделеу мен енгiзуге, өткiзiлетiн ұйымдастырушылық және құқықтық қайта құруларға ғылыми iлеспе жасауды қамтамасыз етуге және ҚАЖ-дың өмiрлiк қажеттiлiктерiне сәйкес қолданбалы және iргелi сипаттағы ғылыми зерттеулердi ұйымдастыруға бағдарлануы тиiс. </w:t>
      </w:r>
    </w:p>
    <w:p>
      <w:pPr>
        <w:spacing w:after="0"/>
        <w:ind w:left="0"/>
        <w:jc w:val="both"/>
      </w:pPr>
      <w:r>
        <w:rPr>
          <w:rFonts w:ascii="Times New Roman"/>
          <w:b w:val="false"/>
          <w:i w:val="false"/>
          <w:color w:val="000000"/>
          <w:sz w:val="28"/>
          <w:u w:val="single"/>
        </w:rPr>
        <w:t xml:space="preserve">       Қоғамдық бiрлестiктермен және бұқаралық ақпарат құралдарымен жұмыс. Халықаралық ынтымақтастық </w:t>
      </w:r>
      <w:r>
        <w:br/>
      </w:r>
      <w:r>
        <w:rPr>
          <w:rFonts w:ascii="Times New Roman"/>
          <w:b w:val="false"/>
          <w:i w:val="false"/>
          <w:color w:val="000000"/>
          <w:sz w:val="28"/>
        </w:rPr>
        <w:t xml:space="preserve">
      Бұл бағыттағы жұмыстың тиiмдiлiгi үшiн: </w:t>
      </w:r>
      <w:r>
        <w:br/>
      </w:r>
      <w:r>
        <w:rPr>
          <w:rFonts w:ascii="Times New Roman"/>
          <w:b w:val="false"/>
          <w:i w:val="false"/>
          <w:color w:val="000000"/>
          <w:sz w:val="28"/>
        </w:rPr>
        <w:t xml:space="preserve">
      қоғамдық бiрлестiктермен, соның iшiнде құқық қорғау ұйымдарымен және қайырымдылық қорларымен өзара iс-қимылды кеңейту; </w:t>
      </w:r>
      <w:r>
        <w:br/>
      </w:r>
      <w:r>
        <w:rPr>
          <w:rFonts w:ascii="Times New Roman"/>
          <w:b w:val="false"/>
          <w:i w:val="false"/>
          <w:color w:val="000000"/>
          <w:sz w:val="28"/>
        </w:rPr>
        <w:t xml:space="preserve">
      мемлекеттiң жаза атқару саласында жүргiзiп жатқан саясаты туралы халыққа объективтi ақпарат беру бойынша бұқаралық ақпарат құралдарымен тығыз байланыс жасау қажет. </w:t>
      </w:r>
      <w:r>
        <w:br/>
      </w:r>
      <w:r>
        <w:rPr>
          <w:rFonts w:ascii="Times New Roman"/>
          <w:b w:val="false"/>
          <w:i w:val="false"/>
          <w:color w:val="000000"/>
          <w:sz w:val="28"/>
        </w:rPr>
        <w:t xml:space="preserve">
      Шет мемлекеттердiң пенитенциарлық жүйелерiмен халықаралық байланысты дамыту мақсатында: </w:t>
      </w:r>
      <w:r>
        <w:br/>
      </w:r>
      <w:r>
        <w:rPr>
          <w:rFonts w:ascii="Times New Roman"/>
          <w:b w:val="false"/>
          <w:i w:val="false"/>
          <w:color w:val="000000"/>
          <w:sz w:val="28"/>
        </w:rPr>
        <w:t xml:space="preserve">
      тиiстi халықаралық шарттар жасасу; </w:t>
      </w:r>
      <w:r>
        <w:br/>
      </w:r>
      <w:r>
        <w:rPr>
          <w:rFonts w:ascii="Times New Roman"/>
          <w:b w:val="false"/>
          <w:i w:val="false"/>
          <w:color w:val="000000"/>
          <w:sz w:val="28"/>
        </w:rPr>
        <w:t xml:space="preserve">
      ҚАЖ қызметiнiң өзектi мәселелерi жөнiндегi халықаралық конференцияларға, семинарларға және курстарға қатысу; </w:t>
      </w:r>
      <w:r>
        <w:br/>
      </w:r>
      <w:r>
        <w:rPr>
          <w:rFonts w:ascii="Times New Roman"/>
          <w:b w:val="false"/>
          <w:i w:val="false"/>
          <w:color w:val="000000"/>
          <w:sz w:val="28"/>
        </w:rPr>
        <w:t xml:space="preserve">
      ҚАЖ қызметкерлерiнiң даярлығы мен бiлiктiлiгiн арттыру саласында ынтымақтастық жасау жөнiндегi жұмысты жалғастыру қажет. </w:t>
      </w:r>
    </w:p>
    <w:p>
      <w:pPr>
        <w:spacing w:after="0"/>
        <w:ind w:left="0"/>
        <w:jc w:val="both"/>
      </w:pPr>
      <w:r>
        <w:rPr>
          <w:rFonts w:ascii="Times New Roman"/>
          <w:b w:val="false"/>
          <w:i w:val="false"/>
          <w:color w:val="000000"/>
          <w:sz w:val="28"/>
          <w:u w:val="single"/>
        </w:rPr>
        <w:t xml:space="preserve">       ҚАЖ-дың материалдық-техникалық базасын жақсарту </w:t>
      </w:r>
      <w:r>
        <w:br/>
      </w:r>
      <w:r>
        <w:rPr>
          <w:rFonts w:ascii="Times New Roman"/>
          <w:b w:val="false"/>
          <w:i w:val="false"/>
          <w:color w:val="000000"/>
          <w:sz w:val="28"/>
        </w:rPr>
        <w:t xml:space="preserve">
      ҚАЖ-дың материалдық-техникалық базасын жақсарту мыналарды: </w:t>
      </w:r>
      <w:r>
        <w:br/>
      </w:r>
      <w:r>
        <w:rPr>
          <w:rFonts w:ascii="Times New Roman"/>
          <w:b w:val="false"/>
          <w:i w:val="false"/>
          <w:color w:val="000000"/>
          <w:sz w:val="28"/>
        </w:rPr>
        <w:t xml:space="preserve">
      жаңа ТМ салуды; </w:t>
      </w:r>
      <w:r>
        <w:br/>
      </w:r>
      <w:r>
        <w:rPr>
          <w:rFonts w:ascii="Times New Roman"/>
          <w:b w:val="false"/>
          <w:i w:val="false"/>
          <w:color w:val="000000"/>
          <w:sz w:val="28"/>
        </w:rPr>
        <w:t xml:space="preserve">
      қолданыстағы ТМ-дi жаңғыртуды; </w:t>
      </w:r>
      <w:r>
        <w:br/>
      </w:r>
      <w:r>
        <w:rPr>
          <w:rFonts w:ascii="Times New Roman"/>
          <w:b w:val="false"/>
          <w:i w:val="false"/>
          <w:color w:val="000000"/>
          <w:sz w:val="28"/>
        </w:rPr>
        <w:t xml:space="preserve">
      ТМ-дi қазiргi заманғы инженерлiк-техникалық күзет құралдарымен жарақтандыруды, сондай-ақ қолданыстағысын күрделi жөндеудi; </w:t>
      </w:r>
      <w:r>
        <w:br/>
      </w:r>
      <w:r>
        <w:rPr>
          <w:rFonts w:ascii="Times New Roman"/>
          <w:b w:val="false"/>
          <w:i w:val="false"/>
          <w:color w:val="000000"/>
          <w:sz w:val="28"/>
        </w:rPr>
        <w:t xml:space="preserve">
      ҚАЖ үшiн арнайы автокөлiк сатып алуды; </w:t>
      </w:r>
      <w:r>
        <w:br/>
      </w:r>
      <w:r>
        <w:rPr>
          <w:rFonts w:ascii="Times New Roman"/>
          <w:b w:val="false"/>
          <w:i w:val="false"/>
          <w:color w:val="000000"/>
          <w:sz w:val="28"/>
        </w:rPr>
        <w:t xml:space="preserve">
      ҚАЖ қызметкерлерiн қазiргi заманғы жеке қорғаныс, байланыс құралдарымен және қару-жарақпен қамтамасыз етудi көздейдi. </w:t>
      </w:r>
      <w:r>
        <w:br/>
      </w:r>
      <w:r>
        <w:rPr>
          <w:rFonts w:ascii="Times New Roman"/>
          <w:b w:val="false"/>
          <w:i w:val="false"/>
          <w:color w:val="000000"/>
          <w:sz w:val="28"/>
        </w:rPr>
        <w:t xml:space="preserve">
      Бағдарламаны iске асыру тетiгiнiң тиiмдiлiгi ҚАЖ-дың орталық және аумақтық органдарының қызметтiң барлық бағыттары бойынша мақсатты және келiсiлген iс-қимылдарымен қамтамасыз етiледi. </w:t>
      </w:r>
    </w:p>
    <w:bookmarkStart w:name="z11" w:id="11"/>
    <w:p>
      <w:pPr>
        <w:spacing w:after="0"/>
        <w:ind w:left="0"/>
        <w:jc w:val="left"/>
      </w:pPr>
      <w:r>
        <w:rPr>
          <w:rFonts w:ascii="Times New Roman"/>
          <w:b/>
          <w:i w:val="false"/>
          <w:color w:val="000000"/>
        </w:rPr>
        <w:t xml:space="preserve"> 
  6. Қажеттi ресурстар мен оларды қаржыландыру көздерi </w:t>
      </w:r>
    </w:p>
    <w:bookmarkEnd w:id="11"/>
    <w:p>
      <w:pPr>
        <w:spacing w:after="0"/>
        <w:ind w:left="0"/>
        <w:jc w:val="both"/>
      </w:pPr>
      <w:r>
        <w:rPr>
          <w:rFonts w:ascii="Times New Roman"/>
          <w:b w:val="false"/>
          <w:i w:val="false"/>
          <w:color w:val="000000"/>
          <w:sz w:val="28"/>
        </w:rPr>
        <w:t xml:space="preserve">      Бағдарламаның қаржылық шығындарын талап ететiн iс-шараларын iске асыру 2004-2006 жылдар кезеңiнде, оның iшiнде жылдар бойынша: </w:t>
      </w:r>
      <w:r>
        <w:br/>
      </w:r>
      <w:r>
        <w:rPr>
          <w:rFonts w:ascii="Times New Roman"/>
          <w:b w:val="false"/>
          <w:i w:val="false"/>
          <w:color w:val="000000"/>
          <w:sz w:val="28"/>
        </w:rPr>
        <w:t xml:space="preserve">
      2004 жыл - 2 866 580 мың мың теңге; </w:t>
      </w:r>
      <w:r>
        <w:br/>
      </w:r>
      <w:r>
        <w:rPr>
          <w:rFonts w:ascii="Times New Roman"/>
          <w:b w:val="false"/>
          <w:i w:val="false"/>
          <w:color w:val="000000"/>
          <w:sz w:val="28"/>
        </w:rPr>
        <w:t xml:space="preserve">
      2005 жыл - 2 147 400 мың теңге; </w:t>
      </w:r>
      <w:r>
        <w:br/>
      </w:r>
      <w:r>
        <w:rPr>
          <w:rFonts w:ascii="Times New Roman"/>
          <w:b w:val="false"/>
          <w:i w:val="false"/>
          <w:color w:val="000000"/>
          <w:sz w:val="28"/>
        </w:rPr>
        <w:t xml:space="preserve">
      2006 жыл - 2 387 282 мың теңге республикалық бюджет қаражаты есебiнен 7 млрд. 401 млн. 262 мың теңге сомасында көзделген. </w:t>
      </w:r>
      <w:r>
        <w:br/>
      </w:r>
      <w:r>
        <w:rPr>
          <w:rFonts w:ascii="Times New Roman"/>
          <w:b w:val="false"/>
          <w:i w:val="false"/>
          <w:color w:val="000000"/>
          <w:sz w:val="28"/>
        </w:rPr>
        <w:t xml:space="preserve">
      2005 және 2006 жылдарға арналған шығыстардың сомасы алдын-ала болып табылады және республикалық бюджет комиссиясы тиiстi қаржы жылына арналған республикалық бюджет жобасын қалыптастыру кезiнде айқындайтын болады. </w:t>
      </w:r>
      <w:r>
        <w:br/>
      </w:r>
      <w:r>
        <w:rPr>
          <w:rFonts w:ascii="Times New Roman"/>
          <w:b w:val="false"/>
          <w:i w:val="false"/>
          <w:color w:val="000000"/>
          <w:sz w:val="28"/>
        </w:rPr>
        <w:t>
</w:t>
      </w:r>
      <w:r>
        <w:rPr>
          <w:rFonts w:ascii="Times New Roman"/>
          <w:b w:val="false"/>
          <w:i w:val="false"/>
          <w:color w:val="ff0000"/>
          <w:sz w:val="28"/>
        </w:rPr>
        <w:t xml:space="preserve">       Ескерту. 6-бөлімге өзгерту енгізілді - ҚР Үкіметінің 2006.02.11.  </w:t>
      </w:r>
      <w:r>
        <w:rPr>
          <w:rFonts w:ascii="Times New Roman"/>
          <w:b w:val="false"/>
          <w:i w:val="false"/>
          <w:color w:val="000000"/>
          <w:sz w:val="28"/>
        </w:rPr>
        <w:t xml:space="preserve">N 97 </w:t>
      </w:r>
      <w:r>
        <w:rPr>
          <w:rFonts w:ascii="Times New Roman"/>
          <w:b w:val="false"/>
          <w:i w:val="false"/>
          <w:color w:val="ff0000"/>
          <w:sz w:val="28"/>
        </w:rPr>
        <w:t xml:space="preserve"> қаулысымен. </w:t>
      </w:r>
    </w:p>
    <w:bookmarkStart w:name="z12" w:id="12"/>
    <w:p>
      <w:pPr>
        <w:spacing w:after="0"/>
        <w:ind w:left="0"/>
        <w:jc w:val="left"/>
      </w:pPr>
      <w:r>
        <w:rPr>
          <w:rFonts w:ascii="Times New Roman"/>
          <w:b/>
          <w:i w:val="false"/>
          <w:color w:val="000000"/>
        </w:rPr>
        <w:t xml:space="preserve"> 
  7. Бағдарламаны iске асырудан күтiлетiн нәтижелер </w:t>
      </w:r>
    </w:p>
    <w:bookmarkEnd w:id="12"/>
    <w:p>
      <w:pPr>
        <w:spacing w:after="0"/>
        <w:ind w:left="0"/>
        <w:jc w:val="both"/>
      </w:pPr>
      <w:r>
        <w:rPr>
          <w:rFonts w:ascii="Times New Roman"/>
          <w:b w:val="false"/>
          <w:i w:val="false"/>
          <w:color w:val="000000"/>
          <w:sz w:val="28"/>
        </w:rPr>
        <w:t xml:space="preserve">      Бағдарламаны iске асыру нәтижесiнде: </w:t>
      </w:r>
      <w:r>
        <w:br/>
      </w:r>
      <w:r>
        <w:rPr>
          <w:rFonts w:ascii="Times New Roman"/>
          <w:b w:val="false"/>
          <w:i w:val="false"/>
          <w:color w:val="000000"/>
          <w:sz w:val="28"/>
        </w:rPr>
        <w:t xml:space="preserve">
      заңнамалық база ҚАЖ-дың тиiмдi қызметiне ықпал ететiн болады; </w:t>
      </w:r>
      <w:r>
        <w:br/>
      </w:r>
      <w:r>
        <w:rPr>
          <w:rFonts w:ascii="Times New Roman"/>
          <w:b w:val="false"/>
          <w:i w:val="false"/>
          <w:color w:val="000000"/>
          <w:sz w:val="28"/>
        </w:rPr>
        <w:t xml:space="preserve">
      жазаны орындау кезiнде сотталғандардың құқықтары мен заңды мүдделерi толығымен қамтамасыз етiлетiн болады; </w:t>
      </w:r>
      <w:r>
        <w:br/>
      </w:r>
      <w:r>
        <w:rPr>
          <w:rFonts w:ascii="Times New Roman"/>
          <w:b w:val="false"/>
          <w:i w:val="false"/>
          <w:color w:val="000000"/>
          <w:sz w:val="28"/>
        </w:rPr>
        <w:t xml:space="preserve">
      бас бостандығынан айырылған адамдардың жаза өтеу жағдайы жақсарады; </w:t>
      </w:r>
      <w:r>
        <w:br/>
      </w:r>
      <w:r>
        <w:rPr>
          <w:rFonts w:ascii="Times New Roman"/>
          <w:b w:val="false"/>
          <w:i w:val="false"/>
          <w:color w:val="000000"/>
          <w:sz w:val="28"/>
        </w:rPr>
        <w:t xml:space="preserve">
      ТМ-де сотталғандарды ұстау тығыздығы азаяды;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ТМ-де сотталғандарды ұстау қауiпсiздiгiнiң деңгейi; </w:t>
      </w:r>
      <w:r>
        <w:br/>
      </w:r>
      <w:r>
        <w:rPr>
          <w:rFonts w:ascii="Times New Roman"/>
          <w:b w:val="false"/>
          <w:i w:val="false"/>
          <w:color w:val="000000"/>
          <w:sz w:val="28"/>
        </w:rPr>
        <w:t xml:space="preserve">
      ТМ-дi күзету сенiмдiлiгi артады; </w:t>
      </w:r>
      <w:r>
        <w:br/>
      </w:r>
      <w:r>
        <w:rPr>
          <w:rFonts w:ascii="Times New Roman"/>
          <w:b w:val="false"/>
          <w:i w:val="false"/>
          <w:color w:val="000000"/>
          <w:sz w:val="28"/>
        </w:rPr>
        <w:t xml:space="preserve">
      мынадай: </w:t>
      </w:r>
      <w:r>
        <w:br/>
      </w:r>
      <w:r>
        <w:rPr>
          <w:rFonts w:ascii="Times New Roman"/>
          <w:b w:val="false"/>
          <w:i w:val="false"/>
          <w:color w:val="000000"/>
          <w:sz w:val="28"/>
        </w:rPr>
        <w:t xml:space="preserve">
      сотталғандардың барлық санаттары, өздерi сотталған немесе қамалғанға дейiн тұрған өңiрлерi шегiнде жазаларын өтеу; </w:t>
      </w:r>
      <w:r>
        <w:br/>
      </w:r>
      <w:r>
        <w:rPr>
          <w:rFonts w:ascii="Times New Roman"/>
          <w:b w:val="false"/>
          <w:i w:val="false"/>
          <w:color w:val="000000"/>
          <w:sz w:val="28"/>
        </w:rPr>
        <w:t xml:space="preserve">
      сотталғандарды әлеуметтiк оңалту мен бейiмдеу үшiн жағдай жасалады; </w:t>
      </w:r>
      <w:r>
        <w:br/>
      </w:r>
      <w:r>
        <w:rPr>
          <w:rFonts w:ascii="Times New Roman"/>
          <w:b w:val="false"/>
          <w:i w:val="false"/>
          <w:color w:val="000000"/>
          <w:sz w:val="28"/>
        </w:rPr>
        <w:t xml:space="preserve">
      ҚАЖ-дың қаржы-экономикалық жағдайы тұрақталады; </w:t>
      </w:r>
      <w:r>
        <w:br/>
      </w:r>
      <w:r>
        <w:rPr>
          <w:rFonts w:ascii="Times New Roman"/>
          <w:b w:val="false"/>
          <w:i w:val="false"/>
          <w:color w:val="000000"/>
          <w:sz w:val="28"/>
        </w:rPr>
        <w:t xml:space="preserve">
      бас бостандығынан айыру орындарында ұсталатын еңбекке қабiлеттi адамдар үшiн жұмыс орындарының саны артады; </w:t>
      </w:r>
      <w:r>
        <w:br/>
      </w:r>
      <w:r>
        <w:rPr>
          <w:rFonts w:ascii="Times New Roman"/>
          <w:b w:val="false"/>
          <w:i w:val="false"/>
          <w:color w:val="000000"/>
          <w:sz w:val="28"/>
        </w:rPr>
        <w:t xml:space="preserve">
      сотталғандарды медициналық қамтамасыз ету жақсарады; </w:t>
      </w:r>
      <w:r>
        <w:br/>
      </w:r>
      <w:r>
        <w:rPr>
          <w:rFonts w:ascii="Times New Roman"/>
          <w:b w:val="false"/>
          <w:i w:val="false"/>
          <w:color w:val="000000"/>
          <w:sz w:val="28"/>
        </w:rPr>
        <w:t xml:space="preserve">
      қоғамнан оқшаулауға байланысты емес жазаларды орындайтын қылмыстық-атқару инспекцияларының функциялары кеңейедi; </w:t>
      </w:r>
      <w:r>
        <w:br/>
      </w:r>
      <w:r>
        <w:rPr>
          <w:rFonts w:ascii="Times New Roman"/>
          <w:b w:val="false"/>
          <w:i w:val="false"/>
          <w:color w:val="000000"/>
          <w:sz w:val="28"/>
        </w:rPr>
        <w:t xml:space="preserve">
      ҚАЖ қызметкерiнiң кәсiби даярлығы артады. </w:t>
      </w:r>
    </w:p>
    <w:bookmarkStart w:name="z13" w:id="13"/>
    <w:p>
      <w:pPr>
        <w:spacing w:after="0"/>
        <w:ind w:left="0"/>
        <w:jc w:val="left"/>
      </w:pPr>
      <w:r>
        <w:rPr>
          <w:rFonts w:ascii="Times New Roman"/>
          <w:b/>
          <w:i w:val="false"/>
          <w:color w:val="000000"/>
        </w:rPr>
        <w:t xml:space="preserve"> 
  8. Бағдарламаны iске асыру жөнiндегi iс-шаралар жоспары </w:t>
      </w:r>
    </w:p>
    <w:bookmarkEnd w:id="13"/>
    <w:p>
      <w:pPr>
        <w:spacing w:after="0"/>
        <w:ind w:left="0"/>
        <w:jc w:val="both"/>
      </w:pPr>
      <w:r>
        <w:rPr>
          <w:rFonts w:ascii="Times New Roman"/>
          <w:b w:val="false"/>
          <w:i w:val="false"/>
          <w:color w:val="ff0000"/>
          <w:sz w:val="28"/>
        </w:rPr>
        <w:t xml:space="preserve">       Ескерту. Жоспарға өзгерту енгізілді - ҚР Үкіметінің 2004.08.12. N  </w:t>
      </w:r>
      <w:r>
        <w:rPr>
          <w:rFonts w:ascii="Times New Roman"/>
          <w:b w:val="false"/>
          <w:i w:val="false"/>
          <w:color w:val="ff0000"/>
          <w:sz w:val="28"/>
        </w:rPr>
        <w:t xml:space="preserve">843 </w:t>
      </w:r>
      <w:r>
        <w:rPr>
          <w:rFonts w:ascii="Times New Roman"/>
          <w:b w:val="false"/>
          <w:i w:val="false"/>
          <w:color w:val="ff0000"/>
          <w:sz w:val="28"/>
        </w:rPr>
        <w:t xml:space="preserve">, 2006.02.11.  </w:t>
      </w:r>
      <w:r>
        <w:rPr>
          <w:rFonts w:ascii="Times New Roman"/>
          <w:b w:val="false"/>
          <w:i w:val="false"/>
          <w:color w:val="ff0000"/>
          <w:sz w:val="28"/>
        </w:rPr>
        <w:t xml:space="preserve">N 97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Iс-шаралар     |  Аяқтау  |Орында.|Орындау|Болжамды|Қар. </w:t>
      </w:r>
      <w:r>
        <w:br/>
      </w:r>
      <w:r>
        <w:rPr>
          <w:rFonts w:ascii="Times New Roman"/>
          <w:b w:val="false"/>
          <w:i w:val="false"/>
          <w:color w:val="000000"/>
          <w:sz w:val="28"/>
        </w:rPr>
        <w:t xml:space="preserve">
N  |                     |  нысаны  |луына  |мерзiмi|шығыстар|жы </w:t>
      </w:r>
      <w:r>
        <w:br/>
      </w:r>
      <w:r>
        <w:rPr>
          <w:rFonts w:ascii="Times New Roman"/>
          <w:b w:val="false"/>
          <w:i w:val="false"/>
          <w:color w:val="000000"/>
          <w:sz w:val="28"/>
        </w:rPr>
        <w:t xml:space="preserve">
   |                     |          |жауап. |       |(млн.   |лан. </w:t>
      </w:r>
      <w:r>
        <w:br/>
      </w:r>
      <w:r>
        <w:rPr>
          <w:rFonts w:ascii="Times New Roman"/>
          <w:b w:val="false"/>
          <w:i w:val="false"/>
          <w:color w:val="000000"/>
          <w:sz w:val="28"/>
        </w:rPr>
        <w:t xml:space="preserve">
   |                     |          |тылар  |       |теңге)  |дыру </w:t>
      </w:r>
      <w:r>
        <w:br/>
      </w:r>
      <w:r>
        <w:rPr>
          <w:rFonts w:ascii="Times New Roman"/>
          <w:b w:val="false"/>
          <w:i w:val="false"/>
          <w:color w:val="000000"/>
          <w:sz w:val="28"/>
        </w:rPr>
        <w:t xml:space="preserve">
   |                     |          |       |       |        |көз. </w:t>
      </w:r>
      <w:r>
        <w:br/>
      </w:r>
      <w:r>
        <w:rPr>
          <w:rFonts w:ascii="Times New Roman"/>
          <w:b w:val="false"/>
          <w:i w:val="false"/>
          <w:color w:val="000000"/>
          <w:sz w:val="28"/>
        </w:rPr>
        <w:t xml:space="preserve">
   |                     |          |       |       |        |дерi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ҚАЖ қызметiнiң заңнамалық базасын жетiлдіру </w:t>
      </w:r>
    </w:p>
    <w:p>
      <w:pPr>
        <w:spacing w:after="0"/>
        <w:ind w:left="0"/>
        <w:jc w:val="both"/>
      </w:pPr>
      <w:r>
        <w:rPr>
          <w:rFonts w:ascii="Times New Roman"/>
          <w:b w:val="false"/>
          <w:i w:val="false"/>
          <w:color w:val="000000"/>
          <w:sz w:val="28"/>
        </w:rPr>
        <w:t xml:space="preserve">1   Нормативтiк-құқықтық  Норма.     ӘдМ     2005       - </w:t>
      </w:r>
      <w:r>
        <w:br/>
      </w:r>
      <w:r>
        <w:rPr>
          <w:rFonts w:ascii="Times New Roman"/>
          <w:b w:val="false"/>
          <w:i w:val="false"/>
          <w:color w:val="000000"/>
          <w:sz w:val="28"/>
        </w:rPr>
        <w:t xml:space="preserve">
    кесiмдер              тивтiк             жыл </w:t>
      </w:r>
      <w:r>
        <w:br/>
      </w:r>
      <w:r>
        <w:rPr>
          <w:rFonts w:ascii="Times New Roman"/>
          <w:b w:val="false"/>
          <w:i w:val="false"/>
          <w:color w:val="000000"/>
          <w:sz w:val="28"/>
        </w:rPr>
        <w:t xml:space="preserve">
    жобаларын жаза        құқықтық           iшiнде </w:t>
      </w:r>
      <w:r>
        <w:br/>
      </w:r>
      <w:r>
        <w:rPr>
          <w:rFonts w:ascii="Times New Roman"/>
          <w:b w:val="false"/>
          <w:i w:val="false"/>
          <w:color w:val="000000"/>
          <w:sz w:val="28"/>
        </w:rPr>
        <w:t xml:space="preserve">
    өткерудiң тәртiбi     кесiмдер </w:t>
      </w:r>
      <w:r>
        <w:br/>
      </w:r>
      <w:r>
        <w:rPr>
          <w:rFonts w:ascii="Times New Roman"/>
          <w:b w:val="false"/>
          <w:i w:val="false"/>
          <w:color w:val="000000"/>
          <w:sz w:val="28"/>
        </w:rPr>
        <w:t xml:space="preserve">
    мен жағдайларын </w:t>
      </w:r>
      <w:r>
        <w:br/>
      </w:r>
      <w:r>
        <w:rPr>
          <w:rFonts w:ascii="Times New Roman"/>
          <w:b w:val="false"/>
          <w:i w:val="false"/>
          <w:color w:val="000000"/>
          <w:sz w:val="28"/>
        </w:rPr>
        <w:t xml:space="preserve">
    iзгiлендiру жағына </w:t>
      </w:r>
      <w:r>
        <w:br/>
      </w:r>
      <w:r>
        <w:rPr>
          <w:rFonts w:ascii="Times New Roman"/>
          <w:b w:val="false"/>
          <w:i w:val="false"/>
          <w:color w:val="000000"/>
          <w:sz w:val="28"/>
        </w:rPr>
        <w:t xml:space="preserve">
    қарай өзгерту </w:t>
      </w:r>
      <w:r>
        <w:br/>
      </w:r>
      <w:r>
        <w:rPr>
          <w:rFonts w:ascii="Times New Roman"/>
          <w:b w:val="false"/>
          <w:i w:val="false"/>
          <w:color w:val="000000"/>
          <w:sz w:val="28"/>
        </w:rPr>
        <w:t xml:space="preserve">
    бөлiгiнде әзiрлеу </w:t>
      </w:r>
    </w:p>
    <w:p>
      <w:pPr>
        <w:spacing w:after="0"/>
        <w:ind w:left="0"/>
        <w:jc w:val="both"/>
      </w:pPr>
      <w:r>
        <w:rPr>
          <w:rFonts w:ascii="Times New Roman"/>
          <w:b w:val="false"/>
          <w:i w:val="false"/>
          <w:color w:val="000000"/>
          <w:sz w:val="28"/>
        </w:rPr>
        <w:t xml:space="preserve">2    Мыналарды:           Норма.     ӘдМ     2004       - </w:t>
      </w:r>
      <w:r>
        <w:br/>
      </w:r>
      <w:r>
        <w:rPr>
          <w:rFonts w:ascii="Times New Roman"/>
          <w:b w:val="false"/>
          <w:i w:val="false"/>
          <w:color w:val="000000"/>
          <w:sz w:val="28"/>
        </w:rPr>
        <w:t xml:space="preserve">
     өмiр бойы бас        тивтiк             жылғы </w:t>
      </w:r>
      <w:r>
        <w:br/>
      </w:r>
      <w:r>
        <w:rPr>
          <w:rFonts w:ascii="Times New Roman"/>
          <w:b w:val="false"/>
          <w:i w:val="false"/>
          <w:color w:val="000000"/>
          <w:sz w:val="28"/>
        </w:rPr>
        <w:t xml:space="preserve">
    бостандығынан         құқықтық           2 </w:t>
      </w:r>
      <w:r>
        <w:br/>
      </w:r>
      <w:r>
        <w:rPr>
          <w:rFonts w:ascii="Times New Roman"/>
          <w:b w:val="false"/>
          <w:i w:val="false"/>
          <w:color w:val="000000"/>
          <w:sz w:val="28"/>
        </w:rPr>
        <w:t xml:space="preserve">
    айыруға сотталған     кесiмдер           тоқсан </w:t>
      </w:r>
      <w:r>
        <w:br/>
      </w:r>
      <w:r>
        <w:rPr>
          <w:rFonts w:ascii="Times New Roman"/>
          <w:b w:val="false"/>
          <w:i w:val="false"/>
          <w:color w:val="000000"/>
          <w:sz w:val="28"/>
        </w:rPr>
        <w:t xml:space="preserve">
    адамдарға арналған </w:t>
      </w:r>
      <w:r>
        <w:br/>
      </w:r>
      <w:r>
        <w:rPr>
          <w:rFonts w:ascii="Times New Roman"/>
          <w:b w:val="false"/>
          <w:i w:val="false"/>
          <w:color w:val="000000"/>
          <w:sz w:val="28"/>
        </w:rPr>
        <w:t xml:space="preserve">
    iшкi тәртiп ережесiн; </w:t>
      </w:r>
      <w:r>
        <w:br/>
      </w:r>
      <w:r>
        <w:rPr>
          <w:rFonts w:ascii="Times New Roman"/>
          <w:b w:val="false"/>
          <w:i w:val="false"/>
          <w:color w:val="000000"/>
          <w:sz w:val="28"/>
        </w:rPr>
        <w:t xml:space="preserve">
     өмiр бойы бас </w:t>
      </w:r>
      <w:r>
        <w:br/>
      </w:r>
      <w:r>
        <w:rPr>
          <w:rFonts w:ascii="Times New Roman"/>
          <w:b w:val="false"/>
          <w:i w:val="false"/>
          <w:color w:val="000000"/>
          <w:sz w:val="28"/>
        </w:rPr>
        <w:t xml:space="preserve">
    бостандығынан айыруға </w:t>
      </w:r>
      <w:r>
        <w:br/>
      </w:r>
      <w:r>
        <w:rPr>
          <w:rFonts w:ascii="Times New Roman"/>
          <w:b w:val="false"/>
          <w:i w:val="false"/>
          <w:color w:val="000000"/>
          <w:sz w:val="28"/>
        </w:rPr>
        <w:t xml:space="preserve">
    сотталған адамдарды </w:t>
      </w:r>
      <w:r>
        <w:br/>
      </w:r>
      <w:r>
        <w:rPr>
          <w:rFonts w:ascii="Times New Roman"/>
          <w:b w:val="false"/>
          <w:i w:val="false"/>
          <w:color w:val="000000"/>
          <w:sz w:val="28"/>
        </w:rPr>
        <w:t xml:space="preserve">
    қадағалауды, </w:t>
      </w:r>
      <w:r>
        <w:br/>
      </w:r>
      <w:r>
        <w:rPr>
          <w:rFonts w:ascii="Times New Roman"/>
          <w:b w:val="false"/>
          <w:i w:val="false"/>
          <w:color w:val="000000"/>
          <w:sz w:val="28"/>
        </w:rPr>
        <w:t xml:space="preserve">
    айдауылдауды және </w:t>
      </w:r>
      <w:r>
        <w:br/>
      </w:r>
      <w:r>
        <w:rPr>
          <w:rFonts w:ascii="Times New Roman"/>
          <w:b w:val="false"/>
          <w:i w:val="false"/>
          <w:color w:val="000000"/>
          <w:sz w:val="28"/>
        </w:rPr>
        <w:t xml:space="preserve">
    күзетудi ұйымдастыру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нұсқаулықты әзiрлеу </w:t>
      </w:r>
    </w:p>
    <w:p>
      <w:pPr>
        <w:spacing w:after="0"/>
        <w:ind w:left="0"/>
        <w:jc w:val="both"/>
      </w:pPr>
      <w:r>
        <w:rPr>
          <w:rFonts w:ascii="Times New Roman"/>
          <w:b/>
          <w:i w:val="false"/>
          <w:color w:val="000000"/>
          <w:sz w:val="28"/>
        </w:rPr>
        <w:t xml:space="preserve">       ҚАЖ-дың ұйымдық-құрылымдық құрылысын жетілдіру </w:t>
      </w:r>
    </w:p>
    <w:p>
      <w:pPr>
        <w:spacing w:after="0"/>
        <w:ind w:left="0"/>
        <w:jc w:val="both"/>
      </w:pPr>
      <w:r>
        <w:rPr>
          <w:rFonts w:ascii="Times New Roman"/>
          <w:b w:val="false"/>
          <w:i w:val="false"/>
          <w:color w:val="000000"/>
          <w:sz w:val="28"/>
        </w:rPr>
        <w:t xml:space="preserve">3   Жаңа TМ-дi құру       Үкiмет     ӘдМ     2004-      - </w:t>
      </w:r>
      <w:r>
        <w:br/>
      </w:r>
      <w:r>
        <w:rPr>
          <w:rFonts w:ascii="Times New Roman"/>
          <w:b w:val="false"/>
          <w:i w:val="false"/>
          <w:color w:val="000000"/>
          <w:sz w:val="28"/>
        </w:rPr>
        <w:t xml:space="preserve">
                          қаулылары          2006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iшiнде </w:t>
      </w:r>
    </w:p>
    <w:p>
      <w:pPr>
        <w:spacing w:after="0"/>
        <w:ind w:left="0"/>
        <w:jc w:val="both"/>
      </w:pPr>
      <w:r>
        <w:rPr>
          <w:rFonts w:ascii="Times New Roman"/>
          <w:b w:val="false"/>
          <w:i w:val="false"/>
          <w:color w:val="000000"/>
          <w:sz w:val="28"/>
        </w:rPr>
        <w:t xml:space="preserve">4   Бас бостандығынан     Үкiметке   ӘдМ     2005       - </w:t>
      </w:r>
      <w:r>
        <w:br/>
      </w:r>
      <w:r>
        <w:rPr>
          <w:rFonts w:ascii="Times New Roman"/>
          <w:b w:val="false"/>
          <w:i w:val="false"/>
          <w:color w:val="000000"/>
          <w:sz w:val="28"/>
        </w:rPr>
        <w:t xml:space="preserve">
    айыру орындарынан     ұсыныстар          жылғы </w:t>
      </w:r>
      <w:r>
        <w:br/>
      </w:r>
      <w:r>
        <w:rPr>
          <w:rFonts w:ascii="Times New Roman"/>
          <w:b w:val="false"/>
          <w:i w:val="false"/>
          <w:color w:val="000000"/>
          <w:sz w:val="28"/>
        </w:rPr>
        <w:t xml:space="preserve">
    босатылған адамдарды                     3 </w:t>
      </w:r>
      <w:r>
        <w:br/>
      </w:r>
      <w:r>
        <w:rPr>
          <w:rFonts w:ascii="Times New Roman"/>
          <w:b w:val="false"/>
          <w:i w:val="false"/>
          <w:color w:val="000000"/>
          <w:sz w:val="28"/>
        </w:rPr>
        <w:t xml:space="preserve">
    оңалту орталықтарының                    тоқсан </w:t>
      </w:r>
      <w:r>
        <w:br/>
      </w:r>
      <w:r>
        <w:rPr>
          <w:rFonts w:ascii="Times New Roman"/>
          <w:b w:val="false"/>
          <w:i w:val="false"/>
          <w:color w:val="000000"/>
          <w:sz w:val="28"/>
        </w:rPr>
        <w:t xml:space="preserve">
    қызметiн ұйымдастыру </w:t>
      </w:r>
      <w:r>
        <w:br/>
      </w:r>
      <w:r>
        <w:rPr>
          <w:rFonts w:ascii="Times New Roman"/>
          <w:b w:val="false"/>
          <w:i w:val="false"/>
          <w:color w:val="000000"/>
          <w:sz w:val="28"/>
        </w:rPr>
        <w:t xml:space="preserve">
    жөнiнде ұсыныс енгiзу </w:t>
      </w:r>
    </w:p>
    <w:p>
      <w:pPr>
        <w:spacing w:after="0"/>
        <w:ind w:left="0"/>
        <w:jc w:val="both"/>
      </w:pPr>
      <w:r>
        <w:rPr>
          <w:rFonts w:ascii="Times New Roman"/>
          <w:b w:val="false"/>
          <w:i w:val="false"/>
          <w:color w:val="000000"/>
          <w:sz w:val="28"/>
        </w:rPr>
        <w:t xml:space="preserve">5 </w:t>
      </w:r>
      <w:r>
        <w:rPr>
          <w:rFonts w:ascii="Times New Roman"/>
          <w:b w:val="false"/>
          <w:i w:val="false"/>
          <w:color w:val="ff0000"/>
          <w:sz w:val="28"/>
        </w:rPr>
        <w:t xml:space="preserve"> алынып тасталды - ҚР Үкіметінің 2006.02.11.  </w:t>
      </w:r>
      <w:r>
        <w:rPr>
          <w:rFonts w:ascii="Times New Roman"/>
          <w:b w:val="false"/>
          <w:i w:val="false"/>
          <w:color w:val="000000"/>
          <w:sz w:val="28"/>
        </w:rPr>
        <w:t xml:space="preserve">N 97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6   Қылмыстық-атқару      Үкiмет     ӘдМ     2006      -      - </w:t>
      </w:r>
      <w:r>
        <w:br/>
      </w:r>
      <w:r>
        <w:rPr>
          <w:rFonts w:ascii="Times New Roman"/>
          <w:b w:val="false"/>
          <w:i w:val="false"/>
          <w:color w:val="000000"/>
          <w:sz w:val="28"/>
        </w:rPr>
        <w:t xml:space="preserve">
    инспекцияларын        қаулылары          жыл </w:t>
      </w:r>
      <w:r>
        <w:br/>
      </w:r>
      <w:r>
        <w:rPr>
          <w:rFonts w:ascii="Times New Roman"/>
          <w:b w:val="false"/>
          <w:i w:val="false"/>
          <w:color w:val="000000"/>
          <w:sz w:val="28"/>
        </w:rPr>
        <w:t xml:space="preserve">
    мемлекеттiк                              iшiнде </w:t>
      </w:r>
      <w:r>
        <w:br/>
      </w:r>
      <w:r>
        <w:rPr>
          <w:rFonts w:ascii="Times New Roman"/>
          <w:b w:val="false"/>
          <w:i w:val="false"/>
          <w:color w:val="000000"/>
          <w:sz w:val="28"/>
        </w:rPr>
        <w:t xml:space="preserve">
    мекемелерге қайта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7  </w:t>
      </w:r>
      <w:r>
        <w:rPr>
          <w:rFonts w:ascii="Times New Roman"/>
          <w:b w:val="false"/>
          <w:i w:val="false"/>
          <w:color w:val="ff0000"/>
          <w:sz w:val="28"/>
        </w:rPr>
        <w:t xml:space="preserve">алынып тасталды - ҚР Үкіметінің 2006.02.11.  </w:t>
      </w:r>
      <w:r>
        <w:rPr>
          <w:rFonts w:ascii="Times New Roman"/>
          <w:b w:val="false"/>
          <w:i w:val="false"/>
          <w:color w:val="000000"/>
          <w:sz w:val="28"/>
        </w:rPr>
        <w:t xml:space="preserve">N 97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8   ҚАЖ-дың арнайы </w:t>
      </w:r>
      <w:r>
        <w:br/>
      </w:r>
      <w:r>
        <w:rPr>
          <w:rFonts w:ascii="Times New Roman"/>
          <w:b w:val="false"/>
          <w:i w:val="false"/>
          <w:color w:val="000000"/>
          <w:sz w:val="28"/>
        </w:rPr>
        <w:t xml:space="preserve">
    анықтамалық-          Үкіметке   ӘДМ     2004-   37.237   РБ </w:t>
      </w:r>
      <w:r>
        <w:br/>
      </w:r>
      <w:r>
        <w:rPr>
          <w:rFonts w:ascii="Times New Roman"/>
          <w:b w:val="false"/>
          <w:i w:val="false"/>
          <w:color w:val="000000"/>
          <w:sz w:val="28"/>
        </w:rPr>
        <w:t xml:space="preserve">
    ақпараттық            ақпарат            2005    5.000   -/- </w:t>
      </w:r>
      <w:r>
        <w:br/>
      </w:r>
      <w:r>
        <w:rPr>
          <w:rFonts w:ascii="Times New Roman"/>
          <w:b w:val="false"/>
          <w:i w:val="false"/>
          <w:color w:val="000000"/>
          <w:sz w:val="28"/>
        </w:rPr>
        <w:t xml:space="preserve">
    жүйесiн құру                             жылдар </w:t>
      </w:r>
      <w:r>
        <w:br/>
      </w:r>
      <w:r>
        <w:rPr>
          <w:rFonts w:ascii="Times New Roman"/>
          <w:b w:val="false"/>
          <w:i w:val="false"/>
          <w:color w:val="000000"/>
          <w:sz w:val="28"/>
        </w:rPr>
        <w:t xml:space="preserve">
                                             ішінде </w:t>
      </w:r>
    </w:p>
    <w:p>
      <w:pPr>
        <w:spacing w:after="0"/>
        <w:ind w:left="0"/>
        <w:jc w:val="both"/>
      </w:pPr>
      <w:r>
        <w:rPr>
          <w:rFonts w:ascii="Times New Roman"/>
          <w:b/>
          <w:i w:val="false"/>
          <w:color w:val="000000"/>
          <w:sz w:val="28"/>
        </w:rPr>
        <w:t xml:space="preserve">       Түзеу мекемелерінде режимді, қадағалауды және күзетуді </w:t>
      </w:r>
      <w:r>
        <w:br/>
      </w:r>
      <w:r>
        <w:rPr>
          <w:rFonts w:ascii="Times New Roman"/>
          <w:b w:val="false"/>
          <w:i w:val="false"/>
          <w:color w:val="000000"/>
          <w:sz w:val="28"/>
        </w:rPr>
        <w:t>
</w:t>
      </w:r>
      <w:r>
        <w:rPr>
          <w:rFonts w:ascii="Times New Roman"/>
          <w:b/>
          <w:i w:val="false"/>
          <w:color w:val="000000"/>
          <w:sz w:val="28"/>
        </w:rPr>
        <w:t xml:space="preserve">                         ұйымдастыру </w:t>
      </w:r>
    </w:p>
    <w:p>
      <w:pPr>
        <w:spacing w:after="0"/>
        <w:ind w:left="0"/>
        <w:jc w:val="both"/>
      </w:pPr>
      <w:r>
        <w:rPr>
          <w:rFonts w:ascii="Times New Roman"/>
          <w:b w:val="false"/>
          <w:i w:val="false"/>
          <w:color w:val="000000"/>
          <w:sz w:val="28"/>
        </w:rPr>
        <w:t xml:space="preserve">9   Жалпы және қатаң      Үкiметке   ӘдМ     2005      -      - </w:t>
      </w:r>
      <w:r>
        <w:br/>
      </w:r>
      <w:r>
        <w:rPr>
          <w:rFonts w:ascii="Times New Roman"/>
          <w:b w:val="false"/>
          <w:i w:val="false"/>
          <w:color w:val="000000"/>
          <w:sz w:val="28"/>
        </w:rPr>
        <w:t xml:space="preserve">
    режимдердегi TM-де    ұсыныстар          жылғы </w:t>
      </w:r>
      <w:r>
        <w:br/>
      </w:r>
      <w:r>
        <w:rPr>
          <w:rFonts w:ascii="Times New Roman"/>
          <w:b w:val="false"/>
          <w:i w:val="false"/>
          <w:color w:val="000000"/>
          <w:sz w:val="28"/>
        </w:rPr>
        <w:t xml:space="preserve">
    сотталғандарды                           3 </w:t>
      </w:r>
      <w:r>
        <w:br/>
      </w:r>
      <w:r>
        <w:rPr>
          <w:rFonts w:ascii="Times New Roman"/>
          <w:b w:val="false"/>
          <w:i w:val="false"/>
          <w:color w:val="000000"/>
          <w:sz w:val="28"/>
        </w:rPr>
        <w:t xml:space="preserve">
    камерада ұстауға                         тоқсан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жатақханалар </w:t>
      </w:r>
      <w:r>
        <w:br/>
      </w:r>
      <w:r>
        <w:rPr>
          <w:rFonts w:ascii="Times New Roman"/>
          <w:b w:val="false"/>
          <w:i w:val="false"/>
          <w:color w:val="000000"/>
          <w:sz w:val="28"/>
        </w:rPr>
        <w:t xml:space="preserve">
    салудың орындылығын </w:t>
      </w:r>
      <w:r>
        <w:br/>
      </w:r>
      <w:r>
        <w:rPr>
          <w:rFonts w:ascii="Times New Roman"/>
          <w:b w:val="false"/>
          <w:i w:val="false"/>
          <w:color w:val="000000"/>
          <w:sz w:val="28"/>
        </w:rPr>
        <w:t xml:space="preserve">
    және мүмкiндiгiн </w:t>
      </w:r>
      <w:r>
        <w:br/>
      </w:r>
      <w:r>
        <w:rPr>
          <w:rFonts w:ascii="Times New Roman"/>
          <w:b w:val="false"/>
          <w:i w:val="false"/>
          <w:color w:val="000000"/>
          <w:sz w:val="28"/>
        </w:rPr>
        <w:t xml:space="preserve">
    қарастыру </w:t>
      </w:r>
    </w:p>
    <w:p>
      <w:pPr>
        <w:spacing w:after="0"/>
        <w:ind w:left="0"/>
        <w:jc w:val="both"/>
      </w:pPr>
      <w:r>
        <w:rPr>
          <w:rFonts w:ascii="Times New Roman"/>
          <w:b w:val="false"/>
          <w:i w:val="false"/>
          <w:color w:val="000000"/>
          <w:sz w:val="28"/>
        </w:rPr>
        <w:t xml:space="preserve">10  ТМ аумағында          Yкiметке   ӘдМ     2004      -      - </w:t>
      </w:r>
      <w:r>
        <w:br/>
      </w:r>
      <w:r>
        <w:rPr>
          <w:rFonts w:ascii="Times New Roman"/>
          <w:b w:val="false"/>
          <w:i w:val="false"/>
          <w:color w:val="000000"/>
          <w:sz w:val="28"/>
        </w:rPr>
        <w:t xml:space="preserve">
    орналасқан            ұсыныстар          жылғы </w:t>
      </w:r>
      <w:r>
        <w:br/>
      </w:r>
      <w:r>
        <w:rPr>
          <w:rFonts w:ascii="Times New Roman"/>
          <w:b w:val="false"/>
          <w:i w:val="false"/>
          <w:color w:val="000000"/>
          <w:sz w:val="28"/>
        </w:rPr>
        <w:t xml:space="preserve">
    объектiлер мен                           3 </w:t>
      </w:r>
      <w:r>
        <w:br/>
      </w:r>
      <w:r>
        <w:rPr>
          <w:rFonts w:ascii="Times New Roman"/>
          <w:b w:val="false"/>
          <w:i w:val="false"/>
          <w:color w:val="000000"/>
          <w:sz w:val="28"/>
        </w:rPr>
        <w:t xml:space="preserve">
    ғимараттарды одан                        тоқсан </w:t>
      </w:r>
      <w:r>
        <w:br/>
      </w:r>
      <w:r>
        <w:rPr>
          <w:rFonts w:ascii="Times New Roman"/>
          <w:b w:val="false"/>
          <w:i w:val="false"/>
          <w:color w:val="000000"/>
          <w:sz w:val="28"/>
        </w:rPr>
        <w:t xml:space="preserve">
    әрi оқшаулау жөнiнде </w:t>
      </w:r>
      <w:r>
        <w:br/>
      </w:r>
      <w:r>
        <w:rPr>
          <w:rFonts w:ascii="Times New Roman"/>
          <w:b w:val="false"/>
          <w:i w:val="false"/>
          <w:color w:val="000000"/>
          <w:sz w:val="28"/>
        </w:rPr>
        <w:t xml:space="preserve">
    ұсыныс енгiзу </w:t>
      </w:r>
    </w:p>
    <w:p>
      <w:pPr>
        <w:spacing w:after="0"/>
        <w:ind w:left="0"/>
        <w:jc w:val="both"/>
      </w:pPr>
      <w:r>
        <w:rPr>
          <w:rFonts w:ascii="Times New Roman"/>
          <w:b/>
          <w:i w:val="false"/>
          <w:color w:val="000000"/>
          <w:sz w:val="28"/>
        </w:rPr>
        <w:t xml:space="preserve">       Сотталғандардың құқықтары мен заңды мүдделерін </w:t>
      </w:r>
      <w:r>
        <w:br/>
      </w:r>
      <w:r>
        <w:rPr>
          <w:rFonts w:ascii="Times New Roman"/>
          <w:b w:val="false"/>
          <w:i w:val="false"/>
          <w:color w:val="000000"/>
          <w:sz w:val="28"/>
        </w:rPr>
        <w:t>
</w:t>
      </w:r>
      <w:r>
        <w:rPr>
          <w:rFonts w:ascii="Times New Roman"/>
          <w:b/>
          <w:i w:val="false"/>
          <w:color w:val="000000"/>
          <w:sz w:val="28"/>
        </w:rPr>
        <w:t xml:space="preserve">                     қамтамасыз eту </w:t>
      </w:r>
    </w:p>
    <w:p>
      <w:pPr>
        <w:spacing w:after="0"/>
        <w:ind w:left="0"/>
        <w:jc w:val="both"/>
      </w:pPr>
      <w:r>
        <w:rPr>
          <w:rFonts w:ascii="Times New Roman"/>
          <w:b w:val="false"/>
          <w:i w:val="false"/>
          <w:color w:val="000000"/>
          <w:sz w:val="28"/>
        </w:rPr>
        <w:t xml:space="preserve">11  Адам құқықтарын       Тиісті     ӘдМ     2005      -      - </w:t>
      </w:r>
      <w:r>
        <w:br/>
      </w:r>
      <w:r>
        <w:rPr>
          <w:rFonts w:ascii="Times New Roman"/>
          <w:b w:val="false"/>
          <w:i w:val="false"/>
          <w:color w:val="000000"/>
          <w:sz w:val="28"/>
        </w:rPr>
        <w:t xml:space="preserve">
    қорғау саласындағы    ұсынымдар          жылғы </w:t>
      </w:r>
      <w:r>
        <w:br/>
      </w:r>
      <w:r>
        <w:rPr>
          <w:rFonts w:ascii="Times New Roman"/>
          <w:b w:val="false"/>
          <w:i w:val="false"/>
          <w:color w:val="000000"/>
          <w:sz w:val="28"/>
        </w:rPr>
        <w:t xml:space="preserve">
    қызметтi жүзеге                          4 </w:t>
      </w:r>
      <w:r>
        <w:br/>
      </w:r>
      <w:r>
        <w:rPr>
          <w:rFonts w:ascii="Times New Roman"/>
          <w:b w:val="false"/>
          <w:i w:val="false"/>
          <w:color w:val="000000"/>
          <w:sz w:val="28"/>
        </w:rPr>
        <w:t xml:space="preserve">
    асыратын мемлекеттiк                     тоқсан </w:t>
      </w:r>
      <w:r>
        <w:br/>
      </w:r>
      <w:r>
        <w:rPr>
          <w:rFonts w:ascii="Times New Roman"/>
          <w:b w:val="false"/>
          <w:i w:val="false"/>
          <w:color w:val="000000"/>
          <w:sz w:val="28"/>
        </w:rPr>
        <w:t xml:space="preserve">
    және үкiметтік емес </w:t>
      </w:r>
      <w:r>
        <w:br/>
      </w:r>
      <w:r>
        <w:rPr>
          <w:rFonts w:ascii="Times New Roman"/>
          <w:b w:val="false"/>
          <w:i w:val="false"/>
          <w:color w:val="000000"/>
          <w:sz w:val="28"/>
        </w:rPr>
        <w:t xml:space="preserve">
    ұйымдарды қатыстыра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сотталғандардың </w:t>
      </w:r>
      <w:r>
        <w:br/>
      </w:r>
      <w:r>
        <w:rPr>
          <w:rFonts w:ascii="Times New Roman"/>
          <w:b w:val="false"/>
          <w:i w:val="false"/>
          <w:color w:val="000000"/>
          <w:sz w:val="28"/>
        </w:rPr>
        <w:t xml:space="preserve">
    құқықтары мен заңды </w:t>
      </w:r>
      <w:r>
        <w:br/>
      </w:r>
      <w:r>
        <w:rPr>
          <w:rFonts w:ascii="Times New Roman"/>
          <w:b w:val="false"/>
          <w:i w:val="false"/>
          <w:color w:val="000000"/>
          <w:sz w:val="28"/>
        </w:rPr>
        <w:t xml:space="preserve">
    мүдделерін сақтауға </w:t>
      </w:r>
      <w:r>
        <w:br/>
      </w:r>
      <w:r>
        <w:rPr>
          <w:rFonts w:ascii="Times New Roman"/>
          <w:b w:val="false"/>
          <w:i w:val="false"/>
          <w:color w:val="000000"/>
          <w:sz w:val="28"/>
        </w:rPr>
        <w:t xml:space="preserve">
    бақылауды жетiлдiру </w:t>
      </w:r>
      <w:r>
        <w:br/>
      </w:r>
      <w:r>
        <w:rPr>
          <w:rFonts w:ascii="Times New Roman"/>
          <w:b w:val="false"/>
          <w:i w:val="false"/>
          <w:color w:val="000000"/>
          <w:sz w:val="28"/>
        </w:rPr>
        <w:t xml:space="preserve">
    жөнiнде ұсыныстар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12 Сотталғандардың заң    тиісті     ӘдМ     2004      -      - </w:t>
      </w:r>
      <w:r>
        <w:br/>
      </w:r>
      <w:r>
        <w:rPr>
          <w:rFonts w:ascii="Times New Roman"/>
          <w:b w:val="false"/>
          <w:i w:val="false"/>
          <w:color w:val="000000"/>
          <w:sz w:val="28"/>
        </w:rPr>
        <w:t xml:space="preserve">
   көмегiн алуы уақытылы  ведом.             жылғы </w:t>
      </w:r>
      <w:r>
        <w:br/>
      </w:r>
      <w:r>
        <w:rPr>
          <w:rFonts w:ascii="Times New Roman"/>
          <w:b w:val="false"/>
          <w:i w:val="false"/>
          <w:color w:val="000000"/>
          <w:sz w:val="28"/>
        </w:rPr>
        <w:t xml:space="preserve">
   және қол жетiмдiлiгiн  стволық            3 </w:t>
      </w:r>
      <w:r>
        <w:br/>
      </w:r>
      <w:r>
        <w:rPr>
          <w:rFonts w:ascii="Times New Roman"/>
          <w:b w:val="false"/>
          <w:i w:val="false"/>
          <w:color w:val="000000"/>
          <w:sz w:val="28"/>
        </w:rPr>
        <w:t xml:space="preserve">
   қамтамасыз ету         шешiм              тоқсан </w:t>
      </w:r>
    </w:p>
    <w:p>
      <w:pPr>
        <w:spacing w:after="0"/>
        <w:ind w:left="0"/>
        <w:jc w:val="both"/>
      </w:pPr>
      <w:r>
        <w:rPr>
          <w:rFonts w:ascii="Times New Roman"/>
          <w:b/>
          <w:i w:val="false"/>
          <w:color w:val="000000"/>
          <w:sz w:val="28"/>
        </w:rPr>
        <w:t xml:space="preserve">       Сотталғандармен тәрбие жұмысы </w:t>
      </w:r>
    </w:p>
    <w:p>
      <w:pPr>
        <w:spacing w:after="0"/>
        <w:ind w:left="0"/>
        <w:jc w:val="both"/>
      </w:pPr>
      <w:r>
        <w:rPr>
          <w:rFonts w:ascii="Times New Roman"/>
          <w:b w:val="false"/>
          <w:i w:val="false"/>
          <w:color w:val="000000"/>
          <w:sz w:val="28"/>
        </w:rPr>
        <w:t xml:space="preserve">13 Сотталғандар арасында  Тиістi     ӘдМ     2004-     -      - </w:t>
      </w:r>
      <w:r>
        <w:br/>
      </w:r>
      <w:r>
        <w:rPr>
          <w:rFonts w:ascii="Times New Roman"/>
          <w:b w:val="false"/>
          <w:i w:val="false"/>
          <w:color w:val="000000"/>
          <w:sz w:val="28"/>
        </w:rPr>
        <w:t xml:space="preserve">
   тәрбие процесiн        ведом.     БҒМ     2006 </w:t>
      </w:r>
      <w:r>
        <w:br/>
      </w:r>
      <w:r>
        <w:rPr>
          <w:rFonts w:ascii="Times New Roman"/>
          <w:b w:val="false"/>
          <w:i w:val="false"/>
          <w:color w:val="000000"/>
          <w:sz w:val="28"/>
        </w:rPr>
        <w:t xml:space="preserve">
   жетiлдiру жөнiндегi    стволық            жылдар </w:t>
      </w:r>
      <w:r>
        <w:br/>
      </w:r>
      <w:r>
        <w:rPr>
          <w:rFonts w:ascii="Times New Roman"/>
          <w:b w:val="false"/>
          <w:i w:val="false"/>
          <w:color w:val="000000"/>
          <w:sz w:val="28"/>
        </w:rPr>
        <w:t xml:space="preserve">
   жұмысты жалғастыру     шешiмдер           iшiнде </w:t>
      </w:r>
    </w:p>
    <w:p>
      <w:pPr>
        <w:spacing w:after="0"/>
        <w:ind w:left="0"/>
        <w:jc w:val="both"/>
      </w:pPr>
      <w:r>
        <w:rPr>
          <w:rFonts w:ascii="Times New Roman"/>
          <w:b w:val="false"/>
          <w:i w:val="false"/>
          <w:color w:val="000000"/>
          <w:sz w:val="28"/>
        </w:rPr>
        <w:t xml:space="preserve">14 Сотталғандармен        Тиiстi     ӘдМ     2005      -      - </w:t>
      </w:r>
      <w:r>
        <w:br/>
      </w:r>
      <w:r>
        <w:rPr>
          <w:rFonts w:ascii="Times New Roman"/>
          <w:b w:val="false"/>
          <w:i w:val="false"/>
          <w:color w:val="000000"/>
          <w:sz w:val="28"/>
        </w:rPr>
        <w:t xml:space="preserve">
   жұмыстың үлгiлiк       ведом.             жылғы </w:t>
      </w:r>
      <w:r>
        <w:br/>
      </w:r>
      <w:r>
        <w:rPr>
          <w:rFonts w:ascii="Times New Roman"/>
          <w:b w:val="false"/>
          <w:i w:val="false"/>
          <w:color w:val="000000"/>
          <w:sz w:val="28"/>
        </w:rPr>
        <w:t xml:space="preserve">
   дербес бағдарламаларын стволық            4 </w:t>
      </w:r>
      <w:r>
        <w:br/>
      </w:r>
      <w:r>
        <w:rPr>
          <w:rFonts w:ascii="Times New Roman"/>
          <w:b w:val="false"/>
          <w:i w:val="false"/>
          <w:color w:val="000000"/>
          <w:sz w:val="28"/>
        </w:rPr>
        <w:t xml:space="preserve">
   әзірлеу және TM-нің    шешiм              тоқсан </w:t>
      </w:r>
      <w:r>
        <w:br/>
      </w:r>
      <w:r>
        <w:rPr>
          <w:rFonts w:ascii="Times New Roman"/>
          <w:b w:val="false"/>
          <w:i w:val="false"/>
          <w:color w:val="000000"/>
          <w:sz w:val="28"/>
        </w:rPr>
        <w:t xml:space="preserve">
   практикасына енгiзу </w:t>
      </w:r>
    </w:p>
    <w:p>
      <w:pPr>
        <w:spacing w:after="0"/>
        <w:ind w:left="0"/>
        <w:jc w:val="both"/>
      </w:pPr>
      <w:r>
        <w:rPr>
          <w:rFonts w:ascii="Times New Roman"/>
          <w:b w:val="false"/>
          <w:i w:val="false"/>
          <w:color w:val="000000"/>
          <w:sz w:val="28"/>
        </w:rPr>
        <w:t xml:space="preserve">15 Сотталғандар мен       Әдiсте.    ӘдМ     2005      -      - </w:t>
      </w:r>
      <w:r>
        <w:br/>
      </w:r>
      <w:r>
        <w:rPr>
          <w:rFonts w:ascii="Times New Roman"/>
          <w:b w:val="false"/>
          <w:i w:val="false"/>
          <w:color w:val="000000"/>
          <w:sz w:val="28"/>
        </w:rPr>
        <w:t xml:space="preserve">
   олардың туыстары,      мелiк              жылғы </w:t>
      </w:r>
      <w:r>
        <w:br/>
      </w:r>
      <w:r>
        <w:rPr>
          <w:rFonts w:ascii="Times New Roman"/>
          <w:b w:val="false"/>
          <w:i w:val="false"/>
          <w:color w:val="000000"/>
          <w:sz w:val="28"/>
        </w:rPr>
        <w:t xml:space="preserve">
   қоғамдық, дiни және    ұсынымдар          4 </w:t>
      </w:r>
      <w:r>
        <w:br/>
      </w:r>
      <w:r>
        <w:rPr>
          <w:rFonts w:ascii="Times New Roman"/>
          <w:b w:val="false"/>
          <w:i w:val="false"/>
          <w:color w:val="000000"/>
          <w:sz w:val="28"/>
        </w:rPr>
        <w:t xml:space="preserve">
   өзге де ұйымдар                           тоқсан </w:t>
      </w:r>
      <w:r>
        <w:br/>
      </w:r>
      <w:r>
        <w:rPr>
          <w:rFonts w:ascii="Times New Roman"/>
          <w:b w:val="false"/>
          <w:i w:val="false"/>
          <w:color w:val="000000"/>
          <w:sz w:val="28"/>
        </w:rPr>
        <w:t xml:space="preserve">
   арасындағы </w:t>
      </w:r>
      <w:r>
        <w:br/>
      </w:r>
      <w:r>
        <w:rPr>
          <w:rFonts w:ascii="Times New Roman"/>
          <w:b w:val="false"/>
          <w:i w:val="false"/>
          <w:color w:val="000000"/>
          <w:sz w:val="28"/>
        </w:rPr>
        <w:t xml:space="preserve">
   байланыстарды қолдау </w:t>
      </w:r>
      <w:r>
        <w:br/>
      </w:r>
      <w:r>
        <w:rPr>
          <w:rFonts w:ascii="Times New Roman"/>
          <w:b w:val="false"/>
          <w:i w:val="false"/>
          <w:color w:val="000000"/>
          <w:sz w:val="28"/>
        </w:rPr>
        <w:t xml:space="preserve">
   мен нығайту, дiни </w:t>
      </w:r>
      <w:r>
        <w:br/>
      </w:r>
      <w:r>
        <w:rPr>
          <w:rFonts w:ascii="Times New Roman"/>
          <w:b w:val="false"/>
          <w:i w:val="false"/>
          <w:color w:val="000000"/>
          <w:sz w:val="28"/>
        </w:rPr>
        <w:t xml:space="preserve">
   қажеттiлiктердi, </w:t>
      </w:r>
      <w:r>
        <w:br/>
      </w:r>
      <w:r>
        <w:rPr>
          <w:rFonts w:ascii="Times New Roman"/>
          <w:b w:val="false"/>
          <w:i w:val="false"/>
          <w:color w:val="000000"/>
          <w:sz w:val="28"/>
        </w:rPr>
        <w:t xml:space="preserve">
   рухани және моральдық </w:t>
      </w:r>
      <w:r>
        <w:br/>
      </w:r>
      <w:r>
        <w:rPr>
          <w:rFonts w:ascii="Times New Roman"/>
          <w:b w:val="false"/>
          <w:i w:val="false"/>
          <w:color w:val="000000"/>
          <w:sz w:val="28"/>
        </w:rPr>
        <w:t xml:space="preserve">
   сұраныстарды </w:t>
      </w:r>
      <w:r>
        <w:br/>
      </w:r>
      <w:r>
        <w:rPr>
          <w:rFonts w:ascii="Times New Roman"/>
          <w:b w:val="false"/>
          <w:i w:val="false"/>
          <w:color w:val="000000"/>
          <w:sz w:val="28"/>
        </w:rPr>
        <w:t xml:space="preserve">
   қанағаттандыру,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салт-дәстүрлердi, </w:t>
      </w:r>
      <w:r>
        <w:br/>
      </w:r>
      <w:r>
        <w:rPr>
          <w:rFonts w:ascii="Times New Roman"/>
          <w:b w:val="false"/>
          <w:i w:val="false"/>
          <w:color w:val="000000"/>
          <w:sz w:val="28"/>
        </w:rPr>
        <w:t xml:space="preserve">
   әдет-ғұрыптар мен </w:t>
      </w:r>
      <w:r>
        <w:br/>
      </w:r>
      <w:r>
        <w:rPr>
          <w:rFonts w:ascii="Times New Roman"/>
          <w:b w:val="false"/>
          <w:i w:val="false"/>
          <w:color w:val="000000"/>
          <w:sz w:val="28"/>
        </w:rPr>
        <w:t xml:space="preserve">
   жоралғыларды сақтау </w:t>
      </w:r>
      <w:r>
        <w:br/>
      </w:r>
      <w:r>
        <w:rPr>
          <w:rFonts w:ascii="Times New Roman"/>
          <w:b w:val="false"/>
          <w:i w:val="false"/>
          <w:color w:val="000000"/>
          <w:sz w:val="28"/>
        </w:rPr>
        <w:t xml:space="preserve">
   үшiн жағдайлар жасау </w:t>
      </w:r>
      <w:r>
        <w:br/>
      </w:r>
      <w:r>
        <w:rPr>
          <w:rFonts w:ascii="Times New Roman"/>
          <w:b w:val="false"/>
          <w:i w:val="false"/>
          <w:color w:val="000000"/>
          <w:sz w:val="28"/>
        </w:rPr>
        <w:t xml:space="preserve">
   жөнiндегi әдiстемелiк </w:t>
      </w:r>
      <w:r>
        <w:br/>
      </w:r>
      <w:r>
        <w:rPr>
          <w:rFonts w:ascii="Times New Roman"/>
          <w:b w:val="false"/>
          <w:i w:val="false"/>
          <w:color w:val="000000"/>
          <w:sz w:val="28"/>
        </w:rPr>
        <w:t xml:space="preserve">
   ұсынымдар әзiрлеу </w:t>
      </w:r>
    </w:p>
    <w:p>
      <w:pPr>
        <w:spacing w:after="0"/>
        <w:ind w:left="0"/>
        <w:jc w:val="both"/>
      </w:pPr>
      <w:r>
        <w:rPr>
          <w:rFonts w:ascii="Times New Roman"/>
          <w:b w:val="false"/>
          <w:i w:val="false"/>
          <w:color w:val="000000"/>
          <w:sz w:val="28"/>
        </w:rPr>
        <w:t xml:space="preserve">16 Бас бостандығынан      Тиісті     ӘдМ,    2004      -      - </w:t>
      </w:r>
      <w:r>
        <w:br/>
      </w:r>
      <w:r>
        <w:rPr>
          <w:rFonts w:ascii="Times New Roman"/>
          <w:b w:val="false"/>
          <w:i w:val="false"/>
          <w:color w:val="000000"/>
          <w:sz w:val="28"/>
        </w:rPr>
        <w:t xml:space="preserve">
   айыру орындарында      ведом.     БҒМ     жыл </w:t>
      </w:r>
      <w:r>
        <w:br/>
      </w:r>
      <w:r>
        <w:rPr>
          <w:rFonts w:ascii="Times New Roman"/>
          <w:b w:val="false"/>
          <w:i w:val="false"/>
          <w:color w:val="000000"/>
          <w:sz w:val="28"/>
        </w:rPr>
        <w:t xml:space="preserve">
   сотталғандардың орта   стволық            iшiнде </w:t>
      </w:r>
      <w:r>
        <w:br/>
      </w:r>
      <w:r>
        <w:rPr>
          <w:rFonts w:ascii="Times New Roman"/>
          <w:b w:val="false"/>
          <w:i w:val="false"/>
          <w:color w:val="000000"/>
          <w:sz w:val="28"/>
        </w:rPr>
        <w:t xml:space="preserve">
   жалпы бiлiм алу        шешiмдер           4 </w:t>
      </w:r>
      <w:r>
        <w:br/>
      </w:r>
      <w:r>
        <w:rPr>
          <w:rFonts w:ascii="Times New Roman"/>
          <w:b w:val="false"/>
          <w:i w:val="false"/>
          <w:color w:val="000000"/>
          <w:sz w:val="28"/>
        </w:rPr>
        <w:t xml:space="preserve">
   жүйесiн жетiлдiру                         тоқсан </w:t>
      </w:r>
    </w:p>
    <w:p>
      <w:pPr>
        <w:spacing w:after="0"/>
        <w:ind w:left="0"/>
        <w:jc w:val="both"/>
      </w:pPr>
      <w:r>
        <w:rPr>
          <w:rFonts w:ascii="Times New Roman"/>
          <w:b w:val="false"/>
          <w:i w:val="false"/>
          <w:color w:val="000000"/>
          <w:sz w:val="28"/>
        </w:rPr>
        <w:t xml:space="preserve">17 Сотталғандардың        Yкiметке   ӘдМ,    2004 </w:t>
      </w:r>
      <w:r>
        <w:br/>
      </w:r>
      <w:r>
        <w:rPr>
          <w:rFonts w:ascii="Times New Roman"/>
          <w:b w:val="false"/>
          <w:i w:val="false"/>
          <w:color w:val="000000"/>
          <w:sz w:val="28"/>
        </w:rPr>
        <w:t xml:space="preserve">
   сырттай және           ақпарат    БҒМ     жылғы </w:t>
      </w:r>
      <w:r>
        <w:br/>
      </w:r>
      <w:r>
        <w:rPr>
          <w:rFonts w:ascii="Times New Roman"/>
          <w:b w:val="false"/>
          <w:i w:val="false"/>
          <w:color w:val="000000"/>
          <w:sz w:val="28"/>
        </w:rPr>
        <w:t xml:space="preserve">
   дистанциялық оқыту                        4 </w:t>
      </w:r>
      <w:r>
        <w:br/>
      </w:r>
      <w:r>
        <w:rPr>
          <w:rFonts w:ascii="Times New Roman"/>
          <w:b w:val="false"/>
          <w:i w:val="false"/>
          <w:color w:val="000000"/>
          <w:sz w:val="28"/>
        </w:rPr>
        <w:t xml:space="preserve">
   нысандарын пайдалана                      тоқсан </w:t>
      </w:r>
      <w:r>
        <w:br/>
      </w:r>
      <w:r>
        <w:rPr>
          <w:rFonts w:ascii="Times New Roman"/>
          <w:b w:val="false"/>
          <w:i w:val="false"/>
          <w:color w:val="000000"/>
          <w:sz w:val="28"/>
        </w:rPr>
        <w:t xml:space="preserve">
   отырып жоғары бiлiм </w:t>
      </w:r>
      <w:r>
        <w:br/>
      </w:r>
      <w:r>
        <w:rPr>
          <w:rFonts w:ascii="Times New Roman"/>
          <w:b w:val="false"/>
          <w:i w:val="false"/>
          <w:color w:val="000000"/>
          <w:sz w:val="28"/>
        </w:rPr>
        <w:t xml:space="preserve">
   алу мүмкiндiгiн </w:t>
      </w:r>
      <w:r>
        <w:br/>
      </w:r>
      <w:r>
        <w:rPr>
          <w:rFonts w:ascii="Times New Roman"/>
          <w:b w:val="false"/>
          <w:i w:val="false"/>
          <w:color w:val="000000"/>
          <w:sz w:val="28"/>
        </w:rPr>
        <w:t xml:space="preserve">
   қарастыру </w:t>
      </w:r>
    </w:p>
    <w:p>
      <w:pPr>
        <w:spacing w:after="0"/>
        <w:ind w:left="0"/>
        <w:jc w:val="both"/>
      </w:pPr>
      <w:r>
        <w:rPr>
          <w:rFonts w:ascii="Times New Roman"/>
          <w:b/>
          <w:i w:val="false"/>
          <w:color w:val="000000"/>
          <w:sz w:val="28"/>
        </w:rPr>
        <w:t xml:space="preserve">       Сотталғанды қоғамнан оқшаулауға байланысты емес </w:t>
      </w:r>
      <w:r>
        <w:br/>
      </w:r>
      <w:r>
        <w:rPr>
          <w:rFonts w:ascii="Times New Roman"/>
          <w:b w:val="false"/>
          <w:i w:val="false"/>
          <w:color w:val="000000"/>
          <w:sz w:val="28"/>
        </w:rPr>
        <w:t>
</w:t>
      </w:r>
      <w:r>
        <w:rPr>
          <w:rFonts w:ascii="Times New Roman"/>
          <w:b/>
          <w:i w:val="false"/>
          <w:color w:val="000000"/>
          <w:sz w:val="28"/>
        </w:rPr>
        <w:t xml:space="preserve">      жазаларды және өзге де қылмыстық-құқықтық ықпал </w:t>
      </w:r>
      <w:r>
        <w:br/>
      </w:r>
      <w:r>
        <w:rPr>
          <w:rFonts w:ascii="Times New Roman"/>
          <w:b w:val="false"/>
          <w:i w:val="false"/>
          <w:color w:val="000000"/>
          <w:sz w:val="28"/>
        </w:rPr>
        <w:t>
</w:t>
      </w:r>
      <w:r>
        <w:rPr>
          <w:rFonts w:ascii="Times New Roman"/>
          <w:b/>
          <w:i w:val="false"/>
          <w:color w:val="000000"/>
          <w:sz w:val="28"/>
        </w:rPr>
        <w:t xml:space="preserve">                 ету шараларын орындау </w:t>
      </w:r>
    </w:p>
    <w:p>
      <w:pPr>
        <w:spacing w:after="0"/>
        <w:ind w:left="0"/>
        <w:jc w:val="both"/>
      </w:pPr>
      <w:r>
        <w:rPr>
          <w:rFonts w:ascii="Times New Roman"/>
          <w:b w:val="false"/>
          <w:i w:val="false"/>
          <w:color w:val="000000"/>
          <w:sz w:val="28"/>
        </w:rPr>
        <w:t xml:space="preserve">18 Қоғамнан оқшаулауға    Әдiсте.    ӘдМ     2005      -      - </w:t>
      </w:r>
      <w:r>
        <w:br/>
      </w:r>
      <w:r>
        <w:rPr>
          <w:rFonts w:ascii="Times New Roman"/>
          <w:b w:val="false"/>
          <w:i w:val="false"/>
          <w:color w:val="000000"/>
          <w:sz w:val="28"/>
        </w:rPr>
        <w:t xml:space="preserve">
   байланысты емес        мелiк              жылғы </w:t>
      </w:r>
      <w:r>
        <w:br/>
      </w:r>
      <w:r>
        <w:rPr>
          <w:rFonts w:ascii="Times New Roman"/>
          <w:b w:val="false"/>
          <w:i w:val="false"/>
          <w:color w:val="000000"/>
          <w:sz w:val="28"/>
        </w:rPr>
        <w:t xml:space="preserve">
   жазаларға              нұсқаулар          1 </w:t>
      </w:r>
      <w:r>
        <w:br/>
      </w:r>
      <w:r>
        <w:rPr>
          <w:rFonts w:ascii="Times New Roman"/>
          <w:b w:val="false"/>
          <w:i w:val="false"/>
          <w:color w:val="000000"/>
          <w:sz w:val="28"/>
        </w:rPr>
        <w:t xml:space="preserve">
   сотталғандардың                           тоқсан </w:t>
      </w:r>
      <w:r>
        <w:br/>
      </w:r>
      <w:r>
        <w:rPr>
          <w:rFonts w:ascii="Times New Roman"/>
          <w:b w:val="false"/>
          <w:i w:val="false"/>
          <w:color w:val="000000"/>
          <w:sz w:val="28"/>
        </w:rPr>
        <w:t xml:space="preserve">
   тәртiбiн </w:t>
      </w:r>
      <w:r>
        <w:br/>
      </w:r>
      <w:r>
        <w:rPr>
          <w:rFonts w:ascii="Times New Roman"/>
          <w:b w:val="false"/>
          <w:i w:val="false"/>
          <w:color w:val="000000"/>
          <w:sz w:val="28"/>
        </w:rPr>
        <w:t xml:space="preserve">
   психологиялық- </w:t>
      </w:r>
      <w:r>
        <w:br/>
      </w:r>
      <w:r>
        <w:rPr>
          <w:rFonts w:ascii="Times New Roman"/>
          <w:b w:val="false"/>
          <w:i w:val="false"/>
          <w:color w:val="000000"/>
          <w:sz w:val="28"/>
        </w:rPr>
        <w:t xml:space="preserve">
   криминологиялық </w:t>
      </w:r>
      <w:r>
        <w:br/>
      </w:r>
      <w:r>
        <w:rPr>
          <w:rFonts w:ascii="Times New Roman"/>
          <w:b w:val="false"/>
          <w:i w:val="false"/>
          <w:color w:val="000000"/>
          <w:sz w:val="28"/>
        </w:rPr>
        <w:t xml:space="preserve">
   жағынан болжаудың </w:t>
      </w:r>
      <w:r>
        <w:br/>
      </w:r>
      <w:r>
        <w:rPr>
          <w:rFonts w:ascii="Times New Roman"/>
          <w:b w:val="false"/>
          <w:i w:val="false"/>
          <w:color w:val="000000"/>
          <w:sz w:val="28"/>
        </w:rPr>
        <w:t xml:space="preserve">
   әдістемелік </w:t>
      </w:r>
      <w:r>
        <w:br/>
      </w:r>
      <w:r>
        <w:rPr>
          <w:rFonts w:ascii="Times New Roman"/>
          <w:b w:val="false"/>
          <w:i w:val="false"/>
          <w:color w:val="000000"/>
          <w:sz w:val="28"/>
        </w:rPr>
        <w:t xml:space="preserve">
   ұсынымдарын әзiрлеу </w:t>
      </w:r>
    </w:p>
    <w:p>
      <w:pPr>
        <w:spacing w:after="0"/>
        <w:ind w:left="0"/>
        <w:jc w:val="both"/>
      </w:pPr>
      <w:r>
        <w:rPr>
          <w:rFonts w:ascii="Times New Roman"/>
          <w:b w:val="false"/>
          <w:i w:val="false"/>
          <w:color w:val="000000"/>
          <w:sz w:val="28"/>
        </w:rPr>
        <w:t xml:space="preserve">19  </w:t>
      </w:r>
      <w:r>
        <w:rPr>
          <w:rFonts w:ascii="Times New Roman"/>
          <w:b w:val="false"/>
          <w:i w:val="false"/>
          <w:color w:val="ff0000"/>
          <w:sz w:val="28"/>
        </w:rPr>
        <w:t xml:space="preserve">алынып тасталды - ҚР Үкіметінің 2006.02.11.  </w:t>
      </w:r>
      <w:r>
        <w:rPr>
          <w:rFonts w:ascii="Times New Roman"/>
          <w:b w:val="false"/>
          <w:i w:val="false"/>
          <w:color w:val="000000"/>
          <w:sz w:val="28"/>
        </w:rPr>
        <w:t xml:space="preserve">N 97 </w:t>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Сотталғандарды медициналық қамтамасыз ету </w:t>
      </w:r>
    </w:p>
    <w:p>
      <w:pPr>
        <w:spacing w:after="0"/>
        <w:ind w:left="0"/>
        <w:jc w:val="both"/>
      </w:pPr>
      <w:r>
        <w:rPr>
          <w:rFonts w:ascii="Times New Roman"/>
          <w:b w:val="false"/>
          <w:i w:val="false"/>
          <w:color w:val="000000"/>
          <w:sz w:val="28"/>
        </w:rPr>
        <w:t xml:space="preserve">20 ТМ-дегi                Жабдықты   ӘдМ     2004,   49.110   РБ </w:t>
      </w:r>
      <w:r>
        <w:br/>
      </w:r>
      <w:r>
        <w:rPr>
          <w:rFonts w:ascii="Times New Roman"/>
          <w:b w:val="false"/>
          <w:i w:val="false"/>
          <w:color w:val="000000"/>
          <w:sz w:val="28"/>
        </w:rPr>
        <w:t xml:space="preserve">
   бактериологиялық       орнату             2005    10.000   -/- </w:t>
      </w:r>
      <w:r>
        <w:br/>
      </w:r>
      <w:r>
        <w:rPr>
          <w:rFonts w:ascii="Times New Roman"/>
          <w:b w:val="false"/>
          <w:i w:val="false"/>
          <w:color w:val="000000"/>
          <w:sz w:val="28"/>
        </w:rPr>
        <w:t xml:space="preserve">
   зертханалар үшiн                          және    50.000   -/- </w:t>
      </w:r>
      <w:r>
        <w:br/>
      </w:r>
      <w:r>
        <w:rPr>
          <w:rFonts w:ascii="Times New Roman"/>
          <w:b w:val="false"/>
          <w:i w:val="false"/>
          <w:color w:val="000000"/>
          <w:sz w:val="28"/>
        </w:rPr>
        <w:t xml:space="preserve">
   арнайы медициналық                        2006 </w:t>
      </w:r>
      <w:r>
        <w:br/>
      </w:r>
      <w:r>
        <w:rPr>
          <w:rFonts w:ascii="Times New Roman"/>
          <w:b w:val="false"/>
          <w:i w:val="false"/>
          <w:color w:val="000000"/>
          <w:sz w:val="28"/>
        </w:rPr>
        <w:t xml:space="preserve">
   жабдықтар мен                             жылдар </w:t>
      </w:r>
      <w:r>
        <w:br/>
      </w:r>
      <w:r>
        <w:rPr>
          <w:rFonts w:ascii="Times New Roman"/>
          <w:b w:val="false"/>
          <w:i w:val="false"/>
          <w:color w:val="000000"/>
          <w:sz w:val="28"/>
        </w:rPr>
        <w:t xml:space="preserve">
   мүкәммал сатып алу                        ішінде </w:t>
      </w:r>
    </w:p>
    <w:p>
      <w:pPr>
        <w:spacing w:after="0"/>
        <w:ind w:left="0"/>
        <w:jc w:val="both"/>
      </w:pPr>
      <w:r>
        <w:rPr>
          <w:rFonts w:ascii="Times New Roman"/>
          <w:b w:val="false"/>
          <w:i w:val="false"/>
          <w:color w:val="000000"/>
          <w:sz w:val="28"/>
        </w:rPr>
        <w:t xml:space="preserve">21 ҚАЖ-дың денсаулық       Ведом.    ӘдМ,    2004       -     - </w:t>
      </w:r>
      <w:r>
        <w:br/>
      </w:r>
      <w:r>
        <w:rPr>
          <w:rFonts w:ascii="Times New Roman"/>
          <w:b w:val="false"/>
          <w:i w:val="false"/>
          <w:color w:val="000000"/>
          <w:sz w:val="28"/>
        </w:rPr>
        <w:t xml:space="preserve">
   сақтау органдарымен     ство.     ДСМ     жылғы </w:t>
      </w:r>
      <w:r>
        <w:br/>
      </w:r>
      <w:r>
        <w:rPr>
          <w:rFonts w:ascii="Times New Roman"/>
          <w:b w:val="false"/>
          <w:i w:val="false"/>
          <w:color w:val="000000"/>
          <w:sz w:val="28"/>
        </w:rPr>
        <w:t xml:space="preserve">
   сотталғандардың         аралық            4 </w:t>
      </w:r>
      <w:r>
        <w:br/>
      </w:r>
      <w:r>
        <w:rPr>
          <w:rFonts w:ascii="Times New Roman"/>
          <w:b w:val="false"/>
          <w:i w:val="false"/>
          <w:color w:val="000000"/>
          <w:sz w:val="28"/>
        </w:rPr>
        <w:t xml:space="preserve">
   жұқпалы және басқа да   шешiм             тоқсан </w:t>
      </w:r>
      <w:r>
        <w:br/>
      </w:r>
      <w:r>
        <w:rPr>
          <w:rFonts w:ascii="Times New Roman"/>
          <w:b w:val="false"/>
          <w:i w:val="false"/>
          <w:color w:val="000000"/>
          <w:sz w:val="28"/>
        </w:rPr>
        <w:t xml:space="preserve">
   ауруларының, соның </w:t>
      </w:r>
      <w:r>
        <w:br/>
      </w:r>
      <w:r>
        <w:rPr>
          <w:rFonts w:ascii="Times New Roman"/>
          <w:b w:val="false"/>
          <w:i w:val="false"/>
          <w:color w:val="000000"/>
          <w:sz w:val="28"/>
        </w:rPr>
        <w:t xml:space="preserve">
   iшiнде маскүнемдіктің, </w:t>
      </w:r>
      <w:r>
        <w:br/>
      </w:r>
      <w:r>
        <w:rPr>
          <w:rFonts w:ascii="Times New Roman"/>
          <w:b w:val="false"/>
          <w:i w:val="false"/>
          <w:color w:val="000000"/>
          <w:sz w:val="28"/>
        </w:rPr>
        <w:t xml:space="preserve">
   нашақорлық пен ЖҚТБ </w:t>
      </w:r>
      <w:r>
        <w:br/>
      </w:r>
      <w:r>
        <w:rPr>
          <w:rFonts w:ascii="Times New Roman"/>
          <w:b w:val="false"/>
          <w:i w:val="false"/>
          <w:color w:val="000000"/>
          <w:sz w:val="28"/>
        </w:rPr>
        <w:t xml:space="preserve">
   инфекциясының </w:t>
      </w:r>
      <w:r>
        <w:br/>
      </w:r>
      <w:r>
        <w:rPr>
          <w:rFonts w:ascii="Times New Roman"/>
          <w:b w:val="false"/>
          <w:i w:val="false"/>
          <w:color w:val="000000"/>
          <w:sz w:val="28"/>
        </w:rPr>
        <w:t xml:space="preserve">
   алдын-алу, </w:t>
      </w:r>
      <w:r>
        <w:br/>
      </w:r>
      <w:r>
        <w:rPr>
          <w:rFonts w:ascii="Times New Roman"/>
          <w:b w:val="false"/>
          <w:i w:val="false"/>
          <w:color w:val="000000"/>
          <w:sz w:val="28"/>
        </w:rPr>
        <w:t xml:space="preserve">
   диагностикалау және </w:t>
      </w:r>
      <w:r>
        <w:br/>
      </w:r>
      <w:r>
        <w:rPr>
          <w:rFonts w:ascii="Times New Roman"/>
          <w:b w:val="false"/>
          <w:i w:val="false"/>
          <w:color w:val="000000"/>
          <w:sz w:val="28"/>
        </w:rPr>
        <w:t xml:space="preserve">
   емдеу мәселелерiнде </w:t>
      </w:r>
      <w:r>
        <w:br/>
      </w:r>
      <w:r>
        <w:rPr>
          <w:rFonts w:ascii="Times New Roman"/>
          <w:b w:val="false"/>
          <w:i w:val="false"/>
          <w:color w:val="000000"/>
          <w:sz w:val="28"/>
        </w:rPr>
        <w:t xml:space="preserve">
   өзара iс-әрекеттi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22 Денсаулық сақтау        Ведом.    ӘдМ,    2004      -      - </w:t>
      </w:r>
      <w:r>
        <w:br/>
      </w:r>
      <w:r>
        <w:rPr>
          <w:rFonts w:ascii="Times New Roman"/>
          <w:b w:val="false"/>
          <w:i w:val="false"/>
          <w:color w:val="000000"/>
          <w:sz w:val="28"/>
        </w:rPr>
        <w:t xml:space="preserve">
   органдары               ство.     ДСМ     жылғы </w:t>
      </w:r>
      <w:r>
        <w:br/>
      </w:r>
      <w:r>
        <w:rPr>
          <w:rFonts w:ascii="Times New Roman"/>
          <w:b w:val="false"/>
          <w:i w:val="false"/>
          <w:color w:val="000000"/>
          <w:sz w:val="28"/>
        </w:rPr>
        <w:t xml:space="preserve">
   ұйымдарының базасында   аралық            4 </w:t>
      </w:r>
      <w:r>
        <w:br/>
      </w:r>
      <w:r>
        <w:rPr>
          <w:rFonts w:ascii="Times New Roman"/>
          <w:b w:val="false"/>
          <w:i w:val="false"/>
          <w:color w:val="000000"/>
          <w:sz w:val="28"/>
        </w:rPr>
        <w:t xml:space="preserve">
   ҚАЖ-дың медициналық     шешiм             тоқсан </w:t>
      </w:r>
      <w:r>
        <w:br/>
      </w:r>
      <w:r>
        <w:rPr>
          <w:rFonts w:ascii="Times New Roman"/>
          <w:b w:val="false"/>
          <w:i w:val="false"/>
          <w:color w:val="000000"/>
          <w:sz w:val="28"/>
        </w:rPr>
        <w:t xml:space="preserve">
   бөлiмшелерi </w:t>
      </w:r>
      <w:r>
        <w:br/>
      </w:r>
      <w:r>
        <w:rPr>
          <w:rFonts w:ascii="Times New Roman"/>
          <w:b w:val="false"/>
          <w:i w:val="false"/>
          <w:color w:val="000000"/>
          <w:sz w:val="28"/>
        </w:rPr>
        <w:t xml:space="preserve">
   қызметкерлерiнiң </w:t>
      </w:r>
      <w:r>
        <w:br/>
      </w:r>
      <w:r>
        <w:rPr>
          <w:rFonts w:ascii="Times New Roman"/>
          <w:b w:val="false"/>
          <w:i w:val="false"/>
          <w:color w:val="000000"/>
          <w:sz w:val="28"/>
        </w:rPr>
        <w:t xml:space="preserve">
   бiлiктiлiгiн арттыруды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23 Yкiметтiк емес          Tиісті    ӘдМ,    2004      -      - </w:t>
      </w:r>
      <w:r>
        <w:br/>
      </w:r>
      <w:r>
        <w:rPr>
          <w:rFonts w:ascii="Times New Roman"/>
          <w:b w:val="false"/>
          <w:i w:val="false"/>
          <w:color w:val="000000"/>
          <w:sz w:val="28"/>
        </w:rPr>
        <w:t xml:space="preserve">
   ұйымдардың қатысуымен   ведом.    ДСМ     жылғы </w:t>
      </w:r>
      <w:r>
        <w:br/>
      </w:r>
      <w:r>
        <w:rPr>
          <w:rFonts w:ascii="Times New Roman"/>
          <w:b w:val="false"/>
          <w:i w:val="false"/>
          <w:color w:val="000000"/>
          <w:sz w:val="28"/>
        </w:rPr>
        <w:t xml:space="preserve">
   есiрткiге тәуелдi       стволық           3 </w:t>
      </w:r>
      <w:r>
        <w:br/>
      </w:r>
      <w:r>
        <w:rPr>
          <w:rFonts w:ascii="Times New Roman"/>
          <w:b w:val="false"/>
          <w:i w:val="false"/>
          <w:color w:val="000000"/>
          <w:sz w:val="28"/>
        </w:rPr>
        <w:t xml:space="preserve">
   адамдарды емдеудiң      шешiм             тоқсан </w:t>
      </w:r>
      <w:r>
        <w:br/>
      </w:r>
      <w:r>
        <w:rPr>
          <w:rFonts w:ascii="Times New Roman"/>
          <w:b w:val="false"/>
          <w:i w:val="false"/>
          <w:color w:val="000000"/>
          <w:sz w:val="28"/>
        </w:rPr>
        <w:t xml:space="preserve">
   қазiргi заманғы </w:t>
      </w:r>
      <w:r>
        <w:br/>
      </w:r>
      <w:r>
        <w:rPr>
          <w:rFonts w:ascii="Times New Roman"/>
          <w:b w:val="false"/>
          <w:i w:val="false"/>
          <w:color w:val="000000"/>
          <w:sz w:val="28"/>
        </w:rPr>
        <w:t xml:space="preserve">
   әдiстемесiн ТМ-ге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24 ЖҚТБ инфекциясының      Үкіметке  ӘдМ     2004      -      - </w:t>
      </w:r>
      <w:r>
        <w:br/>
      </w:r>
      <w:r>
        <w:rPr>
          <w:rFonts w:ascii="Times New Roman"/>
          <w:b w:val="false"/>
          <w:i w:val="false"/>
          <w:color w:val="000000"/>
          <w:sz w:val="28"/>
        </w:rPr>
        <w:t xml:space="preserve">
   және басым              ақпарат           жылғы </w:t>
      </w:r>
      <w:r>
        <w:br/>
      </w:r>
      <w:r>
        <w:rPr>
          <w:rFonts w:ascii="Times New Roman"/>
          <w:b w:val="false"/>
          <w:i w:val="false"/>
          <w:color w:val="000000"/>
          <w:sz w:val="28"/>
        </w:rPr>
        <w:t xml:space="preserve">
   жағдайда жыныс                            4 </w:t>
      </w:r>
      <w:r>
        <w:br/>
      </w:r>
      <w:r>
        <w:rPr>
          <w:rFonts w:ascii="Times New Roman"/>
          <w:b w:val="false"/>
          <w:i w:val="false"/>
          <w:color w:val="000000"/>
          <w:sz w:val="28"/>
        </w:rPr>
        <w:t xml:space="preserve">
   жолдарымен жұғатын                        тоқсан </w:t>
      </w:r>
      <w:r>
        <w:br/>
      </w:r>
      <w:r>
        <w:rPr>
          <w:rFonts w:ascii="Times New Roman"/>
          <w:b w:val="false"/>
          <w:i w:val="false"/>
          <w:color w:val="000000"/>
          <w:sz w:val="28"/>
        </w:rPr>
        <w:t xml:space="preserve">
   инфекциялардың </w:t>
      </w:r>
      <w:r>
        <w:br/>
      </w:r>
      <w:r>
        <w:rPr>
          <w:rFonts w:ascii="Times New Roman"/>
          <w:b w:val="false"/>
          <w:i w:val="false"/>
          <w:color w:val="000000"/>
          <w:sz w:val="28"/>
        </w:rPr>
        <w:t xml:space="preserve">
   алдын-алуды жүзеге </w:t>
      </w:r>
      <w:r>
        <w:br/>
      </w:r>
      <w:r>
        <w:rPr>
          <w:rFonts w:ascii="Times New Roman"/>
          <w:b w:val="false"/>
          <w:i w:val="false"/>
          <w:color w:val="000000"/>
          <w:sz w:val="28"/>
        </w:rPr>
        <w:t xml:space="preserve">
   асыру үшiн ҚАЖ </w:t>
      </w:r>
      <w:r>
        <w:br/>
      </w:r>
      <w:r>
        <w:rPr>
          <w:rFonts w:ascii="Times New Roman"/>
          <w:b w:val="false"/>
          <w:i w:val="false"/>
          <w:color w:val="000000"/>
          <w:sz w:val="28"/>
        </w:rPr>
        <w:t xml:space="preserve">
   қызметкерлерi мен </w:t>
      </w:r>
      <w:r>
        <w:br/>
      </w:r>
      <w:r>
        <w:rPr>
          <w:rFonts w:ascii="Times New Roman"/>
          <w:b w:val="false"/>
          <w:i w:val="false"/>
          <w:color w:val="000000"/>
          <w:sz w:val="28"/>
        </w:rPr>
        <w:t xml:space="preserve">
   сотталғандардың </w:t>
      </w:r>
      <w:r>
        <w:br/>
      </w:r>
      <w:r>
        <w:rPr>
          <w:rFonts w:ascii="Times New Roman"/>
          <w:b w:val="false"/>
          <w:i w:val="false"/>
          <w:color w:val="000000"/>
          <w:sz w:val="28"/>
        </w:rPr>
        <w:t xml:space="preserve">
   арасынан ерiктiлердi </w:t>
      </w:r>
      <w:r>
        <w:br/>
      </w:r>
      <w:r>
        <w:rPr>
          <w:rFonts w:ascii="Times New Roman"/>
          <w:b w:val="false"/>
          <w:i w:val="false"/>
          <w:color w:val="000000"/>
          <w:sz w:val="28"/>
        </w:rPr>
        <w:t xml:space="preserve">
   даярлауды жүргiзу </w:t>
      </w:r>
    </w:p>
    <w:p>
      <w:pPr>
        <w:spacing w:after="0"/>
        <w:ind w:left="0"/>
        <w:jc w:val="both"/>
      </w:pPr>
      <w:r>
        <w:rPr>
          <w:rFonts w:ascii="Times New Roman"/>
          <w:b/>
          <w:i w:val="false"/>
          <w:color w:val="000000"/>
          <w:sz w:val="28"/>
        </w:rPr>
        <w:t xml:space="preserve">       Сотталғандарды еңбекке тарту нысандары мен </w:t>
      </w:r>
      <w:r>
        <w:br/>
      </w:r>
      <w:r>
        <w:rPr>
          <w:rFonts w:ascii="Times New Roman"/>
          <w:b w:val="false"/>
          <w:i w:val="false"/>
          <w:color w:val="000000"/>
          <w:sz w:val="28"/>
        </w:rPr>
        <w:t>
</w:t>
      </w:r>
      <w:r>
        <w:rPr>
          <w:rFonts w:ascii="Times New Roman"/>
          <w:b/>
          <w:i w:val="false"/>
          <w:color w:val="000000"/>
          <w:sz w:val="28"/>
        </w:rPr>
        <w:t xml:space="preserve">                 әдiстерiн жетілдіру </w:t>
      </w:r>
    </w:p>
    <w:p>
      <w:pPr>
        <w:spacing w:after="0"/>
        <w:ind w:left="0"/>
        <w:jc w:val="both"/>
      </w:pPr>
      <w:r>
        <w:rPr>
          <w:rFonts w:ascii="Times New Roman"/>
          <w:b w:val="false"/>
          <w:i w:val="false"/>
          <w:color w:val="000000"/>
          <w:sz w:val="28"/>
        </w:rPr>
        <w:t xml:space="preserve">25 ТM-де кәсiби           Ведом.     ӘдМ,    2004-     -      - </w:t>
      </w:r>
      <w:r>
        <w:br/>
      </w:r>
      <w:r>
        <w:rPr>
          <w:rFonts w:ascii="Times New Roman"/>
          <w:b w:val="false"/>
          <w:i w:val="false"/>
          <w:color w:val="000000"/>
          <w:sz w:val="28"/>
        </w:rPr>
        <w:t xml:space="preserve">
   мектептердi ашу        ствоаралық БҒМ     2006 </w:t>
      </w:r>
      <w:r>
        <w:br/>
      </w:r>
      <w:r>
        <w:rPr>
          <w:rFonts w:ascii="Times New Roman"/>
          <w:b w:val="false"/>
          <w:i w:val="false"/>
          <w:color w:val="000000"/>
          <w:sz w:val="28"/>
        </w:rPr>
        <w:t xml:space="preserve">
   жөнiндегi жұмысты      шешiм              жылдар </w:t>
      </w:r>
      <w:r>
        <w:br/>
      </w:r>
      <w:r>
        <w:rPr>
          <w:rFonts w:ascii="Times New Roman"/>
          <w:b w:val="false"/>
          <w:i w:val="false"/>
          <w:color w:val="000000"/>
          <w:sz w:val="28"/>
        </w:rPr>
        <w:t xml:space="preserve">
   жалғастыру                                iшiнде </w:t>
      </w:r>
    </w:p>
    <w:p>
      <w:pPr>
        <w:spacing w:after="0"/>
        <w:ind w:left="0"/>
        <w:jc w:val="both"/>
      </w:pPr>
      <w:r>
        <w:rPr>
          <w:rFonts w:ascii="Times New Roman"/>
          <w:b w:val="false"/>
          <w:i w:val="false"/>
          <w:color w:val="000000"/>
          <w:sz w:val="28"/>
        </w:rPr>
        <w:t xml:space="preserve">26 Еңбекке қабiлеттi      Үкiметке   ӘдМ,    2004-     -      - </w:t>
      </w:r>
      <w:r>
        <w:br/>
      </w:r>
      <w:r>
        <w:rPr>
          <w:rFonts w:ascii="Times New Roman"/>
          <w:b w:val="false"/>
          <w:i w:val="false"/>
          <w:color w:val="000000"/>
          <w:sz w:val="28"/>
        </w:rPr>
        <w:t xml:space="preserve">
   барлық сотталғандар    ақпарат    ИСМ     2006 </w:t>
      </w:r>
      <w:r>
        <w:br/>
      </w:r>
      <w:r>
        <w:rPr>
          <w:rFonts w:ascii="Times New Roman"/>
          <w:b w:val="false"/>
          <w:i w:val="false"/>
          <w:color w:val="000000"/>
          <w:sz w:val="28"/>
        </w:rPr>
        <w:t xml:space="preserve">
   үшiн жұмыс орындары                       жылдар. </w:t>
      </w:r>
      <w:r>
        <w:br/>
      </w:r>
      <w:r>
        <w:rPr>
          <w:rFonts w:ascii="Times New Roman"/>
          <w:b w:val="false"/>
          <w:i w:val="false"/>
          <w:color w:val="000000"/>
          <w:sz w:val="28"/>
        </w:rPr>
        <w:t xml:space="preserve">
   санын көбейту жөнiнде                     дың 4 </w:t>
      </w:r>
      <w:r>
        <w:br/>
      </w:r>
      <w:r>
        <w:rPr>
          <w:rFonts w:ascii="Times New Roman"/>
          <w:b w:val="false"/>
          <w:i w:val="false"/>
          <w:color w:val="000000"/>
          <w:sz w:val="28"/>
        </w:rPr>
        <w:t xml:space="preserve">
   жағдай жасау                              тоқсаны </w:t>
      </w:r>
    </w:p>
    <w:p>
      <w:pPr>
        <w:spacing w:after="0"/>
        <w:ind w:left="0"/>
        <w:jc w:val="both"/>
      </w:pPr>
      <w:r>
        <w:rPr>
          <w:rFonts w:ascii="Times New Roman"/>
          <w:b w:val="false"/>
          <w:i w:val="false"/>
          <w:color w:val="000000"/>
          <w:sz w:val="28"/>
        </w:rPr>
        <w:t xml:space="preserve">27 Мыналар:               Үкiметке   ӘдМ,    2005      -      - </w:t>
      </w:r>
      <w:r>
        <w:br/>
      </w:r>
      <w:r>
        <w:rPr>
          <w:rFonts w:ascii="Times New Roman"/>
          <w:b w:val="false"/>
          <w:i w:val="false"/>
          <w:color w:val="000000"/>
          <w:sz w:val="28"/>
        </w:rPr>
        <w:t xml:space="preserve">
   Қазақстан              ұсыныстар  ҚМ,     жылғы </w:t>
      </w:r>
      <w:r>
        <w:br/>
      </w:r>
      <w:r>
        <w:rPr>
          <w:rFonts w:ascii="Times New Roman"/>
          <w:b w:val="false"/>
          <w:i w:val="false"/>
          <w:color w:val="000000"/>
          <w:sz w:val="28"/>
        </w:rPr>
        <w:t xml:space="preserve">
   Республикасындағы                 СIМ     2 </w:t>
      </w:r>
      <w:r>
        <w:br/>
      </w:r>
      <w:r>
        <w:rPr>
          <w:rFonts w:ascii="Times New Roman"/>
          <w:b w:val="false"/>
          <w:i w:val="false"/>
          <w:color w:val="000000"/>
          <w:sz w:val="28"/>
        </w:rPr>
        <w:t xml:space="preserve">
   өнеркәсiптi дамытудың                     тоқсан </w:t>
      </w:r>
      <w:r>
        <w:br/>
      </w:r>
      <w:r>
        <w:rPr>
          <w:rFonts w:ascii="Times New Roman"/>
          <w:b w:val="false"/>
          <w:i w:val="false"/>
          <w:color w:val="000000"/>
          <w:sz w:val="28"/>
        </w:rPr>
        <w:t xml:space="preserve">
   ұзақ мерзiмдi </w:t>
      </w:r>
      <w:r>
        <w:br/>
      </w:r>
      <w:r>
        <w:rPr>
          <w:rFonts w:ascii="Times New Roman"/>
          <w:b w:val="false"/>
          <w:i w:val="false"/>
          <w:color w:val="000000"/>
          <w:sz w:val="28"/>
        </w:rPr>
        <w:t xml:space="preserve">
   мемлекеттiк және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жобаларына ҚАЖ </w:t>
      </w:r>
      <w:r>
        <w:br/>
      </w:r>
      <w:r>
        <w:rPr>
          <w:rFonts w:ascii="Times New Roman"/>
          <w:b w:val="false"/>
          <w:i w:val="false"/>
          <w:color w:val="000000"/>
          <w:sz w:val="28"/>
        </w:rPr>
        <w:t xml:space="preserve">
   кәсiпорындарына </w:t>
      </w:r>
      <w:r>
        <w:br/>
      </w:r>
      <w:r>
        <w:rPr>
          <w:rFonts w:ascii="Times New Roman"/>
          <w:b w:val="false"/>
          <w:i w:val="false"/>
          <w:color w:val="000000"/>
          <w:sz w:val="28"/>
        </w:rPr>
        <w:t xml:space="preserve">
   жеңiлдiк кредиттерiн </w:t>
      </w:r>
      <w:r>
        <w:br/>
      </w:r>
      <w:r>
        <w:rPr>
          <w:rFonts w:ascii="Times New Roman"/>
          <w:b w:val="false"/>
          <w:i w:val="false"/>
          <w:color w:val="000000"/>
          <w:sz w:val="28"/>
        </w:rPr>
        <w:t xml:space="preserve">
   бөлу және оларды </w:t>
      </w:r>
      <w:r>
        <w:br/>
      </w:r>
      <w:r>
        <w:rPr>
          <w:rFonts w:ascii="Times New Roman"/>
          <w:b w:val="false"/>
          <w:i w:val="false"/>
          <w:color w:val="000000"/>
          <w:sz w:val="28"/>
        </w:rPr>
        <w:t xml:space="preserve">
   қатыстыру; </w:t>
      </w:r>
    </w:p>
    <w:p>
      <w:pPr>
        <w:spacing w:after="0"/>
        <w:ind w:left="0"/>
        <w:jc w:val="both"/>
      </w:pPr>
      <w:r>
        <w:rPr>
          <w:rFonts w:ascii="Times New Roman"/>
          <w:b w:val="false"/>
          <w:i w:val="false"/>
          <w:color w:val="000000"/>
          <w:sz w:val="28"/>
        </w:rPr>
        <w:t xml:space="preserve">   сотталғандарды </w:t>
      </w:r>
      <w:r>
        <w:br/>
      </w:r>
      <w:r>
        <w:rPr>
          <w:rFonts w:ascii="Times New Roman"/>
          <w:b w:val="false"/>
          <w:i w:val="false"/>
          <w:color w:val="000000"/>
          <w:sz w:val="28"/>
        </w:rPr>
        <w:t xml:space="preserve">
   еңбекпен қамтамасыз </w:t>
      </w:r>
      <w:r>
        <w:br/>
      </w:r>
      <w:r>
        <w:rPr>
          <w:rFonts w:ascii="Times New Roman"/>
          <w:b w:val="false"/>
          <w:i w:val="false"/>
          <w:color w:val="000000"/>
          <w:sz w:val="28"/>
        </w:rPr>
        <w:t xml:space="preserve">
   ету бойынша ҚАЖ </w:t>
      </w:r>
      <w:r>
        <w:br/>
      </w:r>
      <w:r>
        <w:rPr>
          <w:rFonts w:ascii="Times New Roman"/>
          <w:b w:val="false"/>
          <w:i w:val="false"/>
          <w:color w:val="000000"/>
          <w:sz w:val="28"/>
        </w:rPr>
        <w:t xml:space="preserve">
   кәсiпорындармен </w:t>
      </w:r>
      <w:r>
        <w:br/>
      </w:r>
      <w:r>
        <w:rPr>
          <w:rFonts w:ascii="Times New Roman"/>
          <w:b w:val="false"/>
          <w:i w:val="false"/>
          <w:color w:val="000000"/>
          <w:sz w:val="28"/>
        </w:rPr>
        <w:t xml:space="preserve">
   бiрге бiрлескен </w:t>
      </w:r>
      <w:r>
        <w:br/>
      </w:r>
      <w:r>
        <w:rPr>
          <w:rFonts w:ascii="Times New Roman"/>
          <w:b w:val="false"/>
          <w:i w:val="false"/>
          <w:color w:val="000000"/>
          <w:sz w:val="28"/>
        </w:rPr>
        <w:t xml:space="preserve">
   қызметке қатысушы </w:t>
      </w:r>
      <w:r>
        <w:br/>
      </w:r>
      <w:r>
        <w:rPr>
          <w:rFonts w:ascii="Times New Roman"/>
          <w:b w:val="false"/>
          <w:i w:val="false"/>
          <w:color w:val="000000"/>
          <w:sz w:val="28"/>
        </w:rPr>
        <w:t xml:space="preserve">
   меншiктiң түрлi </w:t>
      </w:r>
      <w:r>
        <w:br/>
      </w:r>
      <w:r>
        <w:rPr>
          <w:rFonts w:ascii="Times New Roman"/>
          <w:b w:val="false"/>
          <w:i w:val="false"/>
          <w:color w:val="000000"/>
          <w:sz w:val="28"/>
        </w:rPr>
        <w:t xml:space="preserve">
   нысандарының </w:t>
      </w:r>
      <w:r>
        <w:br/>
      </w:r>
      <w:r>
        <w:rPr>
          <w:rFonts w:ascii="Times New Roman"/>
          <w:b w:val="false"/>
          <w:i w:val="false"/>
          <w:color w:val="000000"/>
          <w:sz w:val="28"/>
        </w:rPr>
        <w:t xml:space="preserve">
   ұйымдары үшiн салық </w:t>
      </w:r>
      <w:r>
        <w:br/>
      </w:r>
      <w:r>
        <w:rPr>
          <w:rFonts w:ascii="Times New Roman"/>
          <w:b w:val="false"/>
          <w:i w:val="false"/>
          <w:color w:val="000000"/>
          <w:sz w:val="28"/>
        </w:rPr>
        <w:t xml:space="preserve">
   жеңiлдiктерiн енгiзу; </w:t>
      </w:r>
    </w:p>
    <w:p>
      <w:pPr>
        <w:spacing w:after="0"/>
        <w:ind w:left="0"/>
        <w:jc w:val="both"/>
      </w:pPr>
      <w:r>
        <w:rPr>
          <w:rFonts w:ascii="Times New Roman"/>
          <w:b w:val="false"/>
          <w:i w:val="false"/>
          <w:color w:val="000000"/>
          <w:sz w:val="28"/>
        </w:rPr>
        <w:t xml:space="preserve">   ҚАЖ-дың </w:t>
      </w:r>
      <w:r>
        <w:br/>
      </w:r>
      <w:r>
        <w:rPr>
          <w:rFonts w:ascii="Times New Roman"/>
          <w:b w:val="false"/>
          <w:i w:val="false"/>
          <w:color w:val="000000"/>
          <w:sz w:val="28"/>
        </w:rPr>
        <w:t xml:space="preserve">
   қаржы-экономикалық </w:t>
      </w:r>
      <w:r>
        <w:br/>
      </w:r>
      <w:r>
        <w:rPr>
          <w:rFonts w:ascii="Times New Roman"/>
          <w:b w:val="false"/>
          <w:i w:val="false"/>
          <w:color w:val="000000"/>
          <w:sz w:val="28"/>
        </w:rPr>
        <w:t xml:space="preserve">
   жағдайын тұрақтандыру </w:t>
      </w:r>
      <w:r>
        <w:br/>
      </w:r>
      <w:r>
        <w:rPr>
          <w:rFonts w:ascii="Times New Roman"/>
          <w:b w:val="false"/>
          <w:i w:val="false"/>
          <w:color w:val="000000"/>
          <w:sz w:val="28"/>
        </w:rPr>
        <w:t xml:space="preserve">
   және оның өндiрiстiк </w:t>
      </w:r>
      <w:r>
        <w:br/>
      </w:r>
      <w:r>
        <w:rPr>
          <w:rFonts w:ascii="Times New Roman"/>
          <w:b w:val="false"/>
          <w:i w:val="false"/>
          <w:color w:val="000000"/>
          <w:sz w:val="28"/>
        </w:rPr>
        <w:t xml:space="preserve">
   базасын дамыту; </w:t>
      </w:r>
    </w:p>
    <w:p>
      <w:pPr>
        <w:spacing w:after="0"/>
        <w:ind w:left="0"/>
        <w:jc w:val="both"/>
      </w:pPr>
      <w:r>
        <w:rPr>
          <w:rFonts w:ascii="Times New Roman"/>
          <w:b w:val="false"/>
          <w:i w:val="false"/>
          <w:color w:val="000000"/>
          <w:sz w:val="28"/>
        </w:rPr>
        <w:t xml:space="preserve">   Сотталғандардың </w:t>
      </w:r>
      <w:r>
        <w:br/>
      </w:r>
      <w:r>
        <w:rPr>
          <w:rFonts w:ascii="Times New Roman"/>
          <w:b w:val="false"/>
          <w:i w:val="false"/>
          <w:color w:val="000000"/>
          <w:sz w:val="28"/>
        </w:rPr>
        <w:t xml:space="preserve">
   еңбегiн ынталандыру </w:t>
      </w:r>
      <w:r>
        <w:br/>
      </w:r>
      <w:r>
        <w:rPr>
          <w:rFonts w:ascii="Times New Roman"/>
          <w:b w:val="false"/>
          <w:i w:val="false"/>
          <w:color w:val="000000"/>
          <w:sz w:val="28"/>
        </w:rPr>
        <w:t xml:space="preserve">
   жөнiнде ұсыныстар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28 Сұранысқа ие           Тиісті     ӘдМ,    2004-     -      - </w:t>
      </w:r>
      <w:r>
        <w:br/>
      </w:r>
      <w:r>
        <w:rPr>
          <w:rFonts w:ascii="Times New Roman"/>
          <w:b w:val="false"/>
          <w:i w:val="false"/>
          <w:color w:val="000000"/>
          <w:sz w:val="28"/>
        </w:rPr>
        <w:t xml:space="preserve">
   өнiмдердi шығару үшiн  ведом.     ИСМ     2006 </w:t>
      </w:r>
      <w:r>
        <w:br/>
      </w:r>
      <w:r>
        <w:rPr>
          <w:rFonts w:ascii="Times New Roman"/>
          <w:b w:val="false"/>
          <w:i w:val="false"/>
          <w:color w:val="000000"/>
          <w:sz w:val="28"/>
        </w:rPr>
        <w:t xml:space="preserve">
   ҚАЖ-дың өнеркәсiптiк   стволық            жылдар </w:t>
      </w:r>
      <w:r>
        <w:br/>
      </w:r>
      <w:r>
        <w:rPr>
          <w:rFonts w:ascii="Times New Roman"/>
          <w:b w:val="false"/>
          <w:i w:val="false"/>
          <w:color w:val="000000"/>
          <w:sz w:val="28"/>
        </w:rPr>
        <w:t xml:space="preserve">
   объектiлерiн           шешімдер           iшiнде </w:t>
      </w:r>
      <w:r>
        <w:br/>
      </w:r>
      <w:r>
        <w:rPr>
          <w:rFonts w:ascii="Times New Roman"/>
          <w:b w:val="false"/>
          <w:i w:val="false"/>
          <w:color w:val="000000"/>
          <w:sz w:val="28"/>
        </w:rPr>
        <w:t xml:space="preserve">
   құрылымдық қайта </w:t>
      </w:r>
      <w:r>
        <w:br/>
      </w:r>
      <w:r>
        <w:rPr>
          <w:rFonts w:ascii="Times New Roman"/>
          <w:b w:val="false"/>
          <w:i w:val="false"/>
          <w:color w:val="000000"/>
          <w:sz w:val="28"/>
        </w:rPr>
        <w:t xml:space="preserve">
   бағдарлауды қамтамасыз </w:t>
      </w:r>
      <w:r>
        <w:br/>
      </w:r>
      <w:r>
        <w:rPr>
          <w:rFonts w:ascii="Times New Roman"/>
          <w:b w:val="false"/>
          <w:i w:val="false"/>
          <w:color w:val="000000"/>
          <w:sz w:val="28"/>
        </w:rPr>
        <w:t xml:space="preserve">
   ету </w:t>
      </w:r>
    </w:p>
    <w:p>
      <w:pPr>
        <w:spacing w:after="0"/>
        <w:ind w:left="0"/>
        <w:jc w:val="both"/>
      </w:pPr>
      <w:r>
        <w:rPr>
          <w:rFonts w:ascii="Times New Roman"/>
          <w:b/>
          <w:i w:val="false"/>
          <w:color w:val="000000"/>
          <w:sz w:val="28"/>
        </w:rPr>
        <w:t xml:space="preserve">                 ҚАЖ үшін кадрлар даярлау </w:t>
      </w:r>
    </w:p>
    <w:p>
      <w:pPr>
        <w:spacing w:after="0"/>
        <w:ind w:left="0"/>
        <w:jc w:val="both"/>
      </w:pPr>
      <w:r>
        <w:rPr>
          <w:rFonts w:ascii="Times New Roman"/>
          <w:b w:val="false"/>
          <w:i w:val="false"/>
          <w:color w:val="000000"/>
          <w:sz w:val="28"/>
        </w:rPr>
        <w:t xml:space="preserve">29 Мыналар:               Үкiметке   ӘдМ,    2004      -      - </w:t>
      </w:r>
      <w:r>
        <w:br/>
      </w:r>
      <w:r>
        <w:rPr>
          <w:rFonts w:ascii="Times New Roman"/>
          <w:b w:val="false"/>
          <w:i w:val="false"/>
          <w:color w:val="000000"/>
          <w:sz w:val="28"/>
        </w:rPr>
        <w:t xml:space="preserve">
   ҚАЖ үшiн жоғары        ұсыныс     ІІМ,    жылғы </w:t>
      </w:r>
      <w:r>
        <w:br/>
      </w:r>
      <w:r>
        <w:rPr>
          <w:rFonts w:ascii="Times New Roman"/>
          <w:b w:val="false"/>
          <w:i w:val="false"/>
          <w:color w:val="000000"/>
          <w:sz w:val="28"/>
        </w:rPr>
        <w:t xml:space="preserve">
   бiлiмi бар мамандар               БҒМ     2 </w:t>
      </w:r>
      <w:r>
        <w:br/>
      </w:r>
      <w:r>
        <w:rPr>
          <w:rFonts w:ascii="Times New Roman"/>
          <w:b w:val="false"/>
          <w:i w:val="false"/>
          <w:color w:val="000000"/>
          <w:sz w:val="28"/>
        </w:rPr>
        <w:t xml:space="preserve">
   даярлау;                                  тоқсан </w:t>
      </w:r>
      <w:r>
        <w:br/>
      </w:r>
      <w:r>
        <w:rPr>
          <w:rFonts w:ascii="Times New Roman"/>
          <w:b w:val="false"/>
          <w:i w:val="false"/>
          <w:color w:val="000000"/>
          <w:sz w:val="28"/>
        </w:rPr>
        <w:t xml:space="preserve">
   ҚАЖ қызметкерлерiнiң </w:t>
      </w:r>
      <w:r>
        <w:br/>
      </w:r>
      <w:r>
        <w:rPr>
          <w:rFonts w:ascii="Times New Roman"/>
          <w:b w:val="false"/>
          <w:i w:val="false"/>
          <w:color w:val="000000"/>
          <w:sz w:val="28"/>
        </w:rPr>
        <w:t xml:space="preserve">
   бастапқы даярлығына, </w:t>
      </w:r>
      <w:r>
        <w:br/>
      </w:r>
      <w:r>
        <w:rPr>
          <w:rFonts w:ascii="Times New Roman"/>
          <w:b w:val="false"/>
          <w:i w:val="false"/>
          <w:color w:val="000000"/>
          <w:sz w:val="28"/>
        </w:rPr>
        <w:t xml:space="preserve">
   бiлiктiлiгiн </w:t>
      </w:r>
      <w:r>
        <w:br/>
      </w:r>
      <w:r>
        <w:rPr>
          <w:rFonts w:ascii="Times New Roman"/>
          <w:b w:val="false"/>
          <w:i w:val="false"/>
          <w:color w:val="000000"/>
          <w:sz w:val="28"/>
        </w:rPr>
        <w:t xml:space="preserve">
   арттыруға және қайта </w:t>
      </w:r>
      <w:r>
        <w:br/>
      </w:r>
      <w:r>
        <w:rPr>
          <w:rFonts w:ascii="Times New Roman"/>
          <w:b w:val="false"/>
          <w:i w:val="false"/>
          <w:color w:val="000000"/>
          <w:sz w:val="28"/>
        </w:rPr>
        <w:t xml:space="preserve">
   бiлiктендiруге </w:t>
      </w:r>
      <w:r>
        <w:br/>
      </w:r>
      <w:r>
        <w:rPr>
          <w:rFonts w:ascii="Times New Roman"/>
          <w:b w:val="false"/>
          <w:i w:val="false"/>
          <w:color w:val="000000"/>
          <w:sz w:val="28"/>
        </w:rPr>
        <w:t xml:space="preserve">
   арналған оқу </w:t>
      </w:r>
      <w:r>
        <w:br/>
      </w:r>
      <w:r>
        <w:rPr>
          <w:rFonts w:ascii="Times New Roman"/>
          <w:b w:val="false"/>
          <w:i w:val="false"/>
          <w:color w:val="000000"/>
          <w:sz w:val="28"/>
        </w:rPr>
        <w:t xml:space="preserve">
   орталығын құру </w:t>
      </w:r>
      <w:r>
        <w:br/>
      </w:r>
      <w:r>
        <w:rPr>
          <w:rFonts w:ascii="Times New Roman"/>
          <w:b w:val="false"/>
          <w:i w:val="false"/>
          <w:color w:val="000000"/>
          <w:sz w:val="28"/>
        </w:rPr>
        <w:t xml:space="preserve">
   бойынша ұсыныстар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30 ҚАЖ қызметкерлерiнiң   Тиiстi     ӘдМ     2004-    -       - </w:t>
      </w:r>
      <w:r>
        <w:br/>
      </w:r>
      <w:r>
        <w:rPr>
          <w:rFonts w:ascii="Times New Roman"/>
          <w:b w:val="false"/>
          <w:i w:val="false"/>
          <w:color w:val="000000"/>
          <w:sz w:val="28"/>
        </w:rPr>
        <w:t xml:space="preserve">
   қызметтiк, дене және   ведом.             2006 </w:t>
      </w:r>
      <w:r>
        <w:br/>
      </w:r>
      <w:r>
        <w:rPr>
          <w:rFonts w:ascii="Times New Roman"/>
          <w:b w:val="false"/>
          <w:i w:val="false"/>
          <w:color w:val="000000"/>
          <w:sz w:val="28"/>
        </w:rPr>
        <w:t xml:space="preserve">
   моральдық-             стволық            жылдар </w:t>
      </w:r>
      <w:r>
        <w:br/>
      </w:r>
      <w:r>
        <w:rPr>
          <w:rFonts w:ascii="Times New Roman"/>
          <w:b w:val="false"/>
          <w:i w:val="false"/>
          <w:color w:val="000000"/>
          <w:sz w:val="28"/>
        </w:rPr>
        <w:t xml:space="preserve">
   психологиялық          шешiмдер           1 </w:t>
      </w:r>
      <w:r>
        <w:br/>
      </w:r>
      <w:r>
        <w:rPr>
          <w:rFonts w:ascii="Times New Roman"/>
          <w:b w:val="false"/>
          <w:i w:val="false"/>
          <w:color w:val="000000"/>
          <w:sz w:val="28"/>
        </w:rPr>
        <w:t xml:space="preserve">
   даярлығының деңгейiн                      тоқсан </w:t>
      </w:r>
      <w:r>
        <w:br/>
      </w:r>
      <w:r>
        <w:rPr>
          <w:rFonts w:ascii="Times New Roman"/>
          <w:b w:val="false"/>
          <w:i w:val="false"/>
          <w:color w:val="000000"/>
          <w:sz w:val="28"/>
        </w:rPr>
        <w:t xml:space="preserve">
   арттыру жөнiнде </w:t>
      </w:r>
      <w:r>
        <w:br/>
      </w:r>
      <w:r>
        <w:rPr>
          <w:rFonts w:ascii="Times New Roman"/>
          <w:b w:val="false"/>
          <w:i w:val="false"/>
          <w:color w:val="000000"/>
          <w:sz w:val="28"/>
        </w:rPr>
        <w:t xml:space="preserve">
   шаралар қабылдау </w:t>
      </w:r>
    </w:p>
    <w:p>
      <w:pPr>
        <w:spacing w:after="0"/>
        <w:ind w:left="0"/>
        <w:jc w:val="both"/>
      </w:pPr>
      <w:r>
        <w:rPr>
          <w:rFonts w:ascii="Times New Roman"/>
          <w:b/>
          <w:i w:val="false"/>
          <w:color w:val="000000"/>
          <w:sz w:val="28"/>
        </w:rPr>
        <w:t xml:space="preserve">               ҚАЖ саласындағы ғылымды дамыту </w:t>
      </w:r>
    </w:p>
    <w:p>
      <w:pPr>
        <w:spacing w:after="0"/>
        <w:ind w:left="0"/>
        <w:jc w:val="both"/>
      </w:pPr>
      <w:r>
        <w:rPr>
          <w:rFonts w:ascii="Times New Roman"/>
          <w:b w:val="false"/>
          <w:i w:val="false"/>
          <w:color w:val="000000"/>
          <w:sz w:val="28"/>
        </w:rPr>
        <w:t xml:space="preserve">31 ҚАЖ-дың                Үкіметке   ӘдМ,    2004-     -      - </w:t>
      </w:r>
      <w:r>
        <w:br/>
      </w:r>
      <w:r>
        <w:rPr>
          <w:rFonts w:ascii="Times New Roman"/>
          <w:b w:val="false"/>
          <w:i w:val="false"/>
          <w:color w:val="000000"/>
          <w:sz w:val="28"/>
        </w:rPr>
        <w:t xml:space="preserve">
   ғылыми-зерттеу         ұсыныстар  БҒМ     жылдар </w:t>
      </w:r>
      <w:r>
        <w:br/>
      </w:r>
      <w:r>
        <w:rPr>
          <w:rFonts w:ascii="Times New Roman"/>
          <w:b w:val="false"/>
          <w:i w:val="false"/>
          <w:color w:val="000000"/>
          <w:sz w:val="28"/>
        </w:rPr>
        <w:t xml:space="preserve">
   орталығын құру                            4 </w:t>
      </w:r>
      <w:r>
        <w:br/>
      </w:r>
      <w:r>
        <w:rPr>
          <w:rFonts w:ascii="Times New Roman"/>
          <w:b w:val="false"/>
          <w:i w:val="false"/>
          <w:color w:val="000000"/>
          <w:sz w:val="28"/>
        </w:rPr>
        <w:t xml:space="preserve">
   жөнiнде ұсыныс                            тоқсан </w:t>
      </w:r>
      <w:r>
        <w:br/>
      </w:r>
      <w:r>
        <w:rPr>
          <w:rFonts w:ascii="Times New Roman"/>
          <w:b w:val="false"/>
          <w:i w:val="false"/>
          <w:color w:val="000000"/>
          <w:sz w:val="28"/>
        </w:rPr>
        <w:t xml:space="preserve">
   әзiрлеу </w:t>
      </w:r>
    </w:p>
    <w:p>
      <w:pPr>
        <w:spacing w:after="0"/>
        <w:ind w:left="0"/>
        <w:jc w:val="both"/>
      </w:pPr>
      <w:r>
        <w:rPr>
          <w:rFonts w:ascii="Times New Roman"/>
          <w:b/>
          <w:i w:val="false"/>
          <w:color w:val="000000"/>
          <w:sz w:val="28"/>
        </w:rPr>
        <w:t xml:space="preserve">       Қоғамдық бiрлестiктермен және бұқаралық ақпарат </w:t>
      </w:r>
      <w:r>
        <w:br/>
      </w:r>
      <w:r>
        <w:rPr>
          <w:rFonts w:ascii="Times New Roman"/>
          <w:b w:val="false"/>
          <w:i w:val="false"/>
          <w:color w:val="000000"/>
          <w:sz w:val="28"/>
        </w:rPr>
        <w:t>
</w:t>
      </w:r>
      <w:r>
        <w:rPr>
          <w:rFonts w:ascii="Times New Roman"/>
          <w:b/>
          <w:i w:val="false"/>
          <w:color w:val="000000"/>
          <w:sz w:val="28"/>
        </w:rPr>
        <w:t xml:space="preserve">       құралдарымен жұмыс. Халықаралық ынтымақтастық </w:t>
      </w:r>
    </w:p>
    <w:p>
      <w:pPr>
        <w:spacing w:after="0"/>
        <w:ind w:left="0"/>
        <w:jc w:val="both"/>
      </w:pPr>
      <w:r>
        <w:rPr>
          <w:rFonts w:ascii="Times New Roman"/>
          <w:b w:val="false"/>
          <w:i w:val="false"/>
          <w:color w:val="000000"/>
          <w:sz w:val="28"/>
        </w:rPr>
        <w:t xml:space="preserve">32  </w:t>
      </w:r>
      <w:r>
        <w:rPr>
          <w:rFonts w:ascii="Times New Roman"/>
          <w:b w:val="false"/>
          <w:i w:val="false"/>
          <w:color w:val="ff0000"/>
          <w:sz w:val="28"/>
        </w:rPr>
        <w:t xml:space="preserve">алынып тасталды - ҚР Үкіметінің 2006.02.11.  </w:t>
      </w:r>
      <w:r>
        <w:rPr>
          <w:rFonts w:ascii="Times New Roman"/>
          <w:b w:val="false"/>
          <w:i w:val="false"/>
          <w:color w:val="000000"/>
          <w:sz w:val="28"/>
        </w:rPr>
        <w:t xml:space="preserve">N 97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33 Мемлекеттiң жаза       Үкiметке   ӘдМ,    2004-     -      - </w:t>
      </w:r>
      <w:r>
        <w:br/>
      </w:r>
      <w:r>
        <w:rPr>
          <w:rFonts w:ascii="Times New Roman"/>
          <w:b w:val="false"/>
          <w:i w:val="false"/>
          <w:color w:val="000000"/>
          <w:sz w:val="28"/>
        </w:rPr>
        <w:t xml:space="preserve">
   атқару саласында       ақпарат    АқМ     2006 </w:t>
      </w:r>
      <w:r>
        <w:br/>
      </w:r>
      <w:r>
        <w:rPr>
          <w:rFonts w:ascii="Times New Roman"/>
          <w:b w:val="false"/>
          <w:i w:val="false"/>
          <w:color w:val="000000"/>
          <w:sz w:val="28"/>
        </w:rPr>
        <w:t xml:space="preserve">
   жүргiзiп жатқан                           жылдар </w:t>
      </w:r>
      <w:r>
        <w:br/>
      </w:r>
      <w:r>
        <w:rPr>
          <w:rFonts w:ascii="Times New Roman"/>
          <w:b w:val="false"/>
          <w:i w:val="false"/>
          <w:color w:val="000000"/>
          <w:sz w:val="28"/>
        </w:rPr>
        <w:t xml:space="preserve">
   саясаты туралы                            4 </w:t>
      </w:r>
      <w:r>
        <w:br/>
      </w:r>
      <w:r>
        <w:rPr>
          <w:rFonts w:ascii="Times New Roman"/>
          <w:b w:val="false"/>
          <w:i w:val="false"/>
          <w:color w:val="000000"/>
          <w:sz w:val="28"/>
        </w:rPr>
        <w:t xml:space="preserve">
   халықты объективтi                        тоқсан </w:t>
      </w:r>
      <w:r>
        <w:br/>
      </w:r>
      <w:r>
        <w:rPr>
          <w:rFonts w:ascii="Times New Roman"/>
          <w:b w:val="false"/>
          <w:i w:val="false"/>
          <w:color w:val="000000"/>
          <w:sz w:val="28"/>
        </w:rPr>
        <w:t xml:space="preserve">
   түрде хабардар ету </w:t>
      </w:r>
      <w:r>
        <w:br/>
      </w:r>
      <w:r>
        <w:rPr>
          <w:rFonts w:ascii="Times New Roman"/>
          <w:b w:val="false"/>
          <w:i w:val="false"/>
          <w:color w:val="000000"/>
          <w:sz w:val="28"/>
        </w:rPr>
        <w:t xml:space="preserve">
   жөнiнде бұқаралық </w:t>
      </w:r>
      <w:r>
        <w:br/>
      </w:r>
      <w:r>
        <w:rPr>
          <w:rFonts w:ascii="Times New Roman"/>
          <w:b w:val="false"/>
          <w:i w:val="false"/>
          <w:color w:val="000000"/>
          <w:sz w:val="28"/>
        </w:rPr>
        <w:t xml:space="preserve">
   ақпарат құралдарымен </w:t>
      </w:r>
      <w:r>
        <w:br/>
      </w:r>
      <w:r>
        <w:rPr>
          <w:rFonts w:ascii="Times New Roman"/>
          <w:b w:val="false"/>
          <w:i w:val="false"/>
          <w:color w:val="000000"/>
          <w:sz w:val="28"/>
        </w:rPr>
        <w:t xml:space="preserve">
   өзара iс-қимыл орнату </w:t>
      </w:r>
    </w:p>
    <w:p>
      <w:pPr>
        <w:spacing w:after="0"/>
        <w:ind w:left="0"/>
        <w:jc w:val="both"/>
      </w:pPr>
      <w:r>
        <w:rPr>
          <w:rFonts w:ascii="Times New Roman"/>
          <w:b w:val="false"/>
          <w:i w:val="false"/>
          <w:color w:val="000000"/>
          <w:sz w:val="28"/>
        </w:rPr>
        <w:t xml:space="preserve">34 Жаза атқару желiсi     Халық.     ӘдМ,    2004-     -      - </w:t>
      </w:r>
      <w:r>
        <w:br/>
      </w:r>
      <w:r>
        <w:rPr>
          <w:rFonts w:ascii="Times New Roman"/>
          <w:b w:val="false"/>
          <w:i w:val="false"/>
          <w:color w:val="000000"/>
          <w:sz w:val="28"/>
        </w:rPr>
        <w:t xml:space="preserve">
   арқылы халықаралық     аралық     СIМ     2006 </w:t>
      </w:r>
      <w:r>
        <w:br/>
      </w:r>
      <w:r>
        <w:rPr>
          <w:rFonts w:ascii="Times New Roman"/>
          <w:b w:val="false"/>
          <w:i w:val="false"/>
          <w:color w:val="000000"/>
          <w:sz w:val="28"/>
        </w:rPr>
        <w:t xml:space="preserve">
   шарттар жасасу         шарт.              жылдар </w:t>
      </w:r>
      <w:r>
        <w:br/>
      </w:r>
      <w:r>
        <w:rPr>
          <w:rFonts w:ascii="Times New Roman"/>
          <w:b w:val="false"/>
          <w:i w:val="false"/>
          <w:color w:val="000000"/>
          <w:sz w:val="28"/>
        </w:rPr>
        <w:t xml:space="preserve">
   жөнiндегi жұмысты      тардың             iшiнде </w:t>
      </w:r>
      <w:r>
        <w:br/>
      </w:r>
      <w:r>
        <w:rPr>
          <w:rFonts w:ascii="Times New Roman"/>
          <w:b w:val="false"/>
          <w:i w:val="false"/>
          <w:color w:val="000000"/>
          <w:sz w:val="28"/>
        </w:rPr>
        <w:t xml:space="preserve">
   жалғастыру             жобалары </w:t>
      </w:r>
    </w:p>
    <w:p>
      <w:pPr>
        <w:spacing w:after="0"/>
        <w:ind w:left="0"/>
        <w:jc w:val="both"/>
      </w:pPr>
      <w:r>
        <w:rPr>
          <w:rFonts w:ascii="Times New Roman"/>
          <w:b w:val="false"/>
          <w:i w:val="false"/>
          <w:color w:val="000000"/>
          <w:sz w:val="28"/>
        </w:rPr>
        <w:t xml:space="preserve">35 ҚАЖ қызметiнiң         Үкiметке   ӘдМ,    2004-     -      - </w:t>
      </w:r>
      <w:r>
        <w:br/>
      </w:r>
      <w:r>
        <w:rPr>
          <w:rFonts w:ascii="Times New Roman"/>
          <w:b w:val="false"/>
          <w:i w:val="false"/>
          <w:color w:val="000000"/>
          <w:sz w:val="28"/>
        </w:rPr>
        <w:t xml:space="preserve">
   өзектi мәселелерi      ақпарат    СIМ     2006 </w:t>
      </w:r>
      <w:r>
        <w:br/>
      </w:r>
      <w:r>
        <w:rPr>
          <w:rFonts w:ascii="Times New Roman"/>
          <w:b w:val="false"/>
          <w:i w:val="false"/>
          <w:color w:val="000000"/>
          <w:sz w:val="28"/>
        </w:rPr>
        <w:t xml:space="preserve">
   жөнiндегi                                 жылдар </w:t>
      </w:r>
      <w:r>
        <w:br/>
      </w:r>
      <w:r>
        <w:rPr>
          <w:rFonts w:ascii="Times New Roman"/>
          <w:b w:val="false"/>
          <w:i w:val="false"/>
          <w:color w:val="000000"/>
          <w:sz w:val="28"/>
        </w:rPr>
        <w:t xml:space="preserve">
   халықаралық                               4 </w:t>
      </w:r>
      <w:r>
        <w:br/>
      </w:r>
      <w:r>
        <w:rPr>
          <w:rFonts w:ascii="Times New Roman"/>
          <w:b w:val="false"/>
          <w:i w:val="false"/>
          <w:color w:val="000000"/>
          <w:sz w:val="28"/>
        </w:rPr>
        <w:t xml:space="preserve">
   конференцияларға,                         тоқсан </w:t>
      </w:r>
      <w:r>
        <w:br/>
      </w:r>
      <w:r>
        <w:rPr>
          <w:rFonts w:ascii="Times New Roman"/>
          <w:b w:val="false"/>
          <w:i w:val="false"/>
          <w:color w:val="000000"/>
          <w:sz w:val="28"/>
        </w:rPr>
        <w:t xml:space="preserve">
   семинарларға және </w:t>
      </w:r>
      <w:r>
        <w:br/>
      </w:r>
      <w:r>
        <w:rPr>
          <w:rFonts w:ascii="Times New Roman"/>
          <w:b w:val="false"/>
          <w:i w:val="false"/>
          <w:color w:val="000000"/>
          <w:sz w:val="28"/>
        </w:rPr>
        <w:t xml:space="preserve">
   курстарға қатысу </w:t>
      </w:r>
    </w:p>
    <w:p>
      <w:pPr>
        <w:spacing w:after="0"/>
        <w:ind w:left="0"/>
        <w:jc w:val="both"/>
      </w:pPr>
      <w:r>
        <w:rPr>
          <w:rFonts w:ascii="Times New Roman"/>
          <w:b w:val="false"/>
          <w:i w:val="false"/>
          <w:color w:val="000000"/>
          <w:sz w:val="28"/>
        </w:rPr>
        <w:t xml:space="preserve">36 ҚАЖ қызметкерлерiнiң   Халық.     ӘдМ,    2004-     -      - </w:t>
      </w:r>
      <w:r>
        <w:br/>
      </w:r>
      <w:r>
        <w:rPr>
          <w:rFonts w:ascii="Times New Roman"/>
          <w:b w:val="false"/>
          <w:i w:val="false"/>
          <w:color w:val="000000"/>
          <w:sz w:val="28"/>
        </w:rPr>
        <w:t xml:space="preserve">
   даярлығы мен           аралық     СIМ     2006 </w:t>
      </w:r>
      <w:r>
        <w:br/>
      </w:r>
      <w:r>
        <w:rPr>
          <w:rFonts w:ascii="Times New Roman"/>
          <w:b w:val="false"/>
          <w:i w:val="false"/>
          <w:color w:val="000000"/>
          <w:sz w:val="28"/>
        </w:rPr>
        <w:t xml:space="preserve">
   бiлiктiлiгiн арттыру   шарт.              жылдар </w:t>
      </w:r>
      <w:r>
        <w:br/>
      </w:r>
      <w:r>
        <w:rPr>
          <w:rFonts w:ascii="Times New Roman"/>
          <w:b w:val="false"/>
          <w:i w:val="false"/>
          <w:color w:val="000000"/>
          <w:sz w:val="28"/>
        </w:rPr>
        <w:t xml:space="preserve">
   желiсi бойынша шетел   тардың             iшiнде </w:t>
      </w:r>
      <w:r>
        <w:br/>
      </w:r>
      <w:r>
        <w:rPr>
          <w:rFonts w:ascii="Times New Roman"/>
          <w:b w:val="false"/>
          <w:i w:val="false"/>
          <w:color w:val="000000"/>
          <w:sz w:val="28"/>
        </w:rPr>
        <w:t xml:space="preserve">
   мемлекеттерiнiң        жобалары </w:t>
      </w:r>
      <w:r>
        <w:br/>
      </w:r>
      <w:r>
        <w:rPr>
          <w:rFonts w:ascii="Times New Roman"/>
          <w:b w:val="false"/>
          <w:i w:val="false"/>
          <w:color w:val="000000"/>
          <w:sz w:val="28"/>
        </w:rPr>
        <w:t xml:space="preserve">
   пенитенциарлық </w:t>
      </w:r>
      <w:r>
        <w:br/>
      </w:r>
      <w:r>
        <w:rPr>
          <w:rFonts w:ascii="Times New Roman"/>
          <w:b w:val="false"/>
          <w:i w:val="false"/>
          <w:color w:val="000000"/>
          <w:sz w:val="28"/>
        </w:rPr>
        <w:t xml:space="preserve">
   жүйесiмен </w:t>
      </w:r>
      <w:r>
        <w:br/>
      </w:r>
      <w:r>
        <w:rPr>
          <w:rFonts w:ascii="Times New Roman"/>
          <w:b w:val="false"/>
          <w:i w:val="false"/>
          <w:color w:val="000000"/>
          <w:sz w:val="28"/>
        </w:rPr>
        <w:t xml:space="preserve">
   ынтымақтастық орнату </w:t>
      </w:r>
    </w:p>
    <w:p>
      <w:pPr>
        <w:spacing w:after="0"/>
        <w:ind w:left="0"/>
        <w:jc w:val="both"/>
      </w:pPr>
      <w:r>
        <w:rPr>
          <w:rFonts w:ascii="Times New Roman"/>
          <w:b/>
          <w:i w:val="false"/>
          <w:color w:val="000000"/>
          <w:sz w:val="28"/>
        </w:rPr>
        <w:t xml:space="preserve">       ҚАЖ-дың материалдық-техникалық базасын жақсарту </w:t>
      </w:r>
    </w:p>
    <w:p>
      <w:pPr>
        <w:spacing w:after="0"/>
        <w:ind w:left="0"/>
        <w:jc w:val="both"/>
      </w:pPr>
      <w:r>
        <w:rPr>
          <w:rFonts w:ascii="Times New Roman"/>
          <w:b w:val="false"/>
          <w:i w:val="false"/>
          <w:color w:val="000000"/>
          <w:sz w:val="28"/>
        </w:rPr>
        <w:t xml:space="preserve">37 Мыналарды:            Үкіметке </w:t>
      </w:r>
      <w:r>
        <w:br/>
      </w:r>
      <w:r>
        <w:rPr>
          <w:rFonts w:ascii="Times New Roman"/>
          <w:b w:val="false"/>
          <w:i w:val="false"/>
          <w:color w:val="000000"/>
          <w:sz w:val="28"/>
        </w:rPr>
        <w:t xml:space="preserve">
   Ақтөбе облысы Жем     ақпарат     ӘдМ     2004    286.000  РБ </w:t>
      </w:r>
      <w:r>
        <w:br/>
      </w:r>
      <w:r>
        <w:rPr>
          <w:rFonts w:ascii="Times New Roman"/>
          <w:b w:val="false"/>
          <w:i w:val="false"/>
          <w:color w:val="000000"/>
          <w:sz w:val="28"/>
        </w:rPr>
        <w:t xml:space="preserve">
   кентiнде "Эмбa-5"                         жылғы </w:t>
      </w:r>
      <w:r>
        <w:br/>
      </w:r>
      <w:r>
        <w:rPr>
          <w:rFonts w:ascii="Times New Roman"/>
          <w:b w:val="false"/>
          <w:i w:val="false"/>
          <w:color w:val="000000"/>
          <w:sz w:val="28"/>
        </w:rPr>
        <w:t xml:space="preserve">
   әскери объектiсiн                           4 </w:t>
      </w:r>
      <w:r>
        <w:br/>
      </w:r>
      <w:r>
        <w:rPr>
          <w:rFonts w:ascii="Times New Roman"/>
          <w:b w:val="false"/>
          <w:i w:val="false"/>
          <w:color w:val="000000"/>
          <w:sz w:val="28"/>
        </w:rPr>
        <w:t xml:space="preserve">
   1500 орынды толтыру                      тоқсан </w:t>
      </w:r>
      <w:r>
        <w:br/>
      </w:r>
      <w:r>
        <w:rPr>
          <w:rFonts w:ascii="Times New Roman"/>
          <w:b w:val="false"/>
          <w:i w:val="false"/>
          <w:color w:val="000000"/>
          <w:sz w:val="28"/>
        </w:rPr>
        <w:t xml:space="preserve">
   лимитi бар қатаң </w:t>
      </w:r>
      <w:r>
        <w:br/>
      </w:r>
      <w:r>
        <w:rPr>
          <w:rFonts w:ascii="Times New Roman"/>
          <w:b w:val="false"/>
          <w:i w:val="false"/>
          <w:color w:val="000000"/>
          <w:sz w:val="28"/>
        </w:rPr>
        <w:t xml:space="preserve">
   режимдегi түзеу </w:t>
      </w:r>
      <w:r>
        <w:br/>
      </w:r>
      <w:r>
        <w:rPr>
          <w:rFonts w:ascii="Times New Roman"/>
          <w:b w:val="false"/>
          <w:i w:val="false"/>
          <w:color w:val="000000"/>
          <w:sz w:val="28"/>
        </w:rPr>
        <w:t xml:space="preserve">
   колониясы етiп </w:t>
      </w:r>
      <w:r>
        <w:br/>
      </w:r>
      <w:r>
        <w:rPr>
          <w:rFonts w:ascii="Times New Roman"/>
          <w:b w:val="false"/>
          <w:i w:val="false"/>
          <w:color w:val="000000"/>
          <w:sz w:val="28"/>
        </w:rPr>
        <w:t xml:space="preserve">
   қайта жаңғыртуды; </w:t>
      </w:r>
    </w:p>
    <w:p>
      <w:pPr>
        <w:spacing w:after="0"/>
        <w:ind w:left="0"/>
        <w:jc w:val="both"/>
      </w:pPr>
      <w:r>
        <w:rPr>
          <w:rFonts w:ascii="Times New Roman"/>
          <w:b w:val="false"/>
          <w:i w:val="false"/>
          <w:color w:val="000000"/>
          <w:sz w:val="28"/>
        </w:rPr>
        <w:t xml:space="preserve">   Қызылорда                                 2004,   310.000  РБ </w:t>
      </w:r>
      <w:r>
        <w:br/>
      </w:r>
      <w:r>
        <w:rPr>
          <w:rFonts w:ascii="Times New Roman"/>
          <w:b w:val="false"/>
          <w:i w:val="false"/>
          <w:color w:val="000000"/>
          <w:sz w:val="28"/>
        </w:rPr>
        <w:t xml:space="preserve">
   қаласындағы қабырғалық                    2005    283.800  -/- </w:t>
      </w:r>
      <w:r>
        <w:br/>
      </w:r>
      <w:r>
        <w:rPr>
          <w:rFonts w:ascii="Times New Roman"/>
          <w:b w:val="false"/>
          <w:i w:val="false"/>
          <w:color w:val="000000"/>
          <w:sz w:val="28"/>
        </w:rPr>
        <w:t xml:space="preserve">
   материалдар зауытын                       2006 </w:t>
      </w:r>
      <w:r>
        <w:br/>
      </w:r>
      <w:r>
        <w:rPr>
          <w:rFonts w:ascii="Times New Roman"/>
          <w:b w:val="false"/>
          <w:i w:val="false"/>
          <w:color w:val="000000"/>
          <w:sz w:val="28"/>
        </w:rPr>
        <w:t xml:space="preserve">
   1 000 орынды                              жылдар </w:t>
      </w:r>
      <w:r>
        <w:br/>
      </w:r>
      <w:r>
        <w:rPr>
          <w:rFonts w:ascii="Times New Roman"/>
          <w:b w:val="false"/>
          <w:i w:val="false"/>
          <w:color w:val="000000"/>
          <w:sz w:val="28"/>
        </w:rPr>
        <w:t xml:space="preserve">
   толтыру лимитi бар                        iшiнде </w:t>
      </w:r>
      <w:r>
        <w:br/>
      </w:r>
      <w:r>
        <w:rPr>
          <w:rFonts w:ascii="Times New Roman"/>
          <w:b w:val="false"/>
          <w:i w:val="false"/>
          <w:color w:val="000000"/>
          <w:sz w:val="28"/>
        </w:rPr>
        <w:t xml:space="preserve">
   жалпы режимдегi </w:t>
      </w:r>
      <w:r>
        <w:br/>
      </w:r>
      <w:r>
        <w:rPr>
          <w:rFonts w:ascii="Times New Roman"/>
          <w:b w:val="false"/>
          <w:i w:val="false"/>
          <w:color w:val="000000"/>
          <w:sz w:val="28"/>
        </w:rPr>
        <w:t xml:space="preserve">
   түзеу колониясы етiп </w:t>
      </w:r>
      <w:r>
        <w:br/>
      </w:r>
      <w:r>
        <w:rPr>
          <w:rFonts w:ascii="Times New Roman"/>
          <w:b w:val="false"/>
          <w:i w:val="false"/>
          <w:color w:val="000000"/>
          <w:sz w:val="28"/>
        </w:rPr>
        <w:t xml:space="preserve">
   қайта жаңғыртуды; </w:t>
      </w:r>
    </w:p>
    <w:p>
      <w:pPr>
        <w:spacing w:after="0"/>
        <w:ind w:left="0"/>
        <w:jc w:val="both"/>
      </w:pPr>
      <w:r>
        <w:rPr>
          <w:rFonts w:ascii="Times New Roman"/>
          <w:b w:val="false"/>
          <w:i w:val="false"/>
          <w:color w:val="000000"/>
          <w:sz w:val="28"/>
        </w:rPr>
        <w:t xml:space="preserve">   Тараз қаласындағы                         2004-   250.000  РБ </w:t>
      </w:r>
      <w:r>
        <w:br/>
      </w:r>
      <w:r>
        <w:rPr>
          <w:rFonts w:ascii="Times New Roman"/>
          <w:b w:val="false"/>
          <w:i w:val="false"/>
          <w:color w:val="000000"/>
          <w:sz w:val="28"/>
        </w:rPr>
        <w:t xml:space="preserve">
   психоневрологиялық                        2005    200.000  -/- </w:t>
      </w:r>
      <w:r>
        <w:br/>
      </w:r>
      <w:r>
        <w:rPr>
          <w:rFonts w:ascii="Times New Roman"/>
          <w:b w:val="false"/>
          <w:i w:val="false"/>
          <w:color w:val="000000"/>
          <w:sz w:val="28"/>
        </w:rPr>
        <w:t xml:space="preserve">
   үй интернатын 1200                        жылдар           -/- </w:t>
      </w:r>
      <w:r>
        <w:br/>
      </w:r>
      <w:r>
        <w:rPr>
          <w:rFonts w:ascii="Times New Roman"/>
          <w:b w:val="false"/>
          <w:i w:val="false"/>
          <w:color w:val="000000"/>
          <w:sz w:val="28"/>
        </w:rPr>
        <w:t xml:space="preserve">
   орынды толтыру                            iшiнде </w:t>
      </w:r>
      <w:r>
        <w:br/>
      </w:r>
      <w:r>
        <w:rPr>
          <w:rFonts w:ascii="Times New Roman"/>
          <w:b w:val="false"/>
          <w:i w:val="false"/>
          <w:color w:val="000000"/>
          <w:sz w:val="28"/>
        </w:rPr>
        <w:t xml:space="preserve">
   лимитi бар жалпы </w:t>
      </w:r>
      <w:r>
        <w:br/>
      </w:r>
      <w:r>
        <w:rPr>
          <w:rFonts w:ascii="Times New Roman"/>
          <w:b w:val="false"/>
          <w:i w:val="false"/>
          <w:color w:val="000000"/>
          <w:sz w:val="28"/>
        </w:rPr>
        <w:t xml:space="preserve">
   режимдегi түзеу </w:t>
      </w:r>
      <w:r>
        <w:br/>
      </w:r>
      <w:r>
        <w:rPr>
          <w:rFonts w:ascii="Times New Roman"/>
          <w:b w:val="false"/>
          <w:i w:val="false"/>
          <w:color w:val="000000"/>
          <w:sz w:val="28"/>
        </w:rPr>
        <w:t xml:space="preserve">
   колониясы етiп </w:t>
      </w:r>
      <w:r>
        <w:br/>
      </w:r>
      <w:r>
        <w:rPr>
          <w:rFonts w:ascii="Times New Roman"/>
          <w:b w:val="false"/>
          <w:i w:val="false"/>
          <w:color w:val="000000"/>
          <w:sz w:val="28"/>
        </w:rPr>
        <w:t xml:space="preserve">
   қайта жаңғыртуды; </w:t>
      </w:r>
    </w:p>
    <w:p>
      <w:pPr>
        <w:spacing w:after="0"/>
        <w:ind w:left="0"/>
        <w:jc w:val="both"/>
      </w:pPr>
      <w:r>
        <w:rPr>
          <w:rFonts w:ascii="Times New Roman"/>
          <w:b w:val="false"/>
          <w:i w:val="false"/>
          <w:color w:val="000000"/>
          <w:sz w:val="28"/>
        </w:rPr>
        <w:t xml:space="preserve">   Атырау қаласындағы                        2004-   200.000  РБ </w:t>
      </w:r>
      <w:r>
        <w:br/>
      </w:r>
      <w:r>
        <w:rPr>
          <w:rFonts w:ascii="Times New Roman"/>
          <w:b w:val="false"/>
          <w:i w:val="false"/>
          <w:color w:val="000000"/>
          <w:sz w:val="28"/>
        </w:rPr>
        <w:t xml:space="preserve">
   бұрынғы                                   2005    143.000  -/- </w:t>
      </w:r>
      <w:r>
        <w:br/>
      </w:r>
      <w:r>
        <w:rPr>
          <w:rFonts w:ascii="Times New Roman"/>
          <w:b w:val="false"/>
          <w:i w:val="false"/>
          <w:color w:val="000000"/>
          <w:sz w:val="28"/>
        </w:rPr>
        <w:t xml:space="preserve">
   кәсiптiк-техникалық                       жылдар           -/- </w:t>
      </w:r>
      <w:r>
        <w:br/>
      </w:r>
      <w:r>
        <w:rPr>
          <w:rFonts w:ascii="Times New Roman"/>
          <w:b w:val="false"/>
          <w:i w:val="false"/>
          <w:color w:val="000000"/>
          <w:sz w:val="28"/>
        </w:rPr>
        <w:t xml:space="preserve">
   училищенiң ғимаратын                      iшiнде </w:t>
      </w:r>
      <w:r>
        <w:br/>
      </w:r>
      <w:r>
        <w:rPr>
          <w:rFonts w:ascii="Times New Roman"/>
          <w:b w:val="false"/>
          <w:i w:val="false"/>
          <w:color w:val="000000"/>
          <w:sz w:val="28"/>
        </w:rPr>
        <w:t xml:space="preserve">
   300 орынды толтыру </w:t>
      </w:r>
      <w:r>
        <w:br/>
      </w:r>
      <w:r>
        <w:rPr>
          <w:rFonts w:ascii="Times New Roman"/>
          <w:b w:val="false"/>
          <w:i w:val="false"/>
          <w:color w:val="000000"/>
          <w:sz w:val="28"/>
        </w:rPr>
        <w:t xml:space="preserve">
   лимитi бар сотталған </w:t>
      </w:r>
      <w:r>
        <w:br/>
      </w:r>
      <w:r>
        <w:rPr>
          <w:rFonts w:ascii="Times New Roman"/>
          <w:b w:val="false"/>
          <w:i w:val="false"/>
          <w:color w:val="000000"/>
          <w:sz w:val="28"/>
        </w:rPr>
        <w:t xml:space="preserve">
   әйелдердi ұстауға </w:t>
      </w:r>
      <w:r>
        <w:br/>
      </w:r>
      <w:r>
        <w:rPr>
          <w:rFonts w:ascii="Times New Roman"/>
          <w:b w:val="false"/>
          <w:i w:val="false"/>
          <w:color w:val="000000"/>
          <w:sz w:val="28"/>
        </w:rPr>
        <w:t xml:space="preserve">
   арналған түзеу </w:t>
      </w:r>
      <w:r>
        <w:br/>
      </w:r>
      <w:r>
        <w:rPr>
          <w:rFonts w:ascii="Times New Roman"/>
          <w:b w:val="false"/>
          <w:i w:val="false"/>
          <w:color w:val="000000"/>
          <w:sz w:val="28"/>
        </w:rPr>
        <w:t xml:space="preserve">
   колониясы етiп </w:t>
      </w:r>
      <w:r>
        <w:br/>
      </w:r>
      <w:r>
        <w:rPr>
          <w:rFonts w:ascii="Times New Roman"/>
          <w:b w:val="false"/>
          <w:i w:val="false"/>
          <w:color w:val="000000"/>
          <w:sz w:val="28"/>
        </w:rPr>
        <w:t xml:space="preserve">
   қайта жаңғыртуды; </w:t>
      </w:r>
    </w:p>
    <w:p>
      <w:pPr>
        <w:spacing w:after="0"/>
        <w:ind w:left="0"/>
        <w:jc w:val="both"/>
      </w:pPr>
      <w:r>
        <w:rPr>
          <w:rFonts w:ascii="Times New Roman"/>
          <w:b w:val="false"/>
          <w:i w:val="false"/>
          <w:color w:val="000000"/>
          <w:sz w:val="28"/>
        </w:rPr>
        <w:t xml:space="preserve">   Орал қаласындағы                          2004    20.520   РБ </w:t>
      </w:r>
      <w:r>
        <w:br/>
      </w:r>
      <w:r>
        <w:rPr>
          <w:rFonts w:ascii="Times New Roman"/>
          <w:b w:val="false"/>
          <w:i w:val="false"/>
          <w:color w:val="000000"/>
          <w:sz w:val="28"/>
        </w:rPr>
        <w:t xml:space="preserve">
   РУ-170/3 қоныс                            және    571.260  -/- </w:t>
      </w:r>
      <w:r>
        <w:br/>
      </w:r>
      <w:r>
        <w:rPr>
          <w:rFonts w:ascii="Times New Roman"/>
          <w:b w:val="false"/>
          <w:i w:val="false"/>
          <w:color w:val="000000"/>
          <w:sz w:val="28"/>
        </w:rPr>
        <w:t xml:space="preserve">
   колониясын 900 орынды                     2006     </w:t>
      </w:r>
      <w:r>
        <w:br/>
      </w:r>
      <w:r>
        <w:rPr>
          <w:rFonts w:ascii="Times New Roman"/>
          <w:b w:val="false"/>
          <w:i w:val="false"/>
          <w:color w:val="000000"/>
          <w:sz w:val="28"/>
        </w:rPr>
        <w:t xml:space="preserve">
   толтыру лимитi бар                        жылдар </w:t>
      </w:r>
      <w:r>
        <w:br/>
      </w:r>
      <w:r>
        <w:rPr>
          <w:rFonts w:ascii="Times New Roman"/>
          <w:b w:val="false"/>
          <w:i w:val="false"/>
          <w:color w:val="000000"/>
          <w:sz w:val="28"/>
        </w:rPr>
        <w:t xml:space="preserve">
   қатаң режимдегi                           iшiнде </w:t>
      </w:r>
      <w:r>
        <w:br/>
      </w:r>
      <w:r>
        <w:rPr>
          <w:rFonts w:ascii="Times New Roman"/>
          <w:b w:val="false"/>
          <w:i w:val="false"/>
          <w:color w:val="000000"/>
          <w:sz w:val="28"/>
        </w:rPr>
        <w:t xml:space="preserve">
   түзеу колониясы етiп                       </w:t>
      </w:r>
      <w:r>
        <w:br/>
      </w:r>
      <w:r>
        <w:rPr>
          <w:rFonts w:ascii="Times New Roman"/>
          <w:b w:val="false"/>
          <w:i w:val="false"/>
          <w:color w:val="000000"/>
          <w:sz w:val="28"/>
        </w:rPr>
        <w:t xml:space="preserve">
   қайта жаңғыртуды; </w:t>
      </w:r>
    </w:p>
    <w:p>
      <w:pPr>
        <w:spacing w:after="0"/>
        <w:ind w:left="0"/>
        <w:jc w:val="both"/>
      </w:pPr>
      <w:r>
        <w:rPr>
          <w:rFonts w:ascii="Times New Roman"/>
          <w:b w:val="false"/>
          <w:i w:val="false"/>
          <w:color w:val="000000"/>
          <w:sz w:val="28"/>
        </w:rPr>
        <w:t xml:space="preserve">   Алматы облысының                          2004    197.300  РБ </w:t>
      </w:r>
      <w:r>
        <w:br/>
      </w:r>
      <w:r>
        <w:rPr>
          <w:rFonts w:ascii="Times New Roman"/>
          <w:b w:val="false"/>
          <w:i w:val="false"/>
          <w:color w:val="000000"/>
          <w:sz w:val="28"/>
        </w:rPr>
        <w:t xml:space="preserve">
   Заречный кентiндегi                       2005    700.000  -/- </w:t>
      </w:r>
      <w:r>
        <w:br/>
      </w:r>
      <w:r>
        <w:rPr>
          <w:rFonts w:ascii="Times New Roman"/>
          <w:b w:val="false"/>
          <w:i w:val="false"/>
          <w:color w:val="000000"/>
          <w:sz w:val="28"/>
        </w:rPr>
        <w:t xml:space="preserve">
   ЛА-155/12 түзеу қоныс                     және    814.070  -/- </w:t>
      </w:r>
      <w:r>
        <w:br/>
      </w:r>
      <w:r>
        <w:rPr>
          <w:rFonts w:ascii="Times New Roman"/>
          <w:b w:val="false"/>
          <w:i w:val="false"/>
          <w:color w:val="000000"/>
          <w:sz w:val="28"/>
        </w:rPr>
        <w:t xml:space="preserve">
   колониясын 1 500                          2006    164.150  -/- </w:t>
      </w:r>
      <w:r>
        <w:br/>
      </w:r>
      <w:r>
        <w:rPr>
          <w:rFonts w:ascii="Times New Roman"/>
          <w:b w:val="false"/>
          <w:i w:val="false"/>
          <w:color w:val="000000"/>
          <w:sz w:val="28"/>
        </w:rPr>
        <w:t xml:space="preserve">
   орынды толтыру лимитi                     жылдар </w:t>
      </w:r>
      <w:r>
        <w:br/>
      </w:r>
      <w:r>
        <w:rPr>
          <w:rFonts w:ascii="Times New Roman"/>
          <w:b w:val="false"/>
          <w:i w:val="false"/>
          <w:color w:val="000000"/>
          <w:sz w:val="28"/>
        </w:rPr>
        <w:t xml:space="preserve">
   бар қатаң режимдегi                       iшiнде </w:t>
      </w:r>
      <w:r>
        <w:br/>
      </w:r>
      <w:r>
        <w:rPr>
          <w:rFonts w:ascii="Times New Roman"/>
          <w:b w:val="false"/>
          <w:i w:val="false"/>
          <w:color w:val="000000"/>
          <w:sz w:val="28"/>
        </w:rPr>
        <w:t xml:space="preserve">
   түзеу колониясы етiп </w:t>
      </w:r>
      <w:r>
        <w:br/>
      </w:r>
      <w:r>
        <w:rPr>
          <w:rFonts w:ascii="Times New Roman"/>
          <w:b w:val="false"/>
          <w:i w:val="false"/>
          <w:color w:val="000000"/>
          <w:sz w:val="28"/>
        </w:rPr>
        <w:t xml:space="preserve">
   қайта жаңғыртуды </w:t>
      </w:r>
      <w:r>
        <w:br/>
      </w:r>
      <w:r>
        <w:rPr>
          <w:rFonts w:ascii="Times New Roman"/>
          <w:b w:val="false"/>
          <w:i w:val="false"/>
          <w:color w:val="000000"/>
          <w:sz w:val="28"/>
        </w:rPr>
        <w:t xml:space="preserve">
   аяқтау </w:t>
      </w:r>
    </w:p>
    <w:p>
      <w:pPr>
        <w:spacing w:after="0"/>
        <w:ind w:left="0"/>
        <w:jc w:val="both"/>
      </w:pPr>
      <w:r>
        <w:rPr>
          <w:rFonts w:ascii="Times New Roman"/>
          <w:b w:val="false"/>
          <w:i w:val="false"/>
          <w:color w:val="000000"/>
          <w:sz w:val="28"/>
        </w:rPr>
        <w:t xml:space="preserve">38 ТМ-дi ерекше           Үкiметке   ӘдМ     2004,   400.000  РБ </w:t>
      </w:r>
      <w:r>
        <w:br/>
      </w:r>
      <w:r>
        <w:rPr>
          <w:rFonts w:ascii="Times New Roman"/>
          <w:b w:val="false"/>
          <w:i w:val="false"/>
          <w:color w:val="000000"/>
          <w:sz w:val="28"/>
        </w:rPr>
        <w:t xml:space="preserve">
   жабдықтармен, әскери   ақпарат            2005    20.000   -/- </w:t>
      </w:r>
      <w:r>
        <w:br/>
      </w:r>
      <w:r>
        <w:rPr>
          <w:rFonts w:ascii="Times New Roman"/>
          <w:b w:val="false"/>
          <w:i w:val="false"/>
          <w:color w:val="000000"/>
          <w:sz w:val="28"/>
        </w:rPr>
        <w:t xml:space="preserve">
   мақсаттағы                                және    20.000   -/- </w:t>
      </w:r>
      <w:r>
        <w:br/>
      </w:r>
      <w:r>
        <w:rPr>
          <w:rFonts w:ascii="Times New Roman"/>
          <w:b w:val="false"/>
          <w:i w:val="false"/>
          <w:color w:val="000000"/>
          <w:sz w:val="28"/>
        </w:rPr>
        <w:t xml:space="preserve">
   материалдар мен және                      2006 </w:t>
      </w:r>
      <w:r>
        <w:br/>
      </w:r>
      <w:r>
        <w:rPr>
          <w:rFonts w:ascii="Times New Roman"/>
          <w:b w:val="false"/>
          <w:i w:val="false"/>
          <w:color w:val="000000"/>
          <w:sz w:val="28"/>
        </w:rPr>
        <w:t xml:space="preserve">
   активтермен                               жыл. </w:t>
      </w:r>
      <w:r>
        <w:br/>
      </w:r>
      <w:r>
        <w:rPr>
          <w:rFonts w:ascii="Times New Roman"/>
          <w:b w:val="false"/>
          <w:i w:val="false"/>
          <w:color w:val="000000"/>
          <w:sz w:val="28"/>
        </w:rPr>
        <w:t xml:space="preserve">
   жарақтандыру                              дардың </w:t>
      </w:r>
      <w:r>
        <w:br/>
      </w:r>
      <w:r>
        <w:rPr>
          <w:rFonts w:ascii="Times New Roman"/>
          <w:b w:val="false"/>
          <w:i w:val="false"/>
          <w:color w:val="000000"/>
          <w:sz w:val="28"/>
        </w:rPr>
        <w:t xml:space="preserve">
                                             4 </w:t>
      </w:r>
      <w:r>
        <w:br/>
      </w:r>
      <w:r>
        <w:rPr>
          <w:rFonts w:ascii="Times New Roman"/>
          <w:b w:val="false"/>
          <w:i w:val="false"/>
          <w:color w:val="000000"/>
          <w:sz w:val="28"/>
        </w:rPr>
        <w:t xml:space="preserve">
                                             тоқсаны </w:t>
      </w:r>
    </w:p>
    <w:p>
      <w:pPr>
        <w:spacing w:after="0"/>
        <w:ind w:left="0"/>
        <w:jc w:val="both"/>
      </w:pPr>
      <w:r>
        <w:rPr>
          <w:rFonts w:ascii="Times New Roman"/>
          <w:b w:val="false"/>
          <w:i w:val="false"/>
          <w:color w:val="000000"/>
          <w:sz w:val="28"/>
        </w:rPr>
        <w:t xml:space="preserve">39 Павлодар қаласындағы   Үкiметке   ӘдМ     2004,   33.700   РБ </w:t>
      </w:r>
      <w:r>
        <w:br/>
      </w:r>
      <w:r>
        <w:rPr>
          <w:rFonts w:ascii="Times New Roman"/>
          <w:b w:val="false"/>
          <w:i w:val="false"/>
          <w:color w:val="000000"/>
          <w:sz w:val="28"/>
        </w:rPr>
        <w:t xml:space="preserve">
   "Химпром" ААҚ-тың      ақпарат            2005    350.000  -/- </w:t>
      </w:r>
      <w:r>
        <w:br/>
      </w:r>
      <w:r>
        <w:rPr>
          <w:rFonts w:ascii="Times New Roman"/>
          <w:b w:val="false"/>
          <w:i w:val="false"/>
          <w:color w:val="000000"/>
          <w:sz w:val="28"/>
        </w:rPr>
        <w:t xml:space="preserve">
   N 822 және 823                            және    411.300  -/- </w:t>
      </w:r>
      <w:r>
        <w:br/>
      </w:r>
      <w:r>
        <w:rPr>
          <w:rFonts w:ascii="Times New Roman"/>
          <w:b w:val="false"/>
          <w:i w:val="false"/>
          <w:color w:val="000000"/>
          <w:sz w:val="28"/>
        </w:rPr>
        <w:t xml:space="preserve">
   өндiрiстiк                                2006 </w:t>
      </w:r>
      <w:r>
        <w:br/>
      </w:r>
      <w:r>
        <w:rPr>
          <w:rFonts w:ascii="Times New Roman"/>
          <w:b w:val="false"/>
          <w:i w:val="false"/>
          <w:color w:val="000000"/>
          <w:sz w:val="28"/>
        </w:rPr>
        <w:t xml:space="preserve">
   корпустарын 1500                          жылдар </w:t>
      </w:r>
      <w:r>
        <w:br/>
      </w:r>
      <w:r>
        <w:rPr>
          <w:rFonts w:ascii="Times New Roman"/>
          <w:b w:val="false"/>
          <w:i w:val="false"/>
          <w:color w:val="000000"/>
          <w:sz w:val="28"/>
        </w:rPr>
        <w:t xml:space="preserve">
   орынды ерекше                             iшiнде </w:t>
      </w:r>
      <w:r>
        <w:br/>
      </w:r>
      <w:r>
        <w:rPr>
          <w:rFonts w:ascii="Times New Roman"/>
          <w:b w:val="false"/>
          <w:i w:val="false"/>
          <w:color w:val="000000"/>
          <w:sz w:val="28"/>
        </w:rPr>
        <w:t xml:space="preserve">
   режимдегi түзеу </w:t>
      </w:r>
      <w:r>
        <w:br/>
      </w:r>
      <w:r>
        <w:rPr>
          <w:rFonts w:ascii="Times New Roman"/>
          <w:b w:val="false"/>
          <w:i w:val="false"/>
          <w:color w:val="000000"/>
          <w:sz w:val="28"/>
        </w:rPr>
        <w:t xml:space="preserve">
   колониясы етiп қайта </w:t>
      </w:r>
      <w:r>
        <w:br/>
      </w:r>
      <w:r>
        <w:rPr>
          <w:rFonts w:ascii="Times New Roman"/>
          <w:b w:val="false"/>
          <w:i w:val="false"/>
          <w:color w:val="000000"/>
          <w:sz w:val="28"/>
        </w:rPr>
        <w:t xml:space="preserve">
   жаңғыртуды жүргізу </w:t>
      </w:r>
    </w:p>
    <w:p>
      <w:pPr>
        <w:spacing w:after="0"/>
        <w:ind w:left="0"/>
        <w:jc w:val="both"/>
      </w:pPr>
      <w:r>
        <w:rPr>
          <w:rFonts w:ascii="Times New Roman"/>
          <w:b w:val="false"/>
          <w:i w:val="false"/>
          <w:color w:val="000000"/>
          <w:sz w:val="28"/>
        </w:rPr>
        <w:t xml:space="preserve">40 ҚАЖ ғимараттары мен    Yкiметке   ӘдМ     2004,   124.100  РБ </w:t>
      </w:r>
      <w:r>
        <w:br/>
      </w:r>
      <w:r>
        <w:rPr>
          <w:rFonts w:ascii="Times New Roman"/>
          <w:b w:val="false"/>
          <w:i w:val="false"/>
          <w:color w:val="000000"/>
          <w:sz w:val="28"/>
        </w:rPr>
        <w:t xml:space="preserve">
   құрылыстарына күрделі  ақпарат            2005    176.550  -/- </w:t>
      </w:r>
      <w:r>
        <w:br/>
      </w:r>
      <w:r>
        <w:rPr>
          <w:rFonts w:ascii="Times New Roman"/>
          <w:b w:val="false"/>
          <w:i w:val="false"/>
          <w:color w:val="000000"/>
          <w:sz w:val="28"/>
        </w:rPr>
        <w:t xml:space="preserve">
   жөндеу жүргізу                            және    242.502  -/- </w:t>
      </w:r>
      <w:r>
        <w:br/>
      </w:r>
      <w:r>
        <w:rPr>
          <w:rFonts w:ascii="Times New Roman"/>
          <w:b w:val="false"/>
          <w:i w:val="false"/>
          <w:color w:val="000000"/>
          <w:sz w:val="28"/>
        </w:rPr>
        <w:t xml:space="preserve">
                                             2006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4 </w:t>
      </w:r>
      <w:r>
        <w:br/>
      </w:r>
      <w:r>
        <w:rPr>
          <w:rFonts w:ascii="Times New Roman"/>
          <w:b w:val="false"/>
          <w:i w:val="false"/>
          <w:color w:val="000000"/>
          <w:sz w:val="28"/>
        </w:rPr>
        <w:t xml:space="preserve">
                                             тоқсан </w:t>
      </w:r>
    </w:p>
    <w:p>
      <w:pPr>
        <w:spacing w:after="0"/>
        <w:ind w:left="0"/>
        <w:jc w:val="both"/>
      </w:pPr>
      <w:r>
        <w:rPr>
          <w:rFonts w:ascii="Times New Roman"/>
          <w:b w:val="false"/>
          <w:i w:val="false"/>
          <w:color w:val="000000"/>
          <w:sz w:val="28"/>
        </w:rPr>
        <w:t xml:space="preserve">41 1. Мыналарды:          Жобалық            2004    127.417  РБ </w:t>
      </w:r>
      <w:r>
        <w:br/>
      </w:r>
      <w:r>
        <w:rPr>
          <w:rFonts w:ascii="Times New Roman"/>
          <w:b w:val="false"/>
          <w:i w:val="false"/>
          <w:color w:val="000000"/>
          <w:sz w:val="28"/>
        </w:rPr>
        <w:t xml:space="preserve">
      51 ТМ-нiң           сметалық   ӘдМ     жыл </w:t>
      </w:r>
      <w:r>
        <w:br/>
      </w:r>
      <w:r>
        <w:rPr>
          <w:rFonts w:ascii="Times New Roman"/>
          <w:b w:val="false"/>
          <w:i w:val="false"/>
          <w:color w:val="000000"/>
          <w:sz w:val="28"/>
        </w:rPr>
        <w:t xml:space="preserve">
   инженерлiк-техникалық  құжат.             iшiнде </w:t>
      </w:r>
      <w:r>
        <w:br/>
      </w:r>
      <w:r>
        <w:rPr>
          <w:rFonts w:ascii="Times New Roman"/>
          <w:b w:val="false"/>
          <w:i w:val="false"/>
          <w:color w:val="000000"/>
          <w:sz w:val="28"/>
        </w:rPr>
        <w:t xml:space="preserve">
   құрылыстарын жөндеуге  тама, </w:t>
      </w:r>
      <w:r>
        <w:br/>
      </w:r>
      <w:r>
        <w:rPr>
          <w:rFonts w:ascii="Times New Roman"/>
          <w:b w:val="false"/>
          <w:i w:val="false"/>
          <w:color w:val="000000"/>
          <w:sz w:val="28"/>
        </w:rPr>
        <w:t xml:space="preserve">
   жобалық-сметалық       құрал- </w:t>
      </w:r>
      <w:r>
        <w:br/>
      </w:r>
      <w:r>
        <w:rPr>
          <w:rFonts w:ascii="Times New Roman"/>
          <w:b w:val="false"/>
          <w:i w:val="false"/>
          <w:color w:val="000000"/>
          <w:sz w:val="28"/>
        </w:rPr>
        <w:t xml:space="preserve">
   құжаттама әзiрлеудi    жабдық </w:t>
      </w:r>
      <w:r>
        <w:br/>
      </w:r>
      <w:r>
        <w:rPr>
          <w:rFonts w:ascii="Times New Roman"/>
          <w:b w:val="false"/>
          <w:i w:val="false"/>
          <w:color w:val="000000"/>
          <w:sz w:val="28"/>
        </w:rPr>
        <w:t xml:space="preserve">
   және сараптама                            2004    500.000  РБ </w:t>
      </w:r>
      <w:r>
        <w:br/>
      </w:r>
      <w:r>
        <w:rPr>
          <w:rFonts w:ascii="Times New Roman"/>
          <w:b w:val="false"/>
          <w:i w:val="false"/>
          <w:color w:val="000000"/>
          <w:sz w:val="28"/>
        </w:rPr>
        <w:t xml:space="preserve">
   жасауды, сондай-ақ     Yкiметке           жылғы </w:t>
      </w:r>
      <w:r>
        <w:br/>
      </w:r>
      <w:r>
        <w:rPr>
          <w:rFonts w:ascii="Times New Roman"/>
          <w:b w:val="false"/>
          <w:i w:val="false"/>
          <w:color w:val="000000"/>
          <w:sz w:val="28"/>
        </w:rPr>
        <w:t xml:space="preserve">
   инженерлік-техникалық  ақпарат            4 </w:t>
      </w:r>
      <w:r>
        <w:br/>
      </w:r>
      <w:r>
        <w:rPr>
          <w:rFonts w:ascii="Times New Roman"/>
          <w:b w:val="false"/>
          <w:i w:val="false"/>
          <w:color w:val="000000"/>
          <w:sz w:val="28"/>
        </w:rPr>
        <w:t xml:space="preserve">
   күзет құралдары                           тоқсан </w:t>
      </w:r>
      <w:r>
        <w:br/>
      </w:r>
      <w:r>
        <w:rPr>
          <w:rFonts w:ascii="Times New Roman"/>
          <w:b w:val="false"/>
          <w:i w:val="false"/>
          <w:color w:val="000000"/>
          <w:sz w:val="28"/>
        </w:rPr>
        <w:t xml:space="preserve">
   жабдықтарын сатып </w:t>
      </w:r>
      <w:r>
        <w:br/>
      </w:r>
      <w:r>
        <w:rPr>
          <w:rFonts w:ascii="Times New Roman"/>
          <w:b w:val="false"/>
          <w:i w:val="false"/>
          <w:color w:val="000000"/>
          <w:sz w:val="28"/>
        </w:rPr>
        <w:t xml:space="preserve">
   алуды; </w:t>
      </w:r>
      <w:r>
        <w:br/>
      </w:r>
      <w:r>
        <w:rPr>
          <w:rFonts w:ascii="Times New Roman"/>
          <w:b w:val="false"/>
          <w:i w:val="false"/>
          <w:color w:val="000000"/>
          <w:sz w:val="28"/>
        </w:rPr>
        <w:t xml:space="preserve">
      мынадай 51 TM-нiң                      2005    200.000  РБ </w:t>
      </w:r>
      <w:r>
        <w:br/>
      </w:r>
      <w:r>
        <w:rPr>
          <w:rFonts w:ascii="Times New Roman"/>
          <w:b w:val="false"/>
          <w:i w:val="false"/>
          <w:color w:val="000000"/>
          <w:sz w:val="28"/>
        </w:rPr>
        <w:t xml:space="preserve">
   инженерлiк-техникалық                     жылғы 4 </w:t>
      </w:r>
      <w:r>
        <w:br/>
      </w:r>
      <w:r>
        <w:rPr>
          <w:rFonts w:ascii="Times New Roman"/>
          <w:b w:val="false"/>
          <w:i w:val="false"/>
          <w:color w:val="000000"/>
          <w:sz w:val="28"/>
        </w:rPr>
        <w:t xml:space="preserve">
   құрылыстарына күрделi                     тоқсан </w:t>
      </w:r>
      <w:r>
        <w:br/>
      </w:r>
      <w:r>
        <w:rPr>
          <w:rFonts w:ascii="Times New Roman"/>
          <w:b w:val="false"/>
          <w:i w:val="false"/>
          <w:color w:val="000000"/>
          <w:sz w:val="28"/>
        </w:rPr>
        <w:t xml:space="preserve">
   жөндеу жүргізу: </w:t>
      </w:r>
      <w:r>
        <w:br/>
      </w:r>
      <w:r>
        <w:rPr>
          <w:rFonts w:ascii="Times New Roman"/>
          <w:b w:val="false"/>
          <w:i w:val="false"/>
          <w:color w:val="000000"/>
          <w:sz w:val="28"/>
        </w:rPr>
        <w:t xml:space="preserve">
   1) ЛА-155/4; AК-159/9; </w:t>
      </w:r>
      <w:r>
        <w:br/>
      </w:r>
      <w:r>
        <w:rPr>
          <w:rFonts w:ascii="Times New Roman"/>
          <w:b w:val="false"/>
          <w:i w:val="false"/>
          <w:color w:val="000000"/>
          <w:sz w:val="28"/>
        </w:rPr>
        <w:t xml:space="preserve">
   EЦ-166/25; КА-168/2; </w:t>
      </w:r>
      <w:r>
        <w:br/>
      </w:r>
      <w:r>
        <w:rPr>
          <w:rFonts w:ascii="Times New Roman"/>
          <w:b w:val="false"/>
          <w:i w:val="false"/>
          <w:color w:val="000000"/>
          <w:sz w:val="28"/>
        </w:rPr>
        <w:t xml:space="preserve">
   ЖД-158/2; РУ-170/2; </w:t>
      </w:r>
      <w:r>
        <w:br/>
      </w:r>
      <w:r>
        <w:rPr>
          <w:rFonts w:ascii="Times New Roman"/>
          <w:b w:val="false"/>
          <w:i w:val="false"/>
          <w:color w:val="000000"/>
          <w:sz w:val="28"/>
        </w:rPr>
        <w:t xml:space="preserve">
   EЦ-166/10; АК-159/21; </w:t>
      </w:r>
      <w:r>
        <w:br/>
      </w:r>
      <w:r>
        <w:rPr>
          <w:rFonts w:ascii="Times New Roman"/>
          <w:b w:val="false"/>
          <w:i w:val="false"/>
          <w:color w:val="000000"/>
          <w:sz w:val="28"/>
        </w:rPr>
        <w:t xml:space="preserve">
   УК-161/4; АП-162/3; </w:t>
      </w:r>
      <w:r>
        <w:br/>
      </w:r>
      <w:r>
        <w:rPr>
          <w:rFonts w:ascii="Times New Roman"/>
          <w:b w:val="false"/>
          <w:i w:val="false"/>
          <w:color w:val="000000"/>
          <w:sz w:val="28"/>
        </w:rPr>
        <w:t xml:space="preserve">
   ЛА-155/14; ЛА-155/8; </w:t>
      </w:r>
      <w:r>
        <w:br/>
      </w:r>
      <w:r>
        <w:rPr>
          <w:rFonts w:ascii="Times New Roman"/>
          <w:b w:val="false"/>
          <w:i w:val="false"/>
          <w:color w:val="000000"/>
          <w:sz w:val="28"/>
        </w:rPr>
        <w:t xml:space="preserve">
   ЖД-168/4; АП-162/4; </w:t>
      </w:r>
      <w:r>
        <w:br/>
      </w:r>
      <w:r>
        <w:rPr>
          <w:rFonts w:ascii="Times New Roman"/>
          <w:b w:val="false"/>
          <w:i w:val="false"/>
          <w:color w:val="000000"/>
          <w:sz w:val="28"/>
        </w:rPr>
        <w:t xml:space="preserve">
   ЕС-164/3; OB-156/15; </w:t>
      </w:r>
      <w:r>
        <w:br/>
      </w:r>
      <w:r>
        <w:rPr>
          <w:rFonts w:ascii="Times New Roman"/>
          <w:b w:val="false"/>
          <w:i w:val="false"/>
          <w:color w:val="000000"/>
          <w:sz w:val="28"/>
        </w:rPr>
        <w:t xml:space="preserve">
   AК-159/17; </w:t>
      </w:r>
      <w:r>
        <w:br/>
      </w:r>
      <w:r>
        <w:rPr>
          <w:rFonts w:ascii="Times New Roman"/>
          <w:b w:val="false"/>
          <w:i w:val="false"/>
          <w:color w:val="000000"/>
          <w:sz w:val="28"/>
        </w:rPr>
        <w:t xml:space="preserve">
   2) ЛА-155/6; OB-156/6; </w:t>
      </w:r>
      <w:r>
        <w:br/>
      </w:r>
      <w:r>
        <w:rPr>
          <w:rFonts w:ascii="Times New Roman"/>
          <w:b w:val="false"/>
          <w:i w:val="false"/>
          <w:color w:val="000000"/>
          <w:sz w:val="28"/>
        </w:rPr>
        <w:t xml:space="preserve">
   AК-159/7; ИЧ-167/9; </w:t>
      </w:r>
      <w:r>
        <w:br/>
      </w:r>
      <w:r>
        <w:rPr>
          <w:rFonts w:ascii="Times New Roman"/>
          <w:b w:val="false"/>
          <w:i w:val="false"/>
          <w:color w:val="000000"/>
          <w:sz w:val="28"/>
        </w:rPr>
        <w:t xml:space="preserve">
   АП-162/2; ЕС-164/6; </w:t>
      </w:r>
      <w:r>
        <w:br/>
      </w:r>
      <w:r>
        <w:rPr>
          <w:rFonts w:ascii="Times New Roman"/>
          <w:b w:val="false"/>
          <w:i w:val="false"/>
          <w:color w:val="000000"/>
          <w:sz w:val="28"/>
        </w:rPr>
        <w:t xml:space="preserve">
   УК-161/2; OB-156/2;                       2006    147.550  РБ </w:t>
      </w:r>
      <w:r>
        <w:br/>
      </w:r>
      <w:r>
        <w:rPr>
          <w:rFonts w:ascii="Times New Roman"/>
          <w:b w:val="false"/>
          <w:i w:val="false"/>
          <w:color w:val="000000"/>
          <w:sz w:val="28"/>
        </w:rPr>
        <w:t xml:space="preserve">
   ЕС-164/4; ЕС-164/8;                      жылғы 4 </w:t>
      </w:r>
      <w:r>
        <w:br/>
      </w:r>
      <w:r>
        <w:rPr>
          <w:rFonts w:ascii="Times New Roman"/>
          <w:b w:val="false"/>
          <w:i w:val="false"/>
          <w:color w:val="000000"/>
          <w:sz w:val="28"/>
        </w:rPr>
        <w:t xml:space="preserve">
   ЕЦ-166/11; ГM-172/1;                     тоқсан </w:t>
      </w:r>
      <w:r>
        <w:br/>
      </w:r>
      <w:r>
        <w:rPr>
          <w:rFonts w:ascii="Times New Roman"/>
          <w:b w:val="false"/>
          <w:i w:val="false"/>
          <w:color w:val="000000"/>
          <w:sz w:val="28"/>
        </w:rPr>
        <w:t xml:space="preserve">
   ГM-172/6; ИЧ-167/3; </w:t>
      </w:r>
      <w:r>
        <w:br/>
      </w:r>
      <w:r>
        <w:rPr>
          <w:rFonts w:ascii="Times New Roman"/>
          <w:b w:val="false"/>
          <w:i w:val="false"/>
          <w:color w:val="000000"/>
          <w:sz w:val="28"/>
        </w:rPr>
        <w:t xml:space="preserve">
   ЕЦ-166/4; ИЧ-167/2;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2006.02.11.  </w:t>
      </w:r>
      <w:r>
        <w:rPr>
          <w:rFonts w:ascii="Times New Roman"/>
          <w:b w:val="false"/>
          <w:i w:val="false"/>
          <w:color w:val="000000"/>
          <w:sz w:val="28"/>
        </w:rPr>
        <w:t xml:space="preserve">N 97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42 ТМ-нiң                 Құрал-     ӘдМ     2004,   214.296  РБ </w:t>
      </w:r>
      <w:r>
        <w:br/>
      </w:r>
      <w:r>
        <w:rPr>
          <w:rFonts w:ascii="Times New Roman"/>
          <w:b w:val="false"/>
          <w:i w:val="false"/>
          <w:color w:val="000000"/>
          <w:sz w:val="28"/>
        </w:rPr>
        <w:t xml:space="preserve">
   коммуналдық-тұрмыстық  жабдық.            2005    64.000   -/- </w:t>
      </w:r>
      <w:r>
        <w:br/>
      </w:r>
      <w:r>
        <w:rPr>
          <w:rFonts w:ascii="Times New Roman"/>
          <w:b w:val="false"/>
          <w:i w:val="false"/>
          <w:color w:val="000000"/>
          <w:sz w:val="28"/>
        </w:rPr>
        <w:t xml:space="preserve">
   жабдықтарын ауыстыруды ты                 және    64.000  -/- </w:t>
      </w:r>
      <w:r>
        <w:br/>
      </w:r>
      <w:r>
        <w:rPr>
          <w:rFonts w:ascii="Times New Roman"/>
          <w:b w:val="false"/>
          <w:i w:val="false"/>
          <w:color w:val="000000"/>
          <w:sz w:val="28"/>
        </w:rPr>
        <w:t xml:space="preserve">
   жүргiзу                пайдалану          2006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iшiнде </w:t>
      </w:r>
    </w:p>
    <w:p>
      <w:pPr>
        <w:spacing w:after="0"/>
        <w:ind w:left="0"/>
        <w:jc w:val="both"/>
      </w:pPr>
      <w:r>
        <w:rPr>
          <w:rFonts w:ascii="Times New Roman"/>
          <w:b w:val="false"/>
          <w:i w:val="false"/>
          <w:color w:val="000000"/>
          <w:sz w:val="28"/>
        </w:rPr>
        <w:t xml:space="preserve">43 Арнайы контингенттi    Автомо.    ӘдМ     2004,   114.200  РБ </w:t>
      </w:r>
      <w:r>
        <w:br/>
      </w:r>
      <w:r>
        <w:rPr>
          <w:rFonts w:ascii="Times New Roman"/>
          <w:b w:val="false"/>
          <w:i w:val="false"/>
          <w:color w:val="000000"/>
          <w:sz w:val="28"/>
        </w:rPr>
        <w:t xml:space="preserve">
   тасымалдауға арналған  биль.              2005    50.000   -/- </w:t>
      </w:r>
      <w:r>
        <w:br/>
      </w:r>
      <w:r>
        <w:rPr>
          <w:rFonts w:ascii="Times New Roman"/>
          <w:b w:val="false"/>
          <w:i w:val="false"/>
          <w:color w:val="000000"/>
          <w:sz w:val="28"/>
        </w:rPr>
        <w:t xml:space="preserve">
   арнайы автокөлiктердi  дерді              және    50.000   -/- </w:t>
      </w:r>
      <w:r>
        <w:br/>
      </w:r>
      <w:r>
        <w:rPr>
          <w:rFonts w:ascii="Times New Roman"/>
          <w:b w:val="false"/>
          <w:i w:val="false"/>
          <w:color w:val="000000"/>
          <w:sz w:val="28"/>
        </w:rPr>
        <w:t xml:space="preserve">
   және ҚАЖ мұқтаждарына  пайдалану          2006 </w:t>
      </w:r>
      <w:r>
        <w:br/>
      </w:r>
      <w:r>
        <w:rPr>
          <w:rFonts w:ascii="Times New Roman"/>
          <w:b w:val="false"/>
          <w:i w:val="false"/>
          <w:color w:val="000000"/>
          <w:sz w:val="28"/>
        </w:rPr>
        <w:t xml:space="preserve">
   арналған                                  жылдар </w:t>
      </w:r>
      <w:r>
        <w:br/>
      </w:r>
      <w:r>
        <w:rPr>
          <w:rFonts w:ascii="Times New Roman"/>
          <w:b w:val="false"/>
          <w:i w:val="false"/>
          <w:color w:val="000000"/>
          <w:sz w:val="28"/>
        </w:rPr>
        <w:t xml:space="preserve">
   автокөлiктерді                            iшiнде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44 Жиыны:                                    2004    2.866.580 РБ </w:t>
      </w:r>
      <w:r>
        <w:br/>
      </w:r>
      <w:r>
        <w:rPr>
          <w:rFonts w:ascii="Times New Roman"/>
          <w:b w:val="false"/>
          <w:i w:val="false"/>
          <w:color w:val="000000"/>
          <w:sz w:val="28"/>
        </w:rPr>
        <w:t xml:space="preserve">
                                             жыл </w:t>
      </w:r>
      <w:r>
        <w:br/>
      </w:r>
      <w:r>
        <w:rPr>
          <w:rFonts w:ascii="Times New Roman"/>
          <w:b w:val="false"/>
          <w:i w:val="false"/>
          <w:color w:val="000000"/>
          <w:sz w:val="28"/>
        </w:rPr>
        <w:t xml:space="preserve">
                                             2005    2.147.400  -/- </w:t>
      </w:r>
      <w:r>
        <w:br/>
      </w:r>
      <w:r>
        <w:rPr>
          <w:rFonts w:ascii="Times New Roman"/>
          <w:b w:val="false"/>
          <w:i w:val="false"/>
          <w:color w:val="000000"/>
          <w:sz w:val="28"/>
        </w:rPr>
        <w:t xml:space="preserve">
                                             жыл </w:t>
      </w:r>
      <w:r>
        <w:br/>
      </w:r>
      <w:r>
        <w:rPr>
          <w:rFonts w:ascii="Times New Roman"/>
          <w:b w:val="false"/>
          <w:i w:val="false"/>
          <w:color w:val="000000"/>
          <w:sz w:val="28"/>
        </w:rPr>
        <w:t xml:space="preserve">
                                             2006    2.387.282 -/- </w:t>
      </w:r>
      <w:r>
        <w:br/>
      </w:r>
      <w:r>
        <w:rPr>
          <w:rFonts w:ascii="Times New Roman"/>
          <w:b w:val="false"/>
          <w:i w:val="false"/>
          <w:color w:val="000000"/>
          <w:sz w:val="28"/>
        </w:rPr>
        <w:t xml:space="preserve">
                                             жыл </w:t>
      </w:r>
    </w:p>
    <w:p>
      <w:pPr>
        <w:spacing w:after="0"/>
        <w:ind w:left="0"/>
        <w:jc w:val="both"/>
      </w:pPr>
      <w:r>
        <w:rPr>
          <w:rFonts w:ascii="Times New Roman"/>
          <w:b w:val="false"/>
          <w:i w:val="false"/>
          <w:color w:val="000000"/>
          <w:sz w:val="28"/>
        </w:rPr>
        <w:t xml:space="preserve">   Барлығы                                   2004-2006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7.401.262 РБ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Қысқарған сөздердiң мағыналары: </w:t>
      </w:r>
      <w:r>
        <w:br/>
      </w:r>
      <w:r>
        <w:rPr>
          <w:rFonts w:ascii="Times New Roman"/>
          <w:b w:val="false"/>
          <w:i w:val="false"/>
          <w:color w:val="000000"/>
          <w:sz w:val="28"/>
        </w:rPr>
        <w:t xml:space="preserve">
      ӘдМ - Әдiлет министрлiгi </w:t>
      </w:r>
      <w:r>
        <w:br/>
      </w:r>
      <w:r>
        <w:rPr>
          <w:rFonts w:ascii="Times New Roman"/>
          <w:b w:val="false"/>
          <w:i w:val="false"/>
          <w:color w:val="000000"/>
          <w:sz w:val="28"/>
        </w:rPr>
        <w:t xml:space="preserve">
      IIM - Iшкi iстер министрлiгi </w:t>
      </w:r>
      <w:r>
        <w:br/>
      </w:r>
      <w:r>
        <w:rPr>
          <w:rFonts w:ascii="Times New Roman"/>
          <w:b w:val="false"/>
          <w:i w:val="false"/>
          <w:color w:val="000000"/>
          <w:sz w:val="28"/>
        </w:rPr>
        <w:t xml:space="preserve">
      ЭБЖМ - Экономика және бюджеттiк жоспарлау министрлiгi </w:t>
      </w:r>
      <w:r>
        <w:br/>
      </w:r>
      <w:r>
        <w:rPr>
          <w:rFonts w:ascii="Times New Roman"/>
          <w:b w:val="false"/>
          <w:i w:val="false"/>
          <w:color w:val="000000"/>
          <w:sz w:val="28"/>
        </w:rPr>
        <w:t xml:space="preserve">
      CІM - Сыртқы iстер министрлiгi </w:t>
      </w:r>
      <w:r>
        <w:br/>
      </w:r>
      <w:r>
        <w:rPr>
          <w:rFonts w:ascii="Times New Roman"/>
          <w:b w:val="false"/>
          <w:i w:val="false"/>
          <w:color w:val="000000"/>
          <w:sz w:val="28"/>
        </w:rPr>
        <w:t xml:space="preserve">
      ИСМ - Индустрия және сауда министрлiгi </w:t>
      </w:r>
      <w:r>
        <w:br/>
      </w:r>
      <w:r>
        <w:rPr>
          <w:rFonts w:ascii="Times New Roman"/>
          <w:b w:val="false"/>
          <w:i w:val="false"/>
          <w:color w:val="000000"/>
          <w:sz w:val="28"/>
        </w:rPr>
        <w:t xml:space="preserve">
      АқМ - Ақпарат министрлiгі </w:t>
      </w:r>
      <w:r>
        <w:br/>
      </w:r>
      <w:r>
        <w:rPr>
          <w:rFonts w:ascii="Times New Roman"/>
          <w:b w:val="false"/>
          <w:i w:val="false"/>
          <w:color w:val="000000"/>
          <w:sz w:val="28"/>
        </w:rPr>
        <w:t xml:space="preserve">
      ДСМ - Денсаулық сақтау министрлiгi </w:t>
      </w:r>
      <w:r>
        <w:br/>
      </w:r>
      <w:r>
        <w:rPr>
          <w:rFonts w:ascii="Times New Roman"/>
          <w:b w:val="false"/>
          <w:i w:val="false"/>
          <w:color w:val="000000"/>
          <w:sz w:val="28"/>
        </w:rPr>
        <w:t xml:space="preserve">
      БҒМ - Бiлiм және ғылым министрлiгi </w:t>
      </w:r>
      <w:r>
        <w:br/>
      </w:r>
      <w:r>
        <w:rPr>
          <w:rFonts w:ascii="Times New Roman"/>
          <w:b w:val="false"/>
          <w:i w:val="false"/>
          <w:color w:val="000000"/>
          <w:sz w:val="28"/>
        </w:rPr>
        <w:t xml:space="preserve">
      ҚМ - Қаржы министрлiгi </w:t>
      </w:r>
      <w:r>
        <w:br/>
      </w:r>
      <w:r>
        <w:rPr>
          <w:rFonts w:ascii="Times New Roman"/>
          <w:b w:val="false"/>
          <w:i w:val="false"/>
          <w:color w:val="000000"/>
          <w:sz w:val="28"/>
        </w:rPr>
        <w:t xml:space="preserve">
      РБ - Республикалық бюджет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