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62b4" w14:textId="ee36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1997 жылғы 28 тамыздағы N 1298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31 желтоқсандағы N 1387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Үкiметi қаулы етеді:</w:t>
      </w:r>
      <w:r>
        <w:br/>
      </w:r>
      <w:r>
        <w:rPr>
          <w:rFonts w:ascii="Times New Roman"/>
          <w:b w:val="false"/>
          <w:i w:val="false"/>
          <w:color w:val="000000"/>
          <w:sz w:val="28"/>
        </w:rPr>
        <w:t>
      1. "Төтенше жағдайлардың алдын алудың және жоюдың мемлекеттiк жүйесi туралы" Қазақстан Республикасы Yкiметiнiң 1997 жылғы 28 тамыздағы N 1298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мен толықтырулар енгiзілсiн: </w:t>
      </w:r>
      <w:r>
        <w:br/>
      </w:r>
      <w:r>
        <w:rPr>
          <w:rFonts w:ascii="Times New Roman"/>
          <w:b w:val="false"/>
          <w:i w:val="false"/>
          <w:color w:val="000000"/>
          <w:sz w:val="28"/>
        </w:rPr>
        <w:t xml:space="preserve">
      1) 2-тармақтағы "мемлекеттiк комитетiне" деген сөздер "орталық атқарушы органына" деген сөздермен ауыстырылсын; </w:t>
      </w:r>
      <w:r>
        <w:br/>
      </w:r>
      <w:r>
        <w:rPr>
          <w:rFonts w:ascii="Times New Roman"/>
          <w:b w:val="false"/>
          <w:i w:val="false"/>
          <w:color w:val="000000"/>
          <w:sz w:val="28"/>
        </w:rPr>
        <w:t xml:space="preserve">
      2) көрсетiлген қаулымен бекiтілген Төтенше жағдайлардың алдын алудың және жоюдың мемлекеттiк жүйесi туралы ережеде: </w:t>
      </w:r>
      <w:r>
        <w:br/>
      </w:r>
      <w:r>
        <w:rPr>
          <w:rFonts w:ascii="Times New Roman"/>
          <w:b w:val="false"/>
          <w:i w:val="false"/>
          <w:color w:val="000000"/>
          <w:sz w:val="28"/>
        </w:rPr>
        <w:t xml:space="preserve">
      мәтiндегi "Қазақстан Республикасының Төтенше жағдайлар жөнiндегі мемлекеттiк комитетi", "Қазақстан Республикасының Төтенше жағдайлар жөнiндегi мемлекеттiк комитеттің", "Қазақстан Республикасы Төтенше жағдайлар жөнiндегi мемлекеттiк комитетiнiң",  "Қазақстан Республикасы Төтенше жағдайлар жөнiндегі мемлекеттiк комитеттің" деген сөздер тиiсiнше "төтенше жағдайлар жөнiндегі орталық атқарушы орган", "төтенше жағдайлар жөнiндегі орталық атқарушы органның" деген сөздермен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"халықты, аумақтарды қорғауды, техникалық және экологиялық қауiпсiздiктi қамтамасыз ету жөнiндегi ұйымдастыру, экономикалық және құқықтық шаралар жүйесiн қалыптастыру;"; </w:t>
      </w:r>
      <w:r>
        <w:br/>
      </w:r>
      <w:r>
        <w:rPr>
          <w:rFonts w:ascii="Times New Roman"/>
          <w:b w:val="false"/>
          <w:i w:val="false"/>
          <w:color w:val="000000"/>
          <w:sz w:val="28"/>
        </w:rPr>
        <w:t xml:space="preserve">
      мынадай мазмұндағы төртiншi және бесiншi абзацтармен толықтырылсын: </w:t>
      </w:r>
      <w:r>
        <w:br/>
      </w:r>
      <w:r>
        <w:rPr>
          <w:rFonts w:ascii="Times New Roman"/>
          <w:b w:val="false"/>
          <w:i w:val="false"/>
          <w:color w:val="000000"/>
          <w:sz w:val="28"/>
        </w:rPr>
        <w:t xml:space="preserve">
      "төтенше жағдайларға ден қою, олардың зардаптарын жою, олардың туындау себептерiн тексеру тәртiбiн айқындау; </w:t>
      </w:r>
      <w:r>
        <w:br/>
      </w:r>
      <w:r>
        <w:rPr>
          <w:rFonts w:ascii="Times New Roman"/>
          <w:b w:val="false"/>
          <w:i w:val="false"/>
          <w:color w:val="000000"/>
          <w:sz w:val="28"/>
        </w:rPr>
        <w:t xml:space="preserve">
      мониторинг пен халықты хабардар етудi ұйымдастыру;";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ТЖМЖ құрамына: </w:t>
      </w:r>
      <w:r>
        <w:br/>
      </w:r>
      <w:r>
        <w:rPr>
          <w:rFonts w:ascii="Times New Roman"/>
          <w:b w:val="false"/>
          <w:i w:val="false"/>
          <w:color w:val="000000"/>
          <w:sz w:val="28"/>
        </w:rPr>
        <w:t xml:space="preserve">
      аумақтық органдарымен және ведомстволық бағынысты ұйымдарымен қоса Қазақстан Республикасының төтенше жағдайлар жөнiндегi орталық атқарушы органы; </w:t>
      </w:r>
      <w:r>
        <w:br/>
      </w:r>
      <w:r>
        <w:rPr>
          <w:rFonts w:ascii="Times New Roman"/>
          <w:b w:val="false"/>
          <w:i w:val="false"/>
          <w:color w:val="000000"/>
          <w:sz w:val="28"/>
        </w:rPr>
        <w:t xml:space="preserve">
      өздерiнiң құзыретiне кiретiн мәселелер бойынша төтенше жағдайлардың алдын алу мен жоюды қамтамасыз ететiн орталық және жергiлiктi атқарушы органдардың басқару органдары, ұйымдары;";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Орталық және жергiлiктi атқарушы органдардың, ұйымдардың iс-қимылын үйлестiру үшiн төтенше жағдайлардың алдын алу және жою жөнiндегi мынадай комиссиялар құрылады: </w:t>
      </w:r>
      <w:r>
        <w:br/>
      </w:r>
      <w:r>
        <w:rPr>
          <w:rFonts w:ascii="Times New Roman"/>
          <w:b w:val="false"/>
          <w:i w:val="false"/>
          <w:color w:val="000000"/>
          <w:sz w:val="28"/>
        </w:rPr>
        <w:t xml:space="preserve">
      Төтенше жағдайлардың алдын алу және жою жөнiндегi ведомствоаралық мемлекеттiк комиссия; </w:t>
      </w:r>
      <w:r>
        <w:br/>
      </w:r>
      <w:r>
        <w:rPr>
          <w:rFonts w:ascii="Times New Roman"/>
          <w:b w:val="false"/>
          <w:i w:val="false"/>
          <w:color w:val="000000"/>
          <w:sz w:val="28"/>
        </w:rPr>
        <w:t xml:space="preserve">
      облыстардың, қалалар мен аудандардың төтенше жағдайлар жөнiндегi аумақтық комиссиялары; </w:t>
      </w:r>
      <w:r>
        <w:br/>
      </w:r>
      <w:r>
        <w:rPr>
          <w:rFonts w:ascii="Times New Roman"/>
          <w:b w:val="false"/>
          <w:i w:val="false"/>
          <w:color w:val="000000"/>
          <w:sz w:val="28"/>
        </w:rPr>
        <w:t xml:space="preserve">
      Қазақстан Республикасы орталық атқарушы органдарының төтенше жағдайлар жөнiндегi комиссиялары (бұдан әрi - төтенше жағдайлар жөнiндегi салалық комиссиялар); </w:t>
      </w:r>
      <w:r>
        <w:br/>
      </w:r>
      <w:r>
        <w:rPr>
          <w:rFonts w:ascii="Times New Roman"/>
          <w:b w:val="false"/>
          <w:i w:val="false"/>
          <w:color w:val="000000"/>
          <w:sz w:val="28"/>
        </w:rPr>
        <w:t xml:space="preserve">
      Мұнайдың төгiлуiне ден қою жөнiндегi ұлттық комиссия; </w:t>
      </w:r>
      <w:r>
        <w:br/>
      </w:r>
      <w:r>
        <w:rPr>
          <w:rFonts w:ascii="Times New Roman"/>
          <w:b w:val="false"/>
          <w:i w:val="false"/>
          <w:color w:val="000000"/>
          <w:sz w:val="28"/>
        </w:rPr>
        <w:t xml:space="preserve">
      көлiктегi қауiпсiздiк пен терроризмге қарсы iс-қимылды қамтамасыз ету жөнiндегi үйлестiру кеңесi; </w:t>
      </w:r>
      <w:r>
        <w:br/>
      </w:r>
      <w:r>
        <w:rPr>
          <w:rFonts w:ascii="Times New Roman"/>
          <w:b w:val="false"/>
          <w:i w:val="false"/>
          <w:color w:val="000000"/>
          <w:sz w:val="28"/>
        </w:rPr>
        <w:t xml:space="preserve">
      көлiктегi қауiпсiздiктi қамтамасыз ету жөнiндегi облыстық (қалалық) комиссиялар; </w:t>
      </w:r>
      <w:r>
        <w:br/>
      </w:r>
      <w:r>
        <w:rPr>
          <w:rFonts w:ascii="Times New Roman"/>
          <w:b w:val="false"/>
          <w:i w:val="false"/>
          <w:color w:val="000000"/>
          <w:sz w:val="28"/>
        </w:rPr>
        <w:t xml:space="preserve">
      республикалық және аумақтық эвакуациялық комиссиялар; </w:t>
      </w:r>
      <w:r>
        <w:br/>
      </w:r>
      <w:r>
        <w:rPr>
          <w:rFonts w:ascii="Times New Roman"/>
          <w:b w:val="false"/>
          <w:i w:val="false"/>
          <w:color w:val="000000"/>
          <w:sz w:val="28"/>
        </w:rPr>
        <w:t xml:space="preserve">
      орталық және жергiлiктi атқарушы органдардың эвакуациялық және эвакуациялық қабылдау комиссиялары; </w:t>
      </w:r>
      <w:r>
        <w:br/>
      </w:r>
      <w:r>
        <w:rPr>
          <w:rFonts w:ascii="Times New Roman"/>
          <w:b w:val="false"/>
          <w:i w:val="false"/>
          <w:color w:val="000000"/>
          <w:sz w:val="28"/>
        </w:rPr>
        <w:t xml:space="preserve">
      Азаматтық қорғаныс бастықтарының шешiмi бойынша құрылатын, меншiк нысандарына қарамастан, ұйымдардың (бұдан әрi - ұйымдар) төтенше жағдайлар жөнiндегi комиссиялары, эвакуациялық және эвакуациялық қабылдау комиссиялары; </w:t>
      </w:r>
      <w:r>
        <w:br/>
      </w:r>
      <w:r>
        <w:rPr>
          <w:rFonts w:ascii="Times New Roman"/>
          <w:b w:val="false"/>
          <w:i w:val="false"/>
          <w:color w:val="000000"/>
          <w:sz w:val="28"/>
        </w:rPr>
        <w:t xml:space="preserve">
      ТЖМЖ аумақтық, функционалдық және салалық (объектiлiк) кіші жүйелердi қамтиды &lt;*&gt; және олардың екi деңгейi бар: жергiлiктi және республикалық (мемлекеттiк). </w:t>
      </w:r>
      <w:r>
        <w:br/>
      </w:r>
      <w:r>
        <w:rPr>
          <w:rFonts w:ascii="Times New Roman"/>
          <w:b w:val="false"/>
          <w:i w:val="false"/>
          <w:color w:val="000000"/>
          <w:sz w:val="28"/>
        </w:rPr>
        <w:t xml:space="preserve">
      Сiлтеме &lt;*&gt;. Орталық және жергiлiктi атқарушы органдар мен ұйымдардағы қолда бар, сондай-ақ құрылатын ТЖ алдын алу және жою жөнiндегi құрылымдар, күштер мен құралдар.";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екiншi абзацтағы "(кезекшi қызметтi)" деген сөздерден кейiн "немесе 051 құтқару қызметiн" деген сөздермен толықтырылсын;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"Аумақтық кiшi жүйелердiң мiндеттерi, жұмыс iстеуiн ұйымдастыру және оның тәртiбi, мемлекеттiк органдардың объектiлiк және жергіліктi төтенше жағдайлар кезiндегi өзара iс-қимыл жасау тәртiбi Қазақстан Республикасының төтенше жағдайлар жөнiндегi орталық атқарушы органымен келiсiм бойынша жергiлiктi атқарушы органдар бекiтетiн ережелермен айқындалады."; </w:t>
      </w:r>
      <w:r>
        <w:br/>
      </w:r>
      <w:r>
        <w:rPr>
          <w:rFonts w:ascii="Times New Roman"/>
          <w:b w:val="false"/>
          <w:i w:val="false"/>
          <w:color w:val="000000"/>
          <w:sz w:val="28"/>
        </w:rPr>
        <w:t xml:space="preserve">
      7-тармақтың үшiншi абзацы мынадай редакцияда жазылсын: </w:t>
      </w:r>
      <w:r>
        <w:br/>
      </w:r>
      <w:r>
        <w:rPr>
          <w:rFonts w:ascii="Times New Roman"/>
          <w:b w:val="false"/>
          <w:i w:val="false"/>
          <w:color w:val="000000"/>
          <w:sz w:val="28"/>
        </w:rPr>
        <w:t xml:space="preserve">
      "Функционалдық кiшi жүйелердiң негiзгi мiндеттерi, қызметiн ұйымдастыру және оның тәртiбi Қазақстан Республикасының төтенше жағдайлар жөнiндегі орталық атқарушы органы бекiтетiн азаматтық қорғаныс пен төтенше жағдайлардың республикалық қызметтерi туралы ережелермен айқындалады. Азаматтық қорғаныс пен төтенше жағдайлар республикалық қызметтерiнiң тiзбесi Қазақстан Республикасы Үкiметінің шешiмiмен айқындалады.";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"кәсіпорындарында", "кәсiпорындары", "кәсiпорындар мен" деген сөздер алынып тасталсын; </w:t>
      </w:r>
      <w:r>
        <w:br/>
      </w:r>
      <w:r>
        <w:rPr>
          <w:rFonts w:ascii="Times New Roman"/>
          <w:b w:val="false"/>
          <w:i w:val="false"/>
          <w:color w:val="000000"/>
          <w:sz w:val="28"/>
        </w:rPr>
        <w:t xml:space="preserve">
      үшiншi абзацтағы "төтенше жағдайлар жөнiндегi салалық комиссиялар" деген сөздер "Қазақстан Республикасы орталық атқарушы органдарының төтенше жағдайлар жөнiндегi комиссиялары (бұдан әрi - төтенше жағдайлар жөнiндегi салалық комиссиялар)" деген сөздермен ауыстырылсын;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"(облыстардың, аудандардың, қалалардың әкiмдерi)", "кәсiпорындар мен" деген сөздер алынып тасталсын; </w:t>
      </w:r>
      <w:r>
        <w:br/>
      </w:r>
      <w:r>
        <w:rPr>
          <w:rFonts w:ascii="Times New Roman"/>
          <w:b w:val="false"/>
          <w:i w:val="false"/>
          <w:color w:val="000000"/>
          <w:sz w:val="28"/>
        </w:rPr>
        <w:t xml:space="preserve">
      "жергіліктi атқарушы органдардың төтенше жағдайлар жөнiндегi комиссиялары" деген сөздер "төтенше жағдайлар жөнiндегi тиiстi аумақтық комиссиялар" деген сөздермен ауыстырылсын;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жетiншi абзац мынадай редакцияда жазылсын: </w:t>
      </w:r>
      <w:r>
        <w:br/>
      </w:r>
      <w:r>
        <w:rPr>
          <w:rFonts w:ascii="Times New Roman"/>
          <w:b w:val="false"/>
          <w:i w:val="false"/>
          <w:color w:val="000000"/>
          <w:sz w:val="28"/>
        </w:rPr>
        <w:t xml:space="preserve">
      "төтенше жағдайлар жөнiндегi орталық атқарушы органның аумақтық органдары ТЖМЖ аумақтық кiшi жүйелерiн басқару кезiнде жұмыс аппараты болып табылатын жергiлiктi атқарушы органдар, жергiлiктi атқарушы органдардағы Азаматтық қорғаныс жөнiндегі бөлiмдер (қызметкерлер), ұйымдар басшылары (ТЖМЖ объектілік кішi жүйелерiнің басшылары)."; </w:t>
      </w:r>
      <w:r>
        <w:br/>
      </w:r>
      <w:r>
        <w:rPr>
          <w:rFonts w:ascii="Times New Roman"/>
          <w:b w:val="false"/>
          <w:i w:val="false"/>
          <w:color w:val="000000"/>
          <w:sz w:val="28"/>
        </w:rPr>
        <w:t xml:space="preserve">
      он бiрiншi абзац мынадай редакцияда жазылсын: </w:t>
      </w:r>
      <w:r>
        <w:br/>
      </w:r>
      <w:r>
        <w:rPr>
          <w:rFonts w:ascii="Times New Roman"/>
          <w:b w:val="false"/>
          <w:i w:val="false"/>
          <w:color w:val="000000"/>
          <w:sz w:val="28"/>
        </w:rPr>
        <w:t xml:space="preserve">
      Төтенше жағдайлардың алдын алу және жою жөнiндегi ведомствоаралық мемлекеттік комиссияны Қазақстан Республикасы Премьер-Министрінің бiрiншi орынбасары, төтенше жағдайлар жөнiндегi аумақтық және салалық комиссияларды - облыстар, қалалар, аудандар әкiмдерінің орынбасарлары, тиiстi орталық атқарушы органдар басшыларының орынбасарлары басқарады."; </w:t>
      </w:r>
      <w:r>
        <w:br/>
      </w:r>
      <w:r>
        <w:rPr>
          <w:rFonts w:ascii="Times New Roman"/>
          <w:b w:val="false"/>
          <w:i w:val="false"/>
          <w:color w:val="000000"/>
          <w:sz w:val="28"/>
        </w:rPr>
        <w:t xml:space="preserve">
      13-тармақтың бiрiншi, екiншi, үшінші, төртiншi және бесiншi абзацтары алынып тасталсын; </w:t>
      </w:r>
      <w:r>
        <w:br/>
      </w: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Байқау және бақылау күштерi мен құралдары: </w:t>
      </w:r>
      <w:r>
        <w:br/>
      </w:r>
      <w:r>
        <w:rPr>
          <w:rFonts w:ascii="Times New Roman"/>
          <w:b w:val="false"/>
          <w:i w:val="false"/>
          <w:color w:val="000000"/>
          <w:sz w:val="28"/>
        </w:rPr>
        <w:t xml:space="preserve">
      Төтенше жағдайлар жөнiндегi орталық атқарушы органның кезекшi қызметтерiнен; </w:t>
      </w:r>
      <w:r>
        <w:br/>
      </w:r>
      <w:r>
        <w:rPr>
          <w:rFonts w:ascii="Times New Roman"/>
          <w:b w:val="false"/>
          <w:i w:val="false"/>
          <w:color w:val="000000"/>
          <w:sz w:val="28"/>
        </w:rPr>
        <w:t xml:space="preserve">
      орталық және жергiлiктi атқарушы органдардың кезекшi қызметтерiнен; </w:t>
      </w:r>
      <w:r>
        <w:br/>
      </w:r>
      <w:r>
        <w:rPr>
          <w:rFonts w:ascii="Times New Roman"/>
          <w:b w:val="false"/>
          <w:i w:val="false"/>
          <w:color w:val="000000"/>
          <w:sz w:val="28"/>
        </w:rPr>
        <w:t xml:space="preserve">
      қауіптiлiгi ықтимал объектiлердiң кезекші диспетчерлiк қызметтерiнен; </w:t>
      </w:r>
      <w:r>
        <w:br/>
      </w:r>
      <w:r>
        <w:rPr>
          <w:rFonts w:ascii="Times New Roman"/>
          <w:b w:val="false"/>
          <w:i w:val="false"/>
          <w:color w:val="000000"/>
          <w:sz w:val="28"/>
        </w:rPr>
        <w:t xml:space="preserve">
      апаттар медицинасы орталықтарының диспетчерлiк қызметтерiнен; </w:t>
      </w:r>
      <w:r>
        <w:br/>
      </w:r>
      <w:r>
        <w:rPr>
          <w:rFonts w:ascii="Times New Roman"/>
          <w:b w:val="false"/>
          <w:i w:val="false"/>
          <w:color w:val="000000"/>
          <w:sz w:val="28"/>
        </w:rPr>
        <w:t xml:space="preserve">
      Мемлекеттiк өртке қарсы қызметтiң бөлiмшелерiнен; </w:t>
      </w:r>
      <w:r>
        <w:br/>
      </w:r>
      <w:r>
        <w:rPr>
          <w:rFonts w:ascii="Times New Roman"/>
          <w:b w:val="false"/>
          <w:i w:val="false"/>
          <w:color w:val="000000"/>
          <w:sz w:val="28"/>
        </w:rPr>
        <w:t xml:space="preserve">
      Төтенше жағдайларды мемлекеттiк қадағалау, техникалық және тау-кен қадағалау органдарынан; </w:t>
      </w:r>
      <w:r>
        <w:br/>
      </w:r>
      <w:r>
        <w:rPr>
          <w:rFonts w:ascii="Times New Roman"/>
          <w:b w:val="false"/>
          <w:i w:val="false"/>
          <w:color w:val="000000"/>
          <w:sz w:val="28"/>
        </w:rPr>
        <w:t xml:space="preserve">
      радиациялық және ядролық қауiпсiздiкке мемлекеттiк қадағалауды жүзеге асыратын органдардан; </w:t>
      </w:r>
      <w:r>
        <w:br/>
      </w:r>
      <w:r>
        <w:rPr>
          <w:rFonts w:ascii="Times New Roman"/>
          <w:b w:val="false"/>
          <w:i w:val="false"/>
          <w:color w:val="000000"/>
          <w:sz w:val="28"/>
        </w:rPr>
        <w:t xml:space="preserve">
      теңiзде және ішкi су айдындарында мұнай операцияларының қауiпсiз жүргiзiлуiне мемлекеттiк қадағалауды жүзеге асыратын органдардан; </w:t>
      </w:r>
      <w:r>
        <w:br/>
      </w:r>
      <w:r>
        <w:rPr>
          <w:rFonts w:ascii="Times New Roman"/>
          <w:b w:val="false"/>
          <w:i w:val="false"/>
          <w:color w:val="000000"/>
          <w:sz w:val="28"/>
        </w:rPr>
        <w:t xml:space="preserve">
      көлiктiң қауіпсiз пайдаланылуына бақылауды жүзеге асыратын органдардан; </w:t>
      </w:r>
      <w:r>
        <w:br/>
      </w:r>
      <w:r>
        <w:rPr>
          <w:rFonts w:ascii="Times New Roman"/>
          <w:b w:val="false"/>
          <w:i w:val="false"/>
          <w:color w:val="000000"/>
          <w:sz w:val="28"/>
        </w:rPr>
        <w:t xml:space="preserve">
      сәулет-құрылыс бақылауын жүзеге асыратын органдардан; </w:t>
      </w:r>
      <w:r>
        <w:br/>
      </w:r>
      <w:r>
        <w:rPr>
          <w:rFonts w:ascii="Times New Roman"/>
          <w:b w:val="false"/>
          <w:i w:val="false"/>
          <w:color w:val="000000"/>
          <w:sz w:val="28"/>
        </w:rPr>
        <w:t xml:space="preserve">
      Мемлекеттік санитарлық-эпидемиологиялық қадағалау органдарынан; </w:t>
      </w:r>
      <w:r>
        <w:br/>
      </w:r>
      <w:r>
        <w:rPr>
          <w:rFonts w:ascii="Times New Roman"/>
          <w:b w:val="false"/>
          <w:i w:val="false"/>
          <w:color w:val="000000"/>
          <w:sz w:val="28"/>
        </w:rPr>
        <w:t xml:space="preserve">
      ветеринария, фитосанитария, жануарлар мен өсiмдiктер карантинi саласында мемлекеттiк бақылауды жүзеге асыратын органдардан; </w:t>
      </w:r>
      <w:r>
        <w:br/>
      </w:r>
      <w:r>
        <w:rPr>
          <w:rFonts w:ascii="Times New Roman"/>
          <w:b w:val="false"/>
          <w:i w:val="false"/>
          <w:color w:val="000000"/>
          <w:sz w:val="28"/>
        </w:rPr>
        <w:t xml:space="preserve">
      қоршаған орта мен табиғи ресурстардың, оның ішінде гидрометеорология және табиғи ортаның ластануы бойынша мониторинг қызметтерiнен; </w:t>
      </w:r>
      <w:r>
        <w:br/>
      </w:r>
      <w:r>
        <w:rPr>
          <w:rFonts w:ascii="Times New Roman"/>
          <w:b w:val="false"/>
          <w:i w:val="false"/>
          <w:color w:val="000000"/>
          <w:sz w:val="28"/>
        </w:rPr>
        <w:t xml:space="preserve">
      қоршаған ортаны қорғау саласында мемлекеттiк бақылауды жүзеге асыратын органдардан; </w:t>
      </w:r>
      <w:r>
        <w:br/>
      </w:r>
      <w:r>
        <w:rPr>
          <w:rFonts w:ascii="Times New Roman"/>
          <w:b w:val="false"/>
          <w:i w:val="false"/>
          <w:color w:val="000000"/>
          <w:sz w:val="28"/>
        </w:rPr>
        <w:t xml:space="preserve">
      сейсмологиялық байқау және жер сiлкінісiн болжау республикалық жүйесiнің қызметтерiнен; </w:t>
      </w:r>
      <w:r>
        <w:br/>
      </w:r>
      <w:r>
        <w:rPr>
          <w:rFonts w:ascii="Times New Roman"/>
          <w:b w:val="false"/>
          <w:i w:val="false"/>
          <w:color w:val="000000"/>
          <w:sz w:val="28"/>
        </w:rPr>
        <w:t xml:space="preserve">
      селдердiң, тау көшкiндерінің және қар көшкiндерінің мониторингi қызметтерiнен; </w:t>
      </w:r>
      <w:r>
        <w:br/>
      </w:r>
      <w:r>
        <w:rPr>
          <w:rFonts w:ascii="Times New Roman"/>
          <w:b w:val="false"/>
          <w:i w:val="false"/>
          <w:color w:val="000000"/>
          <w:sz w:val="28"/>
        </w:rPr>
        <w:t xml:space="preserve">
      орман және дала өрттерінің мониторингi қызметтерiнен тұрады. </w:t>
      </w:r>
      <w:r>
        <w:br/>
      </w:r>
      <w:r>
        <w:rPr>
          <w:rFonts w:ascii="Times New Roman"/>
          <w:b w:val="false"/>
          <w:i w:val="false"/>
          <w:color w:val="000000"/>
          <w:sz w:val="28"/>
        </w:rPr>
        <w:t xml:space="preserve">
      ТЖ жою күштерi мен құралдары: </w:t>
      </w:r>
      <w:r>
        <w:br/>
      </w:r>
      <w:r>
        <w:rPr>
          <w:rFonts w:ascii="Times New Roman"/>
          <w:b w:val="false"/>
          <w:i w:val="false"/>
          <w:color w:val="000000"/>
          <w:sz w:val="28"/>
        </w:rPr>
        <w:t xml:space="preserve">
      азаматтық қорғаныс бөлiмдерiнен; </w:t>
      </w:r>
      <w:r>
        <w:br/>
      </w:r>
      <w:r>
        <w:rPr>
          <w:rFonts w:ascii="Times New Roman"/>
          <w:b w:val="false"/>
          <w:i w:val="false"/>
          <w:color w:val="000000"/>
          <w:sz w:val="28"/>
        </w:rPr>
        <w:t xml:space="preserve">
      республикалық және аймақтық аэромобильдi жедел-құтқару жасақтарынан; </w:t>
      </w:r>
      <w:r>
        <w:br/>
      </w:r>
      <w:r>
        <w:rPr>
          <w:rFonts w:ascii="Times New Roman"/>
          <w:b w:val="false"/>
          <w:i w:val="false"/>
          <w:color w:val="000000"/>
          <w:sz w:val="28"/>
        </w:rPr>
        <w:t xml:space="preserve">
      Мемлекеттiк өртке қарсы қызмет бөлiмшелерiнен; </w:t>
      </w:r>
      <w:r>
        <w:br/>
      </w:r>
      <w:r>
        <w:rPr>
          <w:rFonts w:ascii="Times New Roman"/>
          <w:b w:val="false"/>
          <w:i w:val="false"/>
          <w:color w:val="000000"/>
          <w:sz w:val="28"/>
        </w:rPr>
        <w:t xml:space="preserve">
      суда құтқару қызметiнің құралымдарынан; </w:t>
      </w:r>
      <w:r>
        <w:br/>
      </w:r>
      <w:r>
        <w:rPr>
          <w:rFonts w:ascii="Times New Roman"/>
          <w:b w:val="false"/>
          <w:i w:val="false"/>
          <w:color w:val="000000"/>
          <w:sz w:val="28"/>
        </w:rPr>
        <w:t xml:space="preserve">
      сүңгуір авариялық-құтқару жасақтарынан; </w:t>
      </w:r>
      <w:r>
        <w:br/>
      </w:r>
      <w:r>
        <w:rPr>
          <w:rFonts w:ascii="Times New Roman"/>
          <w:b w:val="false"/>
          <w:i w:val="false"/>
          <w:color w:val="000000"/>
          <w:sz w:val="28"/>
        </w:rPr>
        <w:t xml:space="preserve">
      авариялық-құтқару және авариялық-қалпына келтiру құралымдарынан, оның ішінде штаттық тау-кен құтқару, газдан құтқару, фонтанға қарсы және басқа да мамандандырылған қызметтерден; </w:t>
      </w:r>
      <w:r>
        <w:br/>
      </w:r>
      <w:r>
        <w:rPr>
          <w:rFonts w:ascii="Times New Roman"/>
          <w:b w:val="false"/>
          <w:i w:val="false"/>
          <w:color w:val="000000"/>
          <w:sz w:val="28"/>
        </w:rPr>
        <w:t xml:space="preserve">
      051 құтқару қызметтерiнен; </w:t>
      </w:r>
      <w:r>
        <w:br/>
      </w:r>
      <w:r>
        <w:rPr>
          <w:rFonts w:ascii="Times New Roman"/>
          <w:b w:val="false"/>
          <w:i w:val="false"/>
          <w:color w:val="000000"/>
          <w:sz w:val="28"/>
        </w:rPr>
        <w:t xml:space="preserve">
      ормандарды авиациялық күзету және қорғау қызметiн қоса алғанда, ормандарда өрт қауiпсiздiгiн қамтамасыз ету қызметтерiнен; </w:t>
      </w:r>
      <w:r>
        <w:br/>
      </w:r>
      <w:r>
        <w:rPr>
          <w:rFonts w:ascii="Times New Roman"/>
          <w:b w:val="false"/>
          <w:i w:val="false"/>
          <w:color w:val="000000"/>
          <w:sz w:val="28"/>
        </w:rPr>
        <w:t xml:space="preserve">
      азаматтық қорғаныстың аумақтық және объектiлiк құралымдарынан; </w:t>
      </w:r>
      <w:r>
        <w:br/>
      </w:r>
      <w:r>
        <w:rPr>
          <w:rFonts w:ascii="Times New Roman"/>
          <w:b w:val="false"/>
          <w:i w:val="false"/>
          <w:color w:val="000000"/>
          <w:sz w:val="28"/>
        </w:rPr>
        <w:t xml:space="preserve">
      сел, су тасқыны және қар көшкіні қауiпсiздiгiн қамтамасыз ету жөнiндегi қызметтерден; </w:t>
      </w:r>
      <w:r>
        <w:br/>
      </w:r>
      <w:r>
        <w:rPr>
          <w:rFonts w:ascii="Times New Roman"/>
          <w:b w:val="false"/>
          <w:i w:val="false"/>
          <w:color w:val="000000"/>
          <w:sz w:val="28"/>
        </w:rPr>
        <w:t xml:space="preserve">
      Қазақстан Республикасы Қорғаныс министрлiгiнiң үнемi әзiрлiкте тұратын радиациялық, химиялық және биологиялық қорғану, инженерлiк әскерлерi және басқа да әскер түрлерi әскери бөлiмдерiнен; </w:t>
      </w:r>
      <w:r>
        <w:br/>
      </w:r>
      <w:r>
        <w:rPr>
          <w:rFonts w:ascii="Times New Roman"/>
          <w:b w:val="false"/>
          <w:i w:val="false"/>
          <w:color w:val="000000"/>
          <w:sz w:val="28"/>
        </w:rPr>
        <w:t xml:space="preserve">
      бiрыңғай авиациялық iздестiру-құтқару қызметiнен тұрады."; </w:t>
      </w:r>
      <w:r>
        <w:br/>
      </w:r>
      <w:r>
        <w:rPr>
          <w:rFonts w:ascii="Times New Roman"/>
          <w:b w:val="false"/>
          <w:i w:val="false"/>
          <w:color w:val="000000"/>
          <w:sz w:val="28"/>
        </w:rPr>
        <w:t xml:space="preserve">
      15-тармақтың бiрiншi абзацында: </w:t>
      </w:r>
      <w:r>
        <w:br/>
      </w:r>
      <w:r>
        <w:rPr>
          <w:rFonts w:ascii="Times New Roman"/>
          <w:b w:val="false"/>
          <w:i w:val="false"/>
          <w:color w:val="000000"/>
          <w:sz w:val="28"/>
        </w:rPr>
        <w:t xml:space="preserve">
      "Азаматтық қорғаныс бөлiмдерінің, Қазақстан Республикасының Төтенше жағдайлар жөнiндегi мемлекеттiк комитетi республикалық жедел құтқару отрядының, облыстық жедел-құтқару отрядтарының, Қазақстан Республикасы Қорғаныс министрлiгiнiң үнемi әзiрлiкте тұратын химиялық, инженерлiк және басқа да әскерлері түрлерi әскери бөлiмдерiнің, Қазақстан Республикасы Төтенше жағдайлар жөнiндегi мемлекеттiк комитетiнің Мемлекеттiк өртке қарсы қызмет департаментi бөлiмшелерінің" деген сөздер "Төтенше жағдайлар жөнiндегi орталық атқарушы органның, Мемлекеттiк өртке қарсы қызмет бөлiмшелерінің, суда құтқару қызметінің, 051 құтқару қызметтерінің, Қазақстан Республикасы Қорғаныс министрлігінің үнемi әзірлікте тұратын радиациялық, химиялық және биологиялық қорғану, инженерлiк әскерлерi және басқа да әскер түрлерi әскери бөлiмдерiнiң күштерi базасында" деген сөздермен ауыстырылсын; </w:t>
      </w:r>
      <w:r>
        <w:br/>
      </w:r>
      <w:r>
        <w:rPr>
          <w:rFonts w:ascii="Times New Roman"/>
          <w:b w:val="false"/>
          <w:i w:val="false"/>
          <w:color w:val="000000"/>
          <w:sz w:val="28"/>
        </w:rPr>
        <w:t xml:space="preserve">
      "мен мекемелерiнің" деген сөздер алынып тасталсын; </w:t>
      </w:r>
      <w:r>
        <w:br/>
      </w:r>
      <w:r>
        <w:rPr>
          <w:rFonts w:ascii="Times New Roman"/>
          <w:b w:val="false"/>
          <w:i w:val="false"/>
          <w:color w:val="000000"/>
          <w:sz w:val="28"/>
        </w:rPr>
        <w:t xml:space="preserve">
      16-тармақ мынадай мазмұндағы абзацтармен толықтырылсын: </w:t>
      </w:r>
      <w:r>
        <w:br/>
      </w:r>
      <w:r>
        <w:rPr>
          <w:rFonts w:ascii="Times New Roman"/>
          <w:b w:val="false"/>
          <w:i w:val="false"/>
          <w:color w:val="000000"/>
          <w:sz w:val="28"/>
        </w:rPr>
        <w:t xml:space="preserve">
      "Төтенше жағдайлар туындаған кезде жағдай туралы ақпаратты: </w:t>
      </w:r>
      <w:r>
        <w:br/>
      </w:r>
      <w:r>
        <w:rPr>
          <w:rFonts w:ascii="Times New Roman"/>
          <w:b w:val="false"/>
          <w:i w:val="false"/>
          <w:color w:val="000000"/>
          <w:sz w:val="28"/>
        </w:rPr>
        <w:t xml:space="preserve">
      қалалар, аудандар, қалалардағы аудандар, кенттер, ауылдар (селолар), ауылдық (селолық) округтер әкімдерінің аппараттары, сондай-ақ ұйымдар - дереу Қазақстан Республикасы төтенше жағдайлар жөнiндегi орталық атқарушы органының аумақтық органдарына; </w:t>
      </w:r>
      <w:r>
        <w:br/>
      </w:r>
      <w:r>
        <w:rPr>
          <w:rFonts w:ascii="Times New Roman"/>
          <w:b w:val="false"/>
          <w:i w:val="false"/>
          <w:color w:val="000000"/>
          <w:sz w:val="28"/>
        </w:rPr>
        <w:t xml:space="preserve">
      ұйымдар - өздерінің өкiлеттігіне сәйкес дереу орталық атқарушы органға; </w:t>
      </w:r>
      <w:r>
        <w:br/>
      </w:r>
      <w:r>
        <w:rPr>
          <w:rFonts w:ascii="Times New Roman"/>
          <w:b w:val="false"/>
          <w:i w:val="false"/>
          <w:color w:val="000000"/>
          <w:sz w:val="28"/>
        </w:rPr>
        <w:t xml:space="preserve">
      Қазақстан Республикасы төтенше жағдайлар жөніндегi орталық атқарушы органының аумақтық органдары - дереу "Қазақстан Республикасы Төтенше жағдайлар жөнiндегі агенттiгінің республикалық дағдарыс орталығы" мемлекеттiк мекемесiне бередi. </w:t>
      </w:r>
      <w:r>
        <w:br/>
      </w:r>
      <w:r>
        <w:rPr>
          <w:rFonts w:ascii="Times New Roman"/>
          <w:b w:val="false"/>
          <w:i w:val="false"/>
          <w:color w:val="000000"/>
          <w:sz w:val="28"/>
        </w:rPr>
        <w:t xml:space="preserve">
      Жаhандық және аймақтық төтенше жағдайлар туындаған жағдайда олар туралы ақпаратты: </w:t>
      </w:r>
      <w:r>
        <w:br/>
      </w:r>
      <w:r>
        <w:rPr>
          <w:rFonts w:ascii="Times New Roman"/>
          <w:b w:val="false"/>
          <w:i w:val="false"/>
          <w:color w:val="000000"/>
          <w:sz w:val="28"/>
        </w:rPr>
        <w:t xml:space="preserve">
      Қазақстан Республикасы төтенше жағдайлар жөнiндегi орталық атқарушы органының аумақтық органдары - Қазақстан Республикасының шекаралас әкiмшілік-аумақтық бiрлiктерiнiң әкiмдерiне; </w:t>
      </w:r>
      <w:r>
        <w:br/>
      </w:r>
      <w:r>
        <w:rPr>
          <w:rFonts w:ascii="Times New Roman"/>
          <w:b w:val="false"/>
          <w:i w:val="false"/>
          <w:color w:val="000000"/>
          <w:sz w:val="28"/>
        </w:rPr>
        <w:t xml:space="preserve">
      орталық атқарушы органдар - ведомстволық бағынысты ұйымдардағы төтенше жағдайлар туралы "Қазақстан Республикасы Төтенше жағдайлар жөнiндегi агенттiгінің республикалық дағдарыс орталығы" мемлекеттік мекемесiне; </w:t>
      </w:r>
      <w:r>
        <w:br/>
      </w:r>
      <w:r>
        <w:rPr>
          <w:rFonts w:ascii="Times New Roman"/>
          <w:b w:val="false"/>
          <w:i w:val="false"/>
          <w:color w:val="000000"/>
          <w:sz w:val="28"/>
        </w:rPr>
        <w:t xml:space="preserve">
      Қазақстан Республикасының төтенше жағдайлар жөнiндегi орталық атқарушы органы - өздерiнiң өкiлеттiктерiне сәйкес дереу Қазақстан Республикасының Үкiметiне, орталық атқарушы органдарға бередi."; </w:t>
      </w:r>
      <w:r>
        <w:br/>
      </w:r>
      <w:r>
        <w:rPr>
          <w:rFonts w:ascii="Times New Roman"/>
          <w:b w:val="false"/>
          <w:i w:val="false"/>
          <w:color w:val="000000"/>
          <w:sz w:val="28"/>
        </w:rPr>
        <w:t xml:space="preserve">
      18-тармақ мынадай редакцияда жазылсын: </w:t>
      </w:r>
      <w:r>
        <w:br/>
      </w:r>
      <w:r>
        <w:rPr>
          <w:rFonts w:ascii="Times New Roman"/>
          <w:b w:val="false"/>
          <w:i w:val="false"/>
          <w:color w:val="000000"/>
          <w:sz w:val="28"/>
        </w:rPr>
        <w:t xml:space="preserve">
      "18. Әдетте, төтенше жағдайларды жоюға тiкелей басшылықты: </w:t>
      </w:r>
      <w:r>
        <w:br/>
      </w:r>
      <w:r>
        <w:rPr>
          <w:rFonts w:ascii="Times New Roman"/>
          <w:b w:val="false"/>
          <w:i w:val="false"/>
          <w:color w:val="000000"/>
          <w:sz w:val="28"/>
        </w:rPr>
        <w:t xml:space="preserve">
      объектілік төтенше жағдайлар кезiнде қажет болған жағдайда Қазақстан Республикасының төтенше жағдайлар жөнiндегi орталық атқарушы органы аумақтық органдарының, ТЖМЖ аумақтық кiшi жүйелерi басшы органдарының қатысуымен ұйымдардың басшылары; </w:t>
      </w:r>
      <w:r>
        <w:br/>
      </w:r>
      <w:r>
        <w:rPr>
          <w:rFonts w:ascii="Times New Roman"/>
          <w:b w:val="false"/>
          <w:i w:val="false"/>
          <w:color w:val="000000"/>
          <w:sz w:val="28"/>
        </w:rPr>
        <w:t xml:space="preserve">
      жергiлiктi төтенше жағдайлар кезінде жергiлiктi атқарушы органдар, авариялардың, апаттардың, дүлей зiлзалалардың таралу шекараларына қарай Қазақстан Республикасы төтенше жағдайлар жөнiндегi орталық атқарушы органының аумақтық органдары; </w:t>
      </w:r>
      <w:r>
        <w:br/>
      </w:r>
      <w:r>
        <w:rPr>
          <w:rFonts w:ascii="Times New Roman"/>
          <w:b w:val="false"/>
          <w:i w:val="false"/>
          <w:color w:val="000000"/>
          <w:sz w:val="28"/>
        </w:rPr>
        <w:t xml:space="preserve">
      аймақтық және жаhандық төтенше жағдайлар кезiнде Қазақстан Республикасы Үкiметінің тапсыруымен Төтенше жағдайлардың алдын алу және жою жөнiндегi ведомствоаралық мемлекеттiк комиссия тарапынан iс-қимылдар үйлестiрiле отырып Қазақстан Республикасының төтенше жағдайлар жөнiндегi орталық атқарушы органы жүзеге асырады. </w:t>
      </w:r>
      <w:r>
        <w:br/>
      </w:r>
      <w:r>
        <w:rPr>
          <w:rFonts w:ascii="Times New Roman"/>
          <w:b w:val="false"/>
          <w:i w:val="false"/>
          <w:color w:val="000000"/>
          <w:sz w:val="28"/>
        </w:rPr>
        <w:t xml:space="preserve">
      Орталық және жергiлiктi атқарушы органдардың, ұйымдардың бiрiншi басшылары ТЖМЖ басшы органдарының нұсқауларын орындамағаны немесе уақтылы орындамағаны үшін жауаптылықта болады."; </w:t>
      </w:r>
      <w:r>
        <w:br/>
      </w:r>
      <w:r>
        <w:rPr>
          <w:rFonts w:ascii="Times New Roman"/>
          <w:b w:val="false"/>
          <w:i w:val="false"/>
          <w:color w:val="000000"/>
          <w:sz w:val="28"/>
        </w:rPr>
        <w:t xml:space="preserve">
      19-тармақтың үшiншi абзацындағы "Қазақстан Республикасы Қарулы Күштерiнiң құрамалары мен әскери бөлiмдерi, өзге де әскерлерi мен әскери құралымдары" деген сөздер "Қазақстан Республикасы Қарулы Күштерiнiң құрамалары мен бөлiмдерi, басқа да әскерлерi және әскери құралымдары" деген сөздермен ауыстырылсын; </w:t>
      </w:r>
      <w:r>
        <w:br/>
      </w:r>
      <w:r>
        <w:rPr>
          <w:rFonts w:ascii="Times New Roman"/>
          <w:b w:val="false"/>
          <w:i w:val="false"/>
          <w:color w:val="000000"/>
          <w:sz w:val="28"/>
        </w:rPr>
        <w:t xml:space="preserve">
      20-тармақтың екiншi абзацы алынып тасталсын; </w:t>
      </w:r>
      <w:r>
        <w:br/>
      </w:r>
      <w:r>
        <w:rPr>
          <w:rFonts w:ascii="Times New Roman"/>
          <w:b w:val="false"/>
          <w:i w:val="false"/>
          <w:color w:val="000000"/>
          <w:sz w:val="28"/>
        </w:rPr>
        <w:t xml:space="preserve">
      21-тармақтың екiншi абзацындағы "ТЖМК Мемлекеттiк өрт сөндiру қызметi департаментiнің" деген сөздер "Мемлекеттiк өртке қарсы қызметтiң" деген сөздермен ауыстырылсын; </w:t>
      </w:r>
      <w:r>
        <w:br/>
      </w:r>
      <w:r>
        <w:rPr>
          <w:rFonts w:ascii="Times New Roman"/>
          <w:b w:val="false"/>
          <w:i w:val="false"/>
          <w:color w:val="000000"/>
          <w:sz w:val="28"/>
        </w:rPr>
        <w:t xml:space="preserve">
      3) көрсетiлген қаулыға қосымша осы қаулыға қосымшаға сәйкес редакцияда жазылсын.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2003 жылғы 31 желтоқсандағы </w:t>
      </w:r>
      <w:r>
        <w:br/>
      </w:r>
      <w:r>
        <w:rPr>
          <w:rFonts w:ascii="Times New Roman"/>
          <w:b w:val="false"/>
          <w:i w:val="false"/>
          <w:color w:val="000000"/>
          <w:sz w:val="28"/>
        </w:rPr>
        <w:t xml:space="preserve">
N 1387 қаулысына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1997 жылғы 28 тамыздағы  </w:t>
      </w:r>
      <w:r>
        <w:br/>
      </w:r>
      <w:r>
        <w:rPr>
          <w:rFonts w:ascii="Times New Roman"/>
          <w:b w:val="false"/>
          <w:i w:val="false"/>
          <w:color w:val="000000"/>
          <w:sz w:val="28"/>
        </w:rPr>
        <w:t xml:space="preserve">
N 1298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Қазақстан Республикасы орталық атқарушы органдарының Төтенше жағдайлардың алдын алу және жою жөнiндегi функциялары </w:t>
      </w:r>
    </w:p>
    <w:p>
      <w:pPr>
        <w:spacing w:after="0"/>
        <w:ind w:left="0"/>
        <w:jc w:val="both"/>
      </w:pPr>
      <w:r>
        <w:rPr>
          <w:rFonts w:ascii="Times New Roman"/>
          <w:b w:val="false"/>
          <w:i w:val="false"/>
          <w:color w:val="000000"/>
          <w:sz w:val="28"/>
        </w:rPr>
        <w:t xml:space="preserve">      1. Қазақстан Республикасының Iшкi iстер министрлiгi. </w:t>
      </w:r>
      <w:r>
        <w:br/>
      </w:r>
      <w:r>
        <w:rPr>
          <w:rFonts w:ascii="Times New Roman"/>
          <w:b w:val="false"/>
          <w:i w:val="false"/>
          <w:color w:val="000000"/>
          <w:sz w:val="28"/>
        </w:rPr>
        <w:t xml:space="preserve">
      Төтенше жағдайларда іс-қимыл жасауға азаматтық қорғаныс пен төтенше жағдайлардың қоғамдық тәртiптi қорғау республикалық қызметінің тұрақты дайындығын қамтамасыз ету. </w:t>
      </w:r>
      <w:r>
        <w:br/>
      </w:r>
      <w:r>
        <w:rPr>
          <w:rFonts w:ascii="Times New Roman"/>
          <w:b w:val="false"/>
          <w:i w:val="false"/>
          <w:color w:val="000000"/>
          <w:sz w:val="28"/>
        </w:rPr>
        <w:t xml:space="preserve">
      Iшкi iстер органдары қызметкерлерi мен iшкi әскерлер әскери қызметшiлерiн төтенше жағдайлар саласында даярлықтан өткiзу мен оқып-үйренуiн ұйымдастыру. </w:t>
      </w:r>
      <w:r>
        <w:br/>
      </w:r>
      <w:r>
        <w:rPr>
          <w:rFonts w:ascii="Times New Roman"/>
          <w:b w:val="false"/>
          <w:i w:val="false"/>
          <w:color w:val="000000"/>
          <w:sz w:val="28"/>
        </w:rPr>
        <w:t xml:space="preserve">
      Төтенше жағдайлар кезiнде қоғамдық тәртіпті сақтау (ұстау) және қоғамдық қауіпсіздікті қамтамасыз ету, қылмысқа қарсы күрес, өз құзыретi шегiнде материалдық және мәдени құндылықтарды, мемлекеттiк және өзге де объектiлер мен коммуникацияларды, меншiктiң барлық түрiн, азаматтардың жеке мүлкiн қорғау. Төтенше жағдайлар аудандарын, зақымдау ошақтарын оқшаулау (қоршау). Төтенше жағдайлар кезiнде өзге де мемлекеттiк органдармен бiрлесiп карантиндік, санитарлық, табиғатты қорғау (экологиялық) және эвакуациялық іс-шаралардың жүргiзiлуiне қатысу. </w:t>
      </w:r>
      <w:r>
        <w:br/>
      </w:r>
      <w:r>
        <w:rPr>
          <w:rFonts w:ascii="Times New Roman"/>
          <w:b w:val="false"/>
          <w:i w:val="false"/>
          <w:color w:val="000000"/>
          <w:sz w:val="28"/>
        </w:rPr>
        <w:t xml:space="preserve">
      Жол қозғалысы қауiпсiздiгiнiң қамтамасыз етiлуiн мемлекеттiк қадағалау мен бақылауды жүзеге асыру. Өз құзыреті шегiнде iзгілік және өзге де жүктердi төтенше жағдайлар аймақтарына (аудандарына) жеткiзу кезiнде бiрге жүру және олардың сақталуын қамтамасыз ету. </w:t>
      </w:r>
      <w:r>
        <w:br/>
      </w:r>
      <w:r>
        <w:rPr>
          <w:rFonts w:ascii="Times New Roman"/>
          <w:b w:val="false"/>
          <w:i w:val="false"/>
          <w:color w:val="000000"/>
          <w:sz w:val="28"/>
        </w:rPr>
        <w:t xml:space="preserve">
      Төтенше жағдайлардың туындауына әкеп соққан аварияларды, дүлей зiлзалалар мен апаттарды текcepугe қатысу. </w:t>
      </w:r>
      <w:r>
        <w:br/>
      </w:r>
      <w:r>
        <w:rPr>
          <w:rFonts w:ascii="Times New Roman"/>
          <w:b w:val="false"/>
          <w:i w:val="false"/>
          <w:color w:val="000000"/>
          <w:sz w:val="28"/>
        </w:rPr>
        <w:t xml:space="preserve">
      Өз құзыреті шегінде қару-жарақ пен оқ-дәрiлердiң (жауынгерлiк қару-жарақты қоспағанда), жарылғыш және әсерi күштi улы заттардың, радиоактивтi материалдардың және рұқсат етiлген жүйелер объектiлерiндегi заттардың сақталуын қамтамасыз етуге мемлекеттiк бақылауды жүзеге асыру. </w:t>
      </w:r>
      <w:r>
        <w:br/>
      </w:r>
      <w:r>
        <w:rPr>
          <w:rFonts w:ascii="Times New Roman"/>
          <w:b w:val="false"/>
          <w:i w:val="false"/>
          <w:color w:val="000000"/>
          <w:sz w:val="28"/>
        </w:rPr>
        <w:t xml:space="preserve">
      Қажет болған жағдайларда iшкi iстер органдарының төтенше жағдайлар аймақтарындағы (аудандарындағы) авариялық-құтқару жұмыстарын жүргiзуге қатысу. </w:t>
      </w:r>
      <w:r>
        <w:br/>
      </w:r>
      <w:r>
        <w:rPr>
          <w:rFonts w:ascii="Times New Roman"/>
          <w:b w:val="false"/>
          <w:i w:val="false"/>
          <w:color w:val="000000"/>
          <w:sz w:val="28"/>
        </w:rPr>
        <w:t xml:space="preserve">
      Өзара iс-қимыл жасау жоспарларына сай немесе Қазақстан Республикасы Президентiнiң нұсқауы бойынша төтенше жағдайларды жою жөнiндегi iс-шараларға iшкi әскерлер құрамалары мен бөлiмдерiнің қатысуын қамтамасыз ету. </w:t>
      </w:r>
      <w:r>
        <w:br/>
      </w:r>
      <w:r>
        <w:rPr>
          <w:rFonts w:ascii="Times New Roman"/>
          <w:b w:val="false"/>
          <w:i w:val="false"/>
          <w:color w:val="000000"/>
          <w:sz w:val="28"/>
        </w:rPr>
        <w:t xml:space="preserve">
      Төтенше жағдайлардың алдын алу және жою мемлекеттiк жүйесiнiң басшы органдарын, сондай-ақ халықты төтенше жағдайлардың туындау қаупi туралы жедел хабарландыруға қатысу. </w:t>
      </w:r>
      <w:r>
        <w:br/>
      </w:r>
      <w:r>
        <w:rPr>
          <w:rFonts w:ascii="Times New Roman"/>
          <w:b w:val="false"/>
          <w:i w:val="false"/>
          <w:color w:val="000000"/>
          <w:sz w:val="28"/>
        </w:rPr>
        <w:t xml:space="preserve">
      Көлiктегi қауіпсiздiктi және терроризмге қарсы iс-әрекеттi қамтамасыз етуге қатысу. </w:t>
      </w:r>
      <w:r>
        <w:br/>
      </w:r>
      <w:r>
        <w:rPr>
          <w:rFonts w:ascii="Times New Roman"/>
          <w:b w:val="false"/>
          <w:i w:val="false"/>
          <w:color w:val="000000"/>
          <w:sz w:val="28"/>
        </w:rPr>
        <w:t xml:space="preserve">
      Төтенше жағдайлар кезiнде iшкi iстер органдары мен iшкi әскерлердi қорғау жөнiндегi iс-шараларды жоспарлау және жүзеге асыру. Өз құзыретi шегiнде авариялық-құтқару және төтенше жағдайлардың зардаптарын жою жөнiндегi басқа да кезек күттірмейтiн жұмыстарды ұйымдастыру және жүргiзу. </w:t>
      </w:r>
      <w:r>
        <w:br/>
      </w:r>
      <w:r>
        <w:rPr>
          <w:rFonts w:ascii="Times New Roman"/>
          <w:b w:val="false"/>
          <w:i w:val="false"/>
          <w:color w:val="000000"/>
          <w:sz w:val="28"/>
        </w:rPr>
        <w:t xml:space="preserve">
      2. Қазақстан Республикасының Денсаулық сақтау министрлiгi. </w:t>
      </w:r>
      <w:r>
        <w:br/>
      </w:r>
      <w:r>
        <w:rPr>
          <w:rFonts w:ascii="Times New Roman"/>
          <w:b w:val="false"/>
          <w:i w:val="false"/>
          <w:color w:val="000000"/>
          <w:sz w:val="28"/>
        </w:rPr>
        <w:t xml:space="preserve">
      Төтенше жағдайлардағы iс-қимылдарға азаматтық қорғаныс пен төтенше жағдайлардың республикалық медициналық қызметiнiң және апатты медицина құралымдарының тұрақты әзiрлiгiн қамтамасыз ету. </w:t>
      </w:r>
      <w:r>
        <w:br/>
      </w:r>
      <w:r>
        <w:rPr>
          <w:rFonts w:ascii="Times New Roman"/>
          <w:b w:val="false"/>
          <w:i w:val="false"/>
          <w:color w:val="000000"/>
          <w:sz w:val="28"/>
        </w:rPr>
        <w:t xml:space="preserve">
      Мемлекеттік санитарлық-эпидемиологиялық қадағалауды жүзеге асыру. </w:t>
      </w:r>
      <w:r>
        <w:br/>
      </w:r>
      <w:r>
        <w:rPr>
          <w:rFonts w:ascii="Times New Roman"/>
          <w:b w:val="false"/>
          <w:i w:val="false"/>
          <w:color w:val="000000"/>
          <w:sz w:val="28"/>
        </w:rPr>
        <w:t xml:space="preserve">
      Төтенше жағдайлардағы шұғыл медициналық көмек қызметiнiң құралымдарын (Қазақстан Республикасының Апатты медицина орталығы мен апатты медицинаның аймақтық орталықтарын қоса алғанда), санитарлық-карантиндік пункттердi және далалық госпитальдарды құру және олардың құралымдарының қызметiн қамтамасыз ету. </w:t>
      </w:r>
      <w:r>
        <w:br/>
      </w:r>
      <w:r>
        <w:rPr>
          <w:rFonts w:ascii="Times New Roman"/>
          <w:b w:val="false"/>
          <w:i w:val="false"/>
          <w:color w:val="000000"/>
          <w:sz w:val="28"/>
        </w:rPr>
        <w:t xml:space="preserve">
      Медициналық резервтер құру, олардың уақтылы жаңартылуын және ауыстырылуын ұйымдастыру, мамандандырылған медициналық көмек бригадаларын медициналық мүлiкпен жарақтандыру. </w:t>
      </w:r>
      <w:r>
        <w:br/>
      </w:r>
      <w:r>
        <w:rPr>
          <w:rFonts w:ascii="Times New Roman"/>
          <w:b w:val="false"/>
          <w:i w:val="false"/>
          <w:color w:val="000000"/>
          <w:sz w:val="28"/>
        </w:rPr>
        <w:t xml:space="preserve">
      Дәрi-дәрмектердің және медициналық мақсаттағы құралдардың мемлекеттiк резервiн қалыптастыру. </w:t>
      </w:r>
      <w:r>
        <w:br/>
      </w:r>
      <w:r>
        <w:rPr>
          <w:rFonts w:ascii="Times New Roman"/>
          <w:b w:val="false"/>
          <w:i w:val="false"/>
          <w:color w:val="000000"/>
          <w:sz w:val="28"/>
        </w:rPr>
        <w:t xml:space="preserve">
      Төтенше жағдайларды жоюды медициналық-санитарлық қамтамасыз ету жөнiндегi жұмыстарды ұйымдастыру. Аса қауiптi жұқпалы аурулардың әкелiнуiне және таралуына жол бермеу, оларды жою жөнiндегi iс-шаралардың орындалуына қатысу. Эпидемиологиялық жағдай жөнiнде басқа елдермен және халықаралық ұйымдармен ақпарат алмасу. </w:t>
      </w:r>
      <w:r>
        <w:br/>
      </w:r>
      <w:r>
        <w:rPr>
          <w:rFonts w:ascii="Times New Roman"/>
          <w:b w:val="false"/>
          <w:i w:val="false"/>
          <w:color w:val="000000"/>
          <w:sz w:val="28"/>
        </w:rPr>
        <w:t xml:space="preserve">
      Халық арасында санитарлық-түсiндiру жұмыстарын жүргiзу. </w:t>
      </w:r>
      <w:r>
        <w:br/>
      </w:r>
      <w:r>
        <w:rPr>
          <w:rFonts w:ascii="Times New Roman"/>
          <w:b w:val="false"/>
          <w:i w:val="false"/>
          <w:color w:val="000000"/>
          <w:sz w:val="28"/>
        </w:rPr>
        <w:t xml:space="preserve">
      Қазақстан Республикасының аумағын аса қауiптi және карантиндік аурулардың әкелiнуiнен және таралуынан қорғауды ұйымдастыруға қатысу. </w:t>
      </w:r>
      <w:r>
        <w:br/>
      </w:r>
      <w:r>
        <w:rPr>
          <w:rFonts w:ascii="Times New Roman"/>
          <w:b w:val="false"/>
          <w:i w:val="false"/>
          <w:color w:val="000000"/>
          <w:sz w:val="28"/>
        </w:rPr>
        <w:t xml:space="preserve">
      3. Қазақстан Республикасының Сыртқы iстер министрлiгi. </w:t>
      </w:r>
      <w:r>
        <w:br/>
      </w:r>
      <w:r>
        <w:rPr>
          <w:rFonts w:ascii="Times New Roman"/>
          <w:b w:val="false"/>
          <w:i w:val="false"/>
          <w:color w:val="000000"/>
          <w:sz w:val="28"/>
        </w:rPr>
        <w:t xml:space="preserve">
      Төтенше жағдайлардың алдын алу және жою саласында халықаралық ынтымақтастықты дамытуға, авариялар, апаттар және дүлей зiлзалалар кезiнде өзара көмек көрсетуге жәрдемдесу. </w:t>
      </w:r>
      <w:r>
        <w:br/>
      </w:r>
      <w:r>
        <w:rPr>
          <w:rFonts w:ascii="Times New Roman"/>
          <w:b w:val="false"/>
          <w:i w:val="false"/>
          <w:color w:val="000000"/>
          <w:sz w:val="28"/>
        </w:rPr>
        <w:t xml:space="preserve">
      Шет елдердi Қазақстан Республикасында жүргiзіліп жатқан эпидемияға қарсы iс-шаралар туралы, сондай-ақ Қазақстан Республикасының аумағынан табиғи және техногендiк авариялар мен апаттардың трансшекаралық әсер ету қаупi туралы хабардар ету. </w:t>
      </w:r>
      <w:r>
        <w:br/>
      </w:r>
      <w:r>
        <w:rPr>
          <w:rFonts w:ascii="Times New Roman"/>
          <w:b w:val="false"/>
          <w:i w:val="false"/>
          <w:color w:val="000000"/>
          <w:sz w:val="28"/>
        </w:rPr>
        <w:t xml:space="preserve">
      Халықаралық көмек шеңберiнде құтқарушылардың келу, кету рұқсаттарын тездетіп алуына, төтенше жағдайлар аймақтарына iзгілік жүктердiң жеткiзiлуiне жәрдемдесу. </w:t>
      </w:r>
      <w:r>
        <w:br/>
      </w:r>
      <w:r>
        <w:rPr>
          <w:rFonts w:ascii="Times New Roman"/>
          <w:b w:val="false"/>
          <w:i w:val="false"/>
          <w:color w:val="000000"/>
          <w:sz w:val="28"/>
        </w:rPr>
        <w:t xml:space="preserve">
      4. Қазақстан Республикасының Бiлiм және ғылым министрлiгi. </w:t>
      </w:r>
      <w:r>
        <w:br/>
      </w:r>
      <w:r>
        <w:rPr>
          <w:rFonts w:ascii="Times New Roman"/>
          <w:b w:val="false"/>
          <w:i w:val="false"/>
          <w:color w:val="000000"/>
          <w:sz w:val="28"/>
        </w:rPr>
        <w:t xml:space="preserve">
      Төтенше жағдайлардың алдын алу және жою мемлекеттік жүйесiн жетiлдiру мен дамыту мүддесi үшiн ғылыми зерттеулер жүргiзудi ұйымдастыру. </w:t>
      </w:r>
      <w:r>
        <w:br/>
      </w:r>
      <w:r>
        <w:rPr>
          <w:rFonts w:ascii="Times New Roman"/>
          <w:b w:val="false"/>
          <w:i w:val="false"/>
          <w:color w:val="000000"/>
          <w:sz w:val="28"/>
        </w:rPr>
        <w:t xml:space="preserve">
      Шығаруға және сатып алуға ұсынылатын авариялық-құтқару техникасы мен жабдықтарын әзiрлеуге және мемлекеттік ғылыми-техникалық сараптама жасауды ұйымдастыруға қатысу. </w:t>
      </w:r>
      <w:r>
        <w:br/>
      </w:r>
      <w:r>
        <w:rPr>
          <w:rFonts w:ascii="Times New Roman"/>
          <w:b w:val="false"/>
          <w:i w:val="false"/>
          <w:color w:val="000000"/>
          <w:sz w:val="28"/>
        </w:rPr>
        <w:t xml:space="preserve">
      Қазақстан Республикасының аумағында сейсмикалық қадағалаулар ұйымдастыру. Жер сiлкiнiсiн, бiрiншi кезекте қысқа мерзiмдiлерiн болжаудың сенiмдi тәсiлдерiн әзiрлеу және енгiзу. </w:t>
      </w:r>
      <w:r>
        <w:br/>
      </w:r>
      <w:r>
        <w:rPr>
          <w:rFonts w:ascii="Times New Roman"/>
          <w:b w:val="false"/>
          <w:i w:val="false"/>
          <w:color w:val="000000"/>
          <w:sz w:val="28"/>
        </w:rPr>
        <w:t xml:space="preserve">
      Сейсмикалық қауiптілік мониторингiн жүргiзу. </w:t>
      </w:r>
      <w:r>
        <w:br/>
      </w:r>
      <w:r>
        <w:rPr>
          <w:rFonts w:ascii="Times New Roman"/>
          <w:b w:val="false"/>
          <w:i w:val="false"/>
          <w:color w:val="000000"/>
          <w:sz w:val="28"/>
        </w:rPr>
        <w:t xml:space="preserve">
      Қоршаған табиғи ортаның жағдайы, ықтимал қауiптi аумақтар мен объектiлер туралы деректер жинау үшiн ғарыштық мониторинг ұйымдастыру әрi жүзеге асыру, авариялық және аварияларды жағдайлар туралы шұғыл хабарлау үшiн оларды төтенше жағдайлар жөнiндегi республикалық автоматтандырылған ақпараттық-басқару жүйесiне жүйелi түрде беру. </w:t>
      </w:r>
      <w:r>
        <w:br/>
      </w:r>
      <w:r>
        <w:rPr>
          <w:rFonts w:ascii="Times New Roman"/>
          <w:b w:val="false"/>
          <w:i w:val="false"/>
          <w:color w:val="000000"/>
          <w:sz w:val="28"/>
        </w:rPr>
        <w:t xml:space="preserve">
      Төтенше жағдайлардың алдын алу және жою мемлекеттiк жүйесi үшiн кадрлар даярлауды ұйымдастыру. </w:t>
      </w:r>
      <w:r>
        <w:br/>
      </w:r>
      <w:r>
        <w:rPr>
          <w:rFonts w:ascii="Times New Roman"/>
          <w:b w:val="false"/>
          <w:i w:val="false"/>
          <w:color w:val="000000"/>
          <w:sz w:val="28"/>
        </w:rPr>
        <w:t xml:space="preserve">
      Төтенше жағдайлардың алдын алу және жою iс-қимылдарына оқушыларды оқытып-үйрету. </w:t>
      </w:r>
      <w:r>
        <w:br/>
      </w:r>
      <w:r>
        <w:rPr>
          <w:rFonts w:ascii="Times New Roman"/>
          <w:b w:val="false"/>
          <w:i w:val="false"/>
          <w:color w:val="000000"/>
          <w:sz w:val="28"/>
        </w:rPr>
        <w:t xml:space="preserve">
      Ведомстволық бағынысты мекемелерде төтенше жағдайлар зардаптарының алдын алу және жою жөніндегi iс-шараларды жүзеге асыру. </w:t>
      </w:r>
      <w:r>
        <w:br/>
      </w:r>
      <w:r>
        <w:rPr>
          <w:rFonts w:ascii="Times New Roman"/>
          <w:b w:val="false"/>
          <w:i w:val="false"/>
          <w:color w:val="000000"/>
          <w:sz w:val="28"/>
        </w:rPr>
        <w:t xml:space="preserve">
      Әскерилендiрiлмеген авариялық-құтқару құралымдарын құру және оларды әзірліктің қажеттi деңгейiнде ұстау. </w:t>
      </w:r>
      <w:r>
        <w:br/>
      </w:r>
      <w:r>
        <w:rPr>
          <w:rFonts w:ascii="Times New Roman"/>
          <w:b w:val="false"/>
          <w:i w:val="false"/>
          <w:color w:val="000000"/>
          <w:sz w:val="28"/>
        </w:rPr>
        <w:t xml:space="preserve">
      5. Қазақстан Республикасының Қорғаныс министрлiгi. </w:t>
      </w:r>
      <w:r>
        <w:br/>
      </w:r>
      <w:r>
        <w:rPr>
          <w:rFonts w:ascii="Times New Roman"/>
          <w:b w:val="false"/>
          <w:i w:val="false"/>
          <w:color w:val="000000"/>
          <w:sz w:val="28"/>
        </w:rPr>
        <w:t xml:space="preserve">
      Қазақстан Республикасының Қарулы Күштерi бөлімдерi мен бөлiмшелерiнiң (бiрiншi кезекте радиациялық, химиялық және биологиялық қорғану және инженерлiк әскерлердiң) белгіленген тәртiппен төтенше жағдайлардың алдын алу және жою жөнiндегi iс-шараларға қатысуын қамтамасыз ету. </w:t>
      </w:r>
      <w:r>
        <w:br/>
      </w:r>
      <w:r>
        <w:rPr>
          <w:rFonts w:ascii="Times New Roman"/>
          <w:b w:val="false"/>
          <w:i w:val="false"/>
          <w:color w:val="000000"/>
          <w:sz w:val="28"/>
        </w:rPr>
        <w:t xml:space="preserve">
      Төтенше жағдайлар жөнiндегi орталық атқарушы органмен бiрлесiп соғыс жағдайы кезеңiнде азаматтық қорғаныс жүйесiнiң жұмыс iстеуiн ұйымдастыру. </w:t>
      </w:r>
      <w:r>
        <w:br/>
      </w:r>
      <w:r>
        <w:rPr>
          <w:rFonts w:ascii="Times New Roman"/>
          <w:b w:val="false"/>
          <w:i w:val="false"/>
          <w:color w:val="000000"/>
          <w:sz w:val="28"/>
        </w:rPr>
        <w:t xml:space="preserve">
      Авиациялық iздестiру-құтқару қызметiнiң жұмыс iстеуiн қамтамасыз ету. </w:t>
      </w:r>
      <w:r>
        <w:br/>
      </w:r>
      <w:r>
        <w:rPr>
          <w:rFonts w:ascii="Times New Roman"/>
          <w:b w:val="false"/>
          <w:i w:val="false"/>
          <w:color w:val="000000"/>
          <w:sz w:val="28"/>
        </w:rPr>
        <w:t xml:space="preserve">
      Қазақстан Республикасының Iшкi iстер министрлiгiне төтенше жағдайлар аудандарын оқшаулау және төтенше жағдайлар аймақтарындағы материалдық және мәдени құндылықтарды қорғауға көмек көрсету. </w:t>
      </w:r>
      <w:r>
        <w:br/>
      </w:r>
      <w:r>
        <w:rPr>
          <w:rFonts w:ascii="Times New Roman"/>
          <w:b w:val="false"/>
          <w:i w:val="false"/>
          <w:color w:val="000000"/>
          <w:sz w:val="28"/>
        </w:rPr>
        <w:t xml:space="preserve">
      Төтенше жағдайлар қаупi төнген және туындаған кезде хабарлау және байланыс жүйесiне қатысу. </w:t>
      </w:r>
      <w:r>
        <w:br/>
      </w:r>
      <w:r>
        <w:rPr>
          <w:rFonts w:ascii="Times New Roman"/>
          <w:b w:val="false"/>
          <w:i w:val="false"/>
          <w:color w:val="000000"/>
          <w:sz w:val="28"/>
        </w:rPr>
        <w:t xml:space="preserve">
      Төтенше жағдайларда байланысты ұйымдастыру үшiн радиожиілік арнасын бөлу. </w:t>
      </w:r>
      <w:r>
        <w:br/>
      </w:r>
      <w:r>
        <w:rPr>
          <w:rFonts w:ascii="Times New Roman"/>
          <w:b w:val="false"/>
          <w:i w:val="false"/>
          <w:color w:val="000000"/>
          <w:sz w:val="28"/>
        </w:rPr>
        <w:t xml:space="preserve">
      Төтенше жағдайлардың алдын алу және жою мемлекеттiк жүйесi үшiн әскери мамандар даярлау. </w:t>
      </w:r>
      <w:r>
        <w:br/>
      </w:r>
      <w:r>
        <w:rPr>
          <w:rFonts w:ascii="Times New Roman"/>
          <w:b w:val="false"/>
          <w:i w:val="false"/>
          <w:color w:val="000000"/>
          <w:sz w:val="28"/>
        </w:rPr>
        <w:t xml:space="preserve">
      Өнеркәсiптiк төтенше жағдайлардың зардаптарын жою кезiнде әскери-техникалық құралдармен арнайы көмек көрсету. </w:t>
      </w:r>
      <w:r>
        <w:br/>
      </w:r>
      <w:r>
        <w:rPr>
          <w:rFonts w:ascii="Times New Roman"/>
          <w:b w:val="false"/>
          <w:i w:val="false"/>
          <w:color w:val="000000"/>
          <w:sz w:val="28"/>
        </w:rPr>
        <w:t xml:space="preserve">
      6. Қазақстан Республикасының Энергетика және минералдық ресурстар министрлiгi. </w:t>
      </w:r>
      <w:r>
        <w:br/>
      </w:r>
      <w:r>
        <w:rPr>
          <w:rFonts w:ascii="Times New Roman"/>
          <w:b w:val="false"/>
          <w:i w:val="false"/>
          <w:color w:val="000000"/>
          <w:sz w:val="28"/>
        </w:rPr>
        <w:t xml:space="preserve">
      Ведомстволық бағынысты, оның iшiнде шекаралас аумақтарда және су ортасында орналасқан объектiлердегi авариялар мен апаттардың алдын алу және жою жөнiндегi iс-шараларды жүзеге асыру. </w:t>
      </w:r>
      <w:r>
        <w:br/>
      </w:r>
      <w:r>
        <w:rPr>
          <w:rFonts w:ascii="Times New Roman"/>
          <w:b w:val="false"/>
          <w:i w:val="false"/>
          <w:color w:val="000000"/>
          <w:sz w:val="28"/>
        </w:rPr>
        <w:t xml:space="preserve">
      Республика аумағында ядролық және радиациялық қауiпсiздіктi, оған қадағалауды қамтамасыз ету. </w:t>
      </w:r>
      <w:r>
        <w:br/>
      </w:r>
      <w:r>
        <w:rPr>
          <w:rFonts w:ascii="Times New Roman"/>
          <w:b w:val="false"/>
          <w:i w:val="false"/>
          <w:color w:val="000000"/>
          <w:sz w:val="28"/>
        </w:rPr>
        <w:t xml:space="preserve">
      Ықтимал қауiптi ведомстволық бағынысты объектiлердегi және оған шектес аумақтардағы жағдайды қадағалау мен бақылауды ұйымдастыру. Халықты хабардар ету. </w:t>
      </w:r>
      <w:r>
        <w:br/>
      </w:r>
      <w:r>
        <w:rPr>
          <w:rFonts w:ascii="Times New Roman"/>
          <w:b w:val="false"/>
          <w:i w:val="false"/>
          <w:color w:val="000000"/>
          <w:sz w:val="28"/>
        </w:rPr>
        <w:t xml:space="preserve">
      Объекттердi өнеркәсiптiк және экологиялық қауiпсiздiктi ескере отырып орналастыру жөнiндегi жұмыстарды үйлестiру. Төтенше жағдайлардың алдын алу және жою мемлекеттiк жүйесiне кiретiн ведомстволық және кәсiптiк авариялық-құтқару бөлiмшелерінің күштерiмен құтқару авариялық-қалпына келтiру және басқа да кезек күттiрмейтiн жұмыстарды жүргiзуге қатысу. </w:t>
      </w:r>
      <w:r>
        <w:br/>
      </w:r>
      <w:r>
        <w:rPr>
          <w:rFonts w:ascii="Times New Roman"/>
          <w:b w:val="false"/>
          <w:i w:val="false"/>
          <w:color w:val="000000"/>
          <w:sz w:val="28"/>
        </w:rPr>
        <w:t xml:space="preserve">
      Халықаралық тәжiрибенi ескере отырып, ведомстволық бағынысты объектiлердегi шығарылатын өндiрiс өнiмдерінің, жұмыстар мен процестердiң қауіпсiздігі саласында ғылыми зерттеулер ұйымдастыру әрi техникалық және технологиялық нормаларды қамтитын нормативтiк құқықтық кесiмдер әзiрлеу. </w:t>
      </w:r>
      <w:r>
        <w:br/>
      </w:r>
      <w:r>
        <w:rPr>
          <w:rFonts w:ascii="Times New Roman"/>
          <w:b w:val="false"/>
          <w:i w:val="false"/>
          <w:color w:val="000000"/>
          <w:sz w:val="28"/>
        </w:rPr>
        <w:t xml:space="preserve">
      Энергетика және өнеркәсiп объектiлерiнің, жаңадан пайдалануға берiлген объектiлерде құбыр магистральдары мен желiлердiң сейсмикалық төзiмдiлiгiн қамтамасыз ету. Салалық авариялық-техникалық және авариялық-құтқару қызметтерінің ведомстволық бағынысты объектiлердегi төтенше жағдайлардағы іс-қимылға тұрақты әзiрлiгiн қамтамасыз ету. </w:t>
      </w:r>
      <w:r>
        <w:br/>
      </w:r>
      <w:r>
        <w:rPr>
          <w:rFonts w:ascii="Times New Roman"/>
          <w:b w:val="false"/>
          <w:i w:val="false"/>
          <w:color w:val="000000"/>
          <w:sz w:val="28"/>
        </w:rPr>
        <w:t xml:space="preserve">
      Ведомстволық бағынысты oбъектiлердегi техногендік төтенше жағдайларға ден қою, олардың зардаптарын жою, олардың туындау себептерiн тексеру тәртiбiн айқындау. </w:t>
      </w:r>
      <w:r>
        <w:br/>
      </w:r>
      <w:r>
        <w:rPr>
          <w:rFonts w:ascii="Times New Roman"/>
          <w:b w:val="false"/>
          <w:i w:val="false"/>
          <w:color w:val="000000"/>
          <w:sz w:val="28"/>
        </w:rPr>
        <w:t xml:space="preserve">
      Азаматтық қорғаныс пен төтенше жағдайлардың республикалық қызметтерінің төтенше жағдайларда iс-қимыл жасауға тұрақты әзiрлігін қамтамасыз ету. </w:t>
      </w:r>
      <w:r>
        <w:br/>
      </w:r>
      <w:r>
        <w:rPr>
          <w:rFonts w:ascii="Times New Roman"/>
          <w:b w:val="false"/>
          <w:i w:val="false"/>
          <w:color w:val="000000"/>
          <w:sz w:val="28"/>
        </w:rPr>
        <w:t xml:space="preserve">
      7. Қазақстан Республикасының Ауыл шаруашылығы министрлiгi. </w:t>
      </w:r>
      <w:r>
        <w:br/>
      </w:r>
      <w:r>
        <w:rPr>
          <w:rFonts w:ascii="Times New Roman"/>
          <w:b w:val="false"/>
          <w:i w:val="false"/>
          <w:color w:val="000000"/>
          <w:sz w:val="28"/>
        </w:rPr>
        <w:t xml:space="preserve">
      Ведомстволық бағынысты объектiлерде авариялар мен апаттардың, эпизоотиялар мен эпифитотиялардың алдын алу және олардың зардаптарын жою жөнiндегi iс-шараларды жүзеге асыру. </w:t>
      </w:r>
      <w:r>
        <w:br/>
      </w:r>
      <w:r>
        <w:rPr>
          <w:rFonts w:ascii="Times New Roman"/>
          <w:b w:val="false"/>
          <w:i w:val="false"/>
          <w:color w:val="000000"/>
          <w:sz w:val="28"/>
        </w:rPr>
        <w:t xml:space="preserve">
      Ауыл шаруашылығы жерлерінің, су кеңiстiгiнiң химиялық қауiптi әрi радиоактивтi заттармен және ауыр металдармен ластануына бақылау жасау жөнiндегi жұмыстарды ұйымдастыру және үйлестiру. Ластанған аумақтарда ауыл шаруашылығы өндiрiсiн ұтымды жүргiзудi қамтамасыз ету. </w:t>
      </w:r>
      <w:r>
        <w:br/>
      </w:r>
      <w:r>
        <w:rPr>
          <w:rFonts w:ascii="Times New Roman"/>
          <w:b w:val="false"/>
          <w:i w:val="false"/>
          <w:color w:val="000000"/>
          <w:sz w:val="28"/>
        </w:rPr>
        <w:t xml:space="preserve">
      Эпизоотологиялық, фитопатологиялық және токсикологиялық бақылау, эпизоотиялар мен эпифитотияларды жою жөнiндегi жұмыстарды ұйымдастыру және үйлестiру. Карантиндiк iс-шараларды ұйымдастыру. </w:t>
      </w:r>
      <w:r>
        <w:br/>
      </w:r>
      <w:r>
        <w:rPr>
          <w:rFonts w:ascii="Times New Roman"/>
          <w:b w:val="false"/>
          <w:i w:val="false"/>
          <w:color w:val="000000"/>
          <w:sz w:val="28"/>
        </w:rPr>
        <w:t xml:space="preserve">
      Ауыл шаруашылығы өндiрiсi үшiн табиғи және техногендiк сипаттағы төтенше жағдайларды бағалау жөнiндегi қажеттi ақпаратты жедел алуды, өңдеудi және берудi қамтамасыз ету. </w:t>
      </w:r>
      <w:r>
        <w:br/>
      </w:r>
      <w:r>
        <w:rPr>
          <w:rFonts w:ascii="Times New Roman"/>
          <w:b w:val="false"/>
          <w:i w:val="false"/>
          <w:color w:val="000000"/>
          <w:sz w:val="28"/>
        </w:rPr>
        <w:t xml:space="preserve">
      Халықтың арасында эпизоотиялар мен эпифитотиялардың таралуының алдын алу жөнінде санитарлық-түсiндiру жұмысын жүргiзу. Ауыл халқын төтенше жағдайлар кезiнде iс-қимыл жасауға оқытып-үйрету. </w:t>
      </w:r>
      <w:r>
        <w:br/>
      </w:r>
      <w:r>
        <w:rPr>
          <w:rFonts w:ascii="Times New Roman"/>
          <w:b w:val="false"/>
          <w:i w:val="false"/>
          <w:color w:val="000000"/>
          <w:sz w:val="28"/>
        </w:rPr>
        <w:t xml:space="preserve">
      Азаматтық қорғаныс пен төтенше жағдайлардың республикалық жануарлар мен өсiмдiктердi қорғау қызметiнiң төтенше жағдайларда iс-қимыл жасауға тұрақты әзiрлiгiн қамтамасыз ету. </w:t>
      </w:r>
      <w:r>
        <w:br/>
      </w:r>
      <w:r>
        <w:rPr>
          <w:rFonts w:ascii="Times New Roman"/>
          <w:b w:val="false"/>
          <w:i w:val="false"/>
          <w:color w:val="000000"/>
          <w:sz w:val="28"/>
        </w:rPr>
        <w:t xml:space="preserve">
      Орман қорының аумағында өрттердiң және аурулар мен зиянкестер ошақтарының алдын алу және жою жөнiндегi iс-шараларды жүзеге асыру. Орман-патологиялық қадағалау жөнiндегi жұмыстарды ұйымдастыру және үйлестiру, ормандардағы өрт жағдайы мен энтофитопатологиялық жағдайларға баға беру жөнiнде қажеттi ақпарат берiп отыру. </w:t>
      </w:r>
      <w:r>
        <w:br/>
      </w:r>
      <w:r>
        <w:rPr>
          <w:rFonts w:ascii="Times New Roman"/>
          <w:b w:val="false"/>
          <w:i w:val="false"/>
          <w:color w:val="000000"/>
          <w:sz w:val="28"/>
        </w:rPr>
        <w:t xml:space="preserve">
      Халық арасында орман өрттерi туындауының алдын алу жөнiнде алдын ала түсiндiру жұмыстарын жүргiзу. Мамандандырылған командаларды орман өрттерi туындаған жағдайда iс-қимыл жасауға үйрету. Орман қорғау қызметiнiң төтенше жағдайларда iс-қимыл жасауға әзірлігін қамтамасыз ету. </w:t>
      </w:r>
      <w:r>
        <w:br/>
      </w:r>
      <w:r>
        <w:rPr>
          <w:rFonts w:ascii="Times New Roman"/>
          <w:b w:val="false"/>
          <w:i w:val="false"/>
          <w:color w:val="000000"/>
          <w:sz w:val="28"/>
        </w:rPr>
        <w:t xml:space="preserve">
      Су тасқынының, су басып қалудың, бөгеттердiң бұзылуының алдын алу және зардаптарын жою жөнiндегi, халықты және экономиканың салаларын төтенше жағдайлар кезiнде сумен қамтамасыз ету жөнiндегi iс-шараларды ұйымдастыру. </w:t>
      </w:r>
      <w:r>
        <w:br/>
      </w:r>
      <w:r>
        <w:rPr>
          <w:rFonts w:ascii="Times New Roman"/>
          <w:b w:val="false"/>
          <w:i w:val="false"/>
          <w:color w:val="000000"/>
          <w:sz w:val="28"/>
        </w:rPr>
        <w:t xml:space="preserve">
      Су режимiн қадағалау, су ресурстарын пайдалануды реттеп отыру. </w:t>
      </w:r>
      <w:r>
        <w:br/>
      </w:r>
      <w:r>
        <w:rPr>
          <w:rFonts w:ascii="Times New Roman"/>
          <w:b w:val="false"/>
          <w:i w:val="false"/>
          <w:color w:val="000000"/>
          <w:sz w:val="28"/>
        </w:rPr>
        <w:t xml:space="preserve">
      8. Қазақстан Республикасының Индустрия және сауда министрлiгi. </w:t>
      </w:r>
      <w:r>
        <w:br/>
      </w:r>
      <w:r>
        <w:rPr>
          <w:rFonts w:ascii="Times New Roman"/>
          <w:b w:val="false"/>
          <w:i w:val="false"/>
          <w:color w:val="000000"/>
          <w:sz w:val="28"/>
        </w:rPr>
        <w:t xml:space="preserve">
      Сәулет-құрылыc бақылауын ұйымдастыру. </w:t>
      </w:r>
      <w:r>
        <w:br/>
      </w:r>
      <w:r>
        <w:rPr>
          <w:rFonts w:ascii="Times New Roman"/>
          <w:b w:val="false"/>
          <w:i w:val="false"/>
          <w:color w:val="000000"/>
          <w:sz w:val="28"/>
        </w:rPr>
        <w:t xml:space="preserve">
      Қауiптiлігі жоғары жағдайлардағы аудандарда объектiлердi жобалау, құрылысын салу және пайдалану әдiстерiн, қауiптi табиғи және техногендiк процестердi зерделеу, бағалау және болжау әдiстерi мен құралдарын әзiрлеу, аумақтарды инженерлiк қорғаудың жаңа әдiстерiн әзiрлеу және қолданылып жүргендерiн жетiлдiру. Үйлер мен ғимараттардың сенiмдiлiгi мен сейсмикалық төзiмдiлiгi саласында ғылыми зерттеулер ұйымдастыру. </w:t>
      </w:r>
      <w:r>
        <w:br/>
      </w:r>
      <w:r>
        <w:rPr>
          <w:rFonts w:ascii="Times New Roman"/>
          <w:b w:val="false"/>
          <w:i w:val="false"/>
          <w:color w:val="000000"/>
          <w:sz w:val="28"/>
        </w:rPr>
        <w:t xml:space="preserve">
      Қауiптi өндiрiстiк объектiлердi, сондай-ақ қауiптi жағдайларда пайдаланылатын объектiлердi салуды және инженерлiк қорғауды нормативтiк қамтамасыз ету. </w:t>
      </w:r>
      <w:r>
        <w:br/>
      </w:r>
      <w:r>
        <w:rPr>
          <w:rFonts w:ascii="Times New Roman"/>
          <w:b w:val="false"/>
          <w:i w:val="false"/>
          <w:color w:val="000000"/>
          <w:sz w:val="28"/>
        </w:rPr>
        <w:t xml:space="preserve">
      Жобалық құжаттаманы сараптау. Төтенше жағдайларды жою кезiнде құтқару және авариялық-қалпына келтiру жұмыстарын жүргiзу кезiнде келген залалдың және материалдық-техникалық ресурстарға қажеттiлiктiң есебiн жүргiзудiң әдiснамасын әзiрлеу. </w:t>
      </w:r>
      <w:r>
        <w:br/>
      </w:r>
      <w:r>
        <w:rPr>
          <w:rFonts w:ascii="Times New Roman"/>
          <w:b w:val="false"/>
          <w:i w:val="false"/>
          <w:color w:val="000000"/>
          <w:sz w:val="28"/>
        </w:rPr>
        <w:t xml:space="preserve">
      Үйлер мен ғимараттар құрылысының сапасына, сондай-ақ сейсмикаға қарсы күшейтiлуiне бақылау жасау. </w:t>
      </w:r>
      <w:r>
        <w:br/>
      </w:r>
      <w:r>
        <w:rPr>
          <w:rFonts w:ascii="Times New Roman"/>
          <w:b w:val="false"/>
          <w:i w:val="false"/>
          <w:color w:val="000000"/>
          <w:sz w:val="28"/>
        </w:rPr>
        <w:t xml:space="preserve">
      Сел және тау көшкiнінің қаупi бар учаскелерде, тектоникалық жарылу аумақтарында, есептi сейсмикалылығы 9 балдан асатын учаскелерде, зақымдалған, химиялық және радиациялық қаупi бар аумақтарда құрылыс салуды реттеу. </w:t>
      </w:r>
      <w:r>
        <w:br/>
      </w:r>
      <w:r>
        <w:rPr>
          <w:rFonts w:ascii="Times New Roman"/>
          <w:b w:val="false"/>
          <w:i w:val="false"/>
          <w:color w:val="000000"/>
          <w:sz w:val="28"/>
        </w:rPr>
        <w:t xml:space="preserve">
      Дүлей зiлзалалар мен техногендiк апаттар кезiнде құрылыс конструкцияларының авариялары, үйлер мен ғимараттардың бүлiнуi және құлауы жөнiндегi дерекқорды жасау. </w:t>
      </w:r>
      <w:r>
        <w:br/>
      </w:r>
      <w:r>
        <w:rPr>
          <w:rFonts w:ascii="Times New Roman"/>
          <w:b w:val="false"/>
          <w:i w:val="false"/>
          <w:color w:val="000000"/>
          <w:sz w:val="28"/>
        </w:rPr>
        <w:t xml:space="preserve">
      Үйлер мен ғимараттарды, оның iшiнде су ортасында орналасқандарын жобалау, құрылысын салу және пайдалану кезiнде қауiпсiздiк шараларын қамтамасыз ету. </w:t>
      </w:r>
      <w:r>
        <w:br/>
      </w:r>
      <w:r>
        <w:rPr>
          <w:rFonts w:ascii="Times New Roman"/>
          <w:b w:val="false"/>
          <w:i w:val="false"/>
          <w:color w:val="000000"/>
          <w:sz w:val="28"/>
        </w:rPr>
        <w:t xml:space="preserve">
      Ведомстволық бағынысты объектiлерде, оның iшiнде шекарааралық аумақта және су ортасында орналасқандарында авариялар мен апаттардың алдын алу және жою жөнiндегi iс-шараларды жүзеге асыру. </w:t>
      </w:r>
      <w:r>
        <w:br/>
      </w:r>
      <w:r>
        <w:rPr>
          <w:rFonts w:ascii="Times New Roman"/>
          <w:b w:val="false"/>
          <w:i w:val="false"/>
          <w:color w:val="000000"/>
          <w:sz w:val="28"/>
        </w:rPr>
        <w:t xml:space="preserve">
      Ықтимал қауiптi ведомстволық бағынысты объектiлердегi және оған шектес аумақтардағы жағдайды қадағалау мен бақылауды ұйымдастыру. Жұртшылықты хабардар ету. </w:t>
      </w:r>
      <w:r>
        <w:br/>
      </w:r>
      <w:r>
        <w:rPr>
          <w:rFonts w:ascii="Times New Roman"/>
          <w:b w:val="false"/>
          <w:i w:val="false"/>
          <w:color w:val="000000"/>
          <w:sz w:val="28"/>
        </w:rPr>
        <w:t xml:space="preserve">
      Өнеркәсiптiк және экологиялық қауiпсiздiктi ескере отырып, объектiлердi орналастыру жөнiндегi жұмыстарды үйлестiру. Төтенше жағдайлардың алдын алу және жою мемлекеттік жүйесiне кiретiн ведомстволық және кәсіптiк авариялық-құтқару бөлiмшелерінің күштерiмен құтқару, авариялық-қалпына келтiру және басқа да кезек күттiрмейтiн жұмыстарды жүргiзуге қатысу. </w:t>
      </w:r>
      <w:r>
        <w:br/>
      </w:r>
      <w:r>
        <w:rPr>
          <w:rFonts w:ascii="Times New Roman"/>
          <w:b w:val="false"/>
          <w:i w:val="false"/>
          <w:color w:val="000000"/>
          <w:sz w:val="28"/>
        </w:rPr>
        <w:t xml:space="preserve">
      Халықаралық тәжiрибенi ескере отырып, ведомстволық бағынысты объектiлерде өндiрiс өнiмдерінің, жұмыстар мен процестердiң қауiпсiздiгi саласында ғылыми зерттеулер ұйымдастыру және техникалық әрi технологиялық нормаларды қамтитын нормативтiк құқықтық кесiмдер әзiрлеу. </w:t>
      </w:r>
      <w:r>
        <w:br/>
      </w:r>
      <w:r>
        <w:rPr>
          <w:rFonts w:ascii="Times New Roman"/>
          <w:b w:val="false"/>
          <w:i w:val="false"/>
          <w:color w:val="000000"/>
          <w:sz w:val="28"/>
        </w:rPr>
        <w:t xml:space="preserve">
      Республикада авариялық-құтқару техникасы мен жабдықтарын шығаруды ұйымдастыру. Өнеркәсiптегi қауiпсiздiктi қамтамасыз ету жөнiндегi заң жобалары мен нормативтік кесiмдердi әзiрлеу. Ұйымдар қызметкерлерiн және оларға жақын маңда тұратын халықты осы ұйымдарда авариялар мен апаттар туындай қалған кездегi төтенше жағдайларда iс-қимыл жасау ережесi мен тәртiбiне үйретудi ұйымдастыру. </w:t>
      </w:r>
      <w:r>
        <w:br/>
      </w:r>
      <w:r>
        <w:rPr>
          <w:rFonts w:ascii="Times New Roman"/>
          <w:b w:val="false"/>
          <w:i w:val="false"/>
          <w:color w:val="000000"/>
          <w:sz w:val="28"/>
        </w:rPr>
        <w:t xml:space="preserve">
      Ведомстволық бағынысты объектiлердегi төтенше жағдайларда iс-қимыл жасауға салалық авариялық-техникалық және авариялық-құтқару қызметтерінің тұрақты әзiрлiгiн қамтамасыз ету. </w:t>
      </w:r>
      <w:r>
        <w:br/>
      </w:r>
      <w:r>
        <w:rPr>
          <w:rFonts w:ascii="Times New Roman"/>
          <w:b w:val="false"/>
          <w:i w:val="false"/>
          <w:color w:val="000000"/>
          <w:sz w:val="28"/>
        </w:rPr>
        <w:t xml:space="preserve">
      9. Қазақстан Республикасының Көлiк және коммуникациялар министрлiгi. </w:t>
      </w:r>
      <w:r>
        <w:br/>
      </w:r>
      <w:r>
        <w:rPr>
          <w:rFonts w:ascii="Times New Roman"/>
          <w:b w:val="false"/>
          <w:i w:val="false"/>
          <w:color w:val="000000"/>
          <w:sz w:val="28"/>
        </w:rPr>
        <w:t xml:space="preserve">
      Көлiктегi жолаушылар мен жүктердiң қауiпсiздiгiн және терроризмге қарсы iс-қимылды қамтамасыз етуге бақылау жасау. </w:t>
      </w:r>
      <w:r>
        <w:br/>
      </w:r>
      <w:r>
        <w:rPr>
          <w:rFonts w:ascii="Times New Roman"/>
          <w:b w:val="false"/>
          <w:i w:val="false"/>
          <w:color w:val="000000"/>
          <w:sz w:val="28"/>
        </w:rPr>
        <w:t xml:space="preserve">
      Темiр жол, автомобиль, авиация, өзен және теңiз көлiгiнде авариялар мен апаттардың алдын алу және жою. </w:t>
      </w:r>
      <w:r>
        <w:br/>
      </w:r>
      <w:r>
        <w:rPr>
          <w:rFonts w:ascii="Times New Roman"/>
          <w:b w:val="false"/>
          <w:i w:val="false"/>
          <w:color w:val="000000"/>
          <w:sz w:val="28"/>
        </w:rPr>
        <w:t xml:space="preserve">
      Күрделi, сенiмдi және қауiпсiз жолдарды, жол өткелдерiн, көпiрлердi жобалау мен құрылысын салуды қамтамасыз ету. Төтенше жағдайлар кезiнде инфрақұрылым объектiлерi жұмысының қосарлана атқарылуын қамтамасыз ету. </w:t>
      </w:r>
      <w:r>
        <w:br/>
      </w:r>
      <w:r>
        <w:rPr>
          <w:rFonts w:ascii="Times New Roman"/>
          <w:b w:val="false"/>
          <w:i w:val="false"/>
          <w:color w:val="000000"/>
          <w:sz w:val="28"/>
        </w:rPr>
        <w:t xml:space="preserve">
      Төтенше жағдайлар кезiнде инфрақұрылым oбъектiлерi жұмысының сенiмдiлiгiн арттыру жөнiндегi ғылыми зерттеулердi ұйымдастыру және әлемдiк озық тәжiрибенi енгiзу. </w:t>
      </w:r>
      <w:r>
        <w:br/>
      </w:r>
      <w:r>
        <w:rPr>
          <w:rFonts w:ascii="Times New Roman"/>
          <w:b w:val="false"/>
          <w:i w:val="false"/>
          <w:color w:val="000000"/>
          <w:sz w:val="28"/>
        </w:rPr>
        <w:t xml:space="preserve">
      Халықаралық тәжiрибенi ескере отырып, көлiктегi өндiрiс өнiмдерiнiң, жұмыстар мен процестердiң қауiпсiздiгi саласында техникалық және технологиялық нормаларды қамтитын нормативтiк құқықтық кесiмдердi әзiрлеу. </w:t>
      </w:r>
      <w:r>
        <w:br/>
      </w:r>
      <w:r>
        <w:rPr>
          <w:rFonts w:ascii="Times New Roman"/>
          <w:b w:val="false"/>
          <w:i w:val="false"/>
          <w:color w:val="000000"/>
          <w:sz w:val="28"/>
        </w:rPr>
        <w:t xml:space="preserve">
      Аса қауiптi жұқпалы аурулардың әкелiнуi және таралуының алдын алу жөнiндегi iс-шараларға қатысу. </w:t>
      </w:r>
      <w:r>
        <w:br/>
      </w:r>
      <w:r>
        <w:rPr>
          <w:rFonts w:ascii="Times New Roman"/>
          <w:b w:val="false"/>
          <w:i w:val="false"/>
          <w:color w:val="000000"/>
          <w:sz w:val="28"/>
        </w:rPr>
        <w:t xml:space="preserve">
      Төтенше жағдайларды жою жөнiндегi жұмыстарды жүргiзуге қажеттi күштерді, құралдар мен материалдық-техникалық ресурстарды тасымалдауды қамтамасыз ету, эвакуациялық iс-шараларды жүзеге асыру. </w:t>
      </w:r>
      <w:r>
        <w:br/>
      </w:r>
      <w:r>
        <w:rPr>
          <w:rFonts w:ascii="Times New Roman"/>
          <w:b w:val="false"/>
          <w:i w:val="false"/>
          <w:color w:val="000000"/>
          <w:sz w:val="28"/>
        </w:rPr>
        <w:t xml:space="preserve">
      Ведомстволық құралымдар күштерінің төтенше жағдайлар ауданында құтқару жұмыстарын жүргiзуге тактикалық-техникалық мүмкiндiктерi шегiнде қатысу. </w:t>
      </w:r>
      <w:r>
        <w:br/>
      </w:r>
      <w:r>
        <w:rPr>
          <w:rFonts w:ascii="Times New Roman"/>
          <w:b w:val="false"/>
          <w:i w:val="false"/>
          <w:color w:val="000000"/>
          <w:sz w:val="28"/>
        </w:rPr>
        <w:t xml:space="preserve">
      Қалпына келтiру және өрт поездарының iс-қимыл жасауға әзiрлiгiн қамтамасыз ету. </w:t>
      </w:r>
      <w:r>
        <w:br/>
      </w:r>
      <w:r>
        <w:rPr>
          <w:rFonts w:ascii="Times New Roman"/>
          <w:b w:val="false"/>
          <w:i w:val="false"/>
          <w:color w:val="000000"/>
          <w:sz w:val="28"/>
        </w:rPr>
        <w:t xml:space="preserve">
      10. Қазақстан Республикасының Еңбек және халықты әлеуметтiк қорғау министрлiгi. </w:t>
      </w:r>
      <w:r>
        <w:br/>
      </w:r>
      <w:r>
        <w:rPr>
          <w:rFonts w:ascii="Times New Roman"/>
          <w:b w:val="false"/>
          <w:i w:val="false"/>
          <w:color w:val="000000"/>
          <w:sz w:val="28"/>
        </w:rPr>
        <w:t xml:space="preserve">
      Төтенше жағдайларды жою жоспарларына сәйкес Қазақстан Республикасына келетiн шетел қызметкерiнің жұмыс iстеуiне лицензиялау мен рұқсаттар берудiң жеделдетiлген рәсiмiн қамтамасыз ету. </w:t>
      </w:r>
      <w:r>
        <w:br/>
      </w:r>
      <w:r>
        <w:rPr>
          <w:rFonts w:ascii="Times New Roman"/>
          <w:b w:val="false"/>
          <w:i w:val="false"/>
          <w:color w:val="000000"/>
          <w:sz w:val="28"/>
        </w:rPr>
        <w:t xml:space="preserve">
      11. Қазақстан Республикасының Қоршаған ортаны қорғау министрлiгi. </w:t>
      </w:r>
      <w:r>
        <w:br/>
      </w:r>
      <w:r>
        <w:rPr>
          <w:rFonts w:ascii="Times New Roman"/>
          <w:b w:val="false"/>
          <w:i w:val="false"/>
          <w:color w:val="000000"/>
          <w:sz w:val="28"/>
        </w:rPr>
        <w:t xml:space="preserve">
      Республикадағы экологиялық жағдайға мемлекеттiк бақылау жасауды қамтамасыз ету, оны жақсарту жөнiндегi шараларды жоспарлау және жүзеге асыру, жобаларға экологиялық сараптау жүргізу және ұйымдарға экологиялық бақылау жасау жолымен техногендiк апаттар мен авариялардың алдын алу, экологиялық апаттардың туындау мүмкiндiгi туралы хабарлап отыру. </w:t>
      </w:r>
      <w:r>
        <w:br/>
      </w:r>
      <w:r>
        <w:rPr>
          <w:rFonts w:ascii="Times New Roman"/>
          <w:b w:val="false"/>
          <w:i w:val="false"/>
          <w:color w:val="000000"/>
          <w:sz w:val="28"/>
        </w:rPr>
        <w:t xml:space="preserve">
      Экологиялық төтенше жағдайларды жою жөнiндегi жұмыстарға әдiстемелік басшылық жасау. Авариялар мен апаттардан пайда болатын радиоактивтi және химиялық ластануға жедел бақылау жасау және өлшеулердi жүзеге асыру. </w:t>
      </w:r>
      <w:r>
        <w:br/>
      </w:r>
      <w:r>
        <w:rPr>
          <w:rFonts w:ascii="Times New Roman"/>
          <w:b w:val="false"/>
          <w:i w:val="false"/>
          <w:color w:val="000000"/>
          <w:sz w:val="28"/>
        </w:rPr>
        <w:t xml:space="preserve">
      Төтенше жағдайлардың алдын алу және жою мемлекеттiк жүйесінің қадағалайтын және бақылайтын тиiстi кiшi жүйелерiн құру және оларға басшылық жасау. </w:t>
      </w:r>
      <w:r>
        <w:br/>
      </w:r>
      <w:r>
        <w:rPr>
          <w:rFonts w:ascii="Times New Roman"/>
          <w:b w:val="false"/>
          <w:i w:val="false"/>
          <w:color w:val="000000"/>
          <w:sz w:val="28"/>
        </w:rPr>
        <w:t xml:space="preserve">
      Қауiптi гидрометеорологиялық құбылыстарды, селдердi, қар көшкiнiн, қоршаған табиғи ортаның ластануының жоғарғы деңгейiн және онымен байланысты төтенше жағдайлардың ауқымын болжау, олардың қаупi туралы уақтылы хабарлау. </w:t>
      </w:r>
      <w:r>
        <w:br/>
      </w:r>
      <w:r>
        <w:rPr>
          <w:rFonts w:ascii="Times New Roman"/>
          <w:b w:val="false"/>
          <w:i w:val="false"/>
          <w:color w:val="000000"/>
          <w:sz w:val="28"/>
        </w:rPr>
        <w:t xml:space="preserve">
      Төтенше жағдайлардың алдын алу мен жою мемлекеттiк жүйесінің басқару органдарына гидрометеорологиялық ақпаратты және қоршаған табиғи ортаның ластануының деңгейi туралы деректердi беру. </w:t>
      </w:r>
      <w:r>
        <w:br/>
      </w:r>
      <w:r>
        <w:rPr>
          <w:rFonts w:ascii="Times New Roman"/>
          <w:b w:val="false"/>
          <w:i w:val="false"/>
          <w:color w:val="000000"/>
          <w:sz w:val="28"/>
        </w:rPr>
        <w:t xml:space="preserve">
      Қоршаған табиғи ортаның жай-күйiн және қауiптi метеореологиялық құбылыстар туралы ескерту жүйелерiн бақылайтын тиiстi функционалдық кiшi жүйелердi құру және оларға басшылық жасау. Қауіптi гидрометеорологиялық құбылыстарға ұзақ мерзiмдi және қысқа мерзiмдi болжамдар жасаудың тиiмдi әдiстерiн әзiрлеу жөнiндегi ғылыми зерттеулер. </w:t>
      </w:r>
      <w:r>
        <w:br/>
      </w:r>
      <w:r>
        <w:rPr>
          <w:rFonts w:ascii="Times New Roman"/>
          <w:b w:val="false"/>
          <w:i w:val="false"/>
          <w:color w:val="000000"/>
          <w:sz w:val="28"/>
        </w:rPr>
        <w:t xml:space="preserve">
      12. Қазақстан Республикасының Ұлттық қауiпсiздiк комитетi (келiсiм бойынша). </w:t>
      </w:r>
      <w:r>
        <w:br/>
      </w:r>
      <w:r>
        <w:rPr>
          <w:rFonts w:ascii="Times New Roman"/>
          <w:b w:val="false"/>
          <w:i w:val="false"/>
          <w:color w:val="000000"/>
          <w:sz w:val="28"/>
        </w:rPr>
        <w:t xml:space="preserve">
      Орталық және жергiлiктi атқарушы органдарға төтенше жағдайлардың ықтимал алғы-шарттары, сипаты мен себептерi туралы, шет елдердегi эпидемиологиялық жағдай туралы, қылмыстық топтар мен жекелеген адамдардың қасақана төтенше жағдайлар туғызу жөнiндегi нақты iс-әрекетi туралы ақпараттар беру. </w:t>
      </w:r>
      <w:r>
        <w:br/>
      </w:r>
      <w:r>
        <w:rPr>
          <w:rFonts w:ascii="Times New Roman"/>
          <w:b w:val="false"/>
          <w:i w:val="false"/>
          <w:color w:val="000000"/>
          <w:sz w:val="28"/>
        </w:rPr>
        <w:t xml:space="preserve">
      Қазақстан Республикасындағы төтенше жағдайлар мәселелері бойынша жұмысқа шет мемлекеттердiң көмек көрсетуi кезiнде мемлекеттiк қауiпсiздiктi қамтамасыз ету жөнiндегi іс-шараларды жүзеге асыру. </w:t>
      </w:r>
      <w:r>
        <w:br/>
      </w:r>
      <w:r>
        <w:rPr>
          <w:rFonts w:ascii="Times New Roman"/>
          <w:b w:val="false"/>
          <w:i w:val="false"/>
          <w:color w:val="000000"/>
          <w:sz w:val="28"/>
        </w:rPr>
        <w:t xml:space="preserve">
      Қажет болған жағдайда арнайы күштер мен құралдардың төтенше жағдайлардың алдын алу мен жою жөнiндегi iс-шараларға қатысуы. </w:t>
      </w:r>
      <w:r>
        <w:br/>
      </w:r>
      <w:r>
        <w:rPr>
          <w:rFonts w:ascii="Times New Roman"/>
          <w:b w:val="false"/>
          <w:i w:val="false"/>
          <w:color w:val="000000"/>
          <w:sz w:val="28"/>
        </w:rPr>
        <w:t xml:space="preserve">
      Төтенше жағдайлар туындаған кезде үкіметтік байланысты ұйымдастыру. </w:t>
      </w:r>
      <w:r>
        <w:br/>
      </w:r>
      <w:r>
        <w:rPr>
          <w:rFonts w:ascii="Times New Roman"/>
          <w:b w:val="false"/>
          <w:i w:val="false"/>
          <w:color w:val="000000"/>
          <w:sz w:val="28"/>
        </w:rPr>
        <w:t xml:space="preserve">
      Аса қауiптi жұқпалы аурулардың әкелінуі мен таралуының алдын алу жөнiндегi іс-шараларға қатысу. </w:t>
      </w:r>
      <w:r>
        <w:br/>
      </w:r>
      <w:r>
        <w:rPr>
          <w:rFonts w:ascii="Times New Roman"/>
          <w:b w:val="false"/>
          <w:i w:val="false"/>
          <w:color w:val="000000"/>
          <w:sz w:val="28"/>
        </w:rPr>
        <w:t xml:space="preserve">
      Қазақстан Республикасының халықаралық шарттарына сәйкес мемлекеттік шекара арқылы авариялық-құтқару құралымдарын, iзгiлiк көмек жүктерiн, босқындарды оңайлатылған жолмен өткiзудi қамтамасыз ету. </w:t>
      </w:r>
      <w:r>
        <w:br/>
      </w:r>
      <w:r>
        <w:rPr>
          <w:rFonts w:ascii="Times New Roman"/>
          <w:b w:val="false"/>
          <w:i w:val="false"/>
          <w:color w:val="000000"/>
          <w:sz w:val="28"/>
        </w:rPr>
        <w:t xml:space="preserve">
      13. Қазақстан Республикасының Ақпарат министрлiгi. </w:t>
      </w:r>
      <w:r>
        <w:br/>
      </w:r>
      <w:r>
        <w:rPr>
          <w:rFonts w:ascii="Times New Roman"/>
          <w:b w:val="false"/>
          <w:i w:val="false"/>
          <w:color w:val="000000"/>
          <w:sz w:val="28"/>
        </w:rPr>
        <w:t xml:space="preserve">
      Төтенше жағдайлардың туындау қаупі туралы халыққа жедел хабарлауды қамтамасыз ету. Халықты бұқаралық ақпарат құралдары арқылы төтенше жағдайлар кезiндегi іс-қимыл жасау ережесi мен тәртiбiне оқытып-үйретуді ұйымдастыру. </w:t>
      </w:r>
      <w:r>
        <w:br/>
      </w:r>
      <w:r>
        <w:rPr>
          <w:rFonts w:ascii="Times New Roman"/>
          <w:b w:val="false"/>
          <w:i w:val="false"/>
          <w:color w:val="000000"/>
          <w:sz w:val="28"/>
        </w:rPr>
        <w:t xml:space="preserve">
      Төтенше жағдайлардан қорғану саласындағы бiлiмдi, тұрмыстағы және өндiрiстегi қауіпсiздік ережелерін насихаттау жөнiнде баспасөзде үнемi жарияланымдар, радио және теледидар бойынша хабарлар ұйымдастыру. Дүлей зiлзалалардың, техногендiк апаттар мен авариялардың алдын алу және оларды жою жөнiнде мемлекет қабылдайтын шаралар туралы халықты хабардар ету. </w:t>
      </w:r>
      <w:r>
        <w:br/>
      </w:r>
      <w:r>
        <w:rPr>
          <w:rFonts w:ascii="Times New Roman"/>
          <w:b w:val="false"/>
          <w:i w:val="false"/>
          <w:color w:val="000000"/>
          <w:sz w:val="28"/>
        </w:rPr>
        <w:t xml:space="preserve">
      Азаматтық қорғаныс пен төтенше жағдайлардың республикалық ақпарат қызметiнiң төтенше жағдайларда іс-қимыл жасауға тұрақты әзiрлiгiн қамтамасыз ету. </w:t>
      </w:r>
      <w:r>
        <w:br/>
      </w:r>
      <w:r>
        <w:rPr>
          <w:rFonts w:ascii="Times New Roman"/>
          <w:b w:val="false"/>
          <w:i w:val="false"/>
          <w:color w:val="000000"/>
          <w:sz w:val="28"/>
        </w:rPr>
        <w:t xml:space="preserve">
      14. Қазақстан Республикасының Кедендiк бақылау агенттігі. </w:t>
      </w:r>
      <w:r>
        <w:br/>
      </w:r>
      <w:r>
        <w:rPr>
          <w:rFonts w:ascii="Times New Roman"/>
          <w:b w:val="false"/>
          <w:i w:val="false"/>
          <w:color w:val="000000"/>
          <w:sz w:val="28"/>
        </w:rPr>
        <w:t xml:space="preserve">
      Төтенше жағдайлар кезiнде iзгiлiк көмек жүктерiн, авариялық-құтқару техникасы мен жабдықтарын кедендік ресiмдеудiң басым тәртiбiн қамтамасыз ету. </w:t>
      </w:r>
      <w:r>
        <w:br/>
      </w:r>
      <w:r>
        <w:rPr>
          <w:rFonts w:ascii="Times New Roman"/>
          <w:b w:val="false"/>
          <w:i w:val="false"/>
          <w:color w:val="000000"/>
          <w:sz w:val="28"/>
        </w:rPr>
        <w:t xml:space="preserve">
      Аса қауiптi жұқпалы аурулардың әкелінуі мен таралуының алдын алу жөнiндегi іс-шараларға қатысу. </w:t>
      </w:r>
      <w:r>
        <w:br/>
      </w:r>
      <w:r>
        <w:rPr>
          <w:rFonts w:ascii="Times New Roman"/>
          <w:b w:val="false"/>
          <w:i w:val="false"/>
          <w:color w:val="000000"/>
          <w:sz w:val="28"/>
        </w:rPr>
        <w:t xml:space="preserve">
      Қазақстан Республикасының мемлекеттiк шекарасында радиациялық бақылау жасау. </w:t>
      </w:r>
      <w:r>
        <w:br/>
      </w:r>
      <w:r>
        <w:rPr>
          <w:rFonts w:ascii="Times New Roman"/>
          <w:b w:val="false"/>
          <w:i w:val="false"/>
          <w:color w:val="000000"/>
          <w:sz w:val="28"/>
        </w:rPr>
        <w:t xml:space="preserve">
      15. Қазақстан Республикасының Ақпараттандыру және байланыс жөнiндегi агенттiгi. </w:t>
      </w:r>
      <w:r>
        <w:br/>
      </w:r>
      <w:r>
        <w:rPr>
          <w:rFonts w:ascii="Times New Roman"/>
          <w:b w:val="false"/>
          <w:i w:val="false"/>
          <w:color w:val="000000"/>
          <w:sz w:val="28"/>
        </w:rPr>
        <w:t xml:space="preserve">
      Ұйымдар мен хабарлау және байланыс қызметтерi құратын азаматтық қорғаныс құралымдарының төтенше жағдайлар аймақтарында құтқару, авариялық-қалпына келтiру және басқа да кезек күттiрмейтiн жұмыстарды жүргізуге қатысуы. </w:t>
      </w:r>
      <w:r>
        <w:br/>
      </w:r>
      <w:r>
        <w:rPr>
          <w:rFonts w:ascii="Times New Roman"/>
          <w:b w:val="false"/>
          <w:i w:val="false"/>
          <w:color w:val="000000"/>
          <w:sz w:val="28"/>
        </w:rPr>
        <w:t xml:space="preserve">
      Басқару органдарын төтенше жағдайларды жою кезiнде байланыспен басым тәртiппен қамтамасыз ету. </w:t>
      </w:r>
      <w:r>
        <w:br/>
      </w:r>
      <w:r>
        <w:rPr>
          <w:rFonts w:ascii="Times New Roman"/>
          <w:b w:val="false"/>
          <w:i w:val="false"/>
          <w:color w:val="000000"/>
          <w:sz w:val="28"/>
        </w:rPr>
        <w:t xml:space="preserve">
      Төтенше жағдайлардың туындау қаупі туралы мемлекеттік басқару органдарының жұмыс iстеп тұрған хабарлау құралдарын техникалық қамтамасыз ету. </w:t>
      </w:r>
      <w:r>
        <w:br/>
      </w:r>
      <w:r>
        <w:rPr>
          <w:rFonts w:ascii="Times New Roman"/>
          <w:b w:val="false"/>
          <w:i w:val="false"/>
          <w:color w:val="000000"/>
          <w:sz w:val="28"/>
        </w:rPr>
        <w:t xml:space="preserve">
      Төтенше жағдайлар кезiнде байланыс арналарының қосарлана жұмыс атқаруын қамтамасыз ету. </w:t>
      </w:r>
      <w:r>
        <w:br/>
      </w:r>
      <w:r>
        <w:rPr>
          <w:rFonts w:ascii="Times New Roman"/>
          <w:b w:val="false"/>
          <w:i w:val="false"/>
          <w:color w:val="000000"/>
          <w:sz w:val="28"/>
        </w:rPr>
        <w:t xml:space="preserve">
      Азаматтық қорғаныс пен төтенше жағдайлардың хабарлау және байланыс қызметiнiң төтенше жағдайларда iс-қимыл жасауға тұрақты әзiрлiгiн қамтамасыз ету. </w:t>
      </w:r>
      <w:r>
        <w:br/>
      </w:r>
      <w:r>
        <w:rPr>
          <w:rFonts w:ascii="Times New Roman"/>
          <w:b w:val="false"/>
          <w:i w:val="false"/>
          <w:color w:val="000000"/>
          <w:sz w:val="28"/>
        </w:rPr>
        <w:t xml:space="preserve">
      16. Қазақстан Республикасының Мемлекеттiк материалдық резервтер жөнiндегi агенттiгi. </w:t>
      </w:r>
      <w:r>
        <w:br/>
      </w:r>
      <w:r>
        <w:rPr>
          <w:rFonts w:ascii="Times New Roman"/>
          <w:b w:val="false"/>
          <w:i w:val="false"/>
          <w:color w:val="000000"/>
          <w:sz w:val="28"/>
        </w:rPr>
        <w:t xml:space="preserve">
      Мемлекеттiк материалдық резервтің материалдық құндылықтарының номенклатурасы мен оларды сақтау нормаларын әзiрлеу. </w:t>
      </w:r>
      <w:r>
        <w:br/>
      </w:r>
      <w:r>
        <w:rPr>
          <w:rFonts w:ascii="Times New Roman"/>
          <w:b w:val="false"/>
          <w:i w:val="false"/>
          <w:color w:val="000000"/>
          <w:sz w:val="28"/>
        </w:rPr>
        <w:t xml:space="preserve">
      Мемлекеттік материалдық резервке материалдық құндылықтарды жеткiзiп беруге арналған тапсырыстарды орналастыру. </w:t>
      </w:r>
      <w:r>
        <w:br/>
      </w:r>
      <w:r>
        <w:rPr>
          <w:rFonts w:ascii="Times New Roman"/>
          <w:b w:val="false"/>
          <w:i w:val="false"/>
          <w:color w:val="000000"/>
          <w:sz w:val="28"/>
        </w:rPr>
        <w:t xml:space="preserve">
      Мемлекеттiк материалдық резерв қорларын қалыптастыруды, сақтауды және оларға қызмет көрсетудi жүзеге асыру. </w:t>
      </w:r>
      <w:r>
        <w:br/>
      </w:r>
      <w:r>
        <w:rPr>
          <w:rFonts w:ascii="Times New Roman"/>
          <w:b w:val="false"/>
          <w:i w:val="false"/>
          <w:color w:val="000000"/>
          <w:sz w:val="28"/>
        </w:rPr>
        <w:t xml:space="preserve">
      Қазақстан Республикасы Yкiметінің шешiмдерiмен көзделген алушыларға мемлекеттік материалдық резервтiң материалдық құндылықтарын қарызға алу, жаңалау және ауыстыру тәртiбiмен шығарылуын жүзеге асыру.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