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e4ed" w14:textId="f49e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2003 жылғы 12 желтоқсандағы N 1260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желтоқсандағы N 1388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"2004 жылға арналған республикалық бюджет туралы" Қазақстан Республикасының 2003 жылғы 5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 туралы" Қазақстан Республикасының Заңын iске асыру туралы" Қазақстан Республикасы Үкiметінің 2003 жылғы 12 желтоқсандағы N 1260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04 "Бiлiм беру"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Республикасының Бiлiм және ғылым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"Бiлiм беру объектiлерiн салуға және қайта жаңартуға облыстық бюджеттерге, Алматы қалалық бюджетiне берiлетiн мақсатты инвестициялық трансферттер" деген бағдарлама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"012      Бiлiм беру объектiлерiн салуға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жаңартуға облыстық бюджеттерге,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қаласының бюджетiне берiлетін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инвестициялық трансферттер                       5920000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соның iшiнде, инвестициялық жобаларға: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 Ерейментау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Ерейментау қаласында Бөгенбай батыр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қазақ мектебiне қосымша құрылыс салу              114230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Темiр ауданының Тасқопа кентiнде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320 орынға арналған Теректi орта мектебiн салу    134100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Ойыл ауданының Қараой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504 орынға арналған орта мектеп салу              119980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облысының Мәртөк ауданында 520 орынға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Мәртөк орта мектебiн салу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Қарасай ауданының Алғабас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550 орынға арналған мектеп салу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Талғар ауданының Бiрлiк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 орынға арналған мектеп салу                   118000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Iле ауданының Қоян-құс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180 орынға арналған мектеп салу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Еңбекшiқазақ ауданының Көлдi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180 орынға арналған мектеп салу          102600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Қарасай ауданының Шамалған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600 орынға арналған орта мектеп салу     614000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Атырау қаласы Балықшы кенттiк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округiнің Курилкино ауылында 320 орынға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мектеп салу                               85000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Құрманғазы ауданының Үштаған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220 орынға арналған орта мектеп салу     121090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Құрманғазы ауданының Асан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120 орынға арналған мектеп салу           92000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Ұлан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Герасимовка ауылында 320 орынға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орта мектеп салу                                   79200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Семей қаласының Жарқын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160 орынға арналған мектеп салу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Мерке ауданының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учаскесiнде (Қарғабатыр) 250 орынға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мектеп салу                                       146990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Жуалы ауданының Талапты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250 орынға арналған мектеп салуды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аяқтау                                            109380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облысының Сәтпаев қаласында 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орынға арналған қазақ тiлiнде оқытатын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мектеп салу                         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Қостанай облысы Қостанай ауданы Затобольск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кентінің "Водник" шағын ауданында 680 орынға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қазақ тiлiнде оқытатын орта мектеп салу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Арал ауданының Арал қаласын.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 864 орынға арналған орта мектеп салу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Шиелi ауданының Тартоғай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464 орынға арналған орта мектеп салу      90000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Қармақшы ауданының 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464 орынға арналған орта мектеп салу      90000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Маңғыстау облысы Маңғыстау ауданының Жыңғылды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мектеп-интернаттың 200 орынға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жатақхана-интернатын салу                122910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Маңғыстау облысы Қарақия ауданының Жетiбай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кентiнде 624 орынға арналған орта мектеп салу     283990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 Павлодар ауданының Набережное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420 орынға арналған орта мектеп салу     312440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 Ертiс ауданының Ертiс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198 орынға арналған қазақ тiлiнде оқытатын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мектеп салу                                       231340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 Шарбақты ауданының Шалдай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туберкулез ауруына шалдыққан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үшiн 220 орынға арналған мектеп-интернат салу     300000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 Қызылжар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Бескөл ауылында 360 орынға арналған мектеп салу   171000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Түркiстан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қалалық әкiмшiлiгiнiң Қарашық ауылы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Новостройка бөлiмшесiнде 900 орынға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мектеп салу                                       240000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Сарыағаш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Абай ауылында 624 орынға арналған мектеп салу     155540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Шардара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Мелдiби ауылында 1266 орынға арналған мектеп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салуды аяқтау                                     170000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Оңтүстік Қазақстан облысы Қазықұрт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Атбұлақ ауылында 660 орынға арналған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мектеп салу                                       145120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Қазықұрт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Айнатас ауылында 360 орынға арналған негiзгi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мектеп салу                                        81090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Созақ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Шолақ-қорған ауылында 1266 орынға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орта мектеп салуды аяқтау                         190000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қаласының "Сельстрой" шағын ауданында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624 орынға арналған орта мектеп салу              430000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қаласы Жетiсу ауданының Өжет кентiнде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1000 орынға арналған мектеп салу                280000";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05 "Денсаулық сақтау"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"Қазақстан Республикасының Денсаулық сақтау министрлігi"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"Денсаулық сақтау объектiлерiн салуға және қайта жаңартуға облыстық бюджеттерге берілетiн мақсатты инвестициялық трансферттер" деген бағдарлама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"005      Денсаулық сақтау объектiлерiн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жаңартуға облыстық бюджеттерге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мақсатты инвестициялық трансферттер              4022600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соның iшiнде, инвестициялық жобаларға: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 Шортанды ауданының Бурабай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кентiнде 50 орынға арналған "Бурабай"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туберкулезге қарсы балалар санаториясының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корпусын салу             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Мұғалжар ауданының Қандыағаш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қаласында 60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  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Темiр ауданының Шұбарқұдық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кентiнде 60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Шалқар ауданының Шалқар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қаласында 60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 140000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Панфилов ауданының Жаркент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қаласында 60 төсекке арналған перзентхана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үйiн салуды аяқтау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Еңбекшiқазақ ауданының Есiк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қаласында 100 төсекке арналған акушерлiк-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гинекологиялық корпусты қайта жаңарту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Қарасай ауданының Шамалған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150 адамға арналған емханасы бар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төсекке арналған көп бейiндi аурухана салу        470000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Құрманғазы ауданының Ганюшкино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100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 192130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Мақат ауданының Доссор кентiнде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 адамға арналған емханасы бар 50 төсекке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аурухана кешенiн салу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облысының Атырау қаласында 100 төсекке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туберкулез ауруханасын салу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облысының Семей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облыстық онкодиспансердiң радиологиялық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орталығын салу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Сарысу ауданының Саудакент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40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диспансерiн салу                                   49550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Жамбыл ауданының Аса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 төсекке арналған перзентхана үйiн салу          36150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T. Рысқұлов атындағы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Құлан ауылында 76 төсекке арналған перзентхана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үйiн салу                                          99060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T. Рысқұлов атындағы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Құлан ауылында 150 төсекке арналған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аудандық аурухана салу                            234470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Т.Рысқұлов атындағы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Қарақыстақ кентiнде 75 төсекке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туберкулезге қарсы балалар санаторийiн салу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облысының Осакаров кентiнде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адамға арналған емханасы бар 100 төсекке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орталық аудандық аурухана салу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облысының Қарқаралы қаласында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адамға арналған емханасы бар 100 төсекке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ған Қарқаралы орталық аудандық аурухана салу      120000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облысының Атасу кентiнде 250 адамға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емханасы бар 100 төсекке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 Арқа орталық аудандық ауруханасын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Қостанай облысының Қостанай қаласында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орынға арналған облыстық балалар ауруханасын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Арал ауданының Арал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 төсекке арналған туберкулез ауруханасын салу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Қармақшы ауданының Жосалы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кентінде 60 төсекке арналған туберкулезге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қарсы диспансер caлу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Сырдария ауданының Тереңөзек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кентiнде 50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Маңғыстау облысы Маңғыстау ауданының Шетпе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кентiнде 50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 Баянауыл ауданының Баянауыл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35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 280000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Петропавл қаласында облыстық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диспансерiнің аумағында 100 төсекке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емдеу корпусын салу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 Қызылжар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Бішкөл кентiнде, бiр ауысымда 200 адамдық емхана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салуды аяқтау                                     155270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Солтүстік Қазақстан облысы Жамбыл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Благовещенка ауылында орталық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аурухананы мамандандырылған емдеу-алдын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мекемесi етiп қайта жаңарту                        75000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Сайрам ауданының Ақсу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кентiнде 80 төсекке арналған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ауруханасын салу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Түркiстан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Түркiстан қаласында 200 адамға арналған емханасы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бар 60 төсекке арналған туберкулезге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диспансер салу                                     54650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Сарыағаш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Абай ауылында 200 адамға арналған емханасы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150 төсекке арналған орталық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аурухана салу                                     150009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Мақтаарал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Жетiсай қаласында 250 адамға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емханасы бар 150 орынға арналған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аудандық аурухана салу                            286320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Ордабасы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Темiрлан ауылында бiр ауысымда 500 адамға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арналған емханасы бар 240 төсекке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орталық аудандық аурухана салу                   80000";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 "Ауыл, су, орман, балық шаруашылығы және қоршаған ортаны қорғау"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Республикасының Ауыл шаруашылығы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"Ауыз сумен жабдықтау объектiлерiн салу және қайта жаңарту" деген бағдарлама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"029      Ауыз сумен жабдықтау объектiлерiн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 8468120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100     Ауылдық елдi мекендердi ауыз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объектiлерiн салу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соның iшiнде, инвестициялық жобаларға:           5460000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облысының Сiлеп топты су құбырын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жаңарту       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 Қорғалжын ауылында су құбырларын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тарату желiлерiн қайта жаңарту                     91540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 Жарқайың ауданының Уәлиханов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су құбыры желiлерiн қайта жаңарту         57860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Байғанин ауданының Байғанин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су құбыры құрылыстарының кешенiн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  87840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Қобда ауылының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жүйесiн қайта жаңарту     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Әйтеке би ауданы Комсомол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ауылының жұмыс iстеп тұрған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жүйесiн қайта жаңарту және кеңейту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Iле ауданы Өтеген батыр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кентiнiң Қуат шағын ауданында су құбыры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желiлерiн қайта жаңарту және салу                  28180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Сарқант ауданының Алмалы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сумен жабдықтау жүйелерiн қайта жаңарту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салу                                               24220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Ақсу ауданы Жансүгiров кентiнiң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сумен жабдықтау жүйелерiн қайта жаңарту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салу                                               46410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Жамбыл ауданы Аққайнар кентiнде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 желiлерi мен құрылыстарын қайта жаңарту    160640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облысының Еңбекшiқазақ ауданында Түрген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магистральды топты су құбырын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(I кезегi)                                        102640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Қызылқоға ауданының Қосқұлақ-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Тасшағыл топты су құбырын салу                      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Қызылқоға ауданының Миялы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блокты су тазартқыш құрылыстары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және кентаралық су құбыры желілері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Қызылқоға ауданының Жасқайрат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блокты су тазартқыш құрылыстары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кентаралық су құбыры желiлерi   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 Қызылқоға ауданының Жангелдi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блокты су тазартқыш құрылыстары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кентаралық су құбыры желілерi   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облысының Құлсары-Тұрғызба-Шоқпартоғай-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Аққызтоғай топты су құбырын қайта жаңарту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Абай ауданының Кеңгiрбай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би ауылындағы су құбырын қайта жаңарту             12250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Абай ауданының Арқат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су құбырын қайта жаңарту                11900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Абай ауданының Құндызды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су құбырын қайта жаңарту                 6090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облысының Приречное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және Гранитный кентiнде жаңа су сорғыш салу        29710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облысының Үржар ауылындағы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және кәрiздi қайта жаңарту (I кезегi)      72890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Жарма ауданының Үшбиiк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жұмыс iстеп тұрған су құбыры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желiлерiн қайта жаңарту                            42560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Аягөз ауданының Баршатас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ауылындағы желiлер мен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  51560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Белағаш топты су құбырын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(I кезегi) қайта жаңарту                          239150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Шемонаиха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Первомайский кентiнде су сорғыш құрылыстары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кешенiн қайта жаңарту                             131800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Қордай ауданының Жаңа тұрмыс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 сумен жабдықтау                             20630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Т.Рысқұлов атындағы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Құлан ауылындағы су сорғыш құрылыстары мен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 желiлерi                                   234580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Шу ауданы Төле би ауылының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iстеп тұрған су құбыры желiлерi мен су сорғыш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құрылыстарын қайта жаңарту                         49280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Талас ауданы Ақкөл ауылының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жүйесiн қалпына келтiру                  80500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Жамбыл ауданы Ерназар ауылының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сумен жабдықтау жүйесiн қалпына келтiру            31800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Камен топты су құбырының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ауыз суды өңдеу жөнiндегі станциясының кешенiн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салу          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Теректi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Федоровка елдi мекенiн сапалы ауыз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жабдықтауды жақсартуға бағытталған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жүргiзу                                            96930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Ақжайық ауданының Шапай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 сумен жабдықтау                             94040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Жәнiбек ауданының Жәнiбек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кентiнiң сумен жабдықтау объектiлерi               85310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Жаңақала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Мортық кентiн сумен жабдықтау                      74600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Жаңақала ауданының Жаңа-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қазан кентiнде су тазарту қондырғысын салу         59930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Казталов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Ақпәтер кентiн сумен жабдықтау                     23700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Ақжайық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Базартөбе кентiнде "Струя" қондырғысын салу        88360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облысының Жездi су қоймасынан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Костен-Голсай сайына дейiн су құбырын салу        140990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 Молодежный кентiнiң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және су қашыртқы жүйелерiн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жаңарту       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 Шет ауданы Кеңшоқы ауылының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 құбыры желiлерiн қайта жаңарту                  28350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 Осакаров ауданы Epтic ауылының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 алу скважиналары, көркейту, су құбыры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желілерi                                           52680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Қостанай облысы Сарыкөл ауданы Лихачев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салу, (II кезегi)                         126590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Қостанай облысының Федоров ауданын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жабдықтауды қайта жаңарту                          34160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Қостанай облысы Жiтiқара ауданының Желқуар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                             120000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Қостанай облысының Ащы-Тасты магистральды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                              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облысында Арал-Сарыбұлақ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салу (IV кезегi)                          250000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Қармақшы ауданының Жосалы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аудан орталығында су құбырын салу (II кезегi)     137000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Жалағаш ауданының Жалағаш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аудан орталығында су құбырын кеңейту              151440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облысының Жиделi топты су құбырын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 198200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Жаңақорған ауданының Жаңақорған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кентiнде сумен жабдықтау жүйесiн қайта жаңарту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 Жаңақорған ауданының Жаңақорған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кентiн Жиделі топты су құбырына қосу жолдарын салу  16630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Маңғыстау облысы Маңғыстау ауданының Ақшыңырау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 мен Қызан ауылын сумен жабдықтаудың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алаңнан тыс желiлерi                              126550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құрылысы жергiлiктi жүйесiнiң үшiншi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Ақтоғай ауданы.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пункттерi (КБМ)                                    36210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құрылысы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Павлодар ауданы.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пункттерi (КБМ)                                    13100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Павлодар ауданы, Комарицино ауылы,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КБМ-мен сумен жабдықтау                            12680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Павлодар ауданы, Григорьевка ауылы,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КБМ-мен сумен жабдықтау                            14260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құрылысы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Лебяжье ауданы.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пункттерi (КБМ)                                    26030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жергіліктi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III кезегi. Лебяжье ауданы, Тiлектес ауылы,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КБМ-мен сумен жабдықтау және терең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скважиналарды бұрғылау                             17310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құрылысы жергiлiктi жүйесiнiң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Ертiс ауданы.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пункттерi (КБМ)                                    47310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құрылысы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Железинка ауданы.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пункттерi                                          12410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Железинка ауданы, Жаңабiрлiк ауылы,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КБМ-мен сумен жабдықтау                            13380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Железинка ауданы, Михайловка ауылы.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Жұмыс iстеп тұрған су құбыры желiлерiн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жаңарту                                            29600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ұйымдарының жергiлiктi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III кезегi, Железинка ауданы, Железинка ауылы.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Жұмыс iстеп тұрған су құбыры желiлерiн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  16930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ұйымдарының жергiлiктi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III кезегi, Железинка ауданы, Алакөл ауылы.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Жұмыс iстеп тұрған су құбыры желiлерiн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  30100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жергiлiктi жүйесiнiң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кезегі, Железинка ауданы, Ақтау ауылы.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iстеп тұрған су құбыры желiлерiн қайта жаңарту     13650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 Қашыр ауданының Қашыр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 құбыры мен су құбыры құрылыстарын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жаңарту                                           100990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 Ертiс ауданының Ертiс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селосында тарату желiсi мен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     69050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жергiлiктi жүйесінің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Ақсу қаласы (ауылдық аймақ).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iстеп тұрған су құбыры желiлерiн қайта жаңарту     42170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облысында елдi мекендердi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ұйымдары жергiлiктi жүйесiнің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кезегi, Лебяжье ауданы. Жұмыс iстеп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 құбыры желiлерiн қайта жаңарту                  55360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 Успенка ауданының Успенка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ауылында су құбырының тарату желiлерi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құрылыстарын қайта жаңарту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 Уәлиханов және Ақжар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аудандарының ауылдық елдi мекендерiн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 (II кезегi)                              19000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облысының Жамбыл ауданында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шоғырланған ұңғыма су сорғыштарын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(II кезегі)                                        16400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Оңтүстік Қазақстан облысы Қазықұрт 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орталығының Молбұлақ елдi мекенi мен 2, 4, 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13, 16-мұхаббаларын сумен жабдықтау                91480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Оңтүстік Қазақстан облысының Абай ауылы мен 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ағаш ауданына жақын ауылдарды сумен жабдықтау     110000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Шардара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Шардара топты су құбырын қайта жаңарту             35000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Түлкiбас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Т.Рысқұлов атындағы ауылын алаңнан тыс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жабдықтау                                          58030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Оңтүстік Қазақстан облысы Түлкiбас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Түлкiбас ауылын алаңнан тыс сумен жабдықтау        56190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Ордабасы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Темiрлан ауылының аудан орталығында су құбыры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құрылысын салу және жұмыс iстеп тұрған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 желiлерiн  кеңейту                          63420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Оңтүстік Қазақстан облысы Созақ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Қарақұр ауылын сумен жабдықтау                     51450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Сумен жабдықтау жүйелерiн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жаңарту                                          3008120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соның iшiнде, инвестициялық жобаларға: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облысының Нұра топты су құбырын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жаңарту (II кезегi)             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облысының Ақкөл аудан орталығында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 желiлерiн қайта жаңарту                    104660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 Атбасар қаласының скважиналық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жиналғысын қайта жаңарту (І кезегi)                46150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 Бұланды ауданы Макинск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сумен жабдықтау желiлерiн қайта жаңарту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облысының Бурабай кентiн Көкшетау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өнеркәсiптiк су құбырына қосу бөлiгiн салу        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 Жаркент қаласының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жүйесiн қайта жаңарту және салу                    38030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облысының Қоянды топты су құбырын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(II кезегі)   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облысының Белағаш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 (II кезегi)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облысының Риддер қаласын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асты көзiнен сумен жабдықтау                      238960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Аягөз қаласының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сорғыш құрылыстарын және су құбыры желiлерiн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жаңартудың бiрiншi кезегi                    98250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 Камен топты су құбырының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солтүстік бөлiгiн қайта жаңарту (І кезегi)        132190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облысының Орда топты су құбырын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 (I кезегi)                           98330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облысының Орда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 (II кезегi)                  74130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 "Тоқырау-Балқаш" су аққысының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екiншi бөлiгiн БСС алаңынан 425-белгiдегi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резервуарлар алаңына дейiн салу                    85220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Қарағанды облысы Қарқаралы ауданының Қарқаралы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қаласында қалаішілік су құбыры желілерiнің екiншi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кезегiн салу                                       70500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Жартарас топты су құбыры.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Абай ауданы (Абай, Қарабас кентi) 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мекендерінің су құбыры жүйелерiн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және оңтайландыру                                 114780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Қызылорда облысында Жиделі топты су құбырын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және оған қосу бөлiгiн салу         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облысында Булаев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 (II кезегi)                 250000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Солтүстік Қазақстан облысында Есiл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 (II кезегi)                 250000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облысында Соколов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 (II кезегi)   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Солтүстік Қазақстан облысында Преснов топты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 құбырын қайта жаңарту            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облысында Көкшетау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өнеркәсiптiк cу құбырын қайта жаңғырту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 Жетiсай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Жетiсай топты су құбырын қайта жаңарту              7720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облысында Дарбаза топты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құбырын қайта жаңарту (сегменттеу)                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облысында Тасты-Шу топты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 құбырын қайта жаңарту                            7200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Оңтүстік Қазақстан облысында Кентау-Түркiстан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топты су құбыры                                 340000".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031 "Гидротехникалық құрылысты қайта жаңарту"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"Қ.Сәтпаев атындағы арнаның су сорғыш станцияларының негiзгi технологиялық жабдығын NN 7(3-қондырғы), 11(1), 12(3), 15(4), 18(3), 19(1), 22(3) қайта жаңарту" деген инвестициялық жоба бойынша "431 040" деген сандар "381 040"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жаңа инвестициялық жобамен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"Алматы облысының Балқаш ауданы Ақдала суару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алқабының бас коллекторын (БКЖ) қайта жаңарту  50 000".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