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0822" w14:textId="a2e0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желтоқсандағы N 150ак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Yкiметiнiң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жүзеге асыру шараларының жоспары" деген 6-тармақ кестесiнiң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"Мыналарды сатып алу: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аппараты                   - 7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орындық                            - 40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кресло                             - 9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факс                               - 2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сейф                               - 4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телевизор                          - 1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шкаф                               - 5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кеңсе жиhазы              - 2 жиынтық;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жазу үстелi                        - 13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киiм шкафы                         - 5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көшiру аппараты                    - 1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бөлмесiнiң кеңсе жиhазы   - 1 жиынтық;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тоңазытқыш                         - 1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кiтап шкафы                        - 2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тумба                              - 2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киiм iлгiш                         - 2 дана".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