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6e68" w14:textId="f3a6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желтоқсандағы N 150ал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"2003 жылға арналған республикалық бюджет туралы" Қазақстан Республикасының 2002 жылғы 12 желтоқсандағы Заңына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170-қосымшада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бойынша іс-шаралар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өздігінен жылжитын астық тұқымдарын тазалағыш".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