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c9d9" w14:textId="2abc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29 желтоқсандағы N 1429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25 желтоқсандағы N 150ао 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544-қосымшада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iске асыру жөнiндегi iс-шаралар жоспары" деген 6-тармақ 5-бағанының 1-тармағы мынадай мазмұндағы 1.6, 1.7, 1.8, 1.9, 1.10, 1.11, 1.12, 1.13, 1.14, 1.15, 1.16, 1.17, 1.18, 1.19, 1.20-тармақшалармен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"1.6. шағын кәсіпкерлікті қолдаудың өңiрлiк бағдарламаларын жасау және бiрдейлендiру әдiстемелерiн әзiрлеу. Өңiрлерде шағын бизнестi қолдау жөнiндегi iс-шараларды iске асыруға қажеттi ресурстарды негiздеу және есептеу;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қаржы ресурстарына қол жеткiзудi кеңейту мақсатында микрокредиттiк ұйымдардың қызметiне талдау жасау және мкирокредиттік ұйымдарды дамыту тұжырымдамасын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кәсiпкерлiк саласына халықтың белсендi бөлiгiн тарту мақсатында кәсіпкердің оң беделiн қалыптастыру жөнiндегi бағдарламаны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шағын кәсiпкерлiктi қолдау саласындағы мемлекеттiк емес бiрлестiктер мен мемлекеттiк органдардың өзара iс-қимыл тетiктерiн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рынокқа талдау жасау және бәсекелес артықшылықтар мен шығарылатын өнiм сапасын арттыруға қол жеткiзуге арналған құрал ретiндегi шағын бизнес субъектілерi үшiн автоматтандырылған ақпараттық жүйелердi енгiзу жөнiндегi ұсыныстарды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 шетелдiк кәсiпкерлiктi қолдау миссиялары қызметiн зерделеу әрi талдау және олармен сындарлы өзара қатынастарды ұйымдастыру жөнінде ұстанымдар бepу;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1.12. шағын және орта бизнес саласындағы франчайзинг жүйесiн дамытуды ынталандыру жөнiнде ұсынымдар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1.13. шағын және орта бизнес субъектiлерiн тексерудi жүзеге асыратын бақылау-қадағалау органдарының нормативтiк құжаттарына талдау жасау. Тексерулер жүргізу бөлiгінде олардың қызметін ретке келтiру және регламенттеу жөнiнде ұсынымдар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1.14. кредиттік бюpo құру және оның жұмыс iстеу тетіктерiн әзiрлеу. Қазақстан Республикасында микрокредит берудiң мониторингi индикаторына талдау жасау және оны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1.15. шағын бизнестi қолдаудың қазiргі институттары: Республикалық ақпараттық-көрме орталығы мен Шағын кәсiпкерлiктi дамыту қоры базасында инновациялық инфрақұрылым құру шеңберiнде ақпараттық-технологиялық орталық қызметінің тұжырымдамасын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1.16 ұлттық компаниялар төңiрегінде кәсіпкерлiктің шағын нысандарын құру қағидаттары мен тәртiбi жөніндегi тұжырымдаманы әзiрлеу мақсатында жүйе құраушы кәсiпорындар жанындағы шағын бизнестi қолдаудың қазіргі бағдарламаларына талдау жасау және оны қорыту;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1.17. кәсiпкерлiктi қолдаудың өңiрлiк институттарының қызметі практикасының оң тәжiрибесiн зерделеу. Осы тәжiрибенi ретке келтiру, бiрдейлендiру және көбейту жөнiндегi ұсынымдарды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1.18. шағын және iрi бизнестiң өзара iс-қимылы қағидаттарын әзiрлеу. Қатысудың мемлекеттiк үлесi жоқ iрi компаниялар үшiн аутсерсинг тетiгi жөнiнде ұсынымдар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1.19. шағын және орта бизнес кәсiпорындары таяу және алыс шет елдер рыноктарына шығаратын экспортқа бағдарланған тауарларды жылжытудың құралы ретiнде көрме-жәрмеңке қызметiн ұйымдастыру жөнiндегi ұсынымдарды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1.20. шағын бизнестi қолдау саласындағы қолданыстағы заңнамаға талдау жасау, орын алып отырған қарама-қайшылықтарды айқындау және нормативтiк базаны жетілдiру жөнiнде ұсынымдар әзiрлеу".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