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779a" w14:textId="9777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29 желтоқсандағы N 1429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26 желтоқсандағы N 150ап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"2003 жылға арналған республикалық бюджеттік бағдарламалардың паспорттарын бекіту туралы" Қазақстан Республикасы Үкіметінің 2002 жылғы 29 желтоқсандағы N 1429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594-қосымшада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жүзеге асырудың іс-шаралар жоспары" 6-тармақ кестесінің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032-кіші бағдарламада: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 орындық 2 шатырды" деген сөздер "10 орындық 3 дана шатыр"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 бірлік компрессор үшін гопкалипті кептіргіш"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қаулыға 595-қосымшада: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іске асыру іс-шаралар жоспары" деген 6-тармақ кестесінің 7-бағаны "Қазселденқорғау" мемлекеттік мекемесі" деген сөздермен толықтырылсын.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