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26bd1" w14:textId="0326b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29 желтоқсандағы N 1429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21 қазандағы N 150-е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"2003 жылға арналған республикалық бюджеттік бағдарламалардың паспорттарын бекіту туралы" Қазақстан Республикасы Үкіметінің 2002 жылғы 29 желтоқсандағы N 1429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699-қосымшада: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"Бюджеттік бағдарламаны іске асыру жөніндегі іс-шаралар жоспары" деген 6-тармақ кестесінің 5-бағаны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"Тауарлардың жеткізілуін бақылау жүйесін сатып алу - 3 жиынтық".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