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d6854" w14:textId="97d68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2002 жылғы 29 желтоқсандағы N 1429 қаулысына өзгерiстер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2003 жылғы 1 шілдедегі N 150г қаулысы</w:t>
      </w:r>
    </w:p>
    <w:p>
      <w:pPr>
        <w:spacing w:after="0"/>
        <w:ind w:left="0"/>
        <w:jc w:val="both"/>
      </w:pPr>
      <w:bookmarkStart w:name="z37" w:id="0"/>
      <w:r>
        <w:rPr>
          <w:rFonts w:ascii="Times New Roman"/>
          <w:b w:val="false"/>
          <w:i w:val="false"/>
          <w:color w:val="000000"/>
          <w:sz w:val="28"/>
        </w:rPr>
        <w:t>
      "Бюджет жүйесi туралы" Қазақстан Республикасының 1999 жылғы 1 сәуiрдегi  </w:t>
      </w:r>
      <w:r>
        <w:rPr>
          <w:rFonts w:ascii="Times New Roman"/>
          <w:b w:val="false"/>
          <w:i w:val="false"/>
          <w:color w:val="000000"/>
          <w:sz w:val="28"/>
        </w:rPr>
        <w:t xml:space="preserve">Заңына </w:t>
      </w:r>
      <w:r>
        <w:rPr>
          <w:rFonts w:ascii="Times New Roman"/>
          <w:b w:val="false"/>
          <w:i w:val="false"/>
          <w:color w:val="000000"/>
          <w:sz w:val="28"/>
        </w:rPr>
        <w:t xml:space="preserve"> және "2003 жылға арналған республикалық бюджет туралы" Қазақстан Республикасының Заңына өзгерiстер мен толықтырулар енгiзу туралы" Қазақстан Республикасының 2003 жылғы 12 маусымдағы  </w:t>
      </w:r>
      <w:r>
        <w:rPr>
          <w:rFonts w:ascii="Times New Roman"/>
          <w:b w:val="false"/>
          <w:i w:val="false"/>
          <w:color w:val="000000"/>
          <w:sz w:val="28"/>
        </w:rPr>
        <w:t xml:space="preserve">Заңына </w:t>
      </w:r>
      <w:r>
        <w:rPr>
          <w:rFonts w:ascii="Times New Roman"/>
          <w:b w:val="false"/>
          <w:i w:val="false"/>
          <w:color w:val="000000"/>
          <w:sz w:val="28"/>
        </w:rPr>
        <w:t xml:space="preserve"> сәйкес Қазақстан Республикасының Үкiметi қаулы етеді: </w:t>
      </w:r>
    </w:p>
    <w:bookmarkEnd w:id="0"/>
    <w:bookmarkStart w:name="z1" w:id="1"/>
    <w:p>
      <w:pPr>
        <w:spacing w:after="0"/>
        <w:ind w:left="0"/>
        <w:jc w:val="both"/>
      </w:pPr>
      <w:r>
        <w:rPr>
          <w:rFonts w:ascii="Times New Roman"/>
          <w:b w:val="false"/>
          <w:i w:val="false"/>
          <w:color w:val="000000"/>
          <w:sz w:val="28"/>
        </w:rPr>
        <w:t>
      1. "2003 жылға арналған республикалық бюджеттiк бағдарламалардың паспорттарын бекiту туралы" Қазақстан Республикасы Үкiметiнiң 2002 жылғы 29 желтоқсандағы N 1429  </w:t>
      </w:r>
      <w:r>
        <w:rPr>
          <w:rFonts w:ascii="Times New Roman"/>
          <w:b w:val="false"/>
          <w:i w:val="false"/>
          <w:color w:val="000000"/>
          <w:sz w:val="28"/>
        </w:rPr>
        <w:t xml:space="preserve">қаулысына </w:t>
      </w:r>
      <w:r>
        <w:rPr>
          <w:rFonts w:ascii="Times New Roman"/>
          <w:b w:val="false"/>
          <w:i w:val="false"/>
          <w:color w:val="000000"/>
          <w:sz w:val="28"/>
        </w:rPr>
        <w:t xml:space="preserve"> мынадай өзгерiстер мен толықтырулар енгiзiлсiн: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"14" деген сандардан кейiн "14-1" деген сандармен толықтырылсын; </w:t>
      </w:r>
      <w:r>
        <w:br/>
      </w:r>
      <w:r>
        <w:rPr>
          <w:rFonts w:ascii="Times New Roman"/>
          <w:b w:val="false"/>
          <w:i w:val="false"/>
          <w:color w:val="000000"/>
          <w:sz w:val="28"/>
        </w:rPr>
        <w:t xml:space="preserve">
      "149" деген сандардан кейiн "149-1" деген сандармен толықтырылсын; </w:t>
      </w:r>
      <w:r>
        <w:br/>
      </w:r>
      <w:r>
        <w:rPr>
          <w:rFonts w:ascii="Times New Roman"/>
          <w:b w:val="false"/>
          <w:i w:val="false"/>
          <w:color w:val="000000"/>
          <w:sz w:val="28"/>
        </w:rPr>
        <w:t xml:space="preserve">
      "188" деген сандардан кейiн "188-1" деген сандармен толықтырылсын; </w:t>
      </w:r>
      <w:r>
        <w:br/>
      </w:r>
      <w:r>
        <w:rPr>
          <w:rFonts w:ascii="Times New Roman"/>
          <w:b w:val="false"/>
          <w:i w:val="false"/>
          <w:color w:val="000000"/>
          <w:sz w:val="28"/>
        </w:rPr>
        <w:t xml:space="preserve">
      "245" деген сандардан кейiн "245-1" деген сандармен толықтырылсын; </w:t>
      </w:r>
      <w:r>
        <w:br/>
      </w:r>
      <w:r>
        <w:rPr>
          <w:rFonts w:ascii="Times New Roman"/>
          <w:b w:val="false"/>
          <w:i w:val="false"/>
          <w:color w:val="000000"/>
          <w:sz w:val="28"/>
        </w:rPr>
        <w:t xml:space="preserve">
      "261" деген сандардан кейiн "261-1" деген сандармен толықтырылсын; </w:t>
      </w:r>
      <w:r>
        <w:br/>
      </w:r>
      <w:r>
        <w:rPr>
          <w:rFonts w:ascii="Times New Roman"/>
          <w:b w:val="false"/>
          <w:i w:val="false"/>
          <w:color w:val="000000"/>
          <w:sz w:val="28"/>
        </w:rPr>
        <w:t xml:space="preserve">
      "263" деген сандардан кейiн "263-1" деген сандармен толықтырылсын; </w:t>
      </w:r>
      <w:r>
        <w:br/>
      </w:r>
      <w:r>
        <w:rPr>
          <w:rFonts w:ascii="Times New Roman"/>
          <w:b w:val="false"/>
          <w:i w:val="false"/>
          <w:color w:val="000000"/>
          <w:sz w:val="28"/>
        </w:rPr>
        <w:t xml:space="preserve">
      "296" деген сандардан кейiн "296-1", "296-2" деген сандармен толықтырылсын; </w:t>
      </w:r>
      <w:r>
        <w:br/>
      </w:r>
      <w:r>
        <w:rPr>
          <w:rFonts w:ascii="Times New Roman"/>
          <w:b w:val="false"/>
          <w:i w:val="false"/>
          <w:color w:val="000000"/>
          <w:sz w:val="28"/>
        </w:rPr>
        <w:t xml:space="preserve">
      "310" деген сандардан кейiн "310-1" деген сандармен толықтырылсын; </w:t>
      </w:r>
      <w:r>
        <w:br/>
      </w:r>
      <w:r>
        <w:rPr>
          <w:rFonts w:ascii="Times New Roman"/>
          <w:b w:val="false"/>
          <w:i w:val="false"/>
          <w:color w:val="000000"/>
          <w:sz w:val="28"/>
        </w:rPr>
        <w:t xml:space="preserve">
      "317" деген сандардан кейiн "317-1", "317-2", "317-3" деген сандармен толықтырылсын; </w:t>
      </w:r>
      <w:r>
        <w:br/>
      </w:r>
      <w:r>
        <w:rPr>
          <w:rFonts w:ascii="Times New Roman"/>
          <w:b w:val="false"/>
          <w:i w:val="false"/>
          <w:color w:val="000000"/>
          <w:sz w:val="28"/>
        </w:rPr>
        <w:t xml:space="preserve">
      "332" деген сандардан кейiн "332-1" деген сандармен толықтырылсын; </w:t>
      </w:r>
      <w:r>
        <w:br/>
      </w:r>
      <w:r>
        <w:rPr>
          <w:rFonts w:ascii="Times New Roman"/>
          <w:b w:val="false"/>
          <w:i w:val="false"/>
          <w:color w:val="000000"/>
          <w:sz w:val="28"/>
        </w:rPr>
        <w:t xml:space="preserve">
      "405" деген сандардан кейiн "405-1", "405-2" деген сандармен толықтырылсын; </w:t>
      </w:r>
      <w:r>
        <w:br/>
      </w:r>
      <w:r>
        <w:rPr>
          <w:rFonts w:ascii="Times New Roman"/>
          <w:b w:val="false"/>
          <w:i w:val="false"/>
          <w:color w:val="000000"/>
          <w:sz w:val="28"/>
        </w:rPr>
        <w:t xml:space="preserve">
      "412" деген сандардан кейiн "412-1" деген сандармен толықтырылсын; </w:t>
      </w:r>
      <w:r>
        <w:br/>
      </w:r>
      <w:r>
        <w:rPr>
          <w:rFonts w:ascii="Times New Roman"/>
          <w:b w:val="false"/>
          <w:i w:val="false"/>
          <w:color w:val="000000"/>
          <w:sz w:val="28"/>
        </w:rPr>
        <w:t xml:space="preserve">
      "453" деген сандардан кейiн "453-1" деген сандармен толықтырылсын; </w:t>
      </w:r>
      <w:r>
        <w:br/>
      </w:r>
      <w:r>
        <w:rPr>
          <w:rFonts w:ascii="Times New Roman"/>
          <w:b w:val="false"/>
          <w:i w:val="false"/>
          <w:color w:val="000000"/>
          <w:sz w:val="28"/>
        </w:rPr>
        <w:t xml:space="preserve">
      "462" деген сандардан кейiн "462-1" деген сандармен толықтырылсын; </w:t>
      </w:r>
      <w:r>
        <w:br/>
      </w:r>
      <w:r>
        <w:rPr>
          <w:rFonts w:ascii="Times New Roman"/>
          <w:b w:val="false"/>
          <w:i w:val="false"/>
          <w:color w:val="000000"/>
          <w:sz w:val="28"/>
        </w:rPr>
        <w:t xml:space="preserve">
      "531" деген сандардан кейiн "531-1" деген сандармен толықтырылсын;  </w:t>
      </w:r>
      <w:r>
        <w:br/>
      </w:r>
      <w:r>
        <w:rPr>
          <w:rFonts w:ascii="Times New Roman"/>
          <w:b w:val="false"/>
          <w:i w:val="false"/>
          <w:color w:val="000000"/>
          <w:sz w:val="28"/>
        </w:rPr>
        <w:t xml:space="preserve">
      "548" деген сандардан кейiн "548-1" деген сандармен толықтырылсын; </w:t>
      </w:r>
      <w:r>
        <w:br/>
      </w:r>
      <w:r>
        <w:rPr>
          <w:rFonts w:ascii="Times New Roman"/>
          <w:b w:val="false"/>
          <w:i w:val="false"/>
          <w:color w:val="000000"/>
          <w:sz w:val="28"/>
        </w:rPr>
        <w:t xml:space="preserve">
      "674" деген сандардан кейiн "674-1" деген сандармен толықтырылсын; </w:t>
      </w:r>
      <w:r>
        <w:br/>
      </w:r>
      <w:r>
        <w:rPr>
          <w:rFonts w:ascii="Times New Roman"/>
          <w:b w:val="false"/>
          <w:i w:val="false"/>
          <w:color w:val="000000"/>
          <w:sz w:val="28"/>
        </w:rPr>
        <w:t xml:space="preserve">
      "700" деген сандардан кейiн "700-1" деген сандармен толықтырылсын; </w:t>
      </w:r>
      <w:r>
        <w:br/>
      </w:r>
      <w:r>
        <w:rPr>
          <w:rFonts w:ascii="Times New Roman"/>
          <w:b w:val="false"/>
          <w:i w:val="false"/>
          <w:color w:val="000000"/>
          <w:sz w:val="28"/>
        </w:rPr>
        <w:t xml:space="preserve">
      "743" деген сандардан кейiн "743-1" деген сандармен толықтырылсын; </w:t>
      </w:r>
    </w:p>
    <w:bookmarkEnd w:id="1"/>
    <w:p>
      <w:pPr>
        <w:spacing w:after="0"/>
        <w:ind w:left="0"/>
        <w:jc w:val="both"/>
      </w:pPr>
      <w:r>
        <w:rPr>
          <w:rFonts w:ascii="Times New Roman"/>
          <w:b w:val="false"/>
          <w:i w:val="false"/>
          <w:color w:val="000000"/>
          <w:sz w:val="28"/>
        </w:rPr>
        <w:t>      Қазақстан Республикасы Парламентiнiң  </w:t>
      </w:r>
      <w:r>
        <w:rPr>
          <w:rFonts w:ascii="Times New Roman"/>
          <w:b w:val="false"/>
          <w:i w:val="false"/>
          <w:color w:val="000000"/>
          <w:sz w:val="28"/>
        </w:rPr>
        <w:t xml:space="preserve">Шаруашылық </w:t>
      </w:r>
      <w:r>
        <w:rPr>
          <w:rFonts w:ascii="Times New Roman"/>
          <w:b w:val="false"/>
          <w:i w:val="false"/>
          <w:color w:val="000000"/>
          <w:sz w:val="28"/>
        </w:rPr>
        <w:t xml:space="preserve"> басқармасы бойынша: </w:t>
      </w:r>
      <w:r>
        <w:br/>
      </w:r>
      <w:r>
        <w:rPr>
          <w:rFonts w:ascii="Times New Roman"/>
          <w:b w:val="false"/>
          <w:i w:val="false"/>
          <w:color w:val="000000"/>
          <w:sz w:val="28"/>
        </w:rPr>
        <w:t xml:space="preserve">
      көрсетiлген қаулыға 14-қосымшада: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47000 мың теңге (қырық жетi миллион теңге)."; </w:t>
      </w:r>
      <w:r>
        <w:br/>
      </w:r>
      <w:r>
        <w:rPr>
          <w:rFonts w:ascii="Times New Roman"/>
          <w:b w:val="false"/>
          <w:i w:val="false"/>
          <w:color w:val="000000"/>
          <w:sz w:val="28"/>
        </w:rPr>
        <w:t xml:space="preserve">
      6-тармақ кестесiнiң 5-бағаны мынадай редакцияда жазылсын: </w:t>
      </w:r>
      <w:r>
        <w:br/>
      </w:r>
      <w:r>
        <w:rPr>
          <w:rFonts w:ascii="Times New Roman"/>
          <w:b w:val="false"/>
          <w:i w:val="false"/>
          <w:color w:val="000000"/>
          <w:sz w:val="28"/>
        </w:rPr>
        <w:t xml:space="preserve">
      "Парламенттiк ассамблеяның Трансазиялық форумын өткiзуге байланысты қызметтер көрсету мен iссапар шығыстарын төлеу"; </w:t>
      </w:r>
      <w:r>
        <w:br/>
      </w:r>
      <w:r>
        <w:rPr>
          <w:rFonts w:ascii="Times New Roman"/>
          <w:b w:val="false"/>
          <w:i w:val="false"/>
          <w:color w:val="000000"/>
          <w:sz w:val="28"/>
        </w:rPr>
        <w:t xml:space="preserve">
      осы қаулыға 1-қосымшаға сәйкес көрсетiлген қаулыға 14-1-қосымшамен толықтырылсын; </w:t>
      </w:r>
    </w:p>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 xml:space="preserve">Iшкi iстер </w:t>
      </w:r>
      <w:r>
        <w:rPr>
          <w:rFonts w:ascii="Times New Roman"/>
          <w:b w:val="false"/>
          <w:i w:val="false"/>
          <w:color w:val="000000"/>
          <w:sz w:val="28"/>
        </w:rPr>
        <w:t xml:space="preserve"> министрлігі бойынша: </w:t>
      </w:r>
      <w:r>
        <w:br/>
      </w:r>
      <w:r>
        <w:rPr>
          <w:rFonts w:ascii="Times New Roman"/>
          <w:b w:val="false"/>
          <w:i w:val="false"/>
          <w:color w:val="000000"/>
          <w:sz w:val="28"/>
        </w:rPr>
        <w:t xml:space="preserve">
      көрсетiлген қаулыға 27-қосымшада: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6782578 мың теңге (алты миллиард жетi жүз сексен екi миллион бес жүз жетпiс сегiз мың теңге)."; </w:t>
      </w:r>
      <w:r>
        <w:br/>
      </w:r>
      <w:r>
        <w:rPr>
          <w:rFonts w:ascii="Times New Roman"/>
          <w:b w:val="false"/>
          <w:i w:val="false"/>
          <w:color w:val="000000"/>
          <w:sz w:val="28"/>
        </w:rPr>
        <w:t xml:space="preserve">
      6-тармақ кестесiнiң 5-бағанында "1459" деген сандар "1458" деген сандармен ауыстырылсын; </w:t>
      </w:r>
      <w:r>
        <w:br/>
      </w:r>
      <w:r>
        <w:rPr>
          <w:rFonts w:ascii="Times New Roman"/>
          <w:b w:val="false"/>
          <w:i w:val="false"/>
          <w:color w:val="000000"/>
          <w:sz w:val="28"/>
        </w:rPr>
        <w:t xml:space="preserve">
      көрсетiлген қаулыға 28-қосымшада: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95101 мың теңге (тоқсан бес миллион бiр жүз бiр мың теңге)."; </w:t>
      </w:r>
      <w:r>
        <w:br/>
      </w:r>
      <w:r>
        <w:rPr>
          <w:rFonts w:ascii="Times New Roman"/>
          <w:b w:val="false"/>
          <w:i w:val="false"/>
          <w:color w:val="000000"/>
          <w:sz w:val="28"/>
        </w:rPr>
        <w:t xml:space="preserve">
      6-тармақ кестесiнiң 5-бағанында "305216" деген сандар "449598" деген сандармен ауыстырылсын; </w:t>
      </w:r>
      <w:r>
        <w:br/>
      </w:r>
      <w:r>
        <w:rPr>
          <w:rFonts w:ascii="Times New Roman"/>
          <w:b w:val="false"/>
          <w:i w:val="false"/>
          <w:color w:val="000000"/>
          <w:sz w:val="28"/>
        </w:rPr>
        <w:t xml:space="preserve">
      көрсетiлген қаулыға 36-қосымшада: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1663996 мың теңге (бiр миллиард алты жүз алпыс үш миллион тоғыз жүз тоқсан алты мың теңге)."; </w:t>
      </w:r>
      <w:r>
        <w:br/>
      </w:r>
      <w:r>
        <w:rPr>
          <w:rFonts w:ascii="Times New Roman"/>
          <w:b w:val="false"/>
          <w:i w:val="false"/>
          <w:color w:val="000000"/>
          <w:sz w:val="28"/>
        </w:rPr>
        <w:t xml:space="preserve">
      көрсетiлген қаулыға 37-қосымшада: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529150 мың теңге (бес жүз жиырма тоғыз миллион бiр жүз елу мың теңге)."; </w:t>
      </w:r>
      <w:r>
        <w:br/>
      </w:r>
      <w:r>
        <w:rPr>
          <w:rFonts w:ascii="Times New Roman"/>
          <w:b w:val="false"/>
          <w:i w:val="false"/>
          <w:color w:val="000000"/>
          <w:sz w:val="28"/>
        </w:rPr>
        <w:t xml:space="preserve">
      6-тармақ кестесiнiң 5-бағанында "263320" және "894632" деген сандар тиiсiнше "465225" және "1524116" деген сандармен ауыстырылсын; </w:t>
      </w:r>
      <w:r>
        <w:br/>
      </w:r>
      <w:r>
        <w:rPr>
          <w:rFonts w:ascii="Times New Roman"/>
          <w:b w:val="false"/>
          <w:i w:val="false"/>
          <w:color w:val="000000"/>
          <w:sz w:val="28"/>
        </w:rPr>
        <w:t xml:space="preserve">
      көрсетiлген қаулыға 57-қосымшада: </w:t>
      </w:r>
      <w:r>
        <w:br/>
      </w:r>
      <w:r>
        <w:rPr>
          <w:rFonts w:ascii="Times New Roman"/>
          <w:b w:val="false"/>
          <w:i w:val="false"/>
          <w:color w:val="000000"/>
          <w:sz w:val="28"/>
        </w:rPr>
        <w:t xml:space="preserve">
      бағдарламаның атауы мынадай редакцияда жазылсын: </w:t>
      </w:r>
      <w:r>
        <w:br/>
      </w:r>
      <w:r>
        <w:rPr>
          <w:rFonts w:ascii="Times New Roman"/>
          <w:b w:val="false"/>
          <w:i w:val="false"/>
          <w:color w:val="000000"/>
          <w:sz w:val="28"/>
        </w:rPr>
        <w:t xml:space="preserve">
      "Tepгeу изоляторларын жабдықтармен, байланыс құралдарымен және автокөлiкпен жарақтандыру";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91774 мың теңге (тоқсан бiр миллион жетi жүз жетпiс төрт мың теңге)."; </w:t>
      </w:r>
      <w:r>
        <w:br/>
      </w:r>
      <w:r>
        <w:rPr>
          <w:rFonts w:ascii="Times New Roman"/>
          <w:b w:val="false"/>
          <w:i w:val="false"/>
          <w:color w:val="000000"/>
          <w:sz w:val="28"/>
        </w:rPr>
        <w:t xml:space="preserve">
      4-тармақ мынадай редакцияда жазылсын: </w:t>
      </w:r>
      <w:r>
        <w:br/>
      </w:r>
      <w:r>
        <w:rPr>
          <w:rFonts w:ascii="Times New Roman"/>
          <w:b w:val="false"/>
          <w:i w:val="false"/>
          <w:color w:val="000000"/>
          <w:sz w:val="28"/>
        </w:rPr>
        <w:t xml:space="preserve">
      "4. Бюджеттiк бағдарламаның мақсаты: Қазақстан Республикасының IIМ тергеу изоляторларының материалдық-техникалық базасын нығайту"; </w:t>
      </w:r>
      <w:r>
        <w:br/>
      </w:r>
      <w:r>
        <w:rPr>
          <w:rFonts w:ascii="Times New Roman"/>
          <w:b w:val="false"/>
          <w:i w:val="false"/>
          <w:color w:val="000000"/>
          <w:sz w:val="28"/>
        </w:rPr>
        <w:t xml:space="preserve">
      5-тармақ мынадай редакцияда жазылсын: </w:t>
      </w:r>
      <w:r>
        <w:br/>
      </w:r>
      <w:r>
        <w:rPr>
          <w:rFonts w:ascii="Times New Roman"/>
          <w:b w:val="false"/>
          <w:i w:val="false"/>
          <w:color w:val="000000"/>
          <w:sz w:val="28"/>
        </w:rPr>
        <w:t xml:space="preserve">
      "5. Бюджеттiк бағдарламаның мiндеттерi: Қазақстан Республикасы Iшкi iстер министрлiгiнiң тергеу изоляторларын қылмыстың жасалуына күдiктiлер мен айыпталушыларды туберкулезден және басқа да аурулардан сақтандыру және осы аурулардың алдын алу үшiн медициналық жабдықтармен, сондай-ақ қазiргi заманғы ас үй және тұрмыстық жабдықтармен, байланыс құралдарымен және автокөлiкпен жарақтандыру"; </w:t>
      </w:r>
      <w:r>
        <w:br/>
      </w:r>
      <w:r>
        <w:rPr>
          <w:rFonts w:ascii="Times New Roman"/>
          <w:b w:val="false"/>
          <w:i w:val="false"/>
          <w:color w:val="000000"/>
          <w:sz w:val="28"/>
        </w:rPr>
        <w:t xml:space="preserve">
      6-тармақ кестесiнiң 5-бағаны мынадай сөздермен толықтырылсын: </w:t>
      </w:r>
      <w:r>
        <w:br/>
      </w:r>
      <w:r>
        <w:rPr>
          <w:rFonts w:ascii="Times New Roman"/>
          <w:b w:val="false"/>
          <w:i w:val="false"/>
          <w:color w:val="000000"/>
          <w:sz w:val="28"/>
        </w:rPr>
        <w:t xml:space="preserve">
      "көбейту техникасы - 6 бiрлiк, қазандықтарға арналған бу қазаны - 2 бiрлiк, стоматологиялық орындық - 8 бiрлiк, өндiрiстiк кiр жуатын машиналар - 10 бiрлiк, картопаршығыш - 11 бiрлiк, құрғақтай қуыру шкафы - 11 бiрлiк, шағын АТС - 9 бiрлiк, тоңазытқыш камерасы - 2 бiрлiк, автомобиль - 15 бiрлiк, тамақ пiсiретiн электр қазандығы - 10 бiрлiк, бинокулярлық микроскоп - 12 бiрлiк, электрокардиограф - 14 бiрлiк."; </w:t>
      </w:r>
      <w:r>
        <w:br/>
      </w:r>
      <w:r>
        <w:rPr>
          <w:rFonts w:ascii="Times New Roman"/>
          <w:b w:val="false"/>
          <w:i w:val="false"/>
          <w:color w:val="000000"/>
          <w:sz w:val="28"/>
        </w:rPr>
        <w:t xml:space="preserve">
      7-тармақта "болдырмау" деген сөзден кейiн ", сондай-ақ iшкi iстер органдары тергеу изоляторларының материалдық-техникалық базасын жақсарту" деген сөздермен толықтырылсын; </w:t>
      </w:r>
    </w:p>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 xml:space="preserve">Сыртқы iстер </w:t>
      </w:r>
      <w:r>
        <w:rPr>
          <w:rFonts w:ascii="Times New Roman"/>
          <w:b w:val="false"/>
          <w:i w:val="false"/>
          <w:color w:val="000000"/>
          <w:sz w:val="28"/>
        </w:rPr>
        <w:t xml:space="preserve"> министрлiгi бойынша: </w:t>
      </w:r>
      <w:r>
        <w:br/>
      </w:r>
      <w:r>
        <w:rPr>
          <w:rFonts w:ascii="Times New Roman"/>
          <w:b w:val="false"/>
          <w:i w:val="false"/>
          <w:color w:val="000000"/>
          <w:sz w:val="28"/>
        </w:rPr>
        <w:t xml:space="preserve">
      көрсетiлген қаулыға 67-қосымшада: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4199778 мың теңге (төрт миллиард бiр жүз тоқсан тоғыз миллион жетi жүз жетпiс сегіз мың теңге)."; </w:t>
      </w:r>
      <w:r>
        <w:br/>
      </w:r>
      <w:r>
        <w:rPr>
          <w:rFonts w:ascii="Times New Roman"/>
          <w:b w:val="false"/>
          <w:i w:val="false"/>
          <w:color w:val="000000"/>
          <w:sz w:val="28"/>
        </w:rPr>
        <w:t xml:space="preserve">
      2-тармақта "2002 жылғы 11 қаңтардағы N 39" деген сөздер "2003 жылғы 1 сәуiрдегi N 314" деген сөздермен ауыстырылсын; </w:t>
      </w:r>
      <w:r>
        <w:br/>
      </w:r>
      <w:r>
        <w:rPr>
          <w:rFonts w:ascii="Times New Roman"/>
          <w:b w:val="false"/>
          <w:i w:val="false"/>
          <w:color w:val="000000"/>
          <w:sz w:val="28"/>
        </w:rPr>
        <w:t xml:space="preserve">
      6-тармақ кестесiнiң 5-бағанында реттiк нөмiрi 3-жолда "51", "495" деген сандар тиiсiнше "56", "511" деген сандармен ауыстырылсын; </w:t>
      </w:r>
      <w:r>
        <w:br/>
      </w:r>
      <w:r>
        <w:rPr>
          <w:rFonts w:ascii="Times New Roman"/>
          <w:b w:val="false"/>
          <w:i w:val="false"/>
          <w:color w:val="000000"/>
          <w:sz w:val="28"/>
        </w:rPr>
        <w:t xml:space="preserve">
      көрсетiлген қаулыға 70-қосымшада: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244259 мың теңге (екі жүз қырық төрт миллион екi жүз елу тоғыз мың теңге)."; </w:t>
      </w:r>
      <w:r>
        <w:br/>
      </w:r>
      <w:r>
        <w:rPr>
          <w:rFonts w:ascii="Times New Roman"/>
          <w:b w:val="false"/>
          <w:i w:val="false"/>
          <w:color w:val="000000"/>
          <w:sz w:val="28"/>
        </w:rPr>
        <w:t xml:space="preserve">
      2-тармақ "Тәуелсiз Мемлекеттер Достастығы органдары жанындағы Тәуелсiз Мемлекеттер Достастығына қатысушы мемлекеттердiң тұрақты өкiлеттi өкiлдерiнiң болуы мен қызметiне арналған шығыстарды қаржыландыру тәртiбi туралы" ТМД үкiметтерi басшылары Кеңесiнiң 2002 жылғы 30 мамырдағы шешiмi" деген сөздермен толықтырылсын; </w:t>
      </w:r>
      <w:r>
        <w:br/>
      </w:r>
      <w:r>
        <w:rPr>
          <w:rFonts w:ascii="Times New Roman"/>
          <w:b w:val="false"/>
          <w:i w:val="false"/>
          <w:color w:val="000000"/>
          <w:sz w:val="28"/>
        </w:rPr>
        <w:t xml:space="preserve">
      көрсетiлген қаулыға 71-қосымшада: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857944 мың теңге (сегiз жүз елу жетi миллион тоғыз жүз қырық төрт мың теңге)."; </w:t>
      </w:r>
      <w:r>
        <w:br/>
      </w:r>
      <w:r>
        <w:rPr>
          <w:rFonts w:ascii="Times New Roman"/>
          <w:b w:val="false"/>
          <w:i w:val="false"/>
          <w:color w:val="000000"/>
          <w:sz w:val="28"/>
        </w:rPr>
        <w:t xml:space="preserve">
      көрсетiлген қаулыға 73-қосымшада: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63241 мың теңге (алпыс үш миллион екi жүз қырық бiр мың теңге)."; </w:t>
      </w:r>
      <w:r>
        <w:br/>
      </w:r>
      <w:r>
        <w:rPr>
          <w:rFonts w:ascii="Times New Roman"/>
          <w:b w:val="false"/>
          <w:i w:val="false"/>
          <w:color w:val="000000"/>
          <w:sz w:val="28"/>
        </w:rPr>
        <w:t xml:space="preserve">
      көрсетiлген қаулыға 75-қосымшада: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378000 мың теңге (үш жүз жетпiс сегiз миллион теңге)."; </w:t>
      </w:r>
      <w:r>
        <w:br/>
      </w:r>
      <w:r>
        <w:rPr>
          <w:rFonts w:ascii="Times New Roman"/>
          <w:b w:val="false"/>
          <w:i w:val="false"/>
          <w:color w:val="000000"/>
          <w:sz w:val="28"/>
        </w:rPr>
        <w:t xml:space="preserve">
      6-тармақ кестесiнiң 5-бағаны мынадай мазмұндағы абзацпен толықтырылсын: </w:t>
      </w:r>
      <w:r>
        <w:br/>
      </w:r>
      <w:r>
        <w:rPr>
          <w:rFonts w:ascii="Times New Roman"/>
          <w:b w:val="false"/>
          <w:i w:val="false"/>
          <w:color w:val="000000"/>
          <w:sz w:val="28"/>
        </w:rPr>
        <w:t xml:space="preserve">
      "Ерекше жағдайларда литерлiк рейстерге ақы төлеу"; </w:t>
      </w:r>
      <w:r>
        <w:br/>
      </w:r>
      <w:r>
        <w:rPr>
          <w:rFonts w:ascii="Times New Roman"/>
          <w:b w:val="false"/>
          <w:i w:val="false"/>
          <w:color w:val="000000"/>
          <w:sz w:val="28"/>
        </w:rPr>
        <w:t xml:space="preserve">
      көрсетiлген қаулыға 76-қосымшада: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224935 мың теңге (екi жүз жиырма төрт миллион тоғыз жүз отыз бес мың теңге)."; </w:t>
      </w:r>
      <w:r>
        <w:br/>
      </w:r>
      <w:r>
        <w:rPr>
          <w:rFonts w:ascii="Times New Roman"/>
          <w:b w:val="false"/>
          <w:i w:val="false"/>
          <w:color w:val="000000"/>
          <w:sz w:val="28"/>
        </w:rPr>
        <w:t xml:space="preserve">
      көрсетiлген қаулыға 79-қосымшада: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79427 мың теңге (жетпiс тоғыз миллион төрт жүз жиырма жетi мың теңгe)."; </w:t>
      </w:r>
      <w:r>
        <w:br/>
      </w:r>
      <w:r>
        <w:rPr>
          <w:rFonts w:ascii="Times New Roman"/>
          <w:b w:val="false"/>
          <w:i w:val="false"/>
          <w:color w:val="000000"/>
          <w:sz w:val="28"/>
        </w:rPr>
        <w:t>
      2-тармақ "2003 жылғы 5 сәуiрдегi "Қазақстан Республикасының Кеден  </w:t>
      </w:r>
      <w:r>
        <w:rPr>
          <w:rFonts w:ascii="Times New Roman"/>
          <w:b w:val="false"/>
          <w:i w:val="false"/>
          <w:color w:val="000000"/>
          <w:sz w:val="28"/>
        </w:rPr>
        <w:t xml:space="preserve">кодексi </w:t>
      </w:r>
      <w:r>
        <w:rPr>
          <w:rFonts w:ascii="Times New Roman"/>
          <w:b w:val="false"/>
          <w:i w:val="false"/>
          <w:color w:val="000000"/>
          <w:sz w:val="28"/>
        </w:rPr>
        <w:t xml:space="preserve">" деген сөздермен толықтырылсын; </w:t>
      </w:r>
      <w:r>
        <w:br/>
      </w:r>
      <w:r>
        <w:rPr>
          <w:rFonts w:ascii="Times New Roman"/>
          <w:b w:val="false"/>
          <w:i w:val="false"/>
          <w:color w:val="000000"/>
          <w:sz w:val="28"/>
        </w:rPr>
        <w:t xml:space="preserve">
      5-тармақ "визалық жапсырмалар мен жабдықтарды кедендiк ресiмдеуге арналған кедендiк төлемдер мен салықтардың төлемi" деген сөздермен толықтырылсын; </w:t>
      </w:r>
      <w:r>
        <w:br/>
      </w:r>
      <w:r>
        <w:rPr>
          <w:rFonts w:ascii="Times New Roman"/>
          <w:b w:val="false"/>
          <w:i w:val="false"/>
          <w:color w:val="000000"/>
          <w:sz w:val="28"/>
        </w:rPr>
        <w:t xml:space="preserve">
      6-тармақ кестесiнiң 5-бағаны мынадай мазмұндағы абзацпен толықтырылсын: </w:t>
      </w:r>
      <w:r>
        <w:br/>
      </w:r>
      <w:r>
        <w:rPr>
          <w:rFonts w:ascii="Times New Roman"/>
          <w:b w:val="false"/>
          <w:i w:val="false"/>
          <w:color w:val="000000"/>
          <w:sz w:val="28"/>
        </w:rPr>
        <w:t xml:space="preserve">
      "визалық жапсырмалар мен жабдықтарды кедендiк ресiмдеуге арналған кедендiк төлемдер мен салықтардың төлемi"; </w:t>
      </w:r>
      <w:r>
        <w:br/>
      </w:r>
      <w:r>
        <w:rPr>
          <w:rFonts w:ascii="Times New Roman"/>
          <w:b w:val="false"/>
          <w:i w:val="false"/>
          <w:color w:val="000000"/>
          <w:sz w:val="28"/>
        </w:rPr>
        <w:t xml:space="preserve">
      көрсетiлген қаулыға 81-қосымшада: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42646 мың теңге (қырық екi миллион алты жүз қырық алты мың теңге)."; </w:t>
      </w:r>
      <w:r>
        <w:br/>
      </w:r>
      <w:r>
        <w:rPr>
          <w:rFonts w:ascii="Times New Roman"/>
          <w:b w:val="false"/>
          <w:i w:val="false"/>
          <w:color w:val="000000"/>
          <w:sz w:val="28"/>
        </w:rPr>
        <w:t xml:space="preserve">
      6-тармақ кестесiнiң 5-бағанында реттiк нөмiрi 3-жолда "51" деген сандар "56" деген сандармен ауыстырылсын; </w:t>
      </w:r>
      <w:r>
        <w:br/>
      </w:r>
      <w:r>
        <w:rPr>
          <w:rFonts w:ascii="Times New Roman"/>
          <w:b w:val="false"/>
          <w:i w:val="false"/>
          <w:color w:val="000000"/>
          <w:sz w:val="28"/>
        </w:rPr>
        <w:t xml:space="preserve">
      көрсетiлген қаулыға 82-қосымшада: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135205 мың теңге (бiр жүз отыз бес миллион екi жүз бес мың теңге)."; </w:t>
      </w:r>
      <w:r>
        <w:br/>
      </w:r>
      <w:r>
        <w:rPr>
          <w:rFonts w:ascii="Times New Roman"/>
          <w:b w:val="false"/>
          <w:i w:val="false"/>
          <w:color w:val="000000"/>
          <w:sz w:val="28"/>
        </w:rPr>
        <w:t xml:space="preserve">
      көрсетiлген қаулыға 85-қосымшада: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218324 мың теңге (екi жүз он сегiз миллион үш жүз жиырма төрт мың теңге)."; </w:t>
      </w:r>
      <w:r>
        <w:br/>
      </w:r>
      <w:r>
        <w:rPr>
          <w:rFonts w:ascii="Times New Roman"/>
          <w:b w:val="false"/>
          <w:i w:val="false"/>
          <w:color w:val="000000"/>
          <w:sz w:val="28"/>
        </w:rPr>
        <w:t xml:space="preserve">
      6-тармақ кестесiнiң 5-бағанында: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"68" деген сандар "94" деген сандармен ауыстырылсын; </w:t>
      </w:r>
      <w:r>
        <w:br/>
      </w:r>
      <w:r>
        <w:rPr>
          <w:rFonts w:ascii="Times New Roman"/>
          <w:b w:val="false"/>
          <w:i w:val="false"/>
          <w:color w:val="000000"/>
          <w:sz w:val="28"/>
        </w:rPr>
        <w:t xml:space="preserve">
      мынадай мазмұндағы абзацпен толықтырылсын: "компьютерлер - 26 жиынтық"; </w:t>
      </w:r>
      <w:r>
        <w:br/>
      </w:r>
      <w:r>
        <w:rPr>
          <w:rFonts w:ascii="Times New Roman"/>
          <w:b w:val="false"/>
          <w:i w:val="false"/>
          <w:color w:val="000000"/>
          <w:sz w:val="28"/>
        </w:rPr>
        <w:t xml:space="preserve">
      2-тармақта: </w:t>
      </w:r>
      <w:r>
        <w:br/>
      </w:r>
      <w:r>
        <w:rPr>
          <w:rFonts w:ascii="Times New Roman"/>
          <w:b w:val="false"/>
          <w:i w:val="false"/>
          <w:color w:val="000000"/>
          <w:sz w:val="28"/>
        </w:rPr>
        <w:t xml:space="preserve">
      "260" деген сандар "275" деген сандармен ауыстырылсын; </w:t>
      </w:r>
      <w:r>
        <w:br/>
      </w:r>
      <w:r>
        <w:rPr>
          <w:rFonts w:ascii="Times New Roman"/>
          <w:b w:val="false"/>
          <w:i w:val="false"/>
          <w:color w:val="000000"/>
          <w:sz w:val="28"/>
        </w:rPr>
        <w:t xml:space="preserve">
      3-тармақта: </w:t>
      </w:r>
      <w:r>
        <w:br/>
      </w:r>
      <w:r>
        <w:rPr>
          <w:rFonts w:ascii="Times New Roman"/>
          <w:b w:val="false"/>
          <w:i w:val="false"/>
          <w:color w:val="000000"/>
          <w:sz w:val="28"/>
        </w:rPr>
        <w:t xml:space="preserve">
      "41", "10" деген сандар тиiсiнше "46", "15" деген сандармен ауыстырылсын; </w:t>
      </w:r>
      <w:r>
        <w:br/>
      </w:r>
      <w:r>
        <w:rPr>
          <w:rFonts w:ascii="Times New Roman"/>
          <w:b w:val="false"/>
          <w:i w:val="false"/>
          <w:color w:val="000000"/>
          <w:sz w:val="28"/>
        </w:rPr>
        <w:t xml:space="preserve">
      4-тармақта: </w:t>
      </w:r>
      <w:r>
        <w:br/>
      </w:r>
      <w:r>
        <w:rPr>
          <w:rFonts w:ascii="Times New Roman"/>
          <w:b w:val="false"/>
          <w:i w:val="false"/>
          <w:color w:val="000000"/>
          <w:sz w:val="28"/>
        </w:rPr>
        <w:t xml:space="preserve">
      "43", "23" деген сандар тиiсiнше "63", "28" деген сандармен ауыстырылсын; </w:t>
      </w:r>
      <w:r>
        <w:br/>
      </w:r>
      <w:r>
        <w:rPr>
          <w:rFonts w:ascii="Times New Roman"/>
          <w:b w:val="false"/>
          <w:i w:val="false"/>
          <w:color w:val="000000"/>
          <w:sz w:val="28"/>
        </w:rPr>
        <w:t xml:space="preserve">
      "шаңсорғыштар" деген сөзден кейiн "10" деген сандар "15" деген сандармен ауыстырылсын; </w:t>
      </w:r>
      <w:r>
        <w:br/>
      </w:r>
      <w:r>
        <w:rPr>
          <w:rFonts w:ascii="Times New Roman"/>
          <w:b w:val="false"/>
          <w:i w:val="false"/>
          <w:color w:val="000000"/>
          <w:sz w:val="28"/>
        </w:rPr>
        <w:t xml:space="preserve">
      мынадай мазмұндағы абзацпен толықтырылсын: "тоңазытқыштар - 10 дана"; </w:t>
      </w:r>
      <w:r>
        <w:br/>
      </w:r>
      <w:r>
        <w:rPr>
          <w:rFonts w:ascii="Times New Roman"/>
          <w:b w:val="false"/>
          <w:i w:val="false"/>
          <w:color w:val="000000"/>
          <w:sz w:val="28"/>
        </w:rPr>
        <w:t xml:space="preserve">
      5-тармақта: </w:t>
      </w:r>
      <w:r>
        <w:br/>
      </w:r>
      <w:r>
        <w:rPr>
          <w:rFonts w:ascii="Times New Roman"/>
          <w:b w:val="false"/>
          <w:i w:val="false"/>
          <w:color w:val="000000"/>
          <w:sz w:val="28"/>
        </w:rPr>
        <w:t xml:space="preserve">
      "38" деген сандар "47" деген сандармен ауыстырылсын; </w:t>
      </w:r>
      <w:r>
        <w:br/>
      </w:r>
      <w:r>
        <w:rPr>
          <w:rFonts w:ascii="Times New Roman"/>
          <w:b w:val="false"/>
          <w:i w:val="false"/>
          <w:color w:val="000000"/>
          <w:sz w:val="28"/>
        </w:rPr>
        <w:t xml:space="preserve">
      көрсетiлген қаулыға 86-қосымшада: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1435002 мың теңге (бiр миллиард төрт жүз отыз бес миллион екi мың теңге)."; </w:t>
      </w:r>
      <w:r>
        <w:br/>
      </w:r>
      <w:r>
        <w:rPr>
          <w:rFonts w:ascii="Times New Roman"/>
          <w:b w:val="false"/>
          <w:i w:val="false"/>
          <w:color w:val="000000"/>
          <w:sz w:val="28"/>
        </w:rPr>
        <w:t xml:space="preserve">
      көрсетiлген қаулыға 89 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1503000 мың теңге (бiр миллиард бес жүз үш миллион теңге)."; </w:t>
      </w:r>
    </w:p>
    <w:p>
      <w:pPr>
        <w:spacing w:after="0"/>
        <w:ind w:left="0"/>
        <w:jc w:val="both"/>
      </w:pPr>
      <w:r>
        <w:rPr>
          <w:rFonts w:ascii="Times New Roman"/>
          <w:b w:val="false"/>
          <w:i w:val="false"/>
          <w:color w:val="000000"/>
          <w:sz w:val="28"/>
        </w:rPr>
        <w:t xml:space="preserve">      Қазақстан Республикасының Қорғаныс министрлiгi бойынша: </w:t>
      </w:r>
      <w:r>
        <w:br/>
      </w:r>
      <w:r>
        <w:rPr>
          <w:rFonts w:ascii="Times New Roman"/>
          <w:b w:val="false"/>
          <w:i w:val="false"/>
          <w:color w:val="000000"/>
          <w:sz w:val="28"/>
        </w:rPr>
        <w:t xml:space="preserve">
      көрсетiлген қаулыға 108-қосымшада: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3742200 мың теңге (үш миллиард жетi жүз қырық екi миллион екi жүз мың теңге)."; </w:t>
      </w:r>
      <w:r>
        <w:br/>
      </w:r>
      <w:r>
        <w:rPr>
          <w:rFonts w:ascii="Times New Roman"/>
          <w:b w:val="false"/>
          <w:i w:val="false"/>
          <w:color w:val="000000"/>
          <w:sz w:val="28"/>
        </w:rPr>
        <w:t xml:space="preserve">
      көрсетiлген қаулыға 113-қосымшада: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23029939 мың теңге (жиырма үш миллиард жиырма тоғыз миллион тоғыз жүз отыз тоғыз мың теңге)."; </w:t>
      </w:r>
    </w:p>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 xml:space="preserve">Ауыл шаруашылығы </w:t>
      </w:r>
      <w:r>
        <w:rPr>
          <w:rFonts w:ascii="Times New Roman"/>
          <w:b w:val="false"/>
          <w:i w:val="false"/>
          <w:color w:val="000000"/>
          <w:sz w:val="28"/>
        </w:rPr>
        <w:t xml:space="preserve"> министрлiгi бойынша: </w:t>
      </w:r>
      <w:r>
        <w:br/>
      </w:r>
      <w:r>
        <w:rPr>
          <w:rFonts w:ascii="Times New Roman"/>
          <w:b w:val="false"/>
          <w:i w:val="false"/>
          <w:color w:val="000000"/>
          <w:sz w:val="28"/>
        </w:rPr>
        <w:t xml:space="preserve">
      көрсетiлген қаулыға 115-қосымшада: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2717252 мың теңге (екi миллиард жетi жүз он жетi миллион екі жүз елу екі мың теңге)."; </w:t>
      </w:r>
      <w:r>
        <w:br/>
      </w:r>
      <w:r>
        <w:rPr>
          <w:rFonts w:ascii="Times New Roman"/>
          <w:b w:val="false"/>
          <w:i w:val="false"/>
          <w:color w:val="000000"/>
          <w:sz w:val="28"/>
        </w:rPr>
        <w:t xml:space="preserve">
      2-тармақтағы "2002 жылғы 11 қаңтардағы N 39" деген сөздер "2003 жылғы 1 сәуiрдегi N 314" деген сөздермен ауыстырылсын; </w:t>
      </w:r>
      <w:r>
        <w:br/>
      </w:r>
      <w:r>
        <w:rPr>
          <w:rFonts w:ascii="Times New Roman"/>
          <w:b w:val="false"/>
          <w:i w:val="false"/>
          <w:color w:val="000000"/>
          <w:sz w:val="28"/>
        </w:rPr>
        <w:t xml:space="preserve">
      6-тармақ кестесiне 5-бағанында "366" деген сандар "365" деген сандармен ауыстырылсын; </w:t>
      </w:r>
      <w:r>
        <w:br/>
      </w:r>
      <w:r>
        <w:rPr>
          <w:rFonts w:ascii="Times New Roman"/>
          <w:b w:val="false"/>
          <w:i w:val="false"/>
          <w:color w:val="000000"/>
          <w:sz w:val="28"/>
        </w:rPr>
        <w:t xml:space="preserve">
      көрсетiлген қаулыға 119-қосымшада: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2959494 мың теңге (екі миллиард тоғыз жүз елу тоғыз миллион төрт жүз тоқсан төрт мың теңге)."; </w:t>
      </w:r>
      <w:r>
        <w:br/>
      </w:r>
      <w:r>
        <w:rPr>
          <w:rFonts w:ascii="Times New Roman"/>
          <w:b w:val="false"/>
          <w:i w:val="false"/>
          <w:color w:val="000000"/>
          <w:sz w:val="28"/>
        </w:rPr>
        <w:t xml:space="preserve">
      6-тармақ кестесiнің 5-бағанында: </w:t>
      </w:r>
      <w:r>
        <w:br/>
      </w:r>
      <w:r>
        <w:rPr>
          <w:rFonts w:ascii="Times New Roman"/>
          <w:b w:val="false"/>
          <w:i w:val="false"/>
          <w:color w:val="000000"/>
          <w:sz w:val="28"/>
        </w:rPr>
        <w:t xml:space="preserve">
      екiншi абзацта "2,6-3,1 млн. гектар" деген сөздер "шамамен 2,9-3,4 млн. гектар" деген сөздермен ауыстырылсын; </w:t>
      </w:r>
      <w:r>
        <w:br/>
      </w:r>
      <w:r>
        <w:rPr>
          <w:rFonts w:ascii="Times New Roman"/>
          <w:b w:val="false"/>
          <w:i w:val="false"/>
          <w:color w:val="000000"/>
          <w:sz w:val="28"/>
        </w:rPr>
        <w:t xml:space="preserve">
      алтыншы абзацта "2,6-3,1 млн. гектар" деген сөздер "2,9-3,4 млн. гектар" деген сөздермен ауыстырылсын; </w:t>
      </w:r>
      <w:r>
        <w:br/>
      </w:r>
      <w:r>
        <w:rPr>
          <w:rFonts w:ascii="Times New Roman"/>
          <w:b w:val="false"/>
          <w:i w:val="false"/>
          <w:color w:val="000000"/>
          <w:sz w:val="28"/>
        </w:rPr>
        <w:t xml:space="preserve">
      жетiншi абзацтан кейiн мынадай мазмұндағы абзацпен толықтырылсын: </w:t>
      </w:r>
      <w:r>
        <w:br/>
      </w:r>
      <w:r>
        <w:rPr>
          <w:rFonts w:ascii="Times New Roman"/>
          <w:b w:val="false"/>
          <w:i w:val="false"/>
          <w:color w:val="000000"/>
          <w:sz w:val="28"/>
        </w:rPr>
        <w:t xml:space="preserve">
      "Зиянкестер мен өсiмдiктер ауруларына қарсы өңдеу жөніндегi қызметтер көрсету үшiн өткен жылдардың кредиторлық берешегiн өтеу."; </w:t>
      </w:r>
      <w:r>
        <w:br/>
      </w:r>
      <w:r>
        <w:rPr>
          <w:rFonts w:ascii="Times New Roman"/>
          <w:b w:val="false"/>
          <w:i w:val="false"/>
          <w:color w:val="000000"/>
          <w:sz w:val="28"/>
        </w:rPr>
        <w:t xml:space="preserve">
      6-бағанда алтыншы абзацтан кейiн мынадай мазмұндағы абзацпен толықтырылсын: </w:t>
      </w:r>
      <w:r>
        <w:br/>
      </w:r>
      <w:r>
        <w:rPr>
          <w:rFonts w:ascii="Times New Roman"/>
          <w:b w:val="false"/>
          <w:i w:val="false"/>
          <w:color w:val="000000"/>
          <w:sz w:val="28"/>
        </w:rPr>
        <w:t xml:space="preserve">
      "Жыл бойында"; </w:t>
      </w:r>
      <w:r>
        <w:br/>
      </w:r>
      <w:r>
        <w:rPr>
          <w:rFonts w:ascii="Times New Roman"/>
          <w:b w:val="false"/>
          <w:i w:val="false"/>
          <w:color w:val="000000"/>
          <w:sz w:val="28"/>
        </w:rPr>
        <w:t xml:space="preserve">
      көрсетiлген қаулыға 121-қосымшада: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142265 мың теңге (бiр жүз қырық екі миллион екі жүз алпыс бес мың теңге)."; </w:t>
      </w:r>
      <w:r>
        <w:br/>
      </w:r>
      <w:r>
        <w:rPr>
          <w:rFonts w:ascii="Times New Roman"/>
          <w:b w:val="false"/>
          <w:i w:val="false"/>
          <w:color w:val="000000"/>
          <w:sz w:val="28"/>
        </w:rPr>
        <w:t>
      2-тармақта "нормативтiк-құқықтық негiзi:" деген сөздерден кейiн "Тұқым туралы" Қазақстан Республикасының 2003 жылғы 8 ақпандағы Заңының  </w:t>
      </w:r>
      <w:r>
        <w:rPr>
          <w:rFonts w:ascii="Times New Roman"/>
          <w:b w:val="false"/>
          <w:i w:val="false"/>
          <w:color w:val="000000"/>
          <w:sz w:val="28"/>
        </w:rPr>
        <w:t xml:space="preserve">6-бабы </w:t>
      </w:r>
      <w:r>
        <w:rPr>
          <w:rFonts w:ascii="Times New Roman"/>
          <w:b w:val="false"/>
          <w:i w:val="false"/>
          <w:color w:val="000000"/>
          <w:sz w:val="28"/>
        </w:rPr>
        <w:t xml:space="preserve">" деген сөздермен толықтырылсын; </w:t>
      </w:r>
      <w:r>
        <w:br/>
      </w:r>
      <w:r>
        <w:rPr>
          <w:rFonts w:ascii="Times New Roman"/>
          <w:b w:val="false"/>
          <w:i w:val="false"/>
          <w:color w:val="000000"/>
          <w:sz w:val="28"/>
        </w:rPr>
        <w:t xml:space="preserve">
      6-тармақ кестесiнiң 5-бағанында "130-131 мың" деген сөздер "167-168 мың" деген сөздермен ауыстырылсын; </w:t>
      </w:r>
      <w:r>
        <w:br/>
      </w:r>
      <w:r>
        <w:rPr>
          <w:rFonts w:ascii="Times New Roman"/>
          <w:b w:val="false"/>
          <w:i w:val="false"/>
          <w:color w:val="000000"/>
          <w:sz w:val="28"/>
        </w:rPr>
        <w:t xml:space="preserve">
      көрсетiлген қаулыға 130-қосымша осы қаулыға 2-қосымшаға сәйкес редакцияда жазылсын; </w:t>
      </w:r>
      <w:r>
        <w:br/>
      </w:r>
      <w:r>
        <w:rPr>
          <w:rFonts w:ascii="Times New Roman"/>
          <w:b w:val="false"/>
          <w:i w:val="false"/>
          <w:color w:val="000000"/>
          <w:sz w:val="28"/>
        </w:rPr>
        <w:t xml:space="preserve">
      көрсетiлген қаулыға 131-қосымшада: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881895 мың теңге (сегiз жүз сексен бiр миллион сегiз жүз тоқсан бес мың теңге)."; </w:t>
      </w:r>
      <w:r>
        <w:br/>
      </w:r>
      <w:r>
        <w:rPr>
          <w:rFonts w:ascii="Times New Roman"/>
          <w:b w:val="false"/>
          <w:i w:val="false"/>
          <w:color w:val="000000"/>
          <w:sz w:val="28"/>
        </w:rPr>
        <w:t xml:space="preserve">
      көрсетiлген қаулыға 132-қосымшада: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4620 мың теңге (төрт миллион алты жүз жиырма мың теңге)."; </w:t>
      </w:r>
      <w:r>
        <w:br/>
      </w:r>
      <w:r>
        <w:rPr>
          <w:rFonts w:ascii="Times New Roman"/>
          <w:b w:val="false"/>
          <w:i w:val="false"/>
          <w:color w:val="000000"/>
          <w:sz w:val="28"/>
        </w:rPr>
        <w:t xml:space="preserve">
      көрсетiлген қаулыға 135-қосымша осы қаулыға 3-қосымшаға сәйкес редакцияда жазылсын; </w:t>
      </w:r>
      <w:r>
        <w:br/>
      </w:r>
      <w:r>
        <w:rPr>
          <w:rFonts w:ascii="Times New Roman"/>
          <w:b w:val="false"/>
          <w:i w:val="false"/>
          <w:color w:val="000000"/>
          <w:sz w:val="28"/>
        </w:rPr>
        <w:t xml:space="preserve">
      көрсетiлген қаулыға 138-қосымшада: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785521 мың теңге (жетi жүз сексен бес миллион бес жүз жиырма бір мың теңге)."; </w:t>
      </w:r>
      <w:r>
        <w:br/>
      </w:r>
      <w:r>
        <w:rPr>
          <w:rFonts w:ascii="Times New Roman"/>
          <w:b w:val="false"/>
          <w:i w:val="false"/>
          <w:color w:val="000000"/>
          <w:sz w:val="28"/>
        </w:rPr>
        <w:t xml:space="preserve">
      көрсетiлген қаулыға 139-қосымшада: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1612238 мың теңге (бiр миллиард алты жүз он екі миллион екі жүз отыз сегiз мың теңге)."; </w:t>
      </w:r>
      <w:r>
        <w:br/>
      </w:r>
      <w:r>
        <w:rPr>
          <w:rFonts w:ascii="Times New Roman"/>
          <w:b w:val="false"/>
          <w:i w:val="false"/>
          <w:color w:val="000000"/>
          <w:sz w:val="28"/>
        </w:rPr>
        <w:t xml:space="preserve">
      көрсетiлген қаулыға 141-қосымшада: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3776811 мың теңге (үш миллиард жетi жүз жетпiс алты миллион сегiз жүз он бiр мың теңге)."; </w:t>
      </w:r>
      <w:r>
        <w:br/>
      </w:r>
      <w:r>
        <w:rPr>
          <w:rFonts w:ascii="Times New Roman"/>
          <w:b w:val="false"/>
          <w:i w:val="false"/>
          <w:color w:val="000000"/>
          <w:sz w:val="28"/>
        </w:rPr>
        <w:t xml:space="preserve">
      6-тармақ кестесiнiң 5-бағанында: </w:t>
      </w:r>
      <w:r>
        <w:br/>
      </w:r>
      <w:r>
        <w:rPr>
          <w:rFonts w:ascii="Times New Roman"/>
          <w:b w:val="false"/>
          <w:i w:val="false"/>
          <w:color w:val="000000"/>
          <w:sz w:val="28"/>
        </w:rPr>
        <w:t xml:space="preserve">
      "474" деген сандар "700" деген сандармен ауыстырылсын; </w:t>
      </w:r>
      <w:r>
        <w:br/>
      </w:r>
      <w:r>
        <w:rPr>
          <w:rFonts w:ascii="Times New Roman"/>
          <w:b w:val="false"/>
          <w:i w:val="false"/>
          <w:color w:val="000000"/>
          <w:sz w:val="28"/>
        </w:rPr>
        <w:t xml:space="preserve">
      "250" деген сандар "300" деген сандармен ауыстырылсын; </w:t>
      </w:r>
      <w:r>
        <w:br/>
      </w:r>
      <w:r>
        <w:rPr>
          <w:rFonts w:ascii="Times New Roman"/>
          <w:b w:val="false"/>
          <w:i w:val="false"/>
          <w:color w:val="000000"/>
          <w:sz w:val="28"/>
        </w:rPr>
        <w:t xml:space="preserve">
      "650" деген сандар "150" деген сандармен ауыстырылсын; </w:t>
      </w:r>
      <w:r>
        <w:br/>
      </w:r>
      <w:r>
        <w:rPr>
          <w:rFonts w:ascii="Times New Roman"/>
          <w:b w:val="false"/>
          <w:i w:val="false"/>
          <w:color w:val="000000"/>
          <w:sz w:val="28"/>
        </w:rPr>
        <w:t xml:space="preserve">
      7-тармақта: </w:t>
      </w:r>
      <w:r>
        <w:br/>
      </w:r>
      <w:r>
        <w:rPr>
          <w:rFonts w:ascii="Times New Roman"/>
          <w:b w:val="false"/>
          <w:i w:val="false"/>
          <w:color w:val="000000"/>
          <w:sz w:val="28"/>
        </w:rPr>
        <w:t xml:space="preserve">
      "3" деген сан "3,5" деген сандармен ауыстырылсын; </w:t>
      </w:r>
      <w:r>
        <w:br/>
      </w:r>
      <w:r>
        <w:rPr>
          <w:rFonts w:ascii="Times New Roman"/>
          <w:b w:val="false"/>
          <w:i w:val="false"/>
          <w:color w:val="000000"/>
          <w:sz w:val="28"/>
        </w:rPr>
        <w:t xml:space="preserve">
      "15" деген сандар "17,3" деген сандармен ауыстырылсын; </w:t>
      </w:r>
      <w:r>
        <w:br/>
      </w:r>
      <w:r>
        <w:rPr>
          <w:rFonts w:ascii="Times New Roman"/>
          <w:b w:val="false"/>
          <w:i w:val="false"/>
          <w:color w:val="000000"/>
          <w:sz w:val="28"/>
        </w:rPr>
        <w:t xml:space="preserve">
      көрсетiлген қаулыға 142-қосымшада: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165404 мың теңге (бiр жүз алпыс бес миллион төрт жүз төрт мың теңге)."; </w:t>
      </w:r>
      <w:r>
        <w:br/>
      </w:r>
      <w:r>
        <w:rPr>
          <w:rFonts w:ascii="Times New Roman"/>
          <w:b w:val="false"/>
          <w:i w:val="false"/>
          <w:color w:val="000000"/>
          <w:sz w:val="28"/>
        </w:rPr>
        <w:t xml:space="preserve">
      6-тармақ кестесiнiң 5-бағанында "172922" деген сандар "165404" деген сандармен ауыстырылсын; </w:t>
      </w:r>
      <w:r>
        <w:br/>
      </w:r>
      <w:r>
        <w:rPr>
          <w:rFonts w:ascii="Times New Roman"/>
          <w:b w:val="false"/>
          <w:i w:val="false"/>
          <w:color w:val="000000"/>
          <w:sz w:val="28"/>
        </w:rPr>
        <w:t xml:space="preserve">
      7-тармақта "172 922" деген сандар "165 404" деген сандармен ауыстырылсын; </w:t>
      </w:r>
      <w:r>
        <w:br/>
      </w:r>
      <w:r>
        <w:rPr>
          <w:rFonts w:ascii="Times New Roman"/>
          <w:b w:val="false"/>
          <w:i w:val="false"/>
          <w:color w:val="000000"/>
          <w:sz w:val="28"/>
        </w:rPr>
        <w:t xml:space="preserve">
      көрсетiлген қаулыға 143-қосымшада: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1446600 мың теңге (бiр миллиард төрт жүз қырық алты миллион алты жүз мың теңге)."; </w:t>
      </w:r>
      <w:r>
        <w:br/>
      </w:r>
      <w:r>
        <w:rPr>
          <w:rFonts w:ascii="Times New Roman"/>
          <w:b w:val="false"/>
          <w:i w:val="false"/>
          <w:color w:val="000000"/>
          <w:sz w:val="28"/>
        </w:rPr>
        <w:t xml:space="preserve">
      көрсетiлген қаулыға 148-қосымшада: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90691 мың теңге (тоқсан миллион алты жүз тоқсан бiр мың теңге)."; </w:t>
      </w:r>
      <w:r>
        <w:br/>
      </w:r>
      <w:r>
        <w:rPr>
          <w:rFonts w:ascii="Times New Roman"/>
          <w:b w:val="false"/>
          <w:i w:val="false"/>
          <w:color w:val="000000"/>
          <w:sz w:val="28"/>
        </w:rPr>
        <w:t xml:space="preserve">
      6-тармақ кестесiнiң 5-бағанында: </w:t>
      </w:r>
      <w:r>
        <w:br/>
      </w:r>
      <w:r>
        <w:rPr>
          <w:rFonts w:ascii="Times New Roman"/>
          <w:b w:val="false"/>
          <w:i w:val="false"/>
          <w:color w:val="000000"/>
          <w:sz w:val="28"/>
        </w:rPr>
        <w:t xml:space="preserve">
      "65 бiрлiк" деген сөздерден кейiн "; қарауыл машиналары - 12 бiрлiк" деген сөздермен толықтырылсын; </w:t>
      </w:r>
      <w:r>
        <w:br/>
      </w:r>
      <w:r>
        <w:rPr>
          <w:rFonts w:ascii="Times New Roman"/>
          <w:b w:val="false"/>
          <w:i w:val="false"/>
          <w:color w:val="000000"/>
          <w:sz w:val="28"/>
        </w:rPr>
        <w:t xml:space="preserve">
      осы қаулыға 4-қосымшаға сәйкес 149-1-қосымшамен толықтырылсын; </w:t>
      </w:r>
      <w:r>
        <w:br/>
      </w:r>
      <w:r>
        <w:rPr>
          <w:rFonts w:ascii="Times New Roman"/>
          <w:b w:val="false"/>
          <w:i w:val="false"/>
          <w:color w:val="000000"/>
          <w:sz w:val="28"/>
        </w:rPr>
        <w:t xml:space="preserve">
      көрсетiлген қаулыға 150-қосымша осы қаулыға 5-қосымшаға сәйкес редакцияда жазылсын; </w:t>
      </w:r>
      <w:r>
        <w:br/>
      </w:r>
      <w:r>
        <w:rPr>
          <w:rFonts w:ascii="Times New Roman"/>
          <w:b w:val="false"/>
          <w:i w:val="false"/>
          <w:color w:val="000000"/>
          <w:sz w:val="28"/>
        </w:rPr>
        <w:t xml:space="preserve">
      көрсетiлген қаулыға 151-қосымшада: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4620 мың теңге (төрт миллион алты жүз жиырма мың теңге)."; </w:t>
      </w:r>
      <w:r>
        <w:br/>
      </w:r>
      <w:r>
        <w:rPr>
          <w:rFonts w:ascii="Times New Roman"/>
          <w:b w:val="false"/>
          <w:i w:val="false"/>
          <w:color w:val="000000"/>
          <w:sz w:val="28"/>
        </w:rPr>
        <w:t xml:space="preserve">
      көрсетiлген қаулыға 152-қосымшада: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435 мың теңге (төрт жүз отыз бес мың теңге)."; </w:t>
      </w:r>
      <w:r>
        <w:br/>
      </w:r>
      <w:r>
        <w:rPr>
          <w:rFonts w:ascii="Times New Roman"/>
          <w:b w:val="false"/>
          <w:i w:val="false"/>
          <w:color w:val="000000"/>
          <w:sz w:val="28"/>
        </w:rPr>
        <w:t xml:space="preserve">
      көрсетiлген қаулыға 153-қосымшада: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3850 мың теңге (үш миллион сегiз жүз елу мың теңге)."; </w:t>
      </w:r>
      <w:r>
        <w:br/>
      </w:r>
      <w:r>
        <w:rPr>
          <w:rFonts w:ascii="Times New Roman"/>
          <w:b w:val="false"/>
          <w:i w:val="false"/>
          <w:color w:val="000000"/>
          <w:sz w:val="28"/>
        </w:rPr>
        <w:t xml:space="preserve">
      көрсетiлген қаулыға 154-қосымшада: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2310 мың теңге (екi миллион үш жүз он мың теңге)."; </w:t>
      </w:r>
      <w:r>
        <w:br/>
      </w:r>
      <w:r>
        <w:rPr>
          <w:rFonts w:ascii="Times New Roman"/>
          <w:b w:val="false"/>
          <w:i w:val="false"/>
          <w:color w:val="000000"/>
          <w:sz w:val="28"/>
        </w:rPr>
        <w:t xml:space="preserve">
      көрсетiлген қаулыға 158-қосымша осы қаулыға 6-қосымшаға сәйкес редакцияда жазылсын; </w:t>
      </w:r>
      <w:r>
        <w:br/>
      </w:r>
      <w:r>
        <w:rPr>
          <w:rFonts w:ascii="Times New Roman"/>
          <w:b w:val="false"/>
          <w:i w:val="false"/>
          <w:color w:val="000000"/>
          <w:sz w:val="28"/>
        </w:rPr>
        <w:t xml:space="preserve">
      көрсетiлген қаулыға 161-қосымшада: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460000 мың теңге (төрт жүз алпыс миллион теңге)."; </w:t>
      </w:r>
      <w:r>
        <w:br/>
      </w:r>
      <w:r>
        <w:rPr>
          <w:rFonts w:ascii="Times New Roman"/>
          <w:b w:val="false"/>
          <w:i w:val="false"/>
          <w:color w:val="000000"/>
          <w:sz w:val="28"/>
        </w:rPr>
        <w:t xml:space="preserve">
      6-тармақ кестесiнiң 5-бағанында "жарғылық капиталын қалыптастыруға" деген сөздерден кейiн мынадай мазмұндағы абзацпен толықтырылсын: </w:t>
      </w:r>
      <w:r>
        <w:br/>
      </w:r>
      <w:r>
        <w:rPr>
          <w:rFonts w:ascii="Times New Roman"/>
          <w:b w:val="false"/>
          <w:i w:val="false"/>
          <w:color w:val="000000"/>
          <w:sz w:val="28"/>
        </w:rPr>
        <w:t xml:space="preserve">
      " - ауылдық ақпараттық консультациялық орталықтар (AAКO) желiлерiн құруғa және оларды қамтамасыз етуге"; </w:t>
      </w:r>
      <w:r>
        <w:br/>
      </w:r>
      <w:r>
        <w:rPr>
          <w:rFonts w:ascii="Times New Roman"/>
          <w:b w:val="false"/>
          <w:i w:val="false"/>
          <w:color w:val="000000"/>
          <w:sz w:val="28"/>
        </w:rPr>
        <w:t xml:space="preserve">
      көрсетiлген қаулыға 163-қосымша алынып тасталсын; </w:t>
      </w:r>
      <w:r>
        <w:br/>
      </w:r>
      <w:r>
        <w:rPr>
          <w:rFonts w:ascii="Times New Roman"/>
          <w:b w:val="false"/>
          <w:i w:val="false"/>
          <w:color w:val="000000"/>
          <w:sz w:val="28"/>
        </w:rPr>
        <w:t xml:space="preserve">
      көрсетiлген қаулыға 178-қосымша осы қаулыға 7-қосымшаға сәйкес редакцияда жазылсын; </w:t>
      </w:r>
      <w:r>
        <w:br/>
      </w:r>
      <w:r>
        <w:rPr>
          <w:rFonts w:ascii="Times New Roman"/>
          <w:b w:val="false"/>
          <w:i w:val="false"/>
          <w:color w:val="000000"/>
          <w:sz w:val="28"/>
        </w:rPr>
        <w:t xml:space="preserve">
      көрсетiлген қаулыға 179-қосымша осы қаулыға 8-қосымшаға сәйкес редакцияда жазылсын; </w:t>
      </w:r>
      <w:r>
        <w:br/>
      </w:r>
      <w:r>
        <w:rPr>
          <w:rFonts w:ascii="Times New Roman"/>
          <w:b w:val="false"/>
          <w:i w:val="false"/>
          <w:color w:val="000000"/>
          <w:sz w:val="28"/>
        </w:rPr>
        <w:t xml:space="preserve">
      көрсетiлген қаулыға 180-қосымшада: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26350 мың теңге (жиырма алты миллион үш жүз елу мың теңге)."; </w:t>
      </w:r>
      <w:r>
        <w:br/>
      </w:r>
      <w:r>
        <w:rPr>
          <w:rFonts w:ascii="Times New Roman"/>
          <w:b w:val="false"/>
          <w:i w:val="false"/>
          <w:color w:val="000000"/>
          <w:sz w:val="28"/>
        </w:rPr>
        <w:t xml:space="preserve">
      6-тармақ кестесiнiң 5-бағаны мынадай мазмұндағы абзацпен толықтырылсын: </w:t>
      </w:r>
      <w:r>
        <w:br/>
      </w:r>
      <w:r>
        <w:rPr>
          <w:rFonts w:ascii="Times New Roman"/>
          <w:b w:val="false"/>
          <w:i w:val="false"/>
          <w:color w:val="000000"/>
          <w:sz w:val="28"/>
        </w:rPr>
        <w:t xml:space="preserve">
      "Жобаның мемлекеттiк құрылыс сараптамасын төлеу."; </w:t>
      </w:r>
      <w:r>
        <w:br/>
      </w:r>
      <w:r>
        <w:rPr>
          <w:rFonts w:ascii="Times New Roman"/>
          <w:b w:val="false"/>
          <w:i w:val="false"/>
          <w:color w:val="000000"/>
          <w:sz w:val="28"/>
        </w:rPr>
        <w:t xml:space="preserve">
      көрсетiлген қаулыға 182-қосымша осы қаулыға 9-қосымшаға сәйкес редакцияда жазылсын; </w:t>
      </w:r>
      <w:r>
        <w:br/>
      </w:r>
      <w:r>
        <w:rPr>
          <w:rFonts w:ascii="Times New Roman"/>
          <w:b w:val="false"/>
          <w:i w:val="false"/>
          <w:color w:val="000000"/>
          <w:sz w:val="28"/>
        </w:rPr>
        <w:t xml:space="preserve">
      көрсетiлген қаулыға 10-қосымшаға сәйкес 188-1-қосымшамен толықтырылсын; </w:t>
      </w:r>
      <w:r>
        <w:br/>
      </w:r>
      <w:r>
        <w:rPr>
          <w:rFonts w:ascii="Times New Roman"/>
          <w:b w:val="false"/>
          <w:i w:val="false"/>
          <w:color w:val="000000"/>
          <w:sz w:val="28"/>
        </w:rPr>
        <w:t xml:space="preserve">
      көрсетiлген қаулының 190-қосымшасы алынып тасталсын; </w:t>
      </w:r>
    </w:p>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 xml:space="preserve">Еңбек </w:t>
      </w:r>
      <w:r>
        <w:rPr>
          <w:rFonts w:ascii="Times New Roman"/>
          <w:b w:val="false"/>
          <w:i w:val="false"/>
          <w:color w:val="000000"/>
          <w:sz w:val="28"/>
        </w:rPr>
        <w:t xml:space="preserve"> және халықты әлеуметтiк қорғау министрлiгi бойынша: </w:t>
      </w:r>
      <w:r>
        <w:br/>
      </w:r>
      <w:r>
        <w:rPr>
          <w:rFonts w:ascii="Times New Roman"/>
          <w:b w:val="false"/>
          <w:i w:val="false"/>
          <w:color w:val="000000"/>
          <w:sz w:val="28"/>
        </w:rPr>
        <w:t xml:space="preserve">
      көрсетiлген қаулыға 192-қосымшада: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568793 мың теңге (бес жүз алпыс сегiз миллион жетi жүз тоқсан үш мың теңге)."; </w:t>
      </w:r>
      <w:r>
        <w:br/>
      </w:r>
      <w:r>
        <w:rPr>
          <w:rFonts w:ascii="Times New Roman"/>
          <w:b w:val="false"/>
          <w:i w:val="false"/>
          <w:color w:val="000000"/>
          <w:sz w:val="28"/>
        </w:rPr>
        <w:t xml:space="preserve">
      2-тармақта "2002 жылғы 11 қаңтардағы N 39" деген сөздер "2003 жылғы 1 сәуiрдегi N 314" деген сөздермен ауыстырылсын; </w:t>
      </w:r>
      <w:r>
        <w:br/>
      </w:r>
      <w:r>
        <w:rPr>
          <w:rFonts w:ascii="Times New Roman"/>
          <w:b w:val="false"/>
          <w:i w:val="false"/>
          <w:color w:val="000000"/>
          <w:sz w:val="28"/>
        </w:rPr>
        <w:t xml:space="preserve">
      6-тармақ кестесiнiң 5-бағанында "150" деген сандар "149" деген сандармен ауыстырылсын; </w:t>
      </w:r>
      <w:r>
        <w:br/>
      </w:r>
      <w:r>
        <w:rPr>
          <w:rFonts w:ascii="Times New Roman"/>
          <w:b w:val="false"/>
          <w:i w:val="false"/>
          <w:color w:val="000000"/>
          <w:sz w:val="28"/>
        </w:rPr>
        <w:t xml:space="preserve">
      көрсетiлген қаулыға 193-қосымшада: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799907 мың теңге (жетi жүз тоқсан тоғыз миллион тоғыз жүз жетi мың теңге)."; </w:t>
      </w:r>
      <w:r>
        <w:br/>
      </w:r>
      <w:r>
        <w:rPr>
          <w:rFonts w:ascii="Times New Roman"/>
          <w:b w:val="false"/>
          <w:i w:val="false"/>
          <w:color w:val="000000"/>
          <w:sz w:val="28"/>
        </w:rPr>
        <w:t xml:space="preserve">
      6-тармақ кестесiнiң 5-бағанында: </w:t>
      </w:r>
      <w:r>
        <w:br/>
      </w:r>
      <w:r>
        <w:rPr>
          <w:rFonts w:ascii="Times New Roman"/>
          <w:b w:val="false"/>
          <w:i w:val="false"/>
          <w:color w:val="000000"/>
          <w:sz w:val="28"/>
        </w:rPr>
        <w:t xml:space="preserve">
      "аудандарынан басқа" деген сөздерден кейiн ", Шығыс Қазақстан облысының Зырян, Аякөз, Бородулиха, Жарма аудандары. Ең төмен радиациялық қатер: Шығыс Қазақстан облысының Тарбағатай ауданы" деген сөздермен толықтырылсын"; </w:t>
      </w:r>
      <w:r>
        <w:br/>
      </w:r>
      <w:r>
        <w:rPr>
          <w:rFonts w:ascii="Times New Roman"/>
          <w:b w:val="false"/>
          <w:i w:val="false"/>
          <w:color w:val="000000"/>
          <w:sz w:val="28"/>
        </w:rPr>
        <w:t xml:space="preserve">
      "27131" деген сандар "37640" деген сандармен, "13984" деген сандар "24493" деген сандармен ауыстырылсын; </w:t>
      </w:r>
      <w:r>
        <w:br/>
      </w:r>
      <w:r>
        <w:rPr>
          <w:rFonts w:ascii="Times New Roman"/>
          <w:b w:val="false"/>
          <w:i w:val="false"/>
          <w:color w:val="000000"/>
          <w:sz w:val="28"/>
        </w:rPr>
        <w:t xml:space="preserve">
      көрсетiлген қаулыға 195-қосымшада: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147866034 мың теңге (бiр жүз қырық жетi миллиард сегiз жүз алпыс алты миллион отыз төрт мың теңге)."; </w:t>
      </w:r>
      <w:r>
        <w:br/>
      </w:r>
      <w:r>
        <w:rPr>
          <w:rFonts w:ascii="Times New Roman"/>
          <w:b w:val="false"/>
          <w:i w:val="false"/>
          <w:color w:val="000000"/>
          <w:sz w:val="28"/>
        </w:rPr>
        <w:t xml:space="preserve">
      6-тармақ кестесiнiң 5-бағанында: </w:t>
      </w:r>
      <w:r>
        <w:br/>
      </w:r>
      <w:r>
        <w:rPr>
          <w:rFonts w:ascii="Times New Roman"/>
          <w:b w:val="false"/>
          <w:i w:val="false"/>
          <w:color w:val="000000"/>
          <w:sz w:val="28"/>
        </w:rPr>
        <w:t xml:space="preserve">
      "1664661" деген сандар "1675486" деген сандармен ауыстырылсын; </w:t>
      </w:r>
      <w:r>
        <w:br/>
      </w:r>
      <w:r>
        <w:rPr>
          <w:rFonts w:ascii="Times New Roman"/>
          <w:b w:val="false"/>
          <w:i w:val="false"/>
          <w:color w:val="000000"/>
          <w:sz w:val="28"/>
        </w:rPr>
        <w:t xml:space="preserve">
      көрсетiлген қаулыға 196-қосымшада: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36115181 мың теңге (отыз алты миллиард бiр жүз он бес миллион бiр жүз сексен бiр мың теңге)."; </w:t>
      </w:r>
      <w:r>
        <w:br/>
      </w:r>
      <w:r>
        <w:rPr>
          <w:rFonts w:ascii="Times New Roman"/>
          <w:b w:val="false"/>
          <w:i w:val="false"/>
          <w:color w:val="000000"/>
          <w:sz w:val="28"/>
        </w:rPr>
        <w:t xml:space="preserve">
      6-тармақ кестесiнiң 5-бағанында "682507" деген сандар "670602" деген сандармен ауыстырылсын; </w:t>
      </w:r>
      <w:r>
        <w:br/>
      </w:r>
      <w:r>
        <w:rPr>
          <w:rFonts w:ascii="Times New Roman"/>
          <w:b w:val="false"/>
          <w:i w:val="false"/>
          <w:color w:val="000000"/>
          <w:sz w:val="28"/>
        </w:rPr>
        <w:t xml:space="preserve">
      көрсетiлген қаулыға 204-қосымшада: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1011000 мың теңге (бiр миллиард он бiр миллион теңге)."; </w:t>
      </w:r>
      <w:r>
        <w:br/>
      </w:r>
      <w:r>
        <w:rPr>
          <w:rFonts w:ascii="Times New Roman"/>
          <w:b w:val="false"/>
          <w:i w:val="false"/>
          <w:color w:val="000000"/>
          <w:sz w:val="28"/>
        </w:rPr>
        <w:t xml:space="preserve">
      көрсетiлген қаулыға 206-қосымшада: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998396 мың теңге (тоғыз жүз тоқсан сегiз миллион үш жүз тоқсан алты мың теңге)."; </w:t>
      </w:r>
      <w:r>
        <w:br/>
      </w:r>
      <w:r>
        <w:rPr>
          <w:rFonts w:ascii="Times New Roman"/>
          <w:b w:val="false"/>
          <w:i w:val="false"/>
          <w:color w:val="000000"/>
          <w:sz w:val="28"/>
        </w:rPr>
        <w:t xml:space="preserve">
      6-тармақтың 5-бағанында "9900" деген сандар "10995" деген сандармен ауыстырылсын; </w:t>
      </w:r>
      <w:r>
        <w:br/>
      </w:r>
      <w:r>
        <w:rPr>
          <w:rFonts w:ascii="Times New Roman"/>
          <w:b w:val="false"/>
          <w:i w:val="false"/>
          <w:color w:val="000000"/>
          <w:sz w:val="28"/>
        </w:rPr>
        <w:t xml:space="preserve">
      көрсетiлген қаулыға 208-қосымшада: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2887074 мың теңге (екi миллиард сегiз жүз сексен жетi миллион жетпiс төрт мың теңге)."; </w:t>
      </w:r>
      <w:r>
        <w:br/>
      </w:r>
      <w:r>
        <w:rPr>
          <w:rFonts w:ascii="Times New Roman"/>
          <w:b w:val="false"/>
          <w:i w:val="false"/>
          <w:color w:val="000000"/>
          <w:sz w:val="28"/>
        </w:rPr>
        <w:t xml:space="preserve">
      көрсетiлген қаулыға 209-қосымшада: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2502 мың теңге (екi миллион бес жүз екі мың теңге)."; </w:t>
      </w:r>
      <w:r>
        <w:br/>
      </w:r>
      <w:r>
        <w:rPr>
          <w:rFonts w:ascii="Times New Roman"/>
          <w:b w:val="false"/>
          <w:i w:val="false"/>
          <w:color w:val="000000"/>
          <w:sz w:val="28"/>
        </w:rPr>
        <w:t xml:space="preserve">
      6-тармақ кестесiнiң 5-бағанында "26" деген сандар "28" деген сандармен ауыстырылсын; </w:t>
      </w:r>
    </w:p>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 xml:space="preserve">Көлiк </w:t>
      </w:r>
      <w:r>
        <w:rPr>
          <w:rFonts w:ascii="Times New Roman"/>
          <w:b w:val="false"/>
          <w:i w:val="false"/>
          <w:color w:val="000000"/>
          <w:sz w:val="28"/>
        </w:rPr>
        <w:t xml:space="preserve"> және коммуникациялар министрлiгi бойынша: </w:t>
      </w:r>
      <w:r>
        <w:br/>
      </w:r>
      <w:r>
        <w:rPr>
          <w:rFonts w:ascii="Times New Roman"/>
          <w:b w:val="false"/>
          <w:i w:val="false"/>
          <w:color w:val="000000"/>
          <w:sz w:val="28"/>
        </w:rPr>
        <w:t xml:space="preserve">
      көрсетiлген қаулыға 220-қосымшада: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698554 мың теңге (алты жүз тоқсан сегiз миллион бес жүз елу төрт мың теңге)."; </w:t>
      </w:r>
      <w:r>
        <w:br/>
      </w:r>
      <w:r>
        <w:rPr>
          <w:rFonts w:ascii="Times New Roman"/>
          <w:b w:val="false"/>
          <w:i w:val="false"/>
          <w:color w:val="000000"/>
          <w:sz w:val="28"/>
        </w:rPr>
        <w:t xml:space="preserve">
      2-тармақта "2002 жылғы 11 қаңтардағы N 39" деген сөздер "2003 жылғы 1 сәуiрдегi N 314" деген сөздермен ауыстырылсын; </w:t>
      </w:r>
      <w:r>
        <w:br/>
      </w:r>
      <w:r>
        <w:rPr>
          <w:rFonts w:ascii="Times New Roman"/>
          <w:b w:val="false"/>
          <w:i w:val="false"/>
          <w:color w:val="000000"/>
          <w:sz w:val="28"/>
        </w:rPr>
        <w:t xml:space="preserve">
      6-тармақ кестесiнiң 5-бағанында: </w:t>
      </w:r>
      <w:r>
        <w:br/>
      </w:r>
      <w:r>
        <w:rPr>
          <w:rFonts w:ascii="Times New Roman"/>
          <w:b w:val="false"/>
          <w:i w:val="false"/>
          <w:color w:val="000000"/>
          <w:sz w:val="28"/>
        </w:rPr>
        <w:t xml:space="preserve">
      "464" деген сандар "457" деген сандармен ауыстырылсын; </w:t>
      </w:r>
      <w:r>
        <w:br/>
      </w:r>
      <w:r>
        <w:rPr>
          <w:rFonts w:ascii="Times New Roman"/>
          <w:b w:val="false"/>
          <w:i w:val="false"/>
          <w:color w:val="000000"/>
          <w:sz w:val="28"/>
        </w:rPr>
        <w:t xml:space="preserve">
      көрсетiлген қаулыға 227-қосымшада: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10283565 мың теңге (он миллиард екi жүз сексен үш миллион бес жүз алпыс бес мың теңге)."; </w:t>
      </w:r>
      <w:r>
        <w:br/>
      </w:r>
      <w:r>
        <w:rPr>
          <w:rFonts w:ascii="Times New Roman"/>
          <w:b w:val="false"/>
          <w:i w:val="false"/>
          <w:color w:val="000000"/>
          <w:sz w:val="28"/>
        </w:rPr>
        <w:t xml:space="preserve">
      көрсетiлген қаулыға 231-қосымшада: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7739131 мың теңге (жетi миллиард жетi жүз отыз тоғыз миллион бiр жүз отыз бiр мың теңге)."; </w:t>
      </w:r>
      <w:r>
        <w:br/>
      </w:r>
      <w:r>
        <w:rPr>
          <w:rFonts w:ascii="Times New Roman"/>
          <w:b w:val="false"/>
          <w:i w:val="false"/>
          <w:color w:val="000000"/>
          <w:sz w:val="28"/>
        </w:rPr>
        <w:t xml:space="preserve">
      6-тармақ кестесiнiң 5-бағанында: </w:t>
      </w:r>
      <w:r>
        <w:br/>
      </w:r>
      <w:r>
        <w:rPr>
          <w:rFonts w:ascii="Times New Roman"/>
          <w:b w:val="false"/>
          <w:i w:val="false"/>
          <w:color w:val="000000"/>
          <w:sz w:val="28"/>
        </w:rPr>
        <w:t xml:space="preserve">
      081-кiшi бағдарлама мынадай редакцияда жазылсын: </w:t>
      </w:r>
      <w:r>
        <w:br/>
      </w:r>
      <w:r>
        <w:rPr>
          <w:rFonts w:ascii="Times New Roman"/>
          <w:b w:val="false"/>
          <w:i w:val="false"/>
          <w:color w:val="000000"/>
          <w:sz w:val="28"/>
        </w:rPr>
        <w:t xml:space="preserve">
      "Жолдарды қайта жөндеуге байланысты салықтарды төлеу; құрылысты қадағалауға байланысты салықтарды төлеу; банк төлемдерiн жүргiзгенi үшiн банкке комиссия; келiсiм-шарт шарттарына сәйкес техникалық аудармашылардың қызметтер көрсетуiне ақы төлеу; жер бөлiп беру, үй-жайды жалға алу. Деталдық жоба мен мердiгерлермен келiсiм-шарттарға сәйкес Батыс Қазақстанның автожолдарын қайта жаңарту."; </w:t>
      </w:r>
      <w:r>
        <w:br/>
      </w:r>
      <w:r>
        <w:rPr>
          <w:rFonts w:ascii="Times New Roman"/>
          <w:b w:val="false"/>
          <w:i w:val="false"/>
          <w:color w:val="000000"/>
          <w:sz w:val="28"/>
        </w:rPr>
        <w:t xml:space="preserve">
      көрсетiлген қаулыға 241-қосымшада: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2156000 мың теңге (екi миллиард бiр жүз елу алты миллион теңге)."; </w:t>
      </w:r>
      <w:r>
        <w:br/>
      </w:r>
      <w:r>
        <w:rPr>
          <w:rFonts w:ascii="Times New Roman"/>
          <w:b w:val="false"/>
          <w:i w:val="false"/>
          <w:color w:val="000000"/>
          <w:sz w:val="28"/>
        </w:rPr>
        <w:t xml:space="preserve">
      осы қаулыға 11-қосымшаға сәйкес редакцияда көрсетiлген қаулыға 245-1-қосымшасымен толықтырылсын; </w:t>
      </w:r>
      <w:r>
        <w:br/>
      </w:r>
      <w:r>
        <w:rPr>
          <w:rFonts w:ascii="Times New Roman"/>
          <w:b w:val="false"/>
          <w:i w:val="false"/>
          <w:color w:val="000000"/>
          <w:sz w:val="28"/>
        </w:rPr>
        <w:t xml:space="preserve">
      көрсетiлген қаулыға 260-қосымшада: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7347216 мың теңге (жетi миллиард үш жүз қырық жетi миллион екi жүз он алты мың теңге)."; </w:t>
      </w:r>
      <w:r>
        <w:br/>
      </w:r>
      <w:r>
        <w:rPr>
          <w:rFonts w:ascii="Times New Roman"/>
          <w:b w:val="false"/>
          <w:i w:val="false"/>
          <w:color w:val="000000"/>
          <w:sz w:val="28"/>
        </w:rPr>
        <w:t xml:space="preserve">
      6-тармақ кестесiнiң 5-бағанында: </w:t>
      </w:r>
      <w:r>
        <w:br/>
      </w:r>
      <w:r>
        <w:rPr>
          <w:rFonts w:ascii="Times New Roman"/>
          <w:b w:val="false"/>
          <w:i w:val="false"/>
          <w:color w:val="000000"/>
          <w:sz w:val="28"/>
        </w:rPr>
        <w:t xml:space="preserve">
      032-кiшi бағдарламада: </w:t>
      </w:r>
      <w:r>
        <w:br/>
      </w:r>
      <w:r>
        <w:rPr>
          <w:rFonts w:ascii="Times New Roman"/>
          <w:b w:val="false"/>
          <w:i w:val="false"/>
          <w:color w:val="000000"/>
          <w:sz w:val="28"/>
        </w:rPr>
        <w:t xml:space="preserve">
      "Техникалық аударушылардың қызметi" деген сөздер "техникалық аудит" деген сөздермен ауыстырылсын; </w:t>
      </w:r>
      <w:r>
        <w:br/>
      </w:r>
      <w:r>
        <w:rPr>
          <w:rFonts w:ascii="Times New Roman"/>
          <w:b w:val="false"/>
          <w:i w:val="false"/>
          <w:color w:val="000000"/>
          <w:sz w:val="28"/>
        </w:rPr>
        <w:t xml:space="preserve">
      033-кiшi бағдарламада: </w:t>
      </w:r>
      <w:r>
        <w:br/>
      </w:r>
      <w:r>
        <w:rPr>
          <w:rFonts w:ascii="Times New Roman"/>
          <w:b w:val="false"/>
          <w:i w:val="false"/>
          <w:color w:val="000000"/>
          <w:sz w:val="28"/>
        </w:rPr>
        <w:t xml:space="preserve">
      "Құрылыс қадағалау жұмыстарына қосылған құнға салынатын салықты төлеу; Техникалық аударушылардың еңбекақысынан әлеуметтiк салық төлеу" деген сөздер "Жолдарды қайта жаңартуға байланысты салықтарды төлеу; келiсiм-шарт шарттарына сәйкес техникалық аудармашылардың қызметтер көрсетуiне ақы төлеу" деген сөздермен ауыстырылсын; </w:t>
      </w:r>
      <w:r>
        <w:br/>
      </w:r>
      <w:r>
        <w:rPr>
          <w:rFonts w:ascii="Times New Roman"/>
          <w:b w:val="false"/>
          <w:i w:val="false"/>
          <w:color w:val="000000"/>
          <w:sz w:val="28"/>
        </w:rPr>
        <w:t xml:space="preserve">
      035-кiшi бағдарламада: </w:t>
      </w:r>
      <w:r>
        <w:br/>
      </w:r>
      <w:r>
        <w:rPr>
          <w:rFonts w:ascii="Times New Roman"/>
          <w:b w:val="false"/>
          <w:i w:val="false"/>
          <w:color w:val="000000"/>
          <w:sz w:val="28"/>
        </w:rPr>
        <w:t xml:space="preserve">
      "Құрылыс жұмыстарына қосылған құнға салынатын салықты төлеу" деген сөздер "Жолдарды қайта жаңартуға байланысты салықтарды төлеу" деген сөздермен ауыстырылсын; </w:t>
      </w:r>
      <w:r>
        <w:br/>
      </w:r>
      <w:r>
        <w:rPr>
          <w:rFonts w:ascii="Times New Roman"/>
          <w:b w:val="false"/>
          <w:i w:val="false"/>
          <w:color w:val="000000"/>
          <w:sz w:val="28"/>
        </w:rPr>
        <w:t xml:space="preserve">
      037-кiшi бағдарлама мынадай редакцияда жазылсын: </w:t>
      </w:r>
      <w:r>
        <w:br/>
      </w:r>
      <w:r>
        <w:rPr>
          <w:rFonts w:ascii="Times New Roman"/>
          <w:b w:val="false"/>
          <w:i w:val="false"/>
          <w:color w:val="000000"/>
          <w:sz w:val="28"/>
        </w:rPr>
        <w:t xml:space="preserve">
      "Жолдарды қайта жаңартуға байланысты салықтарды төлеу, құрылысты қадағалауға байланысты салықтарды төлеу."; </w:t>
      </w:r>
      <w:r>
        <w:br/>
      </w:r>
      <w:r>
        <w:rPr>
          <w:rFonts w:ascii="Times New Roman"/>
          <w:b w:val="false"/>
          <w:i w:val="false"/>
          <w:color w:val="000000"/>
          <w:sz w:val="28"/>
        </w:rPr>
        <w:t xml:space="preserve">
      039-кiшi бағдарлама мынадай редакцияда жазылсын: </w:t>
      </w:r>
      <w:r>
        <w:br/>
      </w:r>
      <w:r>
        <w:rPr>
          <w:rFonts w:ascii="Times New Roman"/>
          <w:b w:val="false"/>
          <w:i w:val="false"/>
          <w:color w:val="000000"/>
          <w:sz w:val="28"/>
        </w:rPr>
        <w:t xml:space="preserve">
      "Жолдарды қайта жаңартуға байланысты салықтарды төлеу."; </w:t>
      </w:r>
      <w:r>
        <w:br/>
      </w:r>
      <w:r>
        <w:rPr>
          <w:rFonts w:ascii="Times New Roman"/>
          <w:b w:val="false"/>
          <w:i w:val="false"/>
          <w:color w:val="000000"/>
          <w:sz w:val="28"/>
        </w:rPr>
        <w:t xml:space="preserve">
      041-кiшi бағдарламада: </w:t>
      </w:r>
      <w:r>
        <w:br/>
      </w:r>
      <w:r>
        <w:rPr>
          <w:rFonts w:ascii="Times New Roman"/>
          <w:b w:val="false"/>
          <w:i w:val="false"/>
          <w:color w:val="000000"/>
          <w:sz w:val="28"/>
        </w:rPr>
        <w:t xml:space="preserve">
      "Құрылыс жұмыстарына қосылған құнға салынатын салықты төлеу" деген сөздер "Жолдарды қайта жаңартуға байланысты салықтарды төлеу" деген сөздермен ауыстырылсын; </w:t>
      </w:r>
      <w:r>
        <w:br/>
      </w:r>
      <w:r>
        <w:rPr>
          <w:rFonts w:ascii="Times New Roman"/>
          <w:b w:val="false"/>
          <w:i w:val="false"/>
          <w:color w:val="000000"/>
          <w:sz w:val="28"/>
        </w:rPr>
        <w:t xml:space="preserve">
      көрсетiлген қаулыға 261-қосымшада: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3351372 мың теңге (үш миллиард үш жүз елу бip миллион үш жүз жетпiс екi мың теңге)."; </w:t>
      </w:r>
      <w:r>
        <w:br/>
      </w:r>
      <w:r>
        <w:rPr>
          <w:rFonts w:ascii="Times New Roman"/>
          <w:b w:val="false"/>
          <w:i w:val="false"/>
          <w:color w:val="000000"/>
          <w:sz w:val="28"/>
        </w:rPr>
        <w:t xml:space="preserve">
      6-тармақ кестесiнiң 5-бағанында: </w:t>
      </w:r>
      <w:r>
        <w:br/>
      </w:r>
      <w:r>
        <w:rPr>
          <w:rFonts w:ascii="Times New Roman"/>
          <w:b w:val="false"/>
          <w:i w:val="false"/>
          <w:color w:val="000000"/>
          <w:sz w:val="28"/>
        </w:rPr>
        <w:t xml:space="preserve">
      030-кiшi бағдарлама мынадай мазмұндағы сөйлеммен толықтырылсын: </w:t>
      </w:r>
      <w:r>
        <w:br/>
      </w:r>
      <w:r>
        <w:rPr>
          <w:rFonts w:ascii="Times New Roman"/>
          <w:b w:val="false"/>
          <w:i w:val="false"/>
          <w:color w:val="000000"/>
          <w:sz w:val="28"/>
        </w:rPr>
        <w:t xml:space="preserve">
      "Консалтингтiк қызметтер көрсету."; </w:t>
      </w:r>
      <w:r>
        <w:br/>
      </w:r>
      <w:r>
        <w:rPr>
          <w:rFonts w:ascii="Times New Roman"/>
          <w:b w:val="false"/>
          <w:i w:val="false"/>
          <w:color w:val="000000"/>
          <w:sz w:val="28"/>
        </w:rPr>
        <w:t xml:space="preserve">
      031-кiшi бағдарламада "Құрылыс жұмыстарына қосымша құнға салынатын салықты төлеу" деген сөздер "Жолдарды қайта жаңартуға байланысты салықтарды төлеу; консалтингтiк қызметтер көрсетуге байланысты салықтарды төлеу. Деталдық жобаға және мердiгерлермен келiсiм-шарттарға сәйкес Алматы - Ұзынағаш учаскесiнде Алматы - Георгиевка автожолын оңалту."; </w:t>
      </w:r>
      <w:r>
        <w:br/>
      </w:r>
      <w:r>
        <w:rPr>
          <w:rFonts w:ascii="Times New Roman"/>
          <w:b w:val="false"/>
          <w:i w:val="false"/>
          <w:color w:val="000000"/>
          <w:sz w:val="28"/>
        </w:rPr>
        <w:t xml:space="preserve">
      033-кiшi бағдарламада: </w:t>
      </w:r>
      <w:r>
        <w:br/>
      </w:r>
      <w:r>
        <w:rPr>
          <w:rFonts w:ascii="Times New Roman"/>
          <w:b w:val="false"/>
          <w:i w:val="false"/>
          <w:color w:val="000000"/>
          <w:sz w:val="28"/>
        </w:rPr>
        <w:t xml:space="preserve">
      "Құрылысты қадағалауға қосымша құнға салынатын салықты төлеу" деген сөздер "Жолдарды қайта жаңартуға байланысты салықтарды төлеу; құрылысты қадағалауға байланысты салықтарды төлеу" деген сөздермен ауыстырылсын; </w:t>
      </w:r>
      <w:r>
        <w:br/>
      </w:r>
      <w:r>
        <w:rPr>
          <w:rFonts w:ascii="Times New Roman"/>
          <w:b w:val="false"/>
          <w:i w:val="false"/>
          <w:color w:val="000000"/>
          <w:sz w:val="28"/>
        </w:rPr>
        <w:t xml:space="preserve">
      осы қаулыға 12-қосымшаға сәйкес редакцияда 261-1-қосымшамен толықтырылсын; </w:t>
      </w:r>
    </w:p>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 xml:space="preserve">Қаржы </w:t>
      </w:r>
      <w:r>
        <w:rPr>
          <w:rFonts w:ascii="Times New Roman"/>
          <w:b w:val="false"/>
          <w:i w:val="false"/>
          <w:color w:val="000000"/>
          <w:sz w:val="28"/>
        </w:rPr>
        <w:t xml:space="preserve"> министрлiгi бойынша: </w:t>
      </w:r>
      <w:r>
        <w:br/>
      </w:r>
      <w:r>
        <w:rPr>
          <w:rFonts w:ascii="Times New Roman"/>
          <w:b w:val="false"/>
          <w:i w:val="false"/>
          <w:color w:val="000000"/>
          <w:sz w:val="28"/>
        </w:rPr>
        <w:t xml:space="preserve">
      көрсетiлген қаулыға 262-қосымшада: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7723925 мың теңге (жетi миллиард жетi жүз жиырма үш миллион тоғыз жиырма бес мың теңге)."; </w:t>
      </w:r>
      <w:r>
        <w:br/>
      </w:r>
      <w:r>
        <w:rPr>
          <w:rFonts w:ascii="Times New Roman"/>
          <w:b w:val="false"/>
          <w:i w:val="false"/>
          <w:color w:val="000000"/>
          <w:sz w:val="28"/>
        </w:rPr>
        <w:t xml:space="preserve">
      2-тармақтағы "2002 жылғы 11 қаңтардағы N 39" деген сөздер "2003 жылғы 1 сәуiрдегi N 314" деген сөздермен ауыстырылсын; </w:t>
      </w:r>
      <w:r>
        <w:br/>
      </w:r>
      <w:r>
        <w:rPr>
          <w:rFonts w:ascii="Times New Roman"/>
          <w:b w:val="false"/>
          <w:i w:val="false"/>
          <w:color w:val="000000"/>
          <w:sz w:val="28"/>
        </w:rPr>
        <w:t xml:space="preserve">
      6-тармақ кестесiнiң 5-бағанында: </w:t>
      </w:r>
      <w:r>
        <w:br/>
      </w:r>
      <w:r>
        <w:rPr>
          <w:rFonts w:ascii="Times New Roman"/>
          <w:b w:val="false"/>
          <w:i w:val="false"/>
          <w:color w:val="000000"/>
          <w:sz w:val="28"/>
        </w:rPr>
        <w:t xml:space="preserve">
      "1125" деген сандар "1094" деген сандармен ауыстырылсын; </w:t>
      </w:r>
      <w:r>
        <w:br/>
      </w:r>
      <w:r>
        <w:rPr>
          <w:rFonts w:ascii="Times New Roman"/>
          <w:b w:val="false"/>
          <w:i w:val="false"/>
          <w:color w:val="000000"/>
          <w:sz w:val="28"/>
        </w:rPr>
        <w:t xml:space="preserve">
      осы қаулыға 13-қосымшаға сәйкес редакцияда 263-1-қосымшамен толықтырылсын; </w:t>
      </w:r>
      <w:r>
        <w:br/>
      </w:r>
      <w:r>
        <w:rPr>
          <w:rFonts w:ascii="Times New Roman"/>
          <w:b w:val="false"/>
          <w:i w:val="false"/>
          <w:color w:val="000000"/>
          <w:sz w:val="28"/>
        </w:rPr>
        <w:t xml:space="preserve">
      көрсетiлген қаулыға 269-қосымшада: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37815364 мың теңге (отыз жетi миллиард сегiз жүз он бес миллион үш жүз алпыс төрт мың теңге)."; </w:t>
      </w:r>
      <w:r>
        <w:br/>
      </w:r>
      <w:r>
        <w:rPr>
          <w:rFonts w:ascii="Times New Roman"/>
          <w:b w:val="false"/>
          <w:i w:val="false"/>
          <w:color w:val="000000"/>
          <w:sz w:val="28"/>
        </w:rPr>
        <w:t xml:space="preserve">
      көрсетiлген қаулыға 270-қосымшада: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9428000 мың теңге (тоғыз миллиард төрт жүз жиырма сегiз миллион теңге)."; </w:t>
      </w:r>
      <w:r>
        <w:br/>
      </w:r>
      <w:r>
        <w:rPr>
          <w:rFonts w:ascii="Times New Roman"/>
          <w:b w:val="false"/>
          <w:i w:val="false"/>
          <w:color w:val="000000"/>
          <w:sz w:val="28"/>
        </w:rPr>
        <w:t xml:space="preserve">
      6-тармақ кестесiнiң 7-бағаны: ", облыстардың, Астана және Алматы қалаларының" деген сөздермен толықтырылсын; </w:t>
      </w:r>
      <w:r>
        <w:br/>
      </w:r>
      <w:r>
        <w:rPr>
          <w:rFonts w:ascii="Times New Roman"/>
          <w:b w:val="false"/>
          <w:i w:val="false"/>
          <w:color w:val="000000"/>
          <w:sz w:val="28"/>
        </w:rPr>
        <w:t xml:space="preserve">
      көрсетiлген қаулының 273, 279-қосымшалары осы қаулыға 14, 15-қосымшаларға сәйкес редакцияда жазылсын; </w:t>
      </w:r>
      <w:r>
        <w:br/>
      </w:r>
      <w:r>
        <w:rPr>
          <w:rFonts w:ascii="Times New Roman"/>
          <w:b w:val="false"/>
          <w:i w:val="false"/>
          <w:color w:val="000000"/>
          <w:sz w:val="28"/>
        </w:rPr>
        <w:t xml:space="preserve">
      көрсетiлген қаулыға 280-қосымшада: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15304 мың теңге (он бес миллион үш жүз төрт мың теңге)."; </w:t>
      </w:r>
      <w:r>
        <w:br/>
      </w:r>
      <w:r>
        <w:rPr>
          <w:rFonts w:ascii="Times New Roman"/>
          <w:b w:val="false"/>
          <w:i w:val="false"/>
          <w:color w:val="000000"/>
          <w:sz w:val="28"/>
        </w:rPr>
        <w:t xml:space="preserve">
      көрсетiлген қаулыға 281-қосымшада: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1232765 мың теңге (бiр миллиард екi жүз отыз екi миллион жетi жүз алпыс бес мың теңге)."; </w:t>
      </w:r>
      <w:r>
        <w:br/>
      </w:r>
      <w:r>
        <w:rPr>
          <w:rFonts w:ascii="Times New Roman"/>
          <w:b w:val="false"/>
          <w:i w:val="false"/>
          <w:color w:val="000000"/>
          <w:sz w:val="28"/>
        </w:rPr>
        <w:t xml:space="preserve">
      көрсетiлген қаулыға 282-қосымшада: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265828 мың теңге (екi жүз алпыс бес миллион сегiз жүз жиырма сегiз мың теңге)."; </w:t>
      </w:r>
      <w:r>
        <w:br/>
      </w:r>
      <w:r>
        <w:rPr>
          <w:rFonts w:ascii="Times New Roman"/>
          <w:b w:val="false"/>
          <w:i w:val="false"/>
          <w:color w:val="000000"/>
          <w:sz w:val="28"/>
        </w:rPr>
        <w:t xml:space="preserve">
      2-тармақ мынадай мазмұндағы сөздермен толықтырылсын: </w:t>
      </w:r>
      <w:r>
        <w:br/>
      </w:r>
      <w:r>
        <w:rPr>
          <w:rFonts w:ascii="Times New Roman"/>
          <w:b w:val="false"/>
          <w:i w:val="false"/>
          <w:color w:val="000000"/>
          <w:sz w:val="28"/>
        </w:rPr>
        <w:t>
      "Қазақстан Республикасының 2003 жылғы 8 қаңтардағы  </w:t>
      </w:r>
      <w:r>
        <w:rPr>
          <w:rFonts w:ascii="Times New Roman"/>
          <w:b w:val="false"/>
          <w:i w:val="false"/>
          <w:color w:val="000000"/>
          <w:sz w:val="28"/>
        </w:rPr>
        <w:t xml:space="preserve">Заңымен </w:t>
      </w:r>
      <w:r>
        <w:rPr>
          <w:rFonts w:ascii="Times New Roman"/>
          <w:b w:val="false"/>
          <w:i w:val="false"/>
          <w:color w:val="000000"/>
          <w:sz w:val="28"/>
        </w:rPr>
        <w:t xml:space="preserve"> бекiтiлген Инвестициялар мен Экспорттық кредит берудi сақтандыру жөнiндегi Ислам Корпорациясы Құрылтай Шартының 10-бабының 1-тармағы 2-тармағының а), в) тармақшалары"; </w:t>
      </w:r>
      <w:r>
        <w:br/>
      </w:r>
      <w:r>
        <w:rPr>
          <w:rFonts w:ascii="Times New Roman"/>
          <w:b w:val="false"/>
          <w:i w:val="false"/>
          <w:color w:val="000000"/>
          <w:sz w:val="28"/>
        </w:rPr>
        <w:t xml:space="preserve">
      4-тармақ мынадай редакцияда жазылсын: </w:t>
      </w:r>
      <w:r>
        <w:br/>
      </w:r>
      <w:r>
        <w:rPr>
          <w:rFonts w:ascii="Times New Roman"/>
          <w:b w:val="false"/>
          <w:i w:val="false"/>
          <w:color w:val="000000"/>
          <w:sz w:val="28"/>
        </w:rPr>
        <w:t xml:space="preserve">
      "4. Бюджеттiк бағдарламаның мақсаты: мүшелiгi Қазақстан Республикасына кредиттiк ресурстарға, оның iшiнде экономикада және қаржы саласында реформаларды қолдауға, техникалық көмек пен гранттарды алуға жеңiлдетiлген шарттарда қол жеткiзу құқығын беретiн Халықаралық Қайта құру және Даму Банкi, Еуропа Қайта құру және Даму Банкi, Ислам Даму Банкi және Инвестициялар мен Экспорттық Кредит берудi Сақтандыру жөнiндегi Ислам Корпорациясы сияқты iрi халықаралық қаржы ұйымдары қатарында акционер мәртебесiн алуға байланысты қабылданған Қазақстан Республикасының өз мiндеттемелерiн орындауы."; </w:t>
      </w:r>
      <w:r>
        <w:br/>
      </w:r>
      <w:r>
        <w:rPr>
          <w:rFonts w:ascii="Times New Roman"/>
          <w:b w:val="false"/>
          <w:i w:val="false"/>
          <w:color w:val="000000"/>
          <w:sz w:val="28"/>
        </w:rPr>
        <w:t xml:space="preserve">
      6-тармақ кестесiнiң 5-бағанының 2-тармағы мынадай редакцияда жазылсын: </w:t>
      </w:r>
      <w:r>
        <w:br/>
      </w:r>
      <w:r>
        <w:rPr>
          <w:rFonts w:ascii="Times New Roman"/>
          <w:b w:val="false"/>
          <w:i w:val="false"/>
          <w:color w:val="000000"/>
          <w:sz w:val="28"/>
        </w:rPr>
        <w:t xml:space="preserve">
      "2. ЕҚДБ - ЕҚДБ акционерлiк капиталына қосымша жазылу есебiнен шығарылған қолма-қол ақша бөлiгi түрiндегi алтыншы мүшелiк жарнаны төлеу; қаражаттың бiр бөлiгiн, оның iшiнде 25.06.1999 ж. N 31-3-2/5762 қарапайым вексельдiң бесiншi бөлiгiн, 19.04.2000 ж. N 31-3-2/5395 қарапайым вексельдiң төртiншi бөлiгiн, 12.04.2001 ж. N 31-3-2-8/4630 қарапайым вексельдiң үшiншi бөлiгiн, 13.04.2002 ж. N 15-9-2-8/4414 қарапайым вексельдiң екiншi бөлiгiн және 7.05.2003 ж. N ДМО-1-2/4082 қарапайым вексельдiң бiрiншi бөлiгiн инкассациялау"; </w:t>
      </w:r>
      <w:r>
        <w:br/>
      </w:r>
      <w:r>
        <w:rPr>
          <w:rFonts w:ascii="Times New Roman"/>
          <w:b w:val="false"/>
          <w:i w:val="false"/>
          <w:color w:val="000000"/>
          <w:sz w:val="28"/>
        </w:rPr>
        <w:t xml:space="preserve">
      4-тармақ мынадай редакцияда жазылсын: </w:t>
      </w:r>
      <w:r>
        <w:br/>
      </w:r>
      <w:r>
        <w:rPr>
          <w:rFonts w:ascii="Times New Roman"/>
          <w:b w:val="false"/>
          <w:i w:val="false"/>
          <w:color w:val="000000"/>
          <w:sz w:val="28"/>
        </w:rPr>
        <w:t xml:space="preserve">
      "4. ИЭКСИК - ИЭКСИК акционерлiк капиталына негiзгi жазылу есебiнен бастапқы мүшелiк жарна төлеу."; </w:t>
      </w:r>
      <w:r>
        <w:br/>
      </w:r>
      <w:r>
        <w:rPr>
          <w:rFonts w:ascii="Times New Roman"/>
          <w:b w:val="false"/>
          <w:i w:val="false"/>
          <w:color w:val="000000"/>
          <w:sz w:val="28"/>
        </w:rPr>
        <w:t xml:space="preserve">
      осы қаулыға 16, 17-қосымшаларға сәйкес редакцияда 296-1, 296-2-қосымшалармен толықтырылсын; </w:t>
      </w:r>
      <w:r>
        <w:br/>
      </w:r>
      <w:r>
        <w:rPr>
          <w:rFonts w:ascii="Times New Roman"/>
          <w:b w:val="false"/>
          <w:i w:val="false"/>
          <w:color w:val="000000"/>
          <w:sz w:val="28"/>
        </w:rPr>
        <w:t xml:space="preserve">
      көрсетiлген қаулыға 298-қосымшада: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813942 мың теңге (сегiз жүз он үш миллион тоғыз жүз қырық екi мың теңге)."; </w:t>
      </w:r>
      <w:r>
        <w:br/>
      </w:r>
      <w:r>
        <w:rPr>
          <w:rFonts w:ascii="Times New Roman"/>
          <w:b w:val="false"/>
          <w:i w:val="false"/>
          <w:color w:val="000000"/>
          <w:sz w:val="28"/>
        </w:rPr>
        <w:t xml:space="preserve">
      көрсетiлген қаулыға 304-қосымшада: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75204 мың теңге (жетпiс бес миллион екi жүз төрт мың теңге)."; </w:t>
      </w:r>
      <w:r>
        <w:br/>
      </w:r>
      <w:r>
        <w:rPr>
          <w:rFonts w:ascii="Times New Roman"/>
          <w:b w:val="false"/>
          <w:i w:val="false"/>
          <w:color w:val="000000"/>
          <w:sz w:val="28"/>
        </w:rPr>
        <w:t xml:space="preserve">
      2-тармақ мынадай редакцияда жазылсын: </w:t>
      </w:r>
      <w:r>
        <w:br/>
      </w:r>
      <w:r>
        <w:rPr>
          <w:rFonts w:ascii="Times New Roman"/>
          <w:b w:val="false"/>
          <w:i w:val="false"/>
          <w:color w:val="000000"/>
          <w:sz w:val="28"/>
        </w:rPr>
        <w:t>
      "2. Бюджеттiк бағдарламаның нормативтiк-құқықтық негiзi: Қазақстан Республикасының 1994 жылғы 27 желтоқсандағы Азаматтық  </w:t>
      </w:r>
      <w:r>
        <w:rPr>
          <w:rFonts w:ascii="Times New Roman"/>
          <w:b w:val="false"/>
          <w:i w:val="false"/>
          <w:color w:val="000000"/>
          <w:sz w:val="28"/>
        </w:rPr>
        <w:t xml:space="preserve">кодексi </w:t>
      </w:r>
      <w:r>
        <w:rPr>
          <w:rFonts w:ascii="Times New Roman"/>
          <w:b w:val="false"/>
          <w:i w:val="false"/>
          <w:color w:val="000000"/>
          <w:sz w:val="28"/>
        </w:rPr>
        <w:t xml:space="preserve"> (Жалпы бөлiм), "Банкроттық туралы" Қазақстан Республикасының 1997 жылғы 21 қаңтардағы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Қаржы министрлiгiнiң жекелеген мәселелерi" туралы Қазақстан Республикасы Үкiметiнiң 2002 жылғы 28 қарашадағы N 1268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5-тармақ "талап жұмысы" деген сөздерден кейiн "және оларды тарату" деген сөздермен толықтырылсын, "берешектердi" деген сөздiң алдынан "күмәндi" деген сөзбен толықтырылсын; </w:t>
      </w:r>
      <w:r>
        <w:br/>
      </w:r>
      <w:r>
        <w:rPr>
          <w:rFonts w:ascii="Times New Roman"/>
          <w:b w:val="false"/>
          <w:i w:val="false"/>
          <w:color w:val="000000"/>
          <w:sz w:val="28"/>
        </w:rPr>
        <w:t xml:space="preserve">
      6-тармақ кестесiнiң 5-бағанында: </w:t>
      </w:r>
      <w:r>
        <w:br/>
      </w:r>
      <w:r>
        <w:rPr>
          <w:rFonts w:ascii="Times New Roman"/>
          <w:b w:val="false"/>
          <w:i w:val="false"/>
          <w:color w:val="000000"/>
          <w:sz w:val="28"/>
        </w:rPr>
        <w:t xml:space="preserve">
      "5000 кәсiпорынды банкроттық туралы iс бойынша iстi қозғау туралы орташа алғанда хабарландыруды бұқаралық ақпарат құралдарында орналастыру орташа 20 мың хабарландыру" деген сөздер "2 404 ұйымның банкроттық туралы iс жөнiндегi хабарландыруды орташа 8 мың хабарландыруды бұқаралық ақпарат құралдарында орналастыру" деген сөздермен ауыстырылсын; </w:t>
      </w:r>
      <w:r>
        <w:br/>
      </w:r>
      <w:r>
        <w:rPr>
          <w:rFonts w:ascii="Times New Roman"/>
          <w:b w:val="false"/>
          <w:i w:val="false"/>
          <w:color w:val="000000"/>
          <w:sz w:val="28"/>
        </w:rPr>
        <w:t xml:space="preserve">
      мынадай мазмұндағы абзацпен толықтырылсын: </w:t>
      </w:r>
      <w:r>
        <w:br/>
      </w:r>
      <w:r>
        <w:rPr>
          <w:rFonts w:ascii="Times New Roman"/>
          <w:b w:val="false"/>
          <w:i w:val="false"/>
          <w:color w:val="000000"/>
          <w:sz w:val="28"/>
        </w:rPr>
        <w:t xml:space="preserve">
      "Қарағандышахтакөмiр" ЖАҚ конкурстық iсiн жүргiзуге байланысты шығындарды төлеу"; </w:t>
      </w:r>
    </w:p>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 xml:space="preserve">Экономика және бюджеттiк </w:t>
      </w:r>
      <w:r>
        <w:rPr>
          <w:rFonts w:ascii="Times New Roman"/>
          <w:b w:val="false"/>
          <w:i w:val="false"/>
          <w:color w:val="000000"/>
          <w:sz w:val="28"/>
        </w:rPr>
        <w:t xml:space="preserve"> жоспарлау министрлiгi бойынша: </w:t>
      </w:r>
      <w:r>
        <w:br/>
      </w:r>
      <w:r>
        <w:rPr>
          <w:rFonts w:ascii="Times New Roman"/>
          <w:b w:val="false"/>
          <w:i w:val="false"/>
          <w:color w:val="000000"/>
          <w:sz w:val="28"/>
        </w:rPr>
        <w:t xml:space="preserve">
      осы қаулыға 18-қосымшаға сәйкес редакцияда 301-1-қосымшамен толықтырылсын; </w:t>
      </w:r>
      <w:r>
        <w:br/>
      </w:r>
      <w:r>
        <w:rPr>
          <w:rFonts w:ascii="Times New Roman"/>
          <w:b w:val="false"/>
          <w:i w:val="false"/>
          <w:color w:val="000000"/>
          <w:sz w:val="28"/>
        </w:rPr>
        <w:t xml:space="preserve">
      көрсетiлген қаулыға 311-қосымшада: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200202 мың теңге (екi жүз миллион екi жүз екі мың теңге)."; </w:t>
      </w:r>
      <w:r>
        <w:br/>
      </w:r>
      <w:r>
        <w:rPr>
          <w:rFonts w:ascii="Times New Roman"/>
          <w:b w:val="false"/>
          <w:i w:val="false"/>
          <w:color w:val="000000"/>
          <w:sz w:val="28"/>
        </w:rPr>
        <w:t xml:space="preserve">
      2-тармақта "2002 жылғы 11 қаңтардағы N 39" деген сөздер "2003 жылғы 1 сәуiрдегi N 314" деген сөздермен ауыстырылсын"; </w:t>
      </w:r>
      <w:r>
        <w:br/>
      </w:r>
      <w:r>
        <w:rPr>
          <w:rFonts w:ascii="Times New Roman"/>
          <w:b w:val="false"/>
          <w:i w:val="false"/>
          <w:color w:val="000000"/>
          <w:sz w:val="28"/>
        </w:rPr>
        <w:t xml:space="preserve">
      6-тармақ кестесiнiң 5-бағанында "351" деген сандар "371" деген сандармен ауыстырылсын; </w:t>
      </w:r>
      <w:r>
        <w:br/>
      </w:r>
      <w:r>
        <w:rPr>
          <w:rFonts w:ascii="Times New Roman"/>
          <w:b w:val="false"/>
          <w:i w:val="false"/>
          <w:color w:val="000000"/>
          <w:sz w:val="28"/>
        </w:rPr>
        <w:t xml:space="preserve">
      көрсетiлген қаулыға 314-қосымшада: </w:t>
      </w:r>
      <w:r>
        <w:br/>
      </w:r>
      <w:r>
        <w:rPr>
          <w:rFonts w:ascii="Times New Roman"/>
          <w:b w:val="false"/>
          <w:i w:val="false"/>
          <w:color w:val="000000"/>
          <w:sz w:val="28"/>
        </w:rPr>
        <w:t xml:space="preserve">
      6-тармақ кестесiнiң 5-бағанында "тауарларды" деген сөзден кейiн "және Республикалық бюджет комиссиясының отырысын жүргiзудi ұйымдастыруға байланысты қызметтер көрсету" деген сөздермен толықтырылсын; </w:t>
      </w:r>
      <w:r>
        <w:br/>
      </w:r>
      <w:r>
        <w:rPr>
          <w:rFonts w:ascii="Times New Roman"/>
          <w:b w:val="false"/>
          <w:i w:val="false"/>
          <w:color w:val="000000"/>
          <w:sz w:val="28"/>
        </w:rPr>
        <w:t xml:space="preserve">
      көрсетiлген қаулыға 316-қосымшада (құпия); </w:t>
      </w:r>
      <w:r>
        <w:br/>
      </w:r>
      <w:r>
        <w:rPr>
          <w:rFonts w:ascii="Times New Roman"/>
          <w:b w:val="false"/>
          <w:i w:val="false"/>
          <w:color w:val="000000"/>
          <w:sz w:val="28"/>
        </w:rPr>
        <w:t xml:space="preserve">
      осы қаулыға 19, 20, 21-қосымшаларға сәйкес редакцияда 317-1, 317-2, 317-3-қосымшалармен толықтырылсын; </w:t>
      </w:r>
      <w:r>
        <w:br/>
      </w:r>
      <w:r>
        <w:rPr>
          <w:rFonts w:ascii="Times New Roman"/>
          <w:b w:val="false"/>
          <w:i w:val="false"/>
          <w:color w:val="000000"/>
          <w:sz w:val="28"/>
        </w:rPr>
        <w:t xml:space="preserve">
      318-қосымша осы қаулыға 22-қосымшаға сәйкес редакцияда жазылсын; </w:t>
      </w:r>
    </w:p>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 xml:space="preserve">Әдiлет </w:t>
      </w:r>
      <w:r>
        <w:rPr>
          <w:rFonts w:ascii="Times New Roman"/>
          <w:b w:val="false"/>
          <w:i w:val="false"/>
          <w:color w:val="000000"/>
          <w:sz w:val="28"/>
        </w:rPr>
        <w:t xml:space="preserve"> министрлiгi бойынша: </w:t>
      </w:r>
      <w:r>
        <w:br/>
      </w:r>
      <w:r>
        <w:rPr>
          <w:rFonts w:ascii="Times New Roman"/>
          <w:b w:val="false"/>
          <w:i w:val="false"/>
          <w:color w:val="000000"/>
          <w:sz w:val="28"/>
        </w:rPr>
        <w:t xml:space="preserve">
      көрсетiлген қаулыға 323-қосымшада: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"Құны: 1338311 мың теңге (бiр миллиард үш жүз отыз сегiз миллион үш жүз он бір мың теңге)."; </w:t>
      </w:r>
      <w:r>
        <w:br/>
      </w:r>
      <w:r>
        <w:rPr>
          <w:rFonts w:ascii="Times New Roman"/>
          <w:b w:val="false"/>
          <w:i w:val="false"/>
          <w:color w:val="000000"/>
          <w:sz w:val="28"/>
        </w:rPr>
        <w:t xml:space="preserve">
      2-тармақта "2002 жылғы 11 қаңтардағы N 39" деген сөздер "2003 жылғы 1 сәуiрдегi N 314" деген сөздермен ауыстырылсын; </w:t>
      </w:r>
      <w:r>
        <w:br/>
      </w:r>
      <w:r>
        <w:rPr>
          <w:rFonts w:ascii="Times New Roman"/>
          <w:b w:val="false"/>
          <w:i w:val="false"/>
          <w:color w:val="000000"/>
          <w:sz w:val="28"/>
        </w:rPr>
        <w:t xml:space="preserve">
      6-тармақ кестесiнiң 5-бағанында "265" деген сандар "264" деген сандармен ауыстырылсын; </w:t>
      </w:r>
      <w:r>
        <w:br/>
      </w:r>
      <w:r>
        <w:rPr>
          <w:rFonts w:ascii="Times New Roman"/>
          <w:b w:val="false"/>
          <w:i w:val="false"/>
          <w:color w:val="000000"/>
          <w:sz w:val="28"/>
        </w:rPr>
        <w:t xml:space="preserve">
      көрсетiлген қаулыға 328-қосымшада: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86394 (сексен алты миллион үш жүз тоқсан төрт мың теңге)."; </w:t>
      </w:r>
      <w:r>
        <w:br/>
      </w:r>
      <w:r>
        <w:rPr>
          <w:rFonts w:ascii="Times New Roman"/>
          <w:b w:val="false"/>
          <w:i w:val="false"/>
          <w:color w:val="000000"/>
          <w:sz w:val="28"/>
        </w:rPr>
        <w:t xml:space="preserve">
      осы қаулыға 23-қосымшаға сәйкес редакцияда 332-1-қосымшамен толықтырылсын; </w:t>
      </w:r>
      <w:r>
        <w:br/>
      </w:r>
      <w:r>
        <w:rPr>
          <w:rFonts w:ascii="Times New Roman"/>
          <w:b w:val="false"/>
          <w:i w:val="false"/>
          <w:color w:val="000000"/>
          <w:sz w:val="28"/>
        </w:rPr>
        <w:t xml:space="preserve">
      көрсетiлген қаулыға 336-қосымшада: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125000 мың теңге (бiр жүз жиырма бес миллион теңге)."; </w:t>
      </w:r>
      <w:r>
        <w:br/>
      </w:r>
      <w:r>
        <w:rPr>
          <w:rFonts w:ascii="Times New Roman"/>
          <w:b w:val="false"/>
          <w:i w:val="false"/>
          <w:color w:val="000000"/>
          <w:sz w:val="28"/>
        </w:rPr>
        <w:t xml:space="preserve">
      6-тармақ кестесiнiң 5-бағанында "808" деген сандар "1500" деген сандармен ауыстырылсын; </w:t>
      </w:r>
      <w:r>
        <w:br/>
      </w:r>
      <w:r>
        <w:rPr>
          <w:rFonts w:ascii="Times New Roman"/>
          <w:b w:val="false"/>
          <w:i w:val="false"/>
          <w:color w:val="000000"/>
          <w:sz w:val="28"/>
        </w:rPr>
        <w:t xml:space="preserve">
      көрсетiлген қаулыға 346-қосымшасында: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59924 мың теңге (елу тоғыз миллион тоғыз жүз жиырма төрт мың теңге)."; </w:t>
      </w:r>
      <w:r>
        <w:br/>
      </w:r>
      <w:r>
        <w:rPr>
          <w:rFonts w:ascii="Times New Roman"/>
          <w:b w:val="false"/>
          <w:i w:val="false"/>
          <w:color w:val="000000"/>
          <w:sz w:val="28"/>
        </w:rPr>
        <w:t xml:space="preserve">
      6-тармақтың кестесiнде: </w:t>
      </w:r>
      <w:r>
        <w:br/>
      </w:r>
      <w:r>
        <w:rPr>
          <w:rFonts w:ascii="Times New Roman"/>
          <w:b w:val="false"/>
          <w:i w:val="false"/>
          <w:color w:val="000000"/>
          <w:sz w:val="28"/>
        </w:rPr>
        <w:t xml:space="preserve">
      5-бағанда "картридждер," деген сөзден кейiн "тонерлер" деген сөзбен толықтырылсын; </w:t>
      </w:r>
      <w:r>
        <w:br/>
      </w:r>
      <w:r>
        <w:rPr>
          <w:rFonts w:ascii="Times New Roman"/>
          <w:b w:val="false"/>
          <w:i w:val="false"/>
          <w:color w:val="000000"/>
          <w:sz w:val="28"/>
        </w:rPr>
        <w:t xml:space="preserve">
      көрсетiлген қаулыға 349-қосымшада: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4967 мың теңге (төрт миллион тоғыз жүз алпыс жетi мың теңге)."; </w:t>
      </w:r>
    </w:p>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 xml:space="preserve">Бiлiм және ғылым </w:t>
      </w:r>
      <w:r>
        <w:rPr>
          <w:rFonts w:ascii="Times New Roman"/>
          <w:b w:val="false"/>
          <w:i w:val="false"/>
          <w:color w:val="000000"/>
          <w:sz w:val="28"/>
        </w:rPr>
        <w:t xml:space="preserve"> министрлiгi бойынша: </w:t>
      </w:r>
      <w:r>
        <w:br/>
      </w:r>
      <w:r>
        <w:rPr>
          <w:rFonts w:ascii="Times New Roman"/>
          <w:b w:val="false"/>
          <w:i w:val="false"/>
          <w:color w:val="000000"/>
          <w:sz w:val="28"/>
        </w:rPr>
        <w:t xml:space="preserve">
      көрсетiлген қаулыға 350-қосымшада: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166012 мың теңге (бір жүз алпыс алты миллион он екi мың теңге)."; </w:t>
      </w:r>
      <w:r>
        <w:br/>
      </w:r>
      <w:r>
        <w:rPr>
          <w:rFonts w:ascii="Times New Roman"/>
          <w:b w:val="false"/>
          <w:i w:val="false"/>
          <w:color w:val="000000"/>
          <w:sz w:val="28"/>
        </w:rPr>
        <w:t xml:space="preserve">
      2-тармақта "2002 жылғы 11 қаңтардағы N 39" деген сөздер "2003 жылғы 1 сәуiрдегi N 314" деген сөздермен ауыстырылсын; </w:t>
      </w:r>
      <w:r>
        <w:br/>
      </w:r>
      <w:r>
        <w:rPr>
          <w:rFonts w:ascii="Times New Roman"/>
          <w:b w:val="false"/>
          <w:i w:val="false"/>
          <w:color w:val="000000"/>
          <w:sz w:val="28"/>
        </w:rPr>
        <w:t xml:space="preserve">
      6-тармақ кестесiнiң 5-бағанында "243" деген сандар "242" деген сандармен ауыстырылсын; </w:t>
      </w:r>
      <w:r>
        <w:br/>
      </w:r>
      <w:r>
        <w:rPr>
          <w:rFonts w:ascii="Times New Roman"/>
          <w:b w:val="false"/>
          <w:i w:val="false"/>
          <w:color w:val="000000"/>
          <w:sz w:val="28"/>
        </w:rPr>
        <w:t xml:space="preserve">
      көрсетiлген қаулыға 352-қосымшада: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839658 мың теңге (сегiз жүз отыз тоғыз миллион алты жүз елу сегiз мың теңге)."; </w:t>
      </w:r>
      <w:r>
        <w:br/>
      </w:r>
      <w:r>
        <w:rPr>
          <w:rFonts w:ascii="Times New Roman"/>
          <w:b w:val="false"/>
          <w:i w:val="false"/>
          <w:color w:val="000000"/>
          <w:sz w:val="28"/>
        </w:rPr>
        <w:t xml:space="preserve">
      көрсетiлген қаулыға 355-қосымшада: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2566592 мың теңге (екi миллиард бес жүз алпыс алты миллион бес жүз тоқсан екi мың теңге)."; </w:t>
      </w:r>
      <w:r>
        <w:br/>
      </w:r>
      <w:r>
        <w:rPr>
          <w:rFonts w:ascii="Times New Roman"/>
          <w:b w:val="false"/>
          <w:i w:val="false"/>
          <w:color w:val="000000"/>
          <w:sz w:val="28"/>
        </w:rPr>
        <w:t xml:space="preserve">
      4-тармақ мынадай мазмұндағы сөйлеммен толықтырылсын: </w:t>
      </w:r>
      <w:r>
        <w:br/>
      </w:r>
      <w:r>
        <w:rPr>
          <w:rFonts w:ascii="Times New Roman"/>
          <w:b w:val="false"/>
          <w:i w:val="false"/>
          <w:color w:val="000000"/>
          <w:sz w:val="28"/>
        </w:rPr>
        <w:t xml:space="preserve">
      "Жер сiлкiнiсi болжамдарының сапасы мен дұрыстығын арттыру үшiн сейсмикалық станцияларды қайта жарақтандыру және жергiлiктi сейсмомониторингтi ұйымдастыру."; </w:t>
      </w:r>
      <w:r>
        <w:br/>
      </w:r>
      <w:r>
        <w:rPr>
          <w:rFonts w:ascii="Times New Roman"/>
          <w:b w:val="false"/>
          <w:i w:val="false"/>
          <w:color w:val="000000"/>
          <w:sz w:val="28"/>
        </w:rPr>
        <w:t xml:space="preserve">
      5-тармақ мынадай мазмұндағы сөйлеммен толықтырылсын: </w:t>
      </w:r>
      <w:r>
        <w:br/>
      </w:r>
      <w:r>
        <w:rPr>
          <w:rFonts w:ascii="Times New Roman"/>
          <w:b w:val="false"/>
          <w:i w:val="false"/>
          <w:color w:val="000000"/>
          <w:sz w:val="28"/>
        </w:rPr>
        <w:t xml:space="preserve">
      "Өлшеу процестерiнiң сенiмдiлiгiн арттыру және оларды автоматтандыру үшiн сейсмикалық станцияларда аппаратураларды жаңарту; жергілікті сейсмомониторинг үшiн жаңа әдiстер мен техникалық құралдарды енгiзу; жер сiлкiнiсiнiң қысқа мерзiмдi болжамы мақсатында жүргiзiлетiн жұмыстарды ғылыми-әдiстемелiк қамтамасыз ету."; </w:t>
      </w:r>
      <w:r>
        <w:br/>
      </w:r>
      <w:r>
        <w:rPr>
          <w:rFonts w:ascii="Times New Roman"/>
          <w:b w:val="false"/>
          <w:i w:val="false"/>
          <w:color w:val="000000"/>
          <w:sz w:val="28"/>
        </w:rPr>
        <w:t xml:space="preserve">
      6-тармақ кестесiнiң 5-бағаны мынадай мазмұндағы сөйлеммен толықтырылсын: "Сейсмология институтының сейсмикалық қадағалау желiлерiн жаңғыртуды және жергiлiктi сейсмомониторингтi ұйымдастыруды орындауы"; </w:t>
      </w:r>
      <w:r>
        <w:br/>
      </w:r>
      <w:r>
        <w:rPr>
          <w:rFonts w:ascii="Times New Roman"/>
          <w:b w:val="false"/>
          <w:i w:val="false"/>
          <w:color w:val="000000"/>
          <w:sz w:val="28"/>
        </w:rPr>
        <w:t xml:space="preserve">
      7-тармақтың бiрiншi абзацы мынадай мазмұндағы сөйлеммен толықтырылсын: "Өлшеу процестерiнiң сенiмдiлiгiн арттыру және оларды автоматтандыру; жер сiлкiнiсiнiң жергiлiктi сейсмомониторингiн ұйымдастыру; жер сiлкiнiсi болжамдарының сапасы мен дұрыстығын арттыру."; </w:t>
      </w:r>
      <w:r>
        <w:br/>
      </w:r>
      <w:r>
        <w:rPr>
          <w:rFonts w:ascii="Times New Roman"/>
          <w:b w:val="false"/>
          <w:i w:val="false"/>
          <w:color w:val="000000"/>
          <w:sz w:val="28"/>
        </w:rPr>
        <w:t xml:space="preserve">
      көрсетiлген қаулыға 371-қосымшада: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265454 мың теңге (екi жүз алпыс бес миллион төрт жүз елу төрт мың теңге)."; </w:t>
      </w:r>
      <w:r>
        <w:br/>
      </w:r>
      <w:r>
        <w:rPr>
          <w:rFonts w:ascii="Times New Roman"/>
          <w:b w:val="false"/>
          <w:i w:val="false"/>
          <w:color w:val="000000"/>
          <w:sz w:val="28"/>
        </w:rPr>
        <w:t xml:space="preserve">
      6-тармақ кестесiнiң 5-бағанында "86" деген сандар "63" деген сандармен ауыстырылсын; </w:t>
      </w:r>
      <w:r>
        <w:br/>
      </w:r>
      <w:r>
        <w:rPr>
          <w:rFonts w:ascii="Times New Roman"/>
          <w:b w:val="false"/>
          <w:i w:val="false"/>
          <w:color w:val="000000"/>
          <w:sz w:val="28"/>
        </w:rPr>
        <w:t xml:space="preserve">
      көрсетiлген қаулыға 399-қосымшада: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289670 мың теңге (екi жүз сексен тоғыз миллион алты жүз жетпiс мың теңге)."; </w:t>
      </w:r>
      <w:r>
        <w:br/>
      </w:r>
      <w:r>
        <w:rPr>
          <w:rFonts w:ascii="Times New Roman"/>
          <w:b w:val="false"/>
          <w:i w:val="false"/>
          <w:color w:val="000000"/>
          <w:sz w:val="28"/>
        </w:rPr>
        <w:t xml:space="preserve">
      6-тармақ кестесiнiң 5-бағаны мынадай мазмұндағы сөйлеммен толықтырылсын: "Жобалау-сметалық құжаттамасына және мемлекеттiк сараптама актiлерiне сәйкес Құрманғазы атындағы Қазақ ұлттық консерваториясының Үлкен орган залын қайта жаңарту жөнiндегi жұмыстардың басталуы."; </w:t>
      </w:r>
      <w:r>
        <w:br/>
      </w:r>
      <w:r>
        <w:rPr>
          <w:rFonts w:ascii="Times New Roman"/>
          <w:b w:val="false"/>
          <w:i w:val="false"/>
          <w:color w:val="000000"/>
          <w:sz w:val="28"/>
        </w:rPr>
        <w:t xml:space="preserve">
      осы қаулыға 24-25-қосымшаларға сәйкес редакцияда 405-1, 405-2-қосымшалармен толықтырылсын; </w:t>
      </w:r>
    </w:p>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 xml:space="preserve">Денсаулық </w:t>
      </w:r>
      <w:r>
        <w:rPr>
          <w:rFonts w:ascii="Times New Roman"/>
          <w:b w:val="false"/>
          <w:i w:val="false"/>
          <w:color w:val="000000"/>
          <w:sz w:val="28"/>
        </w:rPr>
        <w:t xml:space="preserve"> сақтау министрлiгi бойынша: </w:t>
      </w:r>
      <w:r>
        <w:br/>
      </w:r>
      <w:r>
        <w:rPr>
          <w:rFonts w:ascii="Times New Roman"/>
          <w:b w:val="false"/>
          <w:i w:val="false"/>
          <w:color w:val="000000"/>
          <w:sz w:val="28"/>
        </w:rPr>
        <w:t xml:space="preserve">
      көрсетiлген қаулыға 412-қосымшада: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303835 мың теңге (үш жүз үш миллион сегiз жүз отыз бес мың теңге)."; </w:t>
      </w:r>
      <w:r>
        <w:br/>
      </w:r>
      <w:r>
        <w:rPr>
          <w:rFonts w:ascii="Times New Roman"/>
          <w:b w:val="false"/>
          <w:i w:val="false"/>
          <w:color w:val="000000"/>
          <w:sz w:val="28"/>
        </w:rPr>
        <w:t xml:space="preserve">
      2-тармақта "2002 жылғы 11 қаңтардағы N 39" деген сөздер "2003 жылғы 1 сәуiрдегi N 314" деген сөздермен ауыстырылсын; </w:t>
      </w:r>
      <w:r>
        <w:br/>
      </w:r>
      <w:r>
        <w:rPr>
          <w:rFonts w:ascii="Times New Roman"/>
          <w:b w:val="false"/>
          <w:i w:val="false"/>
          <w:color w:val="000000"/>
          <w:sz w:val="28"/>
        </w:rPr>
        <w:t xml:space="preserve">
      осы қаулыға 26-қосымшаға сәйкес редакцияда 412-1-қосымшамен толықтырылсын; </w:t>
      </w:r>
      <w:r>
        <w:br/>
      </w:r>
      <w:r>
        <w:rPr>
          <w:rFonts w:ascii="Times New Roman"/>
          <w:b w:val="false"/>
          <w:i w:val="false"/>
          <w:color w:val="000000"/>
          <w:sz w:val="28"/>
        </w:rPr>
        <w:t xml:space="preserve">
      көрсетiлген қаулыға 418-қосымшада: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1186401 мың теңге (бiр миллиард бiр жүз сексен алты миллион төрт жүз бiр мың теңге)."; </w:t>
      </w:r>
      <w:r>
        <w:br/>
      </w:r>
      <w:r>
        <w:rPr>
          <w:rFonts w:ascii="Times New Roman"/>
          <w:b w:val="false"/>
          <w:i w:val="false"/>
          <w:color w:val="000000"/>
          <w:sz w:val="28"/>
        </w:rPr>
        <w:t xml:space="preserve">
      6-тармақ кестесiнiң 5-бағанында: </w:t>
      </w:r>
      <w:r>
        <w:br/>
      </w:r>
      <w:r>
        <w:rPr>
          <w:rFonts w:ascii="Times New Roman"/>
          <w:b w:val="false"/>
          <w:i w:val="false"/>
          <w:color w:val="000000"/>
          <w:sz w:val="28"/>
        </w:rPr>
        <w:t xml:space="preserve">
      "573" және "79" деген сандар тиiсiнше "597" және "81" деген сандармен ауыстырылсын; </w:t>
      </w:r>
      <w:r>
        <w:br/>
      </w:r>
      <w:r>
        <w:rPr>
          <w:rFonts w:ascii="Times New Roman"/>
          <w:b w:val="false"/>
          <w:i w:val="false"/>
          <w:color w:val="000000"/>
          <w:sz w:val="28"/>
        </w:rPr>
        <w:t xml:space="preserve">
      "Әуе көлiгiндегi Солтүстiк-Батыс аймақтық санитарлық-эпидемиологиялық сараптау орталығы -" деген сөздерден кейiн "1 санитарлық-гигиеналық зертхана үшiн жабдықтар жиынтығы, 1 бактериологиялық зертхана үшiн жабдықтар жиынтығы," деген сөздермен толықтырылсын; </w:t>
      </w:r>
      <w:r>
        <w:br/>
      </w:r>
      <w:r>
        <w:rPr>
          <w:rFonts w:ascii="Times New Roman"/>
          <w:b w:val="false"/>
          <w:i w:val="false"/>
          <w:color w:val="000000"/>
          <w:sz w:val="28"/>
        </w:rPr>
        <w:t xml:space="preserve">
      "ОС мүгедектерiне арналған республикалық клиникалық госпиталь -" деген сөздерден кейiн "1 лапароскопиялық хирургия жиынтығы," деген сөздермен толықтырылсын; </w:t>
      </w:r>
      <w:r>
        <w:br/>
      </w:r>
      <w:r>
        <w:rPr>
          <w:rFonts w:ascii="Times New Roman"/>
          <w:b w:val="false"/>
          <w:i w:val="false"/>
          <w:color w:val="000000"/>
          <w:sz w:val="28"/>
        </w:rPr>
        <w:t xml:space="preserve">
      "Травматология және ортопедия ҒЗИ -" деген сөздерден кейiн "1 наркоз дем алу аппараты, 1 буын iшi элементтерiн өңдеуге арналған жүйе, 1 тiзе буындарын эндопротездеуге арналған құралдар жиынтығы," деген сөздермен толықтырылсын; </w:t>
      </w:r>
      <w:r>
        <w:br/>
      </w:r>
      <w:r>
        <w:rPr>
          <w:rFonts w:ascii="Times New Roman"/>
          <w:b w:val="false"/>
          <w:i w:val="false"/>
          <w:color w:val="000000"/>
          <w:sz w:val="28"/>
        </w:rPr>
        <w:t xml:space="preserve">
      "Еңбек гигиенасы және кәсiби аурулар ҰО -" деген сөздерден кейiн "1 молекулярлық генетика мен цитология цитогенетикалық зертханасы," деген сөздермен толықтырылсын; </w:t>
      </w:r>
      <w:r>
        <w:br/>
      </w:r>
      <w:r>
        <w:rPr>
          <w:rFonts w:ascii="Times New Roman"/>
          <w:b w:val="false"/>
          <w:i w:val="false"/>
          <w:color w:val="000000"/>
          <w:sz w:val="28"/>
        </w:rPr>
        <w:t xml:space="preserve">
      "Көз аурулары ҒЗИ -" деген сөздерден кейiн "1 офтальмологиялық зерттеу үшiн жабдықтар жиынтығы," деген сөздермен толықтырылсын; </w:t>
      </w:r>
      <w:r>
        <w:br/>
      </w:r>
      <w:r>
        <w:rPr>
          <w:rFonts w:ascii="Times New Roman"/>
          <w:b w:val="false"/>
          <w:i w:val="false"/>
          <w:color w:val="000000"/>
          <w:sz w:val="28"/>
        </w:rPr>
        <w:t xml:space="preserve">
      "Сызғанов атындағы хирургия FO -" деген сөздерден кейiн "1 лапароскопиялық хирургия жиынтығы, 1 гастродуоденоскоп, 1 биохимиялық талдаушы," деген сөздермен толықтырылсын; </w:t>
      </w:r>
      <w:r>
        <w:br/>
      </w:r>
      <w:r>
        <w:rPr>
          <w:rFonts w:ascii="Times New Roman"/>
          <w:b w:val="false"/>
          <w:i w:val="false"/>
          <w:color w:val="000000"/>
          <w:sz w:val="28"/>
        </w:rPr>
        <w:t xml:space="preserve">
      "Терi-венерология аурулары ғылыми-зерттеу институты -" деген сөздерден кейiн "1 көп функционалды монитор, 1 гидроколонотерапия аппараты, 1 портативтi электрокардиограф, 1 стационарлық биоптрон," деген сөздермен толықтырылсын; </w:t>
      </w:r>
      <w:r>
        <w:br/>
      </w:r>
      <w:r>
        <w:rPr>
          <w:rFonts w:ascii="Times New Roman"/>
          <w:b w:val="false"/>
          <w:i w:val="false"/>
          <w:color w:val="000000"/>
          <w:sz w:val="28"/>
        </w:rPr>
        <w:t xml:space="preserve">
      "Қазақ кардиология және iшкi аурулар ҒЗИ -" деген сөздерден кейiн "1 кардиостимулятор жиынтығы," деген сөздермен толықтырылсын; </w:t>
      </w:r>
      <w:r>
        <w:br/>
      </w:r>
      <w:r>
        <w:rPr>
          <w:rFonts w:ascii="Times New Roman"/>
          <w:b w:val="false"/>
          <w:i w:val="false"/>
          <w:color w:val="000000"/>
          <w:sz w:val="28"/>
        </w:rPr>
        <w:t xml:space="preserve">
      "Б.О.Жарбосынов атындағы урология ҒО -" деген сөздерден кейiн "1 перкунтанды нефролитотрипсияға арналған жиынтық, 1 цитоскопиялық жиынтық, 1 микрохирургиялық құралдар жиынтығы, 1 электр хирургия аппараты," деген сөздермен толықтырылсын; </w:t>
      </w:r>
      <w:r>
        <w:br/>
      </w:r>
      <w:r>
        <w:rPr>
          <w:rFonts w:ascii="Times New Roman"/>
          <w:b w:val="false"/>
          <w:i w:val="false"/>
          <w:color w:val="000000"/>
          <w:sz w:val="28"/>
        </w:rPr>
        <w:t xml:space="preserve">
      "Ана мен бала денсаулығын сақтау республикалық ғылыми зерттеу орталығы -" деген сөздерден кейiн "1 флуороскан," деген сөзбен толықтырылсын; </w:t>
      </w:r>
      <w:r>
        <w:br/>
      </w:r>
      <w:r>
        <w:rPr>
          <w:rFonts w:ascii="Times New Roman"/>
          <w:b w:val="false"/>
          <w:i w:val="false"/>
          <w:color w:val="000000"/>
          <w:sz w:val="28"/>
        </w:rPr>
        <w:t xml:space="preserve">
      мынадай мазмұндағы абзацпен толықтырылсын: </w:t>
      </w:r>
      <w:r>
        <w:br/>
      </w:r>
      <w:r>
        <w:rPr>
          <w:rFonts w:ascii="Times New Roman"/>
          <w:b w:val="false"/>
          <w:i w:val="false"/>
          <w:color w:val="000000"/>
          <w:sz w:val="28"/>
        </w:rPr>
        <w:t xml:space="preserve">
      "; Алматы мемлекеттiк дәрiгерлердi жетiлдiру институты - 1 гематологиялық талдаушы, 1 көп арналы электрокардиограф; "Дәрiлiк құралдар, медициналық мақсаттағы бұйымдар сараптамасы және медициналық техника орталығы" PMК - 1 зертханалық жабдықтар жиынтығы; Республикалық арнайы медициналық қамтамасыз ету орталығы - 1 электрокар, 1 - ГАЗель жүк автомашинасы."; </w:t>
      </w:r>
      <w:r>
        <w:br/>
      </w:r>
      <w:r>
        <w:rPr>
          <w:rFonts w:ascii="Times New Roman"/>
          <w:b w:val="false"/>
          <w:i w:val="false"/>
          <w:color w:val="000000"/>
          <w:sz w:val="28"/>
        </w:rPr>
        <w:t xml:space="preserve">
      көрсетiлген қаулыға 420-қосымшада: </w:t>
      </w:r>
      <w:r>
        <w:br/>
      </w:r>
      <w:r>
        <w:rPr>
          <w:rFonts w:ascii="Times New Roman"/>
          <w:b w:val="false"/>
          <w:i w:val="false"/>
          <w:color w:val="000000"/>
          <w:sz w:val="28"/>
        </w:rPr>
        <w:t xml:space="preserve">
      6-тармақ кестесiнiң 5-бағанында "бiтiрушi студенттерге" деген сөздерден кейiн "медициналық қызметкерлерге" деген сөздермен толықтырылсын, "764,3" деген сандар "1390,3" деген сандармен ауыстырылсын, "8 жастағы балалар - 247,0 мың" деген сөздерден кейiн "9 жастағы балалар - 289,0 мың, 10 жастағы балалар - 302,0 мың, медицина қызметкерлерi - 35,0 мың" деген сөздермен толықтырылсын; </w:t>
      </w:r>
      <w:r>
        <w:br/>
      </w:r>
      <w:r>
        <w:rPr>
          <w:rFonts w:ascii="Times New Roman"/>
          <w:b w:val="false"/>
          <w:i w:val="false"/>
          <w:color w:val="000000"/>
          <w:sz w:val="28"/>
        </w:rPr>
        <w:t xml:space="preserve">
      көрсетiлген қаулыға 421-қосымшада: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80000 мың теңге (сексен миллион теңге)."; </w:t>
      </w:r>
      <w:r>
        <w:br/>
      </w:r>
      <w:r>
        <w:rPr>
          <w:rFonts w:ascii="Times New Roman"/>
          <w:b w:val="false"/>
          <w:i w:val="false"/>
          <w:color w:val="000000"/>
          <w:sz w:val="28"/>
        </w:rPr>
        <w:t xml:space="preserve">
      көрсетiлген қаулыға 424-қосымшада: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1598399 мың теңге (бiр миллиард бес жүз тоқсан сегiз миллион үш жүз тоқсан тоғыз мың теңге)."; </w:t>
      </w:r>
      <w:r>
        <w:br/>
      </w:r>
      <w:r>
        <w:rPr>
          <w:rFonts w:ascii="Times New Roman"/>
          <w:b w:val="false"/>
          <w:i w:val="false"/>
          <w:color w:val="000000"/>
          <w:sz w:val="28"/>
        </w:rPr>
        <w:t xml:space="preserve">
      көрсетiлген қаулыға 448-қосымшада: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8050 мың теңге (сегiз миллион елу мың теңге)."; </w:t>
      </w:r>
      <w:r>
        <w:br/>
      </w:r>
      <w:r>
        <w:rPr>
          <w:rFonts w:ascii="Times New Roman"/>
          <w:b w:val="false"/>
          <w:i w:val="false"/>
          <w:color w:val="000000"/>
          <w:sz w:val="28"/>
        </w:rPr>
        <w:t xml:space="preserve">
      осы қаулыға 27-қосымшаға сәйкес редакцияда 453-1-қосымшамен толықтырылсын; </w:t>
      </w:r>
      <w:r>
        <w:br/>
      </w:r>
      <w:r>
        <w:rPr>
          <w:rFonts w:ascii="Times New Roman"/>
          <w:b w:val="false"/>
          <w:i w:val="false"/>
          <w:color w:val="000000"/>
          <w:sz w:val="28"/>
        </w:rPr>
        <w:t xml:space="preserve">
      көрсетiлген қаулыға 456-қосымшада: </w:t>
      </w:r>
      <w:r>
        <w:br/>
      </w:r>
      <w:r>
        <w:rPr>
          <w:rFonts w:ascii="Times New Roman"/>
          <w:b w:val="false"/>
          <w:i w:val="false"/>
          <w:color w:val="000000"/>
          <w:sz w:val="28"/>
        </w:rPr>
        <w:t xml:space="preserve">
      6-тармақ кестесiнiң 5-бағанында "11" деген сандар "13" деген сандармен ауыстырылсын, "Кардиология және iшкi аурулар ғылыми-зерттеу институты" деген сөздерден кейiн ", Травматология және ортопедия ғылыми-зерттеу институты, "Бурабай" республикалық туберкулез санаторийiндегi емдеу-диагностикалық бөлiмшесi" деген сөздермен толықтырылсын; </w:t>
      </w:r>
      <w:r>
        <w:br/>
      </w:r>
      <w:r>
        <w:rPr>
          <w:rFonts w:ascii="Times New Roman"/>
          <w:b w:val="false"/>
          <w:i w:val="false"/>
          <w:color w:val="000000"/>
          <w:sz w:val="28"/>
        </w:rPr>
        <w:t xml:space="preserve">
      461, 462-қосымшаларда: </w:t>
      </w:r>
      <w:r>
        <w:br/>
      </w:r>
      <w:r>
        <w:rPr>
          <w:rFonts w:ascii="Times New Roman"/>
          <w:b w:val="false"/>
          <w:i w:val="false"/>
          <w:color w:val="000000"/>
          <w:sz w:val="28"/>
        </w:rPr>
        <w:t xml:space="preserve">
      6-тармақ кестесiнiң 5-бағанында "инвестициялық" деген сөз алынып тасталсын; </w:t>
      </w:r>
    </w:p>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 xml:space="preserve">Мәдениет </w:t>
      </w:r>
      <w:r>
        <w:rPr>
          <w:rFonts w:ascii="Times New Roman"/>
          <w:b w:val="false"/>
          <w:i w:val="false"/>
          <w:color w:val="000000"/>
          <w:sz w:val="28"/>
        </w:rPr>
        <w:t xml:space="preserve">, ақпарат және қоғамдық келiсiм министрлiгi бойынша: </w:t>
      </w:r>
      <w:r>
        <w:br/>
      </w:r>
      <w:r>
        <w:rPr>
          <w:rFonts w:ascii="Times New Roman"/>
          <w:b w:val="false"/>
          <w:i w:val="false"/>
          <w:color w:val="000000"/>
          <w:sz w:val="28"/>
        </w:rPr>
        <w:t xml:space="preserve">
      осы қаулыға 28-қосымшаға сәйкес редакцияда 462-1-қосымшамен толықтырылсын; </w:t>
      </w:r>
      <w:r>
        <w:br/>
      </w:r>
      <w:r>
        <w:rPr>
          <w:rFonts w:ascii="Times New Roman"/>
          <w:b w:val="false"/>
          <w:i w:val="false"/>
          <w:color w:val="000000"/>
          <w:sz w:val="28"/>
        </w:rPr>
        <w:t xml:space="preserve">
      көрсетiлген қаулыға 465-қосымшада: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210845 мың теңге (екi жүз он миллион сегiз жүз қырық бес теңге)."; </w:t>
      </w:r>
      <w:r>
        <w:br/>
      </w:r>
      <w:r>
        <w:rPr>
          <w:rFonts w:ascii="Times New Roman"/>
          <w:b w:val="false"/>
          <w:i w:val="false"/>
          <w:color w:val="000000"/>
          <w:sz w:val="28"/>
        </w:rPr>
        <w:t xml:space="preserve">
      2-тармақта "2002 жылғы 11 қаңтардағы N 39" деген сөздер "2003 жылғы 1 сәуiрдегi N 314" деген сөздермен ауыстырылсын; </w:t>
      </w:r>
      <w:r>
        <w:br/>
      </w:r>
      <w:r>
        <w:rPr>
          <w:rFonts w:ascii="Times New Roman"/>
          <w:b w:val="false"/>
          <w:i w:val="false"/>
          <w:color w:val="000000"/>
          <w:sz w:val="28"/>
        </w:rPr>
        <w:t xml:space="preserve">
      6-тармақ кестесiнiң 5-бағанында "198" деген сандар "197" деген сандармен ауыстырылсын; </w:t>
      </w:r>
      <w:r>
        <w:br/>
      </w:r>
      <w:r>
        <w:rPr>
          <w:rFonts w:ascii="Times New Roman"/>
          <w:b w:val="false"/>
          <w:i w:val="false"/>
          <w:color w:val="000000"/>
          <w:sz w:val="28"/>
        </w:rPr>
        <w:t xml:space="preserve">
      көрсетiлген қаулыға 469-қосымшада: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788054 (жетi жүз сексен сегiз миллион елу төрт мың теңге)."; </w:t>
      </w:r>
      <w:r>
        <w:br/>
      </w:r>
      <w:r>
        <w:rPr>
          <w:rFonts w:ascii="Times New Roman"/>
          <w:b w:val="false"/>
          <w:i w:val="false"/>
          <w:color w:val="000000"/>
          <w:sz w:val="28"/>
        </w:rPr>
        <w:t xml:space="preserve">
      6-тармақ кестесiнiң 5-бағанында: </w:t>
      </w:r>
      <w:r>
        <w:br/>
      </w:r>
      <w:r>
        <w:rPr>
          <w:rFonts w:ascii="Times New Roman"/>
          <w:b w:val="false"/>
          <w:i w:val="false"/>
          <w:color w:val="000000"/>
          <w:sz w:val="28"/>
        </w:rPr>
        <w:t xml:space="preserve">
      "мемлекеттiк қызметкерлердiң" деген сөздерден кейiн "және судьялардың" деген сөздермен толықтырылсын және бұдан әрi мәтiн бойынша; </w:t>
      </w:r>
      <w:r>
        <w:br/>
      </w:r>
      <w:r>
        <w:rPr>
          <w:rFonts w:ascii="Times New Roman"/>
          <w:b w:val="false"/>
          <w:i w:val="false"/>
          <w:color w:val="000000"/>
          <w:sz w:val="28"/>
        </w:rPr>
        <w:t xml:space="preserve">
      мынадай мазмұндағы абзацпен толықтырылсын: "Бұқаралық ақпарат құралдары өкiлдерiнiң Президент пен Үкiметтiң шетелдерге мемлекеттiк ресми сапарларының барысы туралы қызметiн жариялау үшiн қызметтiк iссапарлары."; </w:t>
      </w:r>
      <w:r>
        <w:br/>
      </w:r>
      <w:r>
        <w:rPr>
          <w:rFonts w:ascii="Times New Roman"/>
          <w:b w:val="false"/>
          <w:i w:val="false"/>
          <w:color w:val="000000"/>
          <w:sz w:val="28"/>
        </w:rPr>
        <w:t xml:space="preserve">
      "Қазақ ақпараттық агенттiгi" ұлттық компаниясын дамыту және жарақтандыру" деген сөздерден кейiн "және "Жалын" республикалық әдеби-көркем журналы" республикалық мемлекеттiк қазыналық кәсiпорны" деген сөздермен толықтырылсын; </w:t>
      </w:r>
      <w:r>
        <w:br/>
      </w:r>
      <w:r>
        <w:rPr>
          <w:rFonts w:ascii="Times New Roman"/>
          <w:b w:val="false"/>
          <w:i w:val="false"/>
          <w:color w:val="000000"/>
          <w:sz w:val="28"/>
        </w:rPr>
        <w:t xml:space="preserve">
      көрсетiлген қаулыға 470-қосымшада: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4292005 теңге (төрт миллиард екi жүз тоқсан екi миллион бес мың теңге)."; </w:t>
      </w:r>
      <w:r>
        <w:br/>
      </w:r>
      <w:r>
        <w:rPr>
          <w:rFonts w:ascii="Times New Roman"/>
          <w:b w:val="false"/>
          <w:i w:val="false"/>
          <w:color w:val="000000"/>
          <w:sz w:val="28"/>
        </w:rPr>
        <w:t xml:space="preserve">
      6-тармақ кестесiнiң 5-бағанында: </w:t>
      </w:r>
      <w:r>
        <w:br/>
      </w:r>
      <w:r>
        <w:rPr>
          <w:rFonts w:ascii="Times New Roman"/>
          <w:b w:val="false"/>
          <w:i w:val="false"/>
          <w:color w:val="000000"/>
          <w:sz w:val="28"/>
        </w:rPr>
        <w:t xml:space="preserve">
      032-кiшi бағдарлама мынадай сөздермен толықтырылсын: "Бұқаралық ақпарат құралдары өкiлдерiнiң Президент пен Үкiметтiң шетелдерге мемлекеттiк ресми сапарларының барысы туралы қызметiн жариялау үшiн қызметтiк iссапарлары, "Қазақстан" республикалық телерадиокешенiнiң жарғылық капиталын ұлғайту"; </w:t>
      </w:r>
      <w:r>
        <w:br/>
      </w:r>
      <w:r>
        <w:rPr>
          <w:rFonts w:ascii="Times New Roman"/>
          <w:b w:val="false"/>
          <w:i w:val="false"/>
          <w:color w:val="000000"/>
          <w:sz w:val="28"/>
        </w:rPr>
        <w:t xml:space="preserve">
      033-кiшi бағдарлама мынадай мазмұндағы абзацпен толықтырылсын: "Бұқаралық ақпарат құралдары өкiлдерiнiң Президент пен Үкiметтiң шетелдерге мемлекеттiк ресми сапарларының барысы туралы қызметiн жариялау үшiн қызметтiк iссапарлары"; </w:t>
      </w:r>
      <w:r>
        <w:br/>
      </w:r>
      <w:r>
        <w:rPr>
          <w:rFonts w:ascii="Times New Roman"/>
          <w:b w:val="false"/>
          <w:i w:val="false"/>
          <w:color w:val="000000"/>
          <w:sz w:val="28"/>
        </w:rPr>
        <w:t xml:space="preserve">
      көрсетiлген қаулыға 473-қосымшада: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35000 теңге (отыз бес миллион теңге)."; </w:t>
      </w:r>
      <w:r>
        <w:br/>
      </w:r>
      <w:r>
        <w:rPr>
          <w:rFonts w:ascii="Times New Roman"/>
          <w:b w:val="false"/>
          <w:i w:val="false"/>
          <w:color w:val="000000"/>
          <w:sz w:val="28"/>
        </w:rPr>
        <w:t>
      2-тармақ "Президенттiң 2003 жылғы 4 сәуiрдегi "Iшкi және сыртқы саясаттың 2004 жылға арналған негiзгi бағыттары" Қазақстан халқына  </w:t>
      </w:r>
      <w:r>
        <w:rPr>
          <w:rFonts w:ascii="Times New Roman"/>
          <w:b w:val="false"/>
          <w:i w:val="false"/>
          <w:color w:val="000000"/>
          <w:sz w:val="28"/>
        </w:rPr>
        <w:t xml:space="preserve">жолдауы </w:t>
      </w:r>
      <w:r>
        <w:rPr>
          <w:rFonts w:ascii="Times New Roman"/>
          <w:b w:val="false"/>
          <w:i w:val="false"/>
          <w:color w:val="000000"/>
          <w:sz w:val="28"/>
        </w:rPr>
        <w:t>"; "Азаматтық қоғамды одан әрi демократияландыру және дамыту жөнiндегi ұсыныстарды тұжырымдау бойынша тұрақты жұмыс iстейтiн кеңес туралы" Қазақстан Республикасы Үкiметiнiң 2002 жылғы 29 желтоқсандағы N 1391  </w:t>
      </w:r>
      <w:r>
        <w:rPr>
          <w:rFonts w:ascii="Times New Roman"/>
          <w:b w:val="false"/>
          <w:i w:val="false"/>
          <w:color w:val="000000"/>
          <w:sz w:val="28"/>
        </w:rPr>
        <w:t xml:space="preserve">қаулысы </w:t>
      </w:r>
      <w:r>
        <w:rPr>
          <w:rFonts w:ascii="Times New Roman"/>
          <w:b w:val="false"/>
          <w:i w:val="false"/>
          <w:color w:val="000000"/>
          <w:sz w:val="28"/>
        </w:rPr>
        <w:t xml:space="preserve">" деген сөздермен толықтырылсын; </w:t>
      </w:r>
      <w:r>
        <w:br/>
      </w:r>
      <w:r>
        <w:rPr>
          <w:rFonts w:ascii="Times New Roman"/>
          <w:b w:val="false"/>
          <w:i w:val="false"/>
          <w:color w:val="000000"/>
          <w:sz w:val="28"/>
        </w:rPr>
        <w:t xml:space="preserve">
      6-тармақ кестесiнiң 5-бағаны мынадай мазмұндағы абзацпен толықтырылсын: "Мемлекет басшысының қатысуымен Азаматтық форум өткiзу. Тұрақты жұмыс iстейтiн кеңес өткiзу"; </w:t>
      </w:r>
      <w:r>
        <w:br/>
      </w:r>
      <w:r>
        <w:rPr>
          <w:rFonts w:ascii="Times New Roman"/>
          <w:b w:val="false"/>
          <w:i w:val="false"/>
          <w:color w:val="000000"/>
          <w:sz w:val="28"/>
        </w:rPr>
        <w:t xml:space="preserve">
      көрсетiлген қаулыға 480-қосымшада: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50323 мың теңге (елу миллион үш жүз жиырма үш мың теңге)."; </w:t>
      </w:r>
      <w:r>
        <w:br/>
      </w:r>
      <w:r>
        <w:rPr>
          <w:rFonts w:ascii="Times New Roman"/>
          <w:b w:val="false"/>
          <w:i w:val="false"/>
          <w:color w:val="000000"/>
          <w:sz w:val="28"/>
        </w:rPr>
        <w:t xml:space="preserve">
      6-тармақтың кестесi мынадай мазмұндағы 030-кiшi бағдарламамен толықтырылсын: </w:t>
      </w:r>
      <w:r>
        <w:br/>
      </w:r>
      <w:r>
        <w:rPr>
          <w:rFonts w:ascii="Times New Roman"/>
          <w:b w:val="false"/>
          <w:i w:val="false"/>
          <w:color w:val="000000"/>
          <w:sz w:val="28"/>
        </w:rPr>
        <w:t xml:space="preserve">
       "Отырар       Отырар мемлекеттiк   жыл        Қазақстан </w:t>
      </w:r>
      <w:r>
        <w:br/>
      </w:r>
      <w:r>
        <w:rPr>
          <w:rFonts w:ascii="Times New Roman"/>
          <w:b w:val="false"/>
          <w:i w:val="false"/>
          <w:color w:val="000000"/>
          <w:sz w:val="28"/>
        </w:rPr>
        <w:t xml:space="preserve">
030  мемлекеттiк       археологиялық      бойы    Республикасының </w:t>
      </w:r>
      <w:r>
        <w:br/>
      </w:r>
      <w:r>
        <w:rPr>
          <w:rFonts w:ascii="Times New Roman"/>
          <w:b w:val="false"/>
          <w:i w:val="false"/>
          <w:color w:val="000000"/>
          <w:sz w:val="28"/>
        </w:rPr>
        <w:t xml:space="preserve">
    археологиялық    қорығын ұстау штат           Мәдениет, ақпарат </w:t>
      </w:r>
      <w:r>
        <w:br/>
      </w:r>
      <w:r>
        <w:rPr>
          <w:rFonts w:ascii="Times New Roman"/>
          <w:b w:val="false"/>
          <w:i w:val="false"/>
          <w:color w:val="000000"/>
          <w:sz w:val="28"/>
        </w:rPr>
        <w:t xml:space="preserve">
       қорығы          санының лимитi               және қоғамдық </w:t>
      </w:r>
      <w:r>
        <w:br/>
      </w:r>
      <w:r>
        <w:rPr>
          <w:rFonts w:ascii="Times New Roman"/>
          <w:b w:val="false"/>
          <w:i w:val="false"/>
          <w:color w:val="000000"/>
          <w:sz w:val="28"/>
        </w:rPr>
        <w:t xml:space="preserve">
                    шегiнде - 56 бiрлiк          келісім министрлігі </w:t>
      </w:r>
    </w:p>
    <w:p>
      <w:pPr>
        <w:spacing w:after="0"/>
        <w:ind w:left="0"/>
        <w:jc w:val="both"/>
      </w:pPr>
      <w:r>
        <w:rPr>
          <w:rFonts w:ascii="Times New Roman"/>
          <w:b w:val="false"/>
          <w:i w:val="false"/>
          <w:color w:val="000000"/>
          <w:sz w:val="28"/>
        </w:rPr>
        <w:t xml:space="preserve">      көрсетiлген қаулыға 485-қосымшада: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794200 мың теңге (жетi жүз тоқсан төрт миллион екi жүз мың теңге)."; </w:t>
      </w:r>
    </w:p>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 xml:space="preserve">Энергетика </w:t>
      </w:r>
      <w:r>
        <w:rPr>
          <w:rFonts w:ascii="Times New Roman"/>
          <w:b w:val="false"/>
          <w:i w:val="false"/>
          <w:color w:val="000000"/>
          <w:sz w:val="28"/>
        </w:rPr>
        <w:t xml:space="preserve"> және минералдық ресурстар министрлiгi бойынша: </w:t>
      </w:r>
      <w:r>
        <w:br/>
      </w:r>
      <w:r>
        <w:rPr>
          <w:rFonts w:ascii="Times New Roman"/>
          <w:b w:val="false"/>
          <w:i w:val="false"/>
          <w:color w:val="000000"/>
          <w:sz w:val="28"/>
        </w:rPr>
        <w:t xml:space="preserve">
      көрсетiлген қаулыға 497-қосымшада: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310064 мың теңге (үш жүз он миллион алпыс төрт мың теңге)."; </w:t>
      </w:r>
      <w:r>
        <w:br/>
      </w:r>
      <w:r>
        <w:rPr>
          <w:rFonts w:ascii="Times New Roman"/>
          <w:b w:val="false"/>
          <w:i w:val="false"/>
          <w:color w:val="000000"/>
          <w:sz w:val="28"/>
        </w:rPr>
        <w:t xml:space="preserve">
      2-тармақта "2002 жылғы 11 қаңтардағы N 39" деген сөздер "2003 жылғы 1 сәуiрдегi N 314" деген сөздермен ауыстырылсын; </w:t>
      </w:r>
      <w:r>
        <w:br/>
      </w:r>
      <w:r>
        <w:rPr>
          <w:rFonts w:ascii="Times New Roman"/>
          <w:b w:val="false"/>
          <w:i w:val="false"/>
          <w:color w:val="000000"/>
          <w:sz w:val="28"/>
        </w:rPr>
        <w:t xml:space="preserve">
      6-тармақ кестесiнiң 5-бағанында "329" деген сандар "328" деген сандармен ауыстырылсын; </w:t>
      </w:r>
    </w:p>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 xml:space="preserve">Индустрия </w:t>
      </w:r>
      <w:r>
        <w:rPr>
          <w:rFonts w:ascii="Times New Roman"/>
          <w:b w:val="false"/>
          <w:i w:val="false"/>
          <w:color w:val="000000"/>
          <w:sz w:val="28"/>
        </w:rPr>
        <w:t xml:space="preserve"> және сауда министрлігі бойынша: </w:t>
      </w:r>
      <w:r>
        <w:br/>
      </w:r>
      <w:r>
        <w:rPr>
          <w:rFonts w:ascii="Times New Roman"/>
          <w:b w:val="false"/>
          <w:i w:val="false"/>
          <w:color w:val="000000"/>
          <w:sz w:val="28"/>
        </w:rPr>
        <w:t xml:space="preserve">
      көрсетiлген қаулыға 526-қосымшада: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317202 мың теңге (үш жүз он жетi миллион екi жүз екі мың теңге)."; </w:t>
      </w:r>
      <w:r>
        <w:br/>
      </w:r>
      <w:r>
        <w:rPr>
          <w:rFonts w:ascii="Times New Roman"/>
          <w:b w:val="false"/>
          <w:i w:val="false"/>
          <w:color w:val="000000"/>
          <w:sz w:val="28"/>
        </w:rPr>
        <w:t xml:space="preserve">
      2-тармақта: </w:t>
      </w:r>
      <w:r>
        <w:br/>
      </w:r>
      <w:r>
        <w:rPr>
          <w:rFonts w:ascii="Times New Roman"/>
          <w:b w:val="false"/>
          <w:i w:val="false"/>
          <w:color w:val="000000"/>
          <w:sz w:val="28"/>
        </w:rPr>
        <w:t xml:space="preserve">
      "2002 жылғы 11 қаңтардағы N 39" деген сөздер "2003 жылғы 1 сәуiрдегi N 314" деген сөздермен ауыстырылсын; </w:t>
      </w:r>
      <w:r>
        <w:br/>
      </w:r>
      <w:r>
        <w:rPr>
          <w:rFonts w:ascii="Times New Roman"/>
          <w:b w:val="false"/>
          <w:i w:val="false"/>
          <w:color w:val="000000"/>
          <w:sz w:val="28"/>
        </w:rPr>
        <w:t>
      "Қазақстан Республикасы Индустрия және сауда министрлiгінің Қорғаныс өнеркәсiбi комитетiн тарату туралы" Қазақстан Республикасы Үкіметінің 2003 жылғы 20 мамырдағы N 467  </w:t>
      </w:r>
      <w:r>
        <w:rPr>
          <w:rFonts w:ascii="Times New Roman"/>
          <w:b w:val="false"/>
          <w:i w:val="false"/>
          <w:color w:val="000000"/>
          <w:sz w:val="28"/>
        </w:rPr>
        <w:t xml:space="preserve">қаулысы </w:t>
      </w:r>
      <w:r>
        <w:rPr>
          <w:rFonts w:ascii="Times New Roman"/>
          <w:b w:val="false"/>
          <w:i w:val="false"/>
          <w:color w:val="000000"/>
          <w:sz w:val="28"/>
        </w:rPr>
        <w:t xml:space="preserve">" деген сөздермен толықтырылсын; </w:t>
      </w:r>
      <w:r>
        <w:br/>
      </w:r>
      <w:r>
        <w:rPr>
          <w:rFonts w:ascii="Times New Roman"/>
          <w:b w:val="false"/>
          <w:i w:val="false"/>
          <w:color w:val="000000"/>
          <w:sz w:val="28"/>
        </w:rPr>
        <w:t xml:space="preserve">
      6-тармақ кестесiнiң 5-бағанында "337" деген сандар "325" деген сандармен ауыстырылсын; </w:t>
      </w:r>
      <w:r>
        <w:br/>
      </w:r>
      <w:r>
        <w:rPr>
          <w:rFonts w:ascii="Times New Roman"/>
          <w:b w:val="false"/>
          <w:i w:val="false"/>
          <w:color w:val="000000"/>
          <w:sz w:val="28"/>
        </w:rPr>
        <w:t xml:space="preserve">
      осы қаулыға 29, 30-қосымшаларға сәйкес редакцияда 531-1, 548-1-қосымшалармен толықтырылсын; </w:t>
      </w:r>
      <w:r>
        <w:br/>
      </w:r>
      <w:r>
        <w:rPr>
          <w:rFonts w:ascii="Times New Roman"/>
          <w:b w:val="false"/>
          <w:i w:val="false"/>
          <w:color w:val="000000"/>
          <w:sz w:val="28"/>
        </w:rPr>
        <w:t xml:space="preserve">
      көрсетiлген қаулыға 533-қосымшада: </w:t>
      </w:r>
      <w:r>
        <w:br/>
      </w:r>
      <w:r>
        <w:rPr>
          <w:rFonts w:ascii="Times New Roman"/>
          <w:b w:val="false"/>
          <w:i w:val="false"/>
          <w:color w:val="000000"/>
          <w:sz w:val="28"/>
        </w:rPr>
        <w:t>
      2-тармақ "Табиғи және техногендік сипаттағы төтенше жағдайлар туралы" Қазақстан Республикасының 1996 жылғы 5 шiлдедегi Заңының  </w:t>
      </w:r>
      <w:r>
        <w:rPr>
          <w:rFonts w:ascii="Times New Roman"/>
          <w:b w:val="false"/>
          <w:i w:val="false"/>
          <w:color w:val="000000"/>
          <w:sz w:val="28"/>
        </w:rPr>
        <w:t xml:space="preserve">12-бабы </w:t>
      </w:r>
      <w:r>
        <w:rPr>
          <w:rFonts w:ascii="Times New Roman"/>
          <w:b w:val="false"/>
          <w:i w:val="false"/>
          <w:color w:val="000000"/>
          <w:sz w:val="28"/>
        </w:rPr>
        <w:t>, "Жамбыл облысындағы жер сiлкiнiсi салдарларын жою және әлеуметтiк маңызы бар объектiлердi қалпына келтiру жөніндегi бiрiншi кезектегi шаралар туралы" Қазақстан Республикасы Үкiметiнің 2003 жылғы 27 мамырдағы N 492  </w:t>
      </w:r>
      <w:r>
        <w:rPr>
          <w:rFonts w:ascii="Times New Roman"/>
          <w:b w:val="false"/>
          <w:i w:val="false"/>
          <w:color w:val="000000"/>
          <w:sz w:val="28"/>
        </w:rPr>
        <w:t xml:space="preserve">қаулысы </w:t>
      </w:r>
      <w:r>
        <w:rPr>
          <w:rFonts w:ascii="Times New Roman"/>
          <w:b w:val="false"/>
          <w:i w:val="false"/>
          <w:color w:val="000000"/>
          <w:sz w:val="28"/>
        </w:rPr>
        <w:t xml:space="preserve">" деген сөздермен толықтырылсын; </w:t>
      </w:r>
      <w:r>
        <w:br/>
      </w:r>
      <w:r>
        <w:rPr>
          <w:rFonts w:ascii="Times New Roman"/>
          <w:b w:val="false"/>
          <w:i w:val="false"/>
          <w:color w:val="000000"/>
          <w:sz w:val="28"/>
        </w:rPr>
        <w:t xml:space="preserve">
      4-тармақ "Қиратушы жер сiлкiнiсi аймағында қалған бюджеттiк қаржыландыру салаларына жататын объектiлердi қалпына келтiрудi қамтамасыз ету" деген сөздермен толықтырылсын; </w:t>
      </w:r>
      <w:r>
        <w:br/>
      </w:r>
      <w:r>
        <w:rPr>
          <w:rFonts w:ascii="Times New Roman"/>
          <w:b w:val="false"/>
          <w:i w:val="false"/>
          <w:color w:val="000000"/>
          <w:sz w:val="28"/>
        </w:rPr>
        <w:t xml:space="preserve">
      5-тармақ "Қиратушы жер сiлкiнiсiне ұшыраған объектiлердің жөндеу-қалпына келтiру жұмыстарын жүзеге асыру үшiн жобалау негiздерiн жасау" деген сөздермен толықтырылсын; </w:t>
      </w:r>
      <w:r>
        <w:br/>
      </w:r>
      <w:r>
        <w:rPr>
          <w:rFonts w:ascii="Times New Roman"/>
          <w:b w:val="false"/>
          <w:i w:val="false"/>
          <w:color w:val="000000"/>
          <w:sz w:val="28"/>
        </w:rPr>
        <w:t xml:space="preserve">
      6-тармақ кестесiнiң 5-бағаны мынадай мазмұндағы 4-тармақпен толықтырылсын: </w:t>
      </w:r>
      <w:r>
        <w:br/>
      </w:r>
      <w:r>
        <w:rPr>
          <w:rFonts w:ascii="Times New Roman"/>
          <w:b w:val="false"/>
          <w:i w:val="false"/>
          <w:color w:val="000000"/>
          <w:sz w:val="28"/>
        </w:rPr>
        <w:t xml:space="preserve">
      "4. Т.Рысқұлов атындағы ауданда жер сiлкiнiсiнен кейiн тұрғын үй және қоғамдық ғимараттарды күшейту жөнiндегi шұғыл және егжей-тегжейлi зерттеу, сондай-ақ жобалау-iздестiру жұмыстарын жүргiзу" деген сөздермен толықтырылсын; </w:t>
      </w:r>
      <w:r>
        <w:br/>
      </w:r>
      <w:r>
        <w:rPr>
          <w:rFonts w:ascii="Times New Roman"/>
          <w:b w:val="false"/>
          <w:i w:val="false"/>
          <w:color w:val="000000"/>
          <w:sz w:val="28"/>
        </w:rPr>
        <w:t xml:space="preserve">
      7-тармақ "Тұрғын үй ғимараттарын және жалпы құрылыс көлемi 1834579 шаршы метр қоғамдық мақсаттағы объектiлердi шұғыл зерттеу. Жалпы құрылыс көлемi 170818 шаршы метр қоғамдық ғимараттарды егжей-тегжейлі зерттеу және күшейту жөнiндегi ұсынымдарды әзiрлеу" деген сөздермен толықтырылсын; </w:t>
      </w:r>
      <w:r>
        <w:br/>
      </w:r>
      <w:r>
        <w:rPr>
          <w:rFonts w:ascii="Times New Roman"/>
          <w:b w:val="false"/>
          <w:i w:val="false"/>
          <w:color w:val="000000"/>
          <w:sz w:val="28"/>
        </w:rPr>
        <w:t xml:space="preserve">
      көрсетiлген қаулыға 539-қосымшада: </w:t>
      </w:r>
      <w:r>
        <w:br/>
      </w:r>
      <w:r>
        <w:rPr>
          <w:rFonts w:ascii="Times New Roman"/>
          <w:b w:val="false"/>
          <w:i w:val="false"/>
          <w:color w:val="000000"/>
          <w:sz w:val="28"/>
        </w:rPr>
        <w:t xml:space="preserve">
      6-тармақ кестесiнiң 5-бағанында "делегациясын" деген сөз "Қазақстан Республикасы Индустрия және сауда министрлiгiнiң өкiл ретiнде жұмыс iстейтiн қызметкерлерiн" деген сөздермен ауыстырылсын; </w:t>
      </w:r>
      <w:r>
        <w:br/>
      </w:r>
      <w:r>
        <w:rPr>
          <w:rFonts w:ascii="Times New Roman"/>
          <w:b w:val="false"/>
          <w:i w:val="false"/>
          <w:color w:val="000000"/>
          <w:sz w:val="28"/>
        </w:rPr>
        <w:t xml:space="preserve">
      көрсетiлген қаулыға 547-қосымшада: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2000 мың теңге (екi миллион теңге)."; </w:t>
      </w:r>
      <w:r>
        <w:br/>
      </w:r>
      <w:r>
        <w:rPr>
          <w:rFonts w:ascii="Times New Roman"/>
          <w:b w:val="false"/>
          <w:i w:val="false"/>
          <w:color w:val="000000"/>
          <w:sz w:val="28"/>
        </w:rPr>
        <w:t xml:space="preserve">
      6-тармақ кестесiнiң 5-бағаны мынадай редакцияда жазылсын: </w:t>
      </w:r>
      <w:r>
        <w:br/>
      </w:r>
      <w:r>
        <w:rPr>
          <w:rFonts w:ascii="Times New Roman"/>
          <w:b w:val="false"/>
          <w:i w:val="false"/>
          <w:color w:val="000000"/>
          <w:sz w:val="28"/>
        </w:rPr>
        <w:t xml:space="preserve">
      "Сертификаттау және сертификациялық сынақтар, өлшеу құралдарын салыстыру, өндiру және жөндеу, оның iшiнде стандарттау, метрология және сертификаттау жөнiндегi уәкiлеттi орган мамандарын аттестациялық зерттеулер жүргiзу, байланыс және пошта қызметтерiн көрсетуге iссапар шығыстары бойынша жұмыстар жүргiзу құқына үмiткер 66 ұйымды аккредиттеу"; </w:t>
      </w:r>
      <w:r>
        <w:br/>
      </w:r>
      <w:r>
        <w:rPr>
          <w:rFonts w:ascii="Times New Roman"/>
          <w:b w:val="false"/>
          <w:i w:val="false"/>
          <w:color w:val="000000"/>
          <w:sz w:val="28"/>
        </w:rPr>
        <w:t xml:space="preserve">
      көрсетiлген қаулыға 549-қосымшада: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5649 мың теңге (бес миллион алты жүз қырық тоғыз мың теңге)."; </w:t>
      </w:r>
      <w:r>
        <w:br/>
      </w:r>
      <w:r>
        <w:rPr>
          <w:rFonts w:ascii="Times New Roman"/>
          <w:b w:val="false"/>
          <w:i w:val="false"/>
          <w:color w:val="000000"/>
          <w:sz w:val="28"/>
        </w:rPr>
        <w:t xml:space="preserve">
      6-тармақ кестесiнiң 5-бағанында "сатып алу" деген сөздер "дайындау жөнiндегi қызметтер көрсетуге ақы төлеу" деген сөздермен, "25128" деген сандар "24000" деген сандармен ауыстырылсын; </w:t>
      </w:r>
      <w:r>
        <w:br/>
      </w:r>
      <w:r>
        <w:rPr>
          <w:rFonts w:ascii="Times New Roman"/>
          <w:b w:val="false"/>
          <w:i w:val="false"/>
          <w:color w:val="000000"/>
          <w:sz w:val="28"/>
        </w:rPr>
        <w:t xml:space="preserve">
      көрсетiлген қаулыға 556-қосымшада: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47740 мың теңге (қырық жетi миллион жетi жүз қырық мың теңге)."; </w:t>
      </w:r>
      <w:r>
        <w:br/>
      </w:r>
      <w:r>
        <w:rPr>
          <w:rFonts w:ascii="Times New Roman"/>
          <w:b w:val="false"/>
          <w:i w:val="false"/>
          <w:color w:val="000000"/>
          <w:sz w:val="28"/>
        </w:rPr>
        <w:t xml:space="preserve">
      көрсетiлген қаулыға 557-қосымшада: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2910000 мың теңге (екi миллиард тоғыз жүз он миллион теңге)."; </w:t>
      </w:r>
      <w:r>
        <w:br/>
      </w:r>
      <w:r>
        <w:rPr>
          <w:rFonts w:ascii="Times New Roman"/>
          <w:b w:val="false"/>
          <w:i w:val="false"/>
          <w:color w:val="000000"/>
          <w:sz w:val="28"/>
        </w:rPr>
        <w:t xml:space="preserve">
      көрсетiлген қаулыға 558-қосымшада: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2730000 мың теңге (екi миллиард жетi жүз отыз миллион теңге)."; </w:t>
      </w:r>
    </w:p>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 xml:space="preserve">Қоршаған ортаны </w:t>
      </w:r>
      <w:r>
        <w:rPr>
          <w:rFonts w:ascii="Times New Roman"/>
          <w:b w:val="false"/>
          <w:i w:val="false"/>
          <w:color w:val="000000"/>
          <w:sz w:val="28"/>
        </w:rPr>
        <w:t xml:space="preserve"> қорғау министрлiгi бойынша: </w:t>
      </w:r>
      <w:r>
        <w:br/>
      </w:r>
      <w:r>
        <w:rPr>
          <w:rFonts w:ascii="Times New Roman"/>
          <w:b w:val="false"/>
          <w:i w:val="false"/>
          <w:color w:val="000000"/>
          <w:sz w:val="28"/>
        </w:rPr>
        <w:t xml:space="preserve">
      көрсетiлген қаулыға 569-қосымшада: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Құны: 391340 мың теңге (үш жүз тоқсан бip миллион үш жүз қырық мың теңге)."; </w:t>
      </w:r>
      <w:r>
        <w:br/>
      </w:r>
      <w:r>
        <w:rPr>
          <w:rFonts w:ascii="Times New Roman"/>
          <w:b w:val="false"/>
          <w:i w:val="false"/>
          <w:color w:val="000000"/>
          <w:sz w:val="28"/>
        </w:rPr>
        <w:t xml:space="preserve">
      2-тармақта "2002 жылғы 11 қаңтардағы "Штаттық есептегi лимиттердi бекiту туралы N 39" деген сөздер "2003 жылғы 1 сәуiрдегi "Штаттық есептегi лимиттердi бекiту туралы N 314" деген сөздермен ауыстырылсын; </w:t>
      </w:r>
      <w:r>
        <w:br/>
      </w:r>
      <w:r>
        <w:rPr>
          <w:rFonts w:ascii="Times New Roman"/>
          <w:b w:val="false"/>
          <w:i w:val="false"/>
          <w:color w:val="000000"/>
          <w:sz w:val="28"/>
        </w:rPr>
        <w:t xml:space="preserve">
      6-тармақ кестесiнiң 5-бағанында "108" деген сандар "107" деген сандармен ауыстырылсын; </w:t>
      </w:r>
      <w:r>
        <w:br/>
      </w:r>
      <w:r>
        <w:rPr>
          <w:rFonts w:ascii="Times New Roman"/>
          <w:b w:val="false"/>
          <w:i w:val="false"/>
          <w:color w:val="000000"/>
          <w:sz w:val="28"/>
        </w:rPr>
        <w:t xml:space="preserve">
      көрсетiлген қаулыға 571-қосымшада: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136200 мың теңге (бiр жүз отыз алты миллион екi жүз мың теңге)."; </w:t>
      </w:r>
      <w:r>
        <w:br/>
      </w:r>
      <w:r>
        <w:rPr>
          <w:rFonts w:ascii="Times New Roman"/>
          <w:b w:val="false"/>
          <w:i w:val="false"/>
          <w:color w:val="000000"/>
          <w:sz w:val="28"/>
        </w:rPr>
        <w:t>
      2-тармақ "Қазақстан Республикасы Президентiнiң "Мұнай туралы" 1995 жылғы 28 маусымдағы  </w:t>
      </w:r>
      <w:r>
        <w:rPr>
          <w:rFonts w:ascii="Times New Roman"/>
          <w:b w:val="false"/>
          <w:i w:val="false"/>
          <w:color w:val="000000"/>
          <w:sz w:val="28"/>
        </w:rPr>
        <w:t xml:space="preserve">Жарлығы </w:t>
      </w:r>
      <w:r>
        <w:rPr>
          <w:rFonts w:ascii="Times New Roman"/>
          <w:b w:val="false"/>
          <w:i w:val="false"/>
          <w:color w:val="000000"/>
          <w:sz w:val="28"/>
        </w:rPr>
        <w:t>", "Қазақ мұнай және газ институты" жабық акционерлік қоғамын құру туралы" Қазақстан Республикасы Yкiметiнiң 2002 жылғы 23 желтоқсандағы N 1346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Мұнай және газ кен орындарын игерудiң бiрыңғай ережелерiн бекiту туралы" Қазақстан Республикасы Үкiметiнiң 1996 жылғы 18 маусымдағы N 745  </w:t>
      </w:r>
      <w:r>
        <w:rPr>
          <w:rFonts w:ascii="Times New Roman"/>
          <w:b w:val="false"/>
          <w:i w:val="false"/>
          <w:color w:val="000000"/>
          <w:sz w:val="28"/>
        </w:rPr>
        <w:t xml:space="preserve">қаулысы </w:t>
      </w:r>
      <w:r>
        <w:rPr>
          <w:rFonts w:ascii="Times New Roman"/>
          <w:b w:val="false"/>
          <w:i w:val="false"/>
          <w:color w:val="000000"/>
          <w:sz w:val="28"/>
        </w:rPr>
        <w:t>, " Қазақстан Республикасының теңiздерi мен iшкi су қоймаларында мұнай операцияларын жүргiзудiң тәртiбi туралы ереженi бекiту туралы" Қазақстан Республикасы Үкiметiнiң 1997 жылғы 27 қаңтардағы N 105  </w:t>
      </w:r>
      <w:r>
        <w:rPr>
          <w:rFonts w:ascii="Times New Roman"/>
          <w:b w:val="false"/>
          <w:i w:val="false"/>
          <w:color w:val="000000"/>
          <w:sz w:val="28"/>
        </w:rPr>
        <w:t xml:space="preserve">қаулысы </w:t>
      </w:r>
      <w:r>
        <w:rPr>
          <w:rFonts w:ascii="Times New Roman"/>
          <w:b w:val="false"/>
          <w:i w:val="false"/>
          <w:color w:val="000000"/>
          <w:sz w:val="28"/>
        </w:rPr>
        <w:t xml:space="preserve">" деген сөздермен толықтырылсын; </w:t>
      </w:r>
      <w:r>
        <w:br/>
      </w:r>
      <w:r>
        <w:rPr>
          <w:rFonts w:ascii="Times New Roman"/>
          <w:b w:val="false"/>
          <w:i w:val="false"/>
          <w:color w:val="000000"/>
          <w:sz w:val="28"/>
        </w:rPr>
        <w:t xml:space="preserve">
      4-тармақ мынадай редакцияда жазылсын: </w:t>
      </w:r>
      <w:r>
        <w:br/>
      </w:r>
      <w:r>
        <w:rPr>
          <w:rFonts w:ascii="Times New Roman"/>
          <w:b w:val="false"/>
          <w:i w:val="false"/>
          <w:color w:val="000000"/>
          <w:sz w:val="28"/>
        </w:rPr>
        <w:t xml:space="preserve">
      "4. Бюджеттiк бағдарламаның мақсаты: қоршаған ортаны қорғау, қоршаған ортаға мүмкiн болатын терiс антропогендiк әсер етудiң алдын алу, экологиялық мониторингтiң өңiрлiк жүйесiн құру және Каспий теңiзiнiң қазақстандық секторын болжау."; </w:t>
      </w:r>
      <w:r>
        <w:br/>
      </w:r>
      <w:r>
        <w:rPr>
          <w:rFonts w:ascii="Times New Roman"/>
          <w:b w:val="false"/>
          <w:i w:val="false"/>
          <w:color w:val="000000"/>
          <w:sz w:val="28"/>
        </w:rPr>
        <w:t xml:space="preserve">
      5-тармақ мынадай мазмұндағы абзацтармен толықтырылсын: </w:t>
      </w:r>
      <w:r>
        <w:br/>
      </w:r>
      <w:r>
        <w:rPr>
          <w:rFonts w:ascii="Times New Roman"/>
          <w:b w:val="false"/>
          <w:i w:val="false"/>
          <w:color w:val="000000"/>
          <w:sz w:val="28"/>
        </w:rPr>
        <w:t xml:space="preserve">
      "Экологиялық мониторингтiң өңiрлiк жүйесi тұжырымдамасын әзiрлеу және Каспий теңiзiнiң қазақстандық секторы (бұдан әрi - КТҚС) табиғи жүйесiнiң жағдайын болжау; </w:t>
      </w:r>
      <w:r>
        <w:br/>
      </w:r>
      <w:r>
        <w:rPr>
          <w:rFonts w:ascii="Times New Roman"/>
          <w:b w:val="false"/>
          <w:i w:val="false"/>
          <w:color w:val="000000"/>
          <w:sz w:val="28"/>
        </w:rPr>
        <w:t xml:space="preserve">
      теңiз экожүйесiнiң ластануы деңгейiн айқындау бойынша КТҚС-қа экологиялық мониторинг жүргiзудiң аспаптық-әдiстемелiк базасының жобасын құру; </w:t>
      </w:r>
      <w:r>
        <w:br/>
      </w:r>
      <w:r>
        <w:rPr>
          <w:rFonts w:ascii="Times New Roman"/>
          <w:b w:val="false"/>
          <w:i w:val="false"/>
          <w:color w:val="000000"/>
          <w:sz w:val="28"/>
        </w:rPr>
        <w:t xml:space="preserve">
      Каспий теңiзiнiң, жағалау аймағының және жағалауының табиғи экожүйелерiнiң компьютерлiк моделдерiн әзiрлеу"; </w:t>
      </w:r>
      <w:r>
        <w:br/>
      </w:r>
      <w:r>
        <w:rPr>
          <w:rFonts w:ascii="Times New Roman"/>
          <w:b w:val="false"/>
          <w:i w:val="false"/>
          <w:color w:val="000000"/>
          <w:sz w:val="28"/>
        </w:rPr>
        <w:t xml:space="preserve">
      6-тармақ кестесiнiң 5-бағанында 032-кiшi бағдарлама мынадай мазмұндағы 5, 6, 6.1, 6.2, 6.3-тармақтармен толықтырылсын: </w:t>
      </w:r>
      <w:r>
        <w:br/>
      </w:r>
      <w:r>
        <w:rPr>
          <w:rFonts w:ascii="Times New Roman"/>
          <w:b w:val="false"/>
          <w:i w:val="false"/>
          <w:color w:val="000000"/>
          <w:sz w:val="28"/>
        </w:rPr>
        <w:t xml:space="preserve">
      "5. Экологиялық мониторингтiң өңiрлiк жүйесi тұжырымдамасын әзiрлеу және КТҚС табиғи жүйесiнiң жағдайын болжау. </w:t>
      </w:r>
      <w:r>
        <w:br/>
      </w:r>
      <w:r>
        <w:rPr>
          <w:rFonts w:ascii="Times New Roman"/>
          <w:b w:val="false"/>
          <w:i w:val="false"/>
          <w:color w:val="000000"/>
          <w:sz w:val="28"/>
        </w:rPr>
        <w:t xml:space="preserve">
      6. КТҚС-қа экологиялық мониторинг жүргiзудiң аспаптық-әдiстемелiк базасы бағдарламасының жобасын әзiрлеу: </w:t>
      </w:r>
      <w:r>
        <w:br/>
      </w:r>
      <w:r>
        <w:rPr>
          <w:rFonts w:ascii="Times New Roman"/>
          <w:b w:val="false"/>
          <w:i w:val="false"/>
          <w:color w:val="000000"/>
          <w:sz w:val="28"/>
        </w:rPr>
        <w:t xml:space="preserve">
      теңiз суының ластану деңгейiн, теңiз фаунасын, флорасын, планктонын және бентосын айқындау бойынша; </w:t>
      </w:r>
      <w:r>
        <w:br/>
      </w:r>
      <w:r>
        <w:rPr>
          <w:rFonts w:ascii="Times New Roman"/>
          <w:b w:val="false"/>
          <w:i w:val="false"/>
          <w:color w:val="000000"/>
          <w:sz w:val="28"/>
        </w:rPr>
        <w:t xml:space="preserve">
      атмосфералық ауаның iлеспе газдың құрамдас бөлiктерiмен ластану деңгейiн, өндiрiстiк улы қалдықтардың шаңдануын айқындау бойынша; </w:t>
      </w:r>
      <w:r>
        <w:br/>
      </w:r>
      <w:r>
        <w:rPr>
          <w:rFonts w:ascii="Times New Roman"/>
          <w:b w:val="false"/>
          <w:i w:val="false"/>
          <w:color w:val="000000"/>
          <w:sz w:val="28"/>
        </w:rPr>
        <w:t xml:space="preserve">
      мұнай өнiмдерiмен ластану деңгейiн және өсiмдiк-топырақ бетiнiң деградациясы. </w:t>
      </w:r>
      <w:r>
        <w:br/>
      </w:r>
      <w:r>
        <w:rPr>
          <w:rFonts w:ascii="Times New Roman"/>
          <w:b w:val="false"/>
          <w:i w:val="false"/>
          <w:color w:val="000000"/>
          <w:sz w:val="28"/>
        </w:rPr>
        <w:t xml:space="preserve">
      6.1. КТҚС-тың табиғи жүйесiне экомониторинг жүргiзу мен оны болжаудың аспаптық-әдiстемелiк базасының жоғарыда анықталған бағдарламасына сәйкес экспериментальдық зертхана үшiн жабдық сатып алу. </w:t>
      </w:r>
      <w:r>
        <w:br/>
      </w:r>
      <w:r>
        <w:rPr>
          <w:rFonts w:ascii="Times New Roman"/>
          <w:b w:val="false"/>
          <w:i w:val="false"/>
          <w:color w:val="000000"/>
          <w:sz w:val="28"/>
        </w:rPr>
        <w:t xml:space="preserve">
      Жабдық тiзiмi: 10 компьютер, 5 лазерлiк принтер, 1 сканер, 2 газ хроматографы, 2 дистиллятор, 2 созу шкафы, 2 спектрофотометр, 2 радиометр-дозиметр, 2 нефелометр, 5 газ талдағыштар, 4 иономер, 4 зертханалық таразы, 2 кептiру камералары. </w:t>
      </w:r>
      <w:r>
        <w:br/>
      </w:r>
      <w:r>
        <w:rPr>
          <w:rFonts w:ascii="Times New Roman"/>
          <w:b w:val="false"/>
          <w:i w:val="false"/>
          <w:color w:val="000000"/>
          <w:sz w:val="28"/>
        </w:rPr>
        <w:t xml:space="preserve">
      6.2. Деректердi берудiң ғарыштық, әуе және жерде орналасу және коммуникациялық жүйесi бөлiгiндегi экологиялық мониторингтiң жүйесiн жобалау. </w:t>
      </w:r>
      <w:r>
        <w:br/>
      </w:r>
      <w:r>
        <w:rPr>
          <w:rFonts w:ascii="Times New Roman"/>
          <w:b w:val="false"/>
          <w:i w:val="false"/>
          <w:color w:val="000000"/>
          <w:sz w:val="28"/>
        </w:rPr>
        <w:t xml:space="preserve">
      6.3. Каспий теңiзiнiң, жағалау аймағының және жағалаудың табиғи экожүйелерiнiң компьютерлiк интегралдық моделдерiн, жергiлiктi техногендiк қалдықтар мен тастандылардың таралу есебiнiң моделiн әзiрлеу Экологиялық жүйелер жағдайының деректер банкiнiң құрылымын, функциясын, параметрлерi мен форматтарын айқындау."; </w:t>
      </w:r>
      <w:r>
        <w:br/>
      </w:r>
      <w:r>
        <w:rPr>
          <w:rFonts w:ascii="Times New Roman"/>
          <w:b w:val="false"/>
          <w:i w:val="false"/>
          <w:color w:val="000000"/>
          <w:sz w:val="28"/>
        </w:rPr>
        <w:t xml:space="preserve">
      7-тармақ мынадай мазмұндағы абзацтармен толықтырылсын: </w:t>
      </w:r>
      <w:r>
        <w:br/>
      </w:r>
      <w:r>
        <w:rPr>
          <w:rFonts w:ascii="Times New Roman"/>
          <w:b w:val="false"/>
          <w:i w:val="false"/>
          <w:color w:val="000000"/>
          <w:sz w:val="28"/>
        </w:rPr>
        <w:t xml:space="preserve">
      "Каспий теңiзiнiң қазақстандық секторының экологиялық мониторингi өңiрлiк жүйесiнiң тұжырымдамасы; </w:t>
      </w:r>
      <w:r>
        <w:br/>
      </w:r>
      <w:r>
        <w:rPr>
          <w:rFonts w:ascii="Times New Roman"/>
          <w:b w:val="false"/>
          <w:i w:val="false"/>
          <w:color w:val="000000"/>
          <w:sz w:val="28"/>
        </w:rPr>
        <w:t xml:space="preserve">
      Каспий өңiрiнiң экологиялық мониторингi жүйесiнiң және Каспий өңiрiнiң табиғи ресурстарының және табиғи ортасының құрамдас бөлiктерiнiң жағдайы туралы мемлекеттiк органдарды және басқа да пайдаланушыларды ақпаратпен қамтамасыз етуге мүмкiндiк беретiн қоршаған орта жағдайының талдама зерттеулерi әдiстемесiнiң жобасы; </w:t>
      </w:r>
      <w:r>
        <w:br/>
      </w:r>
      <w:r>
        <w:rPr>
          <w:rFonts w:ascii="Times New Roman"/>
          <w:b w:val="false"/>
          <w:i w:val="false"/>
          <w:color w:val="000000"/>
          <w:sz w:val="28"/>
        </w:rPr>
        <w:t xml:space="preserve">
      қоршаған ортаның ластану деңгейiн айқындаудың қазiргi заманғы аспаптарымен және әдiстемесiмен жарақтандырылған эксперименталдық зертхана құрылды."; </w:t>
      </w:r>
      <w:r>
        <w:br/>
      </w:r>
      <w:r>
        <w:rPr>
          <w:rFonts w:ascii="Times New Roman"/>
          <w:b w:val="false"/>
          <w:i w:val="false"/>
          <w:color w:val="000000"/>
          <w:sz w:val="28"/>
        </w:rPr>
        <w:t xml:space="preserve">
      көрсетiлген қаулыға 576-қосымшада: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12320 мың теңге (он екi миллион үш жүз жиырма мың теңге)."; </w:t>
      </w:r>
    </w:p>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 xml:space="preserve">Төтенше жағдайлар </w:t>
      </w:r>
      <w:r>
        <w:rPr>
          <w:rFonts w:ascii="Times New Roman"/>
          <w:b w:val="false"/>
          <w:i w:val="false"/>
          <w:color w:val="000000"/>
          <w:sz w:val="28"/>
        </w:rPr>
        <w:t xml:space="preserve"> жөнiндегi агенттiгi бойынша: </w:t>
      </w:r>
      <w:r>
        <w:br/>
      </w:r>
      <w:r>
        <w:rPr>
          <w:rFonts w:ascii="Times New Roman"/>
          <w:b w:val="false"/>
          <w:i w:val="false"/>
          <w:color w:val="000000"/>
          <w:sz w:val="28"/>
        </w:rPr>
        <w:t xml:space="preserve">
      көрсетiлген қаулыға 584-қосымшада: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639696 мың теңге (алты жүз отыз тоғыз миллион алты жүз тоқсан алты мың теңге)."; </w:t>
      </w:r>
      <w:r>
        <w:br/>
      </w:r>
      <w:r>
        <w:rPr>
          <w:rFonts w:ascii="Times New Roman"/>
          <w:b w:val="false"/>
          <w:i w:val="false"/>
          <w:color w:val="000000"/>
          <w:sz w:val="28"/>
        </w:rPr>
        <w:t xml:space="preserve">
      2-тармақта "2002 жылғы 11 қаңтардағы N 39" деген сөздерден кейiн "2003 жылғы 1 сәуiрдегi N 314" деген сөздермен толықтырылсын; </w:t>
      </w:r>
      <w:r>
        <w:br/>
      </w:r>
      <w:r>
        <w:rPr>
          <w:rFonts w:ascii="Times New Roman"/>
          <w:b w:val="false"/>
          <w:i w:val="false"/>
          <w:color w:val="000000"/>
          <w:sz w:val="28"/>
        </w:rPr>
        <w:t xml:space="preserve">
      6-тармақ кестесiнiң 5-бағанында "135" деген сандар "134" деген сандармен ауыстырылсын; </w:t>
      </w:r>
      <w:r>
        <w:br/>
      </w:r>
      <w:r>
        <w:rPr>
          <w:rFonts w:ascii="Times New Roman"/>
          <w:b w:val="false"/>
          <w:i w:val="false"/>
          <w:color w:val="000000"/>
          <w:sz w:val="28"/>
        </w:rPr>
        <w:t xml:space="preserve">
      көрсетiлген қаулыға 588-қосымшада: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249243 мың теңге (екi жүз қырық тоғыз миллион екi жүз қырық үш мың теңге)."; </w:t>
      </w:r>
      <w:r>
        <w:br/>
      </w:r>
      <w:r>
        <w:rPr>
          <w:rFonts w:ascii="Times New Roman"/>
          <w:b w:val="false"/>
          <w:i w:val="false"/>
          <w:color w:val="000000"/>
          <w:sz w:val="28"/>
        </w:rPr>
        <w:t xml:space="preserve">
      6-тармақтың кестесi мынадай мазмұндағы 032-кiшi бағдарламамен толықтырылсын: </w:t>
      </w:r>
      <w:r>
        <w:br/>
      </w:r>
      <w:r>
        <w:rPr>
          <w:rFonts w:ascii="Times New Roman"/>
          <w:b w:val="false"/>
          <w:i w:val="false"/>
          <w:color w:val="000000"/>
          <w:sz w:val="28"/>
        </w:rPr>
        <w:t xml:space="preserve">
      "Жөндеу-қалпына келтiру  Шамалған сел   жыл    "Қазселден. </w:t>
      </w:r>
      <w:r>
        <w:br/>
      </w:r>
      <w:r>
        <w:rPr>
          <w:rFonts w:ascii="Times New Roman"/>
          <w:b w:val="false"/>
          <w:i w:val="false"/>
          <w:color w:val="000000"/>
          <w:sz w:val="28"/>
        </w:rPr>
        <w:t xml:space="preserve">
032   жұмыстарын және селден   сынақтары     iшінде  қорғау" </w:t>
      </w:r>
      <w:r>
        <w:br/>
      </w:r>
      <w:r>
        <w:rPr>
          <w:rFonts w:ascii="Times New Roman"/>
          <w:b w:val="false"/>
          <w:i w:val="false"/>
          <w:color w:val="000000"/>
          <w:sz w:val="28"/>
        </w:rPr>
        <w:t xml:space="preserve">
      қорғау объектiлерiн      полигонын             мемлекеттік </w:t>
      </w:r>
      <w:r>
        <w:br/>
      </w:r>
      <w:r>
        <w:rPr>
          <w:rFonts w:ascii="Times New Roman"/>
          <w:b w:val="false"/>
          <w:i w:val="false"/>
          <w:color w:val="000000"/>
          <w:sz w:val="28"/>
        </w:rPr>
        <w:t xml:space="preserve">
      материалдық-техникалық   ағымдағы              мекемесi"; </w:t>
      </w:r>
      <w:r>
        <w:br/>
      </w:r>
      <w:r>
        <w:rPr>
          <w:rFonts w:ascii="Times New Roman"/>
          <w:b w:val="false"/>
          <w:i w:val="false"/>
          <w:color w:val="000000"/>
          <w:sz w:val="28"/>
        </w:rPr>
        <w:t xml:space="preserve">
      қамтамасыз ету           жөндеу </w:t>
      </w:r>
      <w:r>
        <w:br/>
      </w:r>
      <w:r>
        <w:rPr>
          <w:rFonts w:ascii="Times New Roman"/>
          <w:b w:val="false"/>
          <w:i w:val="false"/>
          <w:color w:val="000000"/>
          <w:sz w:val="28"/>
        </w:rPr>
        <w:t xml:space="preserve">
      iс-шараларды жүргiзу" </w:t>
      </w:r>
      <w:r>
        <w:br/>
      </w:r>
      <w:r>
        <w:rPr>
          <w:rFonts w:ascii="Times New Roman"/>
          <w:b w:val="false"/>
          <w:i w:val="false"/>
          <w:color w:val="000000"/>
          <w:sz w:val="28"/>
        </w:rPr>
        <w:t xml:space="preserve">
      көрсетiлген қаулыға 594-қосымша: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449146 мың теңге (төрт жүз қырық тоғыз миллион бiр жүз қырық алты мың теңге)."; </w:t>
      </w:r>
      <w:r>
        <w:br/>
      </w:r>
      <w:r>
        <w:rPr>
          <w:rFonts w:ascii="Times New Roman"/>
          <w:b w:val="false"/>
          <w:i w:val="false"/>
          <w:color w:val="000000"/>
          <w:sz w:val="28"/>
        </w:rPr>
        <w:t xml:space="preserve">
      6-тармақтың кестесi мынадай мазмұндағы 037-кiшi бағдарламамен толықтырылсын: </w:t>
      </w:r>
      <w:r>
        <w:br/>
      </w:r>
      <w:r>
        <w:rPr>
          <w:rFonts w:ascii="Times New Roman"/>
          <w:b w:val="false"/>
          <w:i w:val="false"/>
          <w:color w:val="000000"/>
          <w:sz w:val="28"/>
        </w:rPr>
        <w:t xml:space="preserve">
037   "Төтенше             Құтқару            жыл   "Қазақстан </w:t>
      </w:r>
      <w:r>
        <w:br/>
      </w:r>
      <w:r>
        <w:rPr>
          <w:rFonts w:ascii="Times New Roman"/>
          <w:b w:val="false"/>
          <w:i w:val="false"/>
          <w:color w:val="000000"/>
          <w:sz w:val="28"/>
        </w:rPr>
        <w:t xml:space="preserve">
      жағдайлардың         жұмыстарын        ішінде Республикасының </w:t>
      </w:r>
      <w:r>
        <w:br/>
      </w:r>
      <w:r>
        <w:rPr>
          <w:rFonts w:ascii="Times New Roman"/>
          <w:b w:val="false"/>
          <w:i w:val="false"/>
          <w:color w:val="000000"/>
          <w:sz w:val="28"/>
        </w:rPr>
        <w:t xml:space="preserve">
      алдын алу және       жүргізу                  Төтенше </w:t>
      </w:r>
      <w:r>
        <w:br/>
      </w:r>
      <w:r>
        <w:rPr>
          <w:rFonts w:ascii="Times New Roman"/>
          <w:b w:val="false"/>
          <w:i w:val="false"/>
          <w:color w:val="000000"/>
          <w:sz w:val="28"/>
        </w:rPr>
        <w:t xml:space="preserve">
      оларды жою           және төтенше             жағдайлар </w:t>
      </w:r>
      <w:r>
        <w:br/>
      </w:r>
      <w:r>
        <w:rPr>
          <w:rFonts w:ascii="Times New Roman"/>
          <w:b w:val="false"/>
          <w:i w:val="false"/>
          <w:color w:val="000000"/>
          <w:sz w:val="28"/>
        </w:rPr>
        <w:t xml:space="preserve">
      жөніндегi            жағдайларды жою          жөніндегі </w:t>
      </w:r>
      <w:r>
        <w:br/>
      </w:r>
      <w:r>
        <w:rPr>
          <w:rFonts w:ascii="Times New Roman"/>
          <w:b w:val="false"/>
          <w:i w:val="false"/>
          <w:color w:val="000000"/>
          <w:sz w:val="28"/>
        </w:rPr>
        <w:t xml:space="preserve">
      жұмыстарды           үшін өткiзгіштiгі        агенттігі"; </w:t>
      </w:r>
      <w:r>
        <w:br/>
      </w:r>
      <w:r>
        <w:rPr>
          <w:rFonts w:ascii="Times New Roman"/>
          <w:b w:val="false"/>
          <w:i w:val="false"/>
          <w:color w:val="000000"/>
          <w:sz w:val="28"/>
        </w:rPr>
        <w:t xml:space="preserve">
      жүргізу үшін         жоғары қырық </w:t>
      </w:r>
      <w:r>
        <w:br/>
      </w:r>
      <w:r>
        <w:rPr>
          <w:rFonts w:ascii="Times New Roman"/>
          <w:b w:val="false"/>
          <w:i w:val="false"/>
          <w:color w:val="000000"/>
          <w:sz w:val="28"/>
        </w:rPr>
        <w:t xml:space="preserve">
      арнайы техниканы     бiрлiк арнайы </w:t>
      </w:r>
      <w:r>
        <w:br/>
      </w:r>
      <w:r>
        <w:rPr>
          <w:rFonts w:ascii="Times New Roman"/>
          <w:b w:val="false"/>
          <w:i w:val="false"/>
          <w:color w:val="000000"/>
          <w:sz w:val="28"/>
        </w:rPr>
        <w:t xml:space="preserve">
      орталықтандырылған   техника сатып алу </w:t>
      </w:r>
      <w:r>
        <w:br/>
      </w:r>
      <w:r>
        <w:rPr>
          <w:rFonts w:ascii="Times New Roman"/>
          <w:b w:val="false"/>
          <w:i w:val="false"/>
          <w:color w:val="000000"/>
          <w:sz w:val="28"/>
        </w:rPr>
        <w:t xml:space="preserve">
      сатып алу </w:t>
      </w:r>
    </w:p>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 xml:space="preserve">Ұлттық қауiпсiздiк </w:t>
      </w:r>
      <w:r>
        <w:rPr>
          <w:rFonts w:ascii="Times New Roman"/>
          <w:b w:val="false"/>
          <w:i w:val="false"/>
          <w:color w:val="000000"/>
          <w:sz w:val="28"/>
        </w:rPr>
        <w:t xml:space="preserve"> комитетi бойынша: </w:t>
      </w:r>
      <w:r>
        <w:br/>
      </w:r>
      <w:r>
        <w:rPr>
          <w:rFonts w:ascii="Times New Roman"/>
          <w:b w:val="false"/>
          <w:i w:val="false"/>
          <w:color w:val="000000"/>
          <w:sz w:val="28"/>
        </w:rPr>
        <w:t xml:space="preserve">
      көрсетiлген қаулыға 68-қосымшада (құпия); </w:t>
      </w:r>
    </w:p>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 xml:space="preserve">Жоғарғы Соты </w:t>
      </w:r>
      <w:r>
        <w:rPr>
          <w:rFonts w:ascii="Times New Roman"/>
          <w:b w:val="false"/>
          <w:i w:val="false"/>
          <w:color w:val="000000"/>
          <w:sz w:val="28"/>
        </w:rPr>
        <w:t xml:space="preserve"> бойынша: </w:t>
      </w:r>
      <w:r>
        <w:br/>
      </w:r>
      <w:r>
        <w:rPr>
          <w:rFonts w:ascii="Times New Roman"/>
          <w:b w:val="false"/>
          <w:i w:val="false"/>
          <w:color w:val="000000"/>
          <w:sz w:val="28"/>
        </w:rPr>
        <w:t xml:space="preserve">
      көрсетiлген қаулыға 613-қосымшада: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5182 мың теңге (бес миллион бiр жүз сексен екi мың теңге)."; </w:t>
      </w:r>
      <w:r>
        <w:br/>
      </w:r>
      <w:r>
        <w:rPr>
          <w:rFonts w:ascii="Times New Roman"/>
          <w:b w:val="false"/>
          <w:i w:val="false"/>
          <w:color w:val="000000"/>
          <w:sz w:val="28"/>
        </w:rPr>
        <w:t xml:space="preserve">
      6-тармақ кестесiнiң 5-бағаны мынадай редакцияда жазылсын: "Ақы төлеу: хатшының, iс жүргiзушiнiң, компьютерлерге қызмет көрсету жөнiндегi программистiң, мұрағатшының қызметтерiне, заңды және жеке тұлғалардың қызметтерiне, бағдарламаны бiрге алып жүру қызметтерiне, iссапар шығыстарына, судьялыққа кандидаттардың бiлiктiлiк емтихандары алқасының мәжiлiсiн өткiзу жөнiндегi өкiлеттi шығындарға, конкурстық комиссияларға, байланыс қызметтерiне. Оргтехникаға және компьютерлерге қызмет көрсету мен жөндеу жөнiндегi шығыстар, кеңсе және шаруашылық тауарларын сатып aлу."; </w:t>
      </w:r>
    </w:p>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 xml:space="preserve">Көшi-қон </w:t>
      </w:r>
      <w:r>
        <w:rPr>
          <w:rFonts w:ascii="Times New Roman"/>
          <w:b w:val="false"/>
          <w:i w:val="false"/>
          <w:color w:val="000000"/>
          <w:sz w:val="28"/>
        </w:rPr>
        <w:t xml:space="preserve"> және демография жөнiндегi агенттiгi бойынша: </w:t>
      </w:r>
      <w:r>
        <w:br/>
      </w:r>
      <w:r>
        <w:rPr>
          <w:rFonts w:ascii="Times New Roman"/>
          <w:b w:val="false"/>
          <w:i w:val="false"/>
          <w:color w:val="000000"/>
          <w:sz w:val="28"/>
        </w:rPr>
        <w:t xml:space="preserve">
      көрсетiлген қаулыға 624-қосымшада: </w:t>
      </w:r>
      <w:r>
        <w:br/>
      </w:r>
      <w:r>
        <w:rPr>
          <w:rFonts w:ascii="Times New Roman"/>
          <w:b w:val="false"/>
          <w:i w:val="false"/>
          <w:color w:val="000000"/>
          <w:sz w:val="28"/>
        </w:rPr>
        <w:t xml:space="preserve">
      2-тармақта "2002 жылғы 11 қаңтардағы N 39" деген сөздер "2003 жылғы 1 сәуiрдегi N 314" деген сөздермен ауыстырылсын; </w:t>
      </w:r>
      <w:r>
        <w:br/>
      </w:r>
      <w:r>
        <w:rPr>
          <w:rFonts w:ascii="Times New Roman"/>
          <w:b w:val="false"/>
          <w:i w:val="false"/>
          <w:color w:val="000000"/>
          <w:sz w:val="28"/>
        </w:rPr>
        <w:t xml:space="preserve">
      көрсетiлген қаулыға 627-қосымшада: </w:t>
      </w:r>
      <w:r>
        <w:br/>
      </w:r>
      <w:r>
        <w:rPr>
          <w:rFonts w:ascii="Times New Roman"/>
          <w:b w:val="false"/>
          <w:i w:val="false"/>
          <w:color w:val="000000"/>
          <w:sz w:val="28"/>
        </w:rPr>
        <w:t xml:space="preserve">
      бағдарламаның атауы мынадай редакцияда жазылсын: </w:t>
      </w:r>
      <w:r>
        <w:br/>
      </w:r>
      <w:r>
        <w:rPr>
          <w:rFonts w:ascii="Times New Roman"/>
          <w:b w:val="false"/>
          <w:i w:val="false"/>
          <w:color w:val="000000"/>
          <w:sz w:val="28"/>
        </w:rPr>
        <w:t xml:space="preserve">
      "Оралмандардың және Түркiстан ауылынан қоныс аударған Қазақстан Республикасы азаматтарының отбасылары үшiн тұрғын үйлер сатып алуға, салуға, оларды қайта жаңартуға және күрделi жөндеуге облыстардың бюджеттерiне, Астана және Алматы қалаларының бюджеттерiне мақсатты трансферттер";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2614221 мың теңге (екi миллиард алты жүз он төрт миллион екi жүз жиырма бiр мың теңге)."; </w:t>
      </w:r>
      <w:r>
        <w:br/>
      </w:r>
      <w:r>
        <w:rPr>
          <w:rFonts w:ascii="Times New Roman"/>
          <w:b w:val="false"/>
          <w:i w:val="false"/>
          <w:color w:val="000000"/>
          <w:sz w:val="28"/>
        </w:rPr>
        <w:t xml:space="preserve">
      2-тармақта "Оралмандардың отбасылары үшін тұрғын үй сатып алу ережесiн бекiту туралы" Қазақстан Республикасы Үкiметiнің 2001 жылғы 4 мамырдағы N 605 қаулысы" деген сөздер алынып тасталсын; </w:t>
      </w:r>
      <w:r>
        <w:br/>
      </w:r>
      <w:r>
        <w:rPr>
          <w:rFonts w:ascii="Times New Roman"/>
          <w:b w:val="false"/>
          <w:i w:val="false"/>
          <w:color w:val="000000"/>
          <w:sz w:val="28"/>
        </w:rPr>
        <w:t xml:space="preserve">
      4-тармақта "(тұрғын үймен қамтамасыз ету)" деген сөздерден кейiн ", оралмандардың 2002 жылға арналған көшiп келу квотасына енгiзiлген 246 оралман отбасын және Түркiстан ауылынан қоныс аударған Қазақстан Республикасы азаматтарының 8 отбасын тұрғын үймен қамтамасыз ету" деген сөздермен толықтырылсын; </w:t>
      </w:r>
      <w:r>
        <w:br/>
      </w:r>
      <w:r>
        <w:rPr>
          <w:rFonts w:ascii="Times New Roman"/>
          <w:b w:val="false"/>
          <w:i w:val="false"/>
          <w:color w:val="000000"/>
          <w:sz w:val="28"/>
        </w:rPr>
        <w:t xml:space="preserve">
      5-тармақта: "отбасыларына" деген сөзден кейiн ", оралмандардың 2002 жылға арналған көшiп келу квотасына енгiзiлген 246 оралман отбасына және Түркiстан ауылынан қоныс аударған Қазақстан Республикасы азаматтарының 8 отбасына" деген сөздермен толықтырылсын; </w:t>
      </w:r>
      <w:r>
        <w:br/>
      </w:r>
      <w:r>
        <w:rPr>
          <w:rFonts w:ascii="Times New Roman"/>
          <w:b w:val="false"/>
          <w:i w:val="false"/>
          <w:color w:val="000000"/>
          <w:sz w:val="28"/>
        </w:rPr>
        <w:t xml:space="preserve">
      6-тармақ кестесiнiң 4-бағаны мынадай редакцияда жазылсын: </w:t>
      </w:r>
      <w:r>
        <w:br/>
      </w:r>
      <w:r>
        <w:rPr>
          <w:rFonts w:ascii="Times New Roman"/>
          <w:b w:val="false"/>
          <w:i w:val="false"/>
          <w:color w:val="000000"/>
          <w:sz w:val="28"/>
        </w:rPr>
        <w:t xml:space="preserve">
      "Оралмандардың отбасыларына және Түркiстан ауылынан қоныс аударған Қазақстан Республикасы азаматтарына тұрғын үй сатып алуға, салуға, оларды қайта жаңартуға және күрделi жөндеуге облыстардың бюджеттерiне, Астана және Алматы қалаларының бюджеттерiне мақсатты трансферттер"; </w:t>
      </w:r>
      <w:r>
        <w:br/>
      </w:r>
      <w:r>
        <w:rPr>
          <w:rFonts w:ascii="Times New Roman"/>
          <w:b w:val="false"/>
          <w:i w:val="false"/>
          <w:color w:val="000000"/>
          <w:sz w:val="28"/>
        </w:rPr>
        <w:t xml:space="preserve">
      6-тармақ кестесiнiң 5-бағаны мынадай редакцияда жазылсын: </w:t>
      </w:r>
      <w:r>
        <w:br/>
      </w:r>
      <w:r>
        <w:rPr>
          <w:rFonts w:ascii="Times New Roman"/>
          <w:b w:val="false"/>
          <w:i w:val="false"/>
          <w:color w:val="000000"/>
          <w:sz w:val="28"/>
        </w:rPr>
        <w:t xml:space="preserve">
      "Қазақстан Республикасы Yкiметінің шешiмiне сәйкес оралмандардың 2003 жылға арналған көшiп келу квотасы бойынша келген 5000 оралман отбасына, оралмандардың 2002 жылға арналған көшiп келу квотасына енгiзiлген 246 оралман отбасына және Түркiстан ауылынан қоныс аударған Қазақстан Республикасы азаматтарының 8 отбасына тұрғын үй сатып алуға облыстapдың бюджеттеріне, Астана, Алматы қалаларының бюджеттерiне республикалық бюджеттен трансферттер бөлудi қамтамасыз ету. Олардың iшiнде: Оңтүстiк Қазақстан облысы бойынша - 122 отбасына, оның iшінде: Түркiстан ауылынан қоныс аударған Қазақстан Республикасы азаматтарының 8 отбасына; Қостанай облысы бойынша - 111 отбасына, Солтүстiк Қазақстан облысы бойынша - 18 отбасына, Шығыс Қазақстан облысы бойынша - 3 отбасына."; </w:t>
      </w:r>
      <w:r>
        <w:br/>
      </w:r>
      <w:r>
        <w:rPr>
          <w:rFonts w:ascii="Times New Roman"/>
          <w:b w:val="false"/>
          <w:i w:val="false"/>
          <w:color w:val="000000"/>
          <w:sz w:val="28"/>
        </w:rPr>
        <w:t xml:space="preserve">
      6-тармақ кестесiнiң 7-бағаны мынадай сөздермен толықтырылсын: "облыстардың, Астана және Алматы қалаларының әкiмдiктерi"; </w:t>
      </w:r>
      <w:r>
        <w:br/>
      </w:r>
      <w:r>
        <w:rPr>
          <w:rFonts w:ascii="Times New Roman"/>
          <w:b w:val="false"/>
          <w:i w:val="false"/>
          <w:color w:val="000000"/>
          <w:sz w:val="28"/>
        </w:rPr>
        <w:t xml:space="preserve">
      6-тармақ кестесiнiң 7-тармағы мынадай редакцияда жазылсын: </w:t>
      </w:r>
      <w:r>
        <w:br/>
      </w:r>
      <w:r>
        <w:rPr>
          <w:rFonts w:ascii="Times New Roman"/>
          <w:b w:val="false"/>
          <w:i w:val="false"/>
          <w:color w:val="000000"/>
          <w:sz w:val="28"/>
        </w:rPr>
        <w:t xml:space="preserve">
      "Оралмандардың 2003 жылға арналған көшіп келу квотасы бойынша келген 5000 оралман отбасын, оралмандардың 2002 жылға арналған көшiп келу квотасына енгiзiлген 246 оралман отбасын және Түркiстан ауылынан қоныс аударған Қазақстан Республикасы азаматтарының 8 отбасын тұрғын үймен қамтамасыз eту."; </w:t>
      </w:r>
    </w:p>
    <w:p>
      <w:pPr>
        <w:spacing w:after="0"/>
        <w:ind w:left="0"/>
        <w:jc w:val="both"/>
      </w:pPr>
      <w:r>
        <w:rPr>
          <w:rFonts w:ascii="Times New Roman"/>
          <w:b w:val="false"/>
          <w:i w:val="false"/>
          <w:color w:val="000000"/>
          <w:sz w:val="28"/>
        </w:rPr>
        <w:t>      Қазақстан Республикасының Мемлекеттiк  </w:t>
      </w:r>
      <w:r>
        <w:rPr>
          <w:rFonts w:ascii="Times New Roman"/>
          <w:b w:val="false"/>
          <w:i w:val="false"/>
          <w:color w:val="000000"/>
          <w:sz w:val="28"/>
        </w:rPr>
        <w:t xml:space="preserve">сатып алу </w:t>
      </w:r>
      <w:r>
        <w:rPr>
          <w:rFonts w:ascii="Times New Roman"/>
          <w:b w:val="false"/>
          <w:i w:val="false"/>
          <w:color w:val="000000"/>
          <w:sz w:val="28"/>
        </w:rPr>
        <w:t xml:space="preserve"> жөнiндегi агенттiгi бойынша: </w:t>
      </w:r>
      <w:r>
        <w:br/>
      </w:r>
      <w:r>
        <w:rPr>
          <w:rFonts w:ascii="Times New Roman"/>
          <w:b w:val="false"/>
          <w:i w:val="false"/>
          <w:color w:val="000000"/>
          <w:sz w:val="28"/>
        </w:rPr>
        <w:t xml:space="preserve">
      көрсетiлген қаулыға 640-қосымшада: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37474 мың теңге (отыз жетi миллион төрт жүз жетпiс төрт мың теңге)."; </w:t>
      </w:r>
      <w:r>
        <w:br/>
      </w:r>
      <w:r>
        <w:rPr>
          <w:rFonts w:ascii="Times New Roman"/>
          <w:b w:val="false"/>
          <w:i w:val="false"/>
          <w:color w:val="000000"/>
          <w:sz w:val="28"/>
        </w:rPr>
        <w:t xml:space="preserve">
      2-тармақта "2002 жылғы 11 қаңтардағы N 39" деген сөздер "2003 жылғы 1 сәуiрдегi N 314" деген сөздермен ауыстырылсын; </w:t>
      </w:r>
      <w:r>
        <w:br/>
      </w:r>
      <w:r>
        <w:rPr>
          <w:rFonts w:ascii="Times New Roman"/>
          <w:b w:val="false"/>
          <w:i w:val="false"/>
          <w:color w:val="000000"/>
          <w:sz w:val="28"/>
        </w:rPr>
        <w:t xml:space="preserve">
      4-тармақта "аппаратының қызметiн қамтамасыз ету" деген сөздерден кейiн "және материалдық-техникалық базасын нығайту" деген сөздермен толықтырылсын; </w:t>
      </w:r>
      <w:r>
        <w:br/>
      </w:r>
      <w:r>
        <w:rPr>
          <w:rFonts w:ascii="Times New Roman"/>
          <w:b w:val="false"/>
          <w:i w:val="false"/>
          <w:color w:val="000000"/>
          <w:sz w:val="28"/>
        </w:rPr>
        <w:t xml:space="preserve">
      5-тармақ "аппаратын ұстау" деген сөздерден кейiн "Қазақстан Республикасының Мемлекеттiк сатып алу жөнiндегi агенттiгiнiң МҚСБ ғимаратына қызмет көрсету және оны ұстау, жабдық сатып алу және жарақтандыру" деген сөздермен толықтырылсын; </w:t>
      </w:r>
      <w:r>
        <w:br/>
      </w:r>
      <w:r>
        <w:rPr>
          <w:rFonts w:ascii="Times New Roman"/>
          <w:b w:val="false"/>
          <w:i w:val="false"/>
          <w:color w:val="000000"/>
          <w:sz w:val="28"/>
        </w:rPr>
        <w:t xml:space="preserve">
      6-тармақ кестесiнiң 5-бағаны мынадай мазмұндағы абзацтармен толықтырылсын: </w:t>
      </w:r>
      <w:r>
        <w:br/>
      </w:r>
      <w:r>
        <w:rPr>
          <w:rFonts w:ascii="Times New Roman"/>
          <w:b w:val="false"/>
          <w:i w:val="false"/>
          <w:color w:val="000000"/>
          <w:sz w:val="28"/>
        </w:rPr>
        <w:t xml:space="preserve">
      "Агенттiктiң ғимаратына қызмет көрсету және оны ұстау. Агенттiктiң әкiмшiлiк-шаруашылық қызметiн қамтамасыз ету. </w:t>
      </w:r>
      <w:r>
        <w:br/>
      </w:r>
      <w:r>
        <w:rPr>
          <w:rFonts w:ascii="Times New Roman"/>
          <w:b w:val="false"/>
          <w:i w:val="false"/>
          <w:color w:val="000000"/>
          <w:sz w:val="28"/>
        </w:rPr>
        <w:t xml:space="preserve">
      Қазақстан Республикасының Мемлекеттiк сатып алу жөнiндегi агенттiгiнiң МҚСБ жабдығын сатып алу, құру және жарақтандыру."; </w:t>
      </w:r>
      <w:r>
        <w:br/>
      </w:r>
      <w:r>
        <w:rPr>
          <w:rFonts w:ascii="Times New Roman"/>
          <w:b w:val="false"/>
          <w:i w:val="false"/>
          <w:color w:val="000000"/>
          <w:sz w:val="28"/>
        </w:rPr>
        <w:t xml:space="preserve">
      7-тармақ "және материалдық-техникалық, оның iшiнде мемлекеттiк құпияларды құрайтын рұқсат етілмеген қол жетiмдiлікті шектеу мен оның жолын кесу мақсатында жарақтандыру" деген сөздермен толықтырылсын; </w:t>
      </w:r>
    </w:p>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 xml:space="preserve">Жер ресурстарын </w:t>
      </w:r>
      <w:r>
        <w:rPr>
          <w:rFonts w:ascii="Times New Roman"/>
          <w:b w:val="false"/>
          <w:i w:val="false"/>
          <w:color w:val="000000"/>
          <w:sz w:val="28"/>
        </w:rPr>
        <w:t xml:space="preserve"> басқару жөнiндегi агенттiгi бойынша: </w:t>
      </w:r>
      <w:r>
        <w:br/>
      </w:r>
      <w:r>
        <w:rPr>
          <w:rFonts w:ascii="Times New Roman"/>
          <w:b w:val="false"/>
          <w:i w:val="false"/>
          <w:color w:val="000000"/>
          <w:sz w:val="28"/>
        </w:rPr>
        <w:t xml:space="preserve">
      көрсетiлген қаулыға 663-қосымшада: </w:t>
      </w:r>
      <w:r>
        <w:br/>
      </w:r>
      <w:r>
        <w:rPr>
          <w:rFonts w:ascii="Times New Roman"/>
          <w:b w:val="false"/>
          <w:i w:val="false"/>
          <w:color w:val="000000"/>
          <w:sz w:val="28"/>
        </w:rPr>
        <w:t xml:space="preserve">
      2-тармақта "2002 жылғы 11 қаңтардағы N 39" деген сөздер "2003 жылғы 1 сәуiрдегi N 314" деген сөздермен ауыстырылсын; </w:t>
      </w:r>
      <w:r>
        <w:br/>
      </w:r>
      <w:r>
        <w:rPr>
          <w:rFonts w:ascii="Times New Roman"/>
          <w:b w:val="false"/>
          <w:i w:val="false"/>
          <w:color w:val="000000"/>
          <w:sz w:val="28"/>
        </w:rPr>
        <w:t xml:space="preserve">
      көрсетiлген қаулыға 670-қосымшада: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406413 мың теңге (төрт жүз алты миллион төрт жүз он үш мың теңге)."; </w:t>
      </w:r>
      <w:r>
        <w:br/>
      </w:r>
      <w:r>
        <w:rPr>
          <w:rFonts w:ascii="Times New Roman"/>
          <w:b w:val="false"/>
          <w:i w:val="false"/>
          <w:color w:val="000000"/>
          <w:sz w:val="28"/>
        </w:rPr>
        <w:t>
      2-тармақта "Салық төлеушiлердiң және салық салу объектiлерiнiң мемлекеттiк тiзiлiмi" ақпараттық жүйесiн енгiзу жоспары туралы" Қазақстан Республикасы Үкiметiнiң 2003 жылғы 31 наурыздағы N 308  </w:t>
      </w:r>
      <w:r>
        <w:rPr>
          <w:rFonts w:ascii="Times New Roman"/>
          <w:b w:val="false"/>
          <w:i w:val="false"/>
          <w:color w:val="000000"/>
          <w:sz w:val="28"/>
        </w:rPr>
        <w:t xml:space="preserve">қаулысы </w:t>
      </w:r>
      <w:r>
        <w:rPr>
          <w:rFonts w:ascii="Times New Roman"/>
          <w:b w:val="false"/>
          <w:i w:val="false"/>
          <w:color w:val="000000"/>
          <w:sz w:val="28"/>
        </w:rPr>
        <w:t xml:space="preserve">" деген сөздермен толықтырылсын; </w:t>
      </w:r>
      <w:r>
        <w:br/>
      </w:r>
      <w:r>
        <w:rPr>
          <w:rFonts w:ascii="Times New Roman"/>
          <w:b w:val="false"/>
          <w:i w:val="false"/>
          <w:color w:val="000000"/>
          <w:sz w:val="28"/>
        </w:rPr>
        <w:t xml:space="preserve">
      6-тармақ кестесiнiң 5-бағанында "1 қалалық" деген сөздерден кейiн "(Батыс Қазақстан және Қостанай облыстарының)" деген сөздермен толықтырылсын; </w:t>
      </w:r>
      <w:r>
        <w:br/>
      </w:r>
      <w:r>
        <w:rPr>
          <w:rFonts w:ascii="Times New Roman"/>
          <w:b w:val="false"/>
          <w:i w:val="false"/>
          <w:color w:val="000000"/>
          <w:sz w:val="28"/>
        </w:rPr>
        <w:t xml:space="preserve">
      "2 облыстық" деген сөздерден кейiнгi "(Батыс Қазақстан және Қостанай облыстарының)" деген сөздер алынып тасталсын; </w:t>
      </w:r>
      <w:r>
        <w:br/>
      </w:r>
      <w:r>
        <w:rPr>
          <w:rFonts w:ascii="Times New Roman"/>
          <w:b w:val="false"/>
          <w:i w:val="false"/>
          <w:color w:val="000000"/>
          <w:sz w:val="28"/>
        </w:rPr>
        <w:t xml:space="preserve">
      "облыстық" деген сөздiң алдындағы - "2" деген сан, "сервер" - "2", "жұмыс стансалары" - "28", "үзiлiссiз тоқ көздерi" - "30", "модем" - "18" саны, "концентратор" - "3", "принтер" - "20", "плоттер" - "2", "геоақпараттық жүйе бағдарламалары" - "29", "мәлiметтер базасын басқару жүйесi бағдарламалары" - "18" тиiсiнше "14", "24", "106", "131", "28", "16", "41", "12", "113", "30" деген сандармен ауыстырылсын; </w:t>
      </w:r>
      <w:r>
        <w:br/>
      </w:r>
      <w:r>
        <w:rPr>
          <w:rFonts w:ascii="Times New Roman"/>
          <w:b w:val="false"/>
          <w:i w:val="false"/>
          <w:color w:val="000000"/>
          <w:sz w:val="28"/>
        </w:rPr>
        <w:t xml:space="preserve">
      "мәлiметтер базасын басқару жүйесi бағдарламалары" деген сөздерден кейiн "10 планшеттiк сканерлер, 12 үлкен форматты сканерлер, 3 перифериялық жабдықтар" деген сөздермен толықтырылсын; </w:t>
      </w:r>
      <w:r>
        <w:br/>
      </w:r>
      <w:r>
        <w:rPr>
          <w:rFonts w:ascii="Times New Roman"/>
          <w:b w:val="false"/>
          <w:i w:val="false"/>
          <w:color w:val="000000"/>
          <w:sz w:val="28"/>
        </w:rPr>
        <w:t xml:space="preserve">
      "карталарды жасау" деген сөздерден кейiн "Жобалау-сметалық құжаттаманы әзiрлеу" деген сөздермен толықтырылсын; </w:t>
      </w:r>
      <w:r>
        <w:br/>
      </w:r>
      <w:r>
        <w:rPr>
          <w:rFonts w:ascii="Times New Roman"/>
          <w:b w:val="false"/>
          <w:i w:val="false"/>
          <w:color w:val="000000"/>
          <w:sz w:val="28"/>
        </w:rPr>
        <w:t xml:space="preserve">
      7-тармақта "1 қалалық" деген сөздерден кейiн "(Батыс Қазақстан және Қостанай облыстарының)" деген сөздермен толықтырылсын; </w:t>
      </w:r>
      <w:r>
        <w:br/>
      </w:r>
      <w:r>
        <w:rPr>
          <w:rFonts w:ascii="Times New Roman"/>
          <w:b w:val="false"/>
          <w:i w:val="false"/>
          <w:color w:val="000000"/>
          <w:sz w:val="28"/>
        </w:rPr>
        <w:t xml:space="preserve">
      "2" деген сан "14" деген сандармен ауыстырылсын; </w:t>
      </w:r>
      <w:r>
        <w:br/>
      </w:r>
      <w:r>
        <w:rPr>
          <w:rFonts w:ascii="Times New Roman"/>
          <w:b w:val="false"/>
          <w:i w:val="false"/>
          <w:color w:val="000000"/>
          <w:sz w:val="28"/>
        </w:rPr>
        <w:t xml:space="preserve">
      "2 облыстық" деген сөздерден кейiнгi "(Батыс Қазақстан және Қостанай облыстарының)" деген сөздер алынып тасталсын; </w:t>
      </w:r>
    </w:p>
    <w:p>
      <w:pPr>
        <w:spacing w:after="0"/>
        <w:ind w:left="0"/>
        <w:jc w:val="both"/>
      </w:pPr>
      <w:r>
        <w:rPr>
          <w:rFonts w:ascii="Times New Roman"/>
          <w:b w:val="false"/>
          <w:i w:val="false"/>
          <w:color w:val="000000"/>
          <w:sz w:val="28"/>
        </w:rPr>
        <w:t>      Қазақстан Республикасының Мемлекеттiк  </w:t>
      </w:r>
      <w:r>
        <w:rPr>
          <w:rFonts w:ascii="Times New Roman"/>
          <w:b w:val="false"/>
          <w:i w:val="false"/>
          <w:color w:val="000000"/>
          <w:sz w:val="28"/>
        </w:rPr>
        <w:t xml:space="preserve">материалдық </w:t>
      </w:r>
      <w:r>
        <w:rPr>
          <w:rFonts w:ascii="Times New Roman"/>
          <w:b w:val="false"/>
          <w:i w:val="false"/>
          <w:color w:val="000000"/>
          <w:sz w:val="28"/>
        </w:rPr>
        <w:t xml:space="preserve"> резервтер жөнiндегi агенттiгi бойынша: </w:t>
      </w:r>
      <w:r>
        <w:br/>
      </w:r>
      <w:r>
        <w:rPr>
          <w:rFonts w:ascii="Times New Roman"/>
          <w:b w:val="false"/>
          <w:i w:val="false"/>
          <w:color w:val="000000"/>
          <w:sz w:val="28"/>
        </w:rPr>
        <w:t xml:space="preserve">
      көрсетiлген қаулыға 671-қосымшада: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33600 мың теңге (отыз үш миллион алты жүз мың теңге)."; </w:t>
      </w:r>
      <w:r>
        <w:br/>
      </w:r>
      <w:r>
        <w:rPr>
          <w:rFonts w:ascii="Times New Roman"/>
          <w:b w:val="false"/>
          <w:i w:val="false"/>
          <w:color w:val="000000"/>
          <w:sz w:val="28"/>
        </w:rPr>
        <w:t xml:space="preserve">
      2-тармақта "2002 жылғы 11 қаңтардағы N 39" деген сөздер "2003 жылғы 1 сәуiрдегi N 314" деген сөздермен ауыстырылсын; </w:t>
      </w:r>
      <w:r>
        <w:br/>
      </w:r>
      <w:r>
        <w:rPr>
          <w:rFonts w:ascii="Times New Roman"/>
          <w:b w:val="false"/>
          <w:i w:val="false"/>
          <w:color w:val="000000"/>
          <w:sz w:val="28"/>
        </w:rPr>
        <w:t xml:space="preserve">
      кестеде 5-бағанда "40" деген сандар "45" деген сандармен ауыстырылсын; </w:t>
      </w:r>
      <w:r>
        <w:br/>
      </w:r>
      <w:r>
        <w:rPr>
          <w:rFonts w:ascii="Times New Roman"/>
          <w:b w:val="false"/>
          <w:i w:val="false"/>
          <w:color w:val="000000"/>
          <w:sz w:val="28"/>
        </w:rPr>
        <w:t xml:space="preserve">
      осы қаулыға 31-қосымшаға сәйкес (құпия) редакцияда 674-1-қосымшамен толықтырылсын; </w:t>
      </w:r>
    </w:p>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 xml:space="preserve">Қаржы полициясы </w:t>
      </w:r>
      <w:r>
        <w:rPr>
          <w:rFonts w:ascii="Times New Roman"/>
          <w:b w:val="false"/>
          <w:i w:val="false"/>
          <w:color w:val="000000"/>
          <w:sz w:val="28"/>
        </w:rPr>
        <w:t xml:space="preserve"> агенттiгi бойынша: </w:t>
      </w:r>
      <w:r>
        <w:br/>
      </w:r>
      <w:r>
        <w:rPr>
          <w:rFonts w:ascii="Times New Roman"/>
          <w:b w:val="false"/>
          <w:i w:val="false"/>
          <w:color w:val="000000"/>
          <w:sz w:val="28"/>
        </w:rPr>
        <w:t xml:space="preserve">
      көрсетiлген қаулыға 677-қосымшада: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1634511 мың теңге (бip миллиард алты жүз отыз төрт миллион бес жүз он бiр мың теңге)."; </w:t>
      </w:r>
      <w:r>
        <w:br/>
      </w:r>
      <w:r>
        <w:rPr>
          <w:rFonts w:ascii="Times New Roman"/>
          <w:b w:val="false"/>
          <w:i w:val="false"/>
          <w:color w:val="000000"/>
          <w:sz w:val="28"/>
        </w:rPr>
        <w:t xml:space="preserve">
      2-тармақта "2002 жылғы 11 қаңтардағы N 39" деген сөздер "2003 жылғы 1 сәуiрдегi N 314" деген сөздермен ауыстырылсын; </w:t>
      </w:r>
      <w:r>
        <w:br/>
      </w:r>
      <w:r>
        <w:rPr>
          <w:rFonts w:ascii="Times New Roman"/>
          <w:b w:val="false"/>
          <w:i w:val="false"/>
          <w:color w:val="000000"/>
          <w:sz w:val="28"/>
        </w:rPr>
        <w:t xml:space="preserve">
      6-тармақтың кестесi мынадай мазмұндағы 030-кiшi бағдарламамен толықтырылсын: </w:t>
      </w:r>
      <w:r>
        <w:br/>
      </w:r>
      <w:r>
        <w:rPr>
          <w:rFonts w:ascii="Times New Roman"/>
          <w:b w:val="false"/>
          <w:i w:val="false"/>
          <w:color w:val="000000"/>
          <w:sz w:val="28"/>
        </w:rPr>
        <w:t xml:space="preserve">
      "Өткен      Орталық аппарат, аумақтық    жыл  Қазақстан </w:t>
      </w:r>
      <w:r>
        <w:br/>
      </w:r>
      <w:r>
        <w:rPr>
          <w:rFonts w:ascii="Times New Roman"/>
          <w:b w:val="false"/>
          <w:i w:val="false"/>
          <w:color w:val="000000"/>
          <w:sz w:val="28"/>
        </w:rPr>
        <w:t xml:space="preserve">
030   жылдардың   және мамандандырылған        бойы Республикасының </w:t>
      </w:r>
      <w:r>
        <w:br/>
      </w:r>
      <w:r>
        <w:rPr>
          <w:rFonts w:ascii="Times New Roman"/>
          <w:b w:val="false"/>
          <w:i w:val="false"/>
          <w:color w:val="000000"/>
          <w:sz w:val="28"/>
        </w:rPr>
        <w:t xml:space="preserve">
      берешегiн   органдар қызметкерлерiнiң         Қаржы полициясы </w:t>
      </w:r>
      <w:r>
        <w:br/>
      </w:r>
      <w:r>
        <w:rPr>
          <w:rFonts w:ascii="Times New Roman"/>
          <w:b w:val="false"/>
          <w:i w:val="false"/>
          <w:color w:val="000000"/>
          <w:sz w:val="28"/>
        </w:rPr>
        <w:t xml:space="preserve">
      өтеу        2002 жылға арналған тұрғын        агенттiгi"; </w:t>
      </w:r>
      <w:r>
        <w:br/>
      </w:r>
      <w:r>
        <w:rPr>
          <w:rFonts w:ascii="Times New Roman"/>
          <w:b w:val="false"/>
          <w:i w:val="false"/>
          <w:color w:val="000000"/>
          <w:sz w:val="28"/>
        </w:rPr>
        <w:t xml:space="preserve">
                  үйді ұстауға және </w:t>
      </w:r>
      <w:r>
        <w:br/>
      </w:r>
      <w:r>
        <w:rPr>
          <w:rFonts w:ascii="Times New Roman"/>
          <w:b w:val="false"/>
          <w:i w:val="false"/>
          <w:color w:val="000000"/>
          <w:sz w:val="28"/>
        </w:rPr>
        <w:t xml:space="preserve">
                  коммуналдық қызметтер </w:t>
      </w:r>
      <w:r>
        <w:br/>
      </w:r>
      <w:r>
        <w:rPr>
          <w:rFonts w:ascii="Times New Roman"/>
          <w:b w:val="false"/>
          <w:i w:val="false"/>
          <w:color w:val="000000"/>
          <w:sz w:val="28"/>
        </w:rPr>
        <w:t xml:space="preserve">
                  көрсетуге арналған </w:t>
      </w:r>
      <w:r>
        <w:br/>
      </w:r>
      <w:r>
        <w:rPr>
          <w:rFonts w:ascii="Times New Roman"/>
          <w:b w:val="false"/>
          <w:i w:val="false"/>
          <w:color w:val="000000"/>
          <w:sz w:val="28"/>
        </w:rPr>
        <w:t xml:space="preserve">
                  шығыстарға ақы төлеу үшiн </w:t>
      </w:r>
      <w:r>
        <w:br/>
      </w:r>
      <w:r>
        <w:rPr>
          <w:rFonts w:ascii="Times New Roman"/>
          <w:b w:val="false"/>
          <w:i w:val="false"/>
          <w:color w:val="000000"/>
          <w:sz w:val="28"/>
        </w:rPr>
        <w:t xml:space="preserve">
                  өтемақы төлеуге кредиторлық </w:t>
      </w:r>
      <w:r>
        <w:br/>
      </w:r>
      <w:r>
        <w:rPr>
          <w:rFonts w:ascii="Times New Roman"/>
          <w:b w:val="false"/>
          <w:i w:val="false"/>
          <w:color w:val="000000"/>
          <w:sz w:val="28"/>
        </w:rPr>
        <w:t xml:space="preserve">
                  берешектi, 2002 жылға </w:t>
      </w:r>
      <w:r>
        <w:br/>
      </w:r>
      <w:r>
        <w:rPr>
          <w:rFonts w:ascii="Times New Roman"/>
          <w:b w:val="false"/>
          <w:i w:val="false"/>
          <w:color w:val="000000"/>
          <w:sz w:val="28"/>
        </w:rPr>
        <w:t xml:space="preserve">
                  есептелген әлеуметтiк </w:t>
      </w:r>
      <w:r>
        <w:br/>
      </w:r>
      <w:r>
        <w:rPr>
          <w:rFonts w:ascii="Times New Roman"/>
          <w:b w:val="false"/>
          <w:i w:val="false"/>
          <w:color w:val="000000"/>
          <w:sz w:val="28"/>
        </w:rPr>
        <w:t xml:space="preserve">
                  салықты және басқа да </w:t>
      </w:r>
      <w:r>
        <w:br/>
      </w:r>
      <w:r>
        <w:rPr>
          <w:rFonts w:ascii="Times New Roman"/>
          <w:b w:val="false"/>
          <w:i w:val="false"/>
          <w:color w:val="000000"/>
          <w:sz w:val="28"/>
        </w:rPr>
        <w:t xml:space="preserve">
                  берешектi өтеу </w:t>
      </w:r>
      <w:r>
        <w:br/>
      </w:r>
      <w:r>
        <w:rPr>
          <w:rFonts w:ascii="Times New Roman"/>
          <w:b w:val="false"/>
          <w:i w:val="false"/>
          <w:color w:val="000000"/>
          <w:sz w:val="28"/>
        </w:rPr>
        <w:t xml:space="preserve">
      көрсетiлген қаулыға 679-қосымшада: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120437 мың теңге (бiр жүз жиырма миллион төрт жүз отыз жетi мың теңге)."; </w:t>
      </w:r>
      <w:r>
        <w:br/>
      </w:r>
      <w:r>
        <w:rPr>
          <w:rFonts w:ascii="Times New Roman"/>
          <w:b w:val="false"/>
          <w:i w:val="false"/>
          <w:color w:val="000000"/>
          <w:sz w:val="28"/>
        </w:rPr>
        <w:t xml:space="preserve">
      6-баған кестесi мынадай мазмұндағы 031-кiшi бағдарламамен толықтырылсын: </w:t>
      </w:r>
      <w:r>
        <w:br/>
      </w:r>
      <w:r>
        <w:rPr>
          <w:rFonts w:ascii="Times New Roman"/>
          <w:b w:val="false"/>
          <w:i w:val="false"/>
          <w:color w:val="000000"/>
          <w:sz w:val="28"/>
        </w:rPr>
        <w:t xml:space="preserve">
031   "Өткен      2002 жылға есептелген      жыл   Қазақстан </w:t>
      </w:r>
      <w:r>
        <w:br/>
      </w:r>
      <w:r>
        <w:rPr>
          <w:rFonts w:ascii="Times New Roman"/>
          <w:b w:val="false"/>
          <w:i w:val="false"/>
          <w:color w:val="000000"/>
          <w:sz w:val="28"/>
        </w:rPr>
        <w:t xml:space="preserve">
      жылдардың   әлеуметтiк салық бойынша   бойы  Республикасының </w:t>
      </w:r>
      <w:r>
        <w:br/>
      </w:r>
      <w:r>
        <w:rPr>
          <w:rFonts w:ascii="Times New Roman"/>
          <w:b w:val="false"/>
          <w:i w:val="false"/>
          <w:color w:val="000000"/>
          <w:sz w:val="28"/>
        </w:rPr>
        <w:t xml:space="preserve">
      берешегiн   кредиторлық берешектi өтеу       Қаржы полициясы </w:t>
      </w:r>
      <w:r>
        <w:br/>
      </w:r>
      <w:r>
        <w:rPr>
          <w:rFonts w:ascii="Times New Roman"/>
          <w:b w:val="false"/>
          <w:i w:val="false"/>
          <w:color w:val="000000"/>
          <w:sz w:val="28"/>
        </w:rPr>
        <w:t xml:space="preserve">
      өтеу                                         агенттiгi"; </w:t>
      </w:r>
    </w:p>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 xml:space="preserve">Кедендiк бақылау </w:t>
      </w:r>
      <w:r>
        <w:rPr>
          <w:rFonts w:ascii="Times New Roman"/>
          <w:b w:val="false"/>
          <w:i w:val="false"/>
          <w:color w:val="000000"/>
          <w:sz w:val="28"/>
        </w:rPr>
        <w:t xml:space="preserve"> агенттiгi бойынша: </w:t>
      </w:r>
      <w:r>
        <w:br/>
      </w:r>
      <w:r>
        <w:rPr>
          <w:rFonts w:ascii="Times New Roman"/>
          <w:b w:val="false"/>
          <w:i w:val="false"/>
          <w:color w:val="000000"/>
          <w:sz w:val="28"/>
        </w:rPr>
        <w:t xml:space="preserve">
      көрсетiлген қаулыға 691-қосымшада: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2412352 мың теңге (екi миллиард төрт жүз он екi миллион үш жүз елу екi мың теңге)."; </w:t>
      </w:r>
      <w:r>
        <w:br/>
      </w:r>
      <w:r>
        <w:rPr>
          <w:rFonts w:ascii="Times New Roman"/>
          <w:b w:val="false"/>
          <w:i w:val="false"/>
          <w:color w:val="000000"/>
          <w:sz w:val="28"/>
        </w:rPr>
        <w:t xml:space="preserve">
      2-тармақта "2002 жылғы 11 қаңтардағы N 39" деген сөздер "2003 жылғы 1 сәуiрдегі N 314" деген сөздермен ауыстырылсын; </w:t>
      </w:r>
      <w:r>
        <w:br/>
      </w:r>
      <w:r>
        <w:rPr>
          <w:rFonts w:ascii="Times New Roman"/>
          <w:b w:val="false"/>
          <w:i w:val="false"/>
          <w:color w:val="000000"/>
          <w:sz w:val="28"/>
        </w:rPr>
        <w:t xml:space="preserve">
      6-тармақ кестесiнiң 5-бағанында "5582" деген сандар "5580" деген сандармен ауыстырылсын; </w:t>
      </w:r>
      <w:r>
        <w:br/>
      </w:r>
      <w:r>
        <w:rPr>
          <w:rFonts w:ascii="Times New Roman"/>
          <w:b w:val="false"/>
          <w:i w:val="false"/>
          <w:color w:val="000000"/>
          <w:sz w:val="28"/>
        </w:rPr>
        <w:t xml:space="preserve">
      көрсетiлген қаулыға 699-қосымшада: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676822 мың теңге (алты жүз жетпiс алты миллион сегiз жүз жиырма екi мың теңге)."; </w:t>
      </w:r>
      <w:r>
        <w:br/>
      </w:r>
      <w:r>
        <w:rPr>
          <w:rFonts w:ascii="Times New Roman"/>
          <w:b w:val="false"/>
          <w:i w:val="false"/>
          <w:color w:val="000000"/>
          <w:sz w:val="28"/>
        </w:rPr>
        <w:t xml:space="preserve">
      2-тармақ мынадай редакцияда жазылсын: </w:t>
      </w:r>
      <w:r>
        <w:br/>
      </w:r>
      <w:r>
        <w:rPr>
          <w:rFonts w:ascii="Times New Roman"/>
          <w:b w:val="false"/>
          <w:i w:val="false"/>
          <w:color w:val="000000"/>
          <w:sz w:val="28"/>
        </w:rPr>
        <w:t>
      "2. Бюджеттiк бағдарламаның нормативтiк-құқықтық негiзi: Қазақстан Республикасының 2003 жылғы 5 сәуiрдегi Кеден  </w:t>
      </w:r>
      <w:r>
        <w:rPr>
          <w:rFonts w:ascii="Times New Roman"/>
          <w:b w:val="false"/>
          <w:i w:val="false"/>
          <w:color w:val="000000"/>
          <w:sz w:val="28"/>
        </w:rPr>
        <w:t xml:space="preserve">кодексi </w:t>
      </w:r>
      <w:r>
        <w:rPr>
          <w:rFonts w:ascii="Times New Roman"/>
          <w:b w:val="false"/>
          <w:i w:val="false"/>
          <w:color w:val="000000"/>
          <w:sz w:val="28"/>
        </w:rPr>
        <w:t>, "Қазақстан Республикасы кеден органдарының лауазымды адамдарының нысанды киiмi мен айырым белгiлерiнiң тiзбесiн бекiту туралы" Қазақстан Республикасы Yкiметiнiң 2000 жылғы 12 тамыздағы N 1247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6-тармақ кестесiнiң 5-бағанында "Офистiк жиhаз сатып алу - 15 жиынтық" деген сөздер алынып тасталсын; </w:t>
      </w:r>
      <w:r>
        <w:br/>
      </w:r>
      <w:r>
        <w:rPr>
          <w:rFonts w:ascii="Times New Roman"/>
          <w:b w:val="false"/>
          <w:i w:val="false"/>
          <w:color w:val="000000"/>
          <w:sz w:val="28"/>
        </w:rPr>
        <w:t xml:space="preserve">
      мынадай мазмұндағы абзацтармен толықтырылсын: </w:t>
      </w:r>
      <w:r>
        <w:br/>
      </w:r>
      <w:r>
        <w:rPr>
          <w:rFonts w:ascii="Times New Roman"/>
          <w:b w:val="false"/>
          <w:i w:val="false"/>
          <w:color w:val="000000"/>
          <w:sz w:val="28"/>
        </w:rPr>
        <w:t xml:space="preserve">
      "Жүк автокөлiк құралдарын сканерлеу үшiн рентгенографиялық қондырғыны сатып алу және монтаждау - 1 жиынтық. Жүк автокөлiк құралдарын өлшеу үшiн электронды таразыларды сатып алу және монтаждау - 8 жиынтық. Офистiк жиhаз сатып алу - 115 жиынтық"; </w:t>
      </w:r>
      <w:r>
        <w:br/>
      </w:r>
      <w:r>
        <w:rPr>
          <w:rFonts w:ascii="Times New Roman"/>
          <w:b w:val="false"/>
          <w:i w:val="false"/>
          <w:color w:val="000000"/>
          <w:sz w:val="28"/>
        </w:rPr>
        <w:t xml:space="preserve">
      осы қаулыға 22-қосымшаға сәйкес редакцияда 700-1-қосымшамен толықтырылсын; </w:t>
      </w:r>
    </w:p>
    <w:p>
      <w:pPr>
        <w:spacing w:after="0"/>
        <w:ind w:left="0"/>
        <w:jc w:val="both"/>
      </w:pPr>
      <w:r>
        <w:rPr>
          <w:rFonts w:ascii="Times New Roman"/>
          <w:b w:val="false"/>
          <w:i w:val="false"/>
          <w:color w:val="000000"/>
          <w:sz w:val="28"/>
        </w:rPr>
        <w:t>      Қазақстан Республикасының Табиғи  </w:t>
      </w:r>
      <w:r>
        <w:rPr>
          <w:rFonts w:ascii="Times New Roman"/>
          <w:b w:val="false"/>
          <w:i w:val="false"/>
          <w:color w:val="000000"/>
          <w:sz w:val="28"/>
        </w:rPr>
        <w:t xml:space="preserve">монополияларды </w:t>
      </w:r>
      <w:r>
        <w:rPr>
          <w:rFonts w:ascii="Times New Roman"/>
          <w:b w:val="false"/>
          <w:i w:val="false"/>
          <w:color w:val="000000"/>
          <w:sz w:val="28"/>
        </w:rPr>
        <w:t xml:space="preserve"> реттеу және бәсекелестiктi қорғау жөнiндегi агенттiгі бойынша: </w:t>
      </w:r>
      <w:r>
        <w:br/>
      </w:r>
      <w:r>
        <w:rPr>
          <w:rFonts w:ascii="Times New Roman"/>
          <w:b w:val="false"/>
          <w:i w:val="false"/>
          <w:color w:val="000000"/>
          <w:sz w:val="28"/>
        </w:rPr>
        <w:t xml:space="preserve">
      көрсетiлген қаулыға 703-қосымшада: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287652 мың теңге (екi жүз сексен жетi миллион алты жүз елу екi мың теңге)."; </w:t>
      </w:r>
      <w:r>
        <w:br/>
      </w:r>
      <w:r>
        <w:rPr>
          <w:rFonts w:ascii="Times New Roman"/>
          <w:b w:val="false"/>
          <w:i w:val="false"/>
          <w:color w:val="000000"/>
          <w:sz w:val="28"/>
        </w:rPr>
        <w:t xml:space="preserve">
      2-тармақта "2002 жылғы 11 қаңтардағы N 39" деген сөздер "2003 жылғы 1 сәуiрдегi N 314" деген сөздермен ауыстырылсын; </w:t>
      </w:r>
    </w:p>
    <w:p>
      <w:pPr>
        <w:spacing w:after="0"/>
        <w:ind w:left="0"/>
        <w:jc w:val="both"/>
      </w:pPr>
      <w:r>
        <w:rPr>
          <w:rFonts w:ascii="Times New Roman"/>
          <w:b w:val="false"/>
          <w:i w:val="false"/>
          <w:color w:val="000000"/>
          <w:sz w:val="28"/>
        </w:rPr>
        <w:t>      Қазақстан Республикасының Республикалық  </w:t>
      </w:r>
      <w:r>
        <w:rPr>
          <w:rFonts w:ascii="Times New Roman"/>
          <w:b w:val="false"/>
          <w:i w:val="false"/>
          <w:color w:val="000000"/>
          <w:sz w:val="28"/>
        </w:rPr>
        <w:t xml:space="preserve">ұланы </w:t>
      </w:r>
      <w:r>
        <w:rPr>
          <w:rFonts w:ascii="Times New Roman"/>
          <w:b w:val="false"/>
          <w:i w:val="false"/>
          <w:color w:val="000000"/>
          <w:sz w:val="28"/>
        </w:rPr>
        <w:t xml:space="preserve"> бойынша: </w:t>
      </w:r>
      <w:r>
        <w:br/>
      </w:r>
      <w:r>
        <w:rPr>
          <w:rFonts w:ascii="Times New Roman"/>
          <w:b w:val="false"/>
          <w:i w:val="false"/>
          <w:color w:val="000000"/>
          <w:sz w:val="28"/>
        </w:rPr>
        <w:t xml:space="preserve">
      көрсетiлген қаулыға 715-қосымшада: </w:t>
      </w:r>
      <w:r>
        <w:br/>
      </w:r>
      <w:r>
        <w:rPr>
          <w:rFonts w:ascii="Times New Roman"/>
          <w:b w:val="false"/>
          <w:i w:val="false"/>
          <w:color w:val="000000"/>
          <w:sz w:val="28"/>
        </w:rPr>
        <w:t xml:space="preserve">
      4 және 5-тармақтарда "қызметшiлерiнiң", "қызметшiлердi" деген сөздерден кейiн тиiсiнше "және келiсiм-шарт бойынша әскери қызметшiлерiнiң", "және келiсiм-шарт бойынша әскери қызметшiлердi" деген сөздермен толықтырылсын; </w:t>
      </w:r>
      <w:r>
        <w:br/>
      </w:r>
      <w:r>
        <w:rPr>
          <w:rFonts w:ascii="Times New Roman"/>
          <w:b w:val="false"/>
          <w:i w:val="false"/>
          <w:color w:val="000000"/>
          <w:sz w:val="28"/>
        </w:rPr>
        <w:t xml:space="preserve">
      6-тармақ кестесiнiң 5-бағанында "- жалпы құрылыстық жұмыстар" деген сөздерден кейiн ", оның iшiнде екiншi кезек бойынша Астана қаласында Республикалық ұланның кешендi ғимаратын салу" деген сөздермен толықтырылсын; </w:t>
      </w:r>
      <w:r>
        <w:br/>
      </w:r>
      <w:r>
        <w:rPr>
          <w:rFonts w:ascii="Times New Roman"/>
          <w:b w:val="false"/>
          <w:i w:val="false"/>
          <w:color w:val="000000"/>
          <w:sz w:val="28"/>
        </w:rPr>
        <w:t xml:space="preserve">
      7-тармақтағы "ғимарат кешенiнiң" деген сөздер "казармалар" деген сөзбен ауыстырылсын және мынадай мазмұндағы сөздермен толықтырылсын: </w:t>
      </w:r>
      <w:r>
        <w:br/>
      </w:r>
      <w:r>
        <w:rPr>
          <w:rFonts w:ascii="Times New Roman"/>
          <w:b w:val="false"/>
          <w:i w:val="false"/>
          <w:color w:val="000000"/>
          <w:sz w:val="28"/>
        </w:rPr>
        <w:t xml:space="preserve">
      "және келiсiм-шарт бойынша әскери қызметшiлер үшiн 40 отбасыға арналған пәтерлiк үлгідегi жатақхана салу (Астана қаласындағы кешендi ғимараттың екiншi кезегi)"; </w:t>
      </w:r>
    </w:p>
    <w:p>
      <w:pPr>
        <w:spacing w:after="0"/>
        <w:ind w:left="0"/>
        <w:jc w:val="both"/>
      </w:pPr>
      <w:r>
        <w:rPr>
          <w:rFonts w:ascii="Times New Roman"/>
          <w:b w:val="false"/>
          <w:i w:val="false"/>
          <w:color w:val="000000"/>
          <w:sz w:val="28"/>
        </w:rPr>
        <w:t>      Қазақстан Республикасы Президентiнiң  </w:t>
      </w:r>
      <w:r>
        <w:rPr>
          <w:rFonts w:ascii="Times New Roman"/>
          <w:b w:val="false"/>
          <w:i w:val="false"/>
          <w:color w:val="000000"/>
          <w:sz w:val="28"/>
        </w:rPr>
        <w:t xml:space="preserve">Күзет </w:t>
      </w:r>
      <w:r>
        <w:rPr>
          <w:rFonts w:ascii="Times New Roman"/>
          <w:b w:val="false"/>
          <w:i w:val="false"/>
          <w:color w:val="000000"/>
          <w:sz w:val="28"/>
        </w:rPr>
        <w:t xml:space="preserve"> қызметi бойынша: </w:t>
      </w:r>
      <w:r>
        <w:br/>
      </w:r>
      <w:r>
        <w:rPr>
          <w:rFonts w:ascii="Times New Roman"/>
          <w:b w:val="false"/>
          <w:i w:val="false"/>
          <w:color w:val="000000"/>
          <w:sz w:val="28"/>
        </w:rPr>
        <w:t xml:space="preserve">
      көрсетiлген қаулыға 717-қосымшада: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1143334 мың теңге (бір миллиард бip жүз қырық үш миллион үш жүз отыз төрт мың теңге)."; </w:t>
      </w:r>
    </w:p>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 xml:space="preserve">Орталық </w:t>
      </w:r>
      <w:r>
        <w:rPr>
          <w:rFonts w:ascii="Times New Roman"/>
          <w:b w:val="false"/>
          <w:i w:val="false"/>
          <w:color w:val="000000"/>
          <w:sz w:val="28"/>
        </w:rPr>
        <w:t xml:space="preserve"> сайлау комиссиясы бойынша: </w:t>
      </w:r>
      <w:r>
        <w:br/>
      </w:r>
      <w:r>
        <w:rPr>
          <w:rFonts w:ascii="Times New Roman"/>
          <w:b w:val="false"/>
          <w:i w:val="false"/>
          <w:color w:val="000000"/>
          <w:sz w:val="28"/>
        </w:rPr>
        <w:t xml:space="preserve">
      көрсетiлген қаулыға 718-қосымшада: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50340 мың теңге (елу миллион үш жүз қырық мың теңге)."; </w:t>
      </w:r>
      <w:r>
        <w:br/>
      </w:r>
      <w:r>
        <w:rPr>
          <w:rFonts w:ascii="Times New Roman"/>
          <w:b w:val="false"/>
          <w:i w:val="false"/>
          <w:color w:val="000000"/>
          <w:sz w:val="28"/>
        </w:rPr>
        <w:t xml:space="preserve">
      6-тармақ кестесiнiң 5-бағаны мынадай мазмұндағы абзацпен толықтырылсын: "Парламент депутаттарының омырауға тағатын белгiлерiн жасау."; </w:t>
      </w:r>
    </w:p>
    <w:p>
      <w:pPr>
        <w:spacing w:after="0"/>
        <w:ind w:left="0"/>
        <w:jc w:val="both"/>
      </w:pPr>
      <w:r>
        <w:rPr>
          <w:rFonts w:ascii="Times New Roman"/>
          <w:b w:val="false"/>
          <w:i w:val="false"/>
          <w:color w:val="000000"/>
          <w:sz w:val="28"/>
        </w:rPr>
        <w:t>      Қазақстан Республикасы Президентiнiң  </w:t>
      </w:r>
      <w:r>
        <w:rPr>
          <w:rFonts w:ascii="Times New Roman"/>
          <w:b w:val="false"/>
          <w:i w:val="false"/>
          <w:color w:val="000000"/>
          <w:sz w:val="28"/>
        </w:rPr>
        <w:t xml:space="preserve">Іс басқармасы </w:t>
      </w:r>
      <w:r>
        <w:rPr>
          <w:rFonts w:ascii="Times New Roman"/>
          <w:b w:val="false"/>
          <w:i w:val="false"/>
          <w:color w:val="000000"/>
          <w:sz w:val="28"/>
        </w:rPr>
        <w:t xml:space="preserve"> бойынша: </w:t>
      </w:r>
      <w:r>
        <w:br/>
      </w:r>
      <w:r>
        <w:rPr>
          <w:rFonts w:ascii="Times New Roman"/>
          <w:b w:val="false"/>
          <w:i w:val="false"/>
          <w:color w:val="000000"/>
          <w:sz w:val="28"/>
        </w:rPr>
        <w:t xml:space="preserve">
      көрсетiлген қаулыға 733-қосымшада: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214000 мың теңге (екi жүз он төрт миллион теңге)."; </w:t>
      </w:r>
      <w:r>
        <w:br/>
      </w:r>
      <w:r>
        <w:rPr>
          <w:rFonts w:ascii="Times New Roman"/>
          <w:b w:val="false"/>
          <w:i w:val="false"/>
          <w:color w:val="000000"/>
          <w:sz w:val="28"/>
        </w:rPr>
        <w:t xml:space="preserve">
      6-тармақ кестесiнің 5-бағанында "540" деген сандар "720" деген сандармен ауыстырылсын; </w:t>
      </w:r>
      <w:r>
        <w:br/>
      </w:r>
      <w:r>
        <w:rPr>
          <w:rFonts w:ascii="Times New Roman"/>
          <w:b w:val="false"/>
          <w:i w:val="false"/>
          <w:color w:val="000000"/>
          <w:sz w:val="28"/>
        </w:rPr>
        <w:t xml:space="preserve">
      көрсетiлген қаулыға 738-қосымшада: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520922 мың теңге (бес жүз жиырма миллион тоғыз жүз жиырма екi мың теңге)."; </w:t>
      </w:r>
      <w:r>
        <w:br/>
      </w:r>
      <w:r>
        <w:rPr>
          <w:rFonts w:ascii="Times New Roman"/>
          <w:b w:val="false"/>
          <w:i w:val="false"/>
          <w:color w:val="000000"/>
          <w:sz w:val="28"/>
        </w:rPr>
        <w:t xml:space="preserve">
      4-тармақ мынадай мазмұндағы сөйлеммен толықтырылсын: </w:t>
      </w:r>
      <w:r>
        <w:br/>
      </w:r>
      <w:r>
        <w:rPr>
          <w:rFonts w:ascii="Times New Roman"/>
          <w:b w:val="false"/>
          <w:i w:val="false"/>
          <w:color w:val="000000"/>
          <w:sz w:val="28"/>
        </w:rPr>
        <w:t xml:space="preserve">
      "Қазақстан Республикасы Президентiнiң телерадиокешенi" КЖАҚ-тың материалдық-техникалық базасын нығайту."; </w:t>
      </w:r>
      <w:r>
        <w:br/>
      </w:r>
      <w:r>
        <w:rPr>
          <w:rFonts w:ascii="Times New Roman"/>
          <w:b w:val="false"/>
          <w:i w:val="false"/>
          <w:color w:val="000000"/>
          <w:sz w:val="28"/>
        </w:rPr>
        <w:t xml:space="preserve">
      5-тармақ мынадай мазмұндағы сөйлеммен толықтырылсын: </w:t>
      </w:r>
      <w:r>
        <w:br/>
      </w:r>
      <w:r>
        <w:rPr>
          <w:rFonts w:ascii="Times New Roman"/>
          <w:b w:val="false"/>
          <w:i w:val="false"/>
          <w:color w:val="000000"/>
          <w:sz w:val="28"/>
        </w:rPr>
        <w:t xml:space="preserve">
      "Есiл өзенiнің сол жақ жағалауында Қазақстан Республикасы Президентiнің Резиденциясын жобалау және техникалық жарақтандыру."; </w:t>
      </w:r>
      <w:r>
        <w:br/>
      </w:r>
      <w:r>
        <w:rPr>
          <w:rFonts w:ascii="Times New Roman"/>
          <w:b w:val="false"/>
          <w:i w:val="false"/>
          <w:color w:val="000000"/>
          <w:sz w:val="28"/>
        </w:rPr>
        <w:t xml:space="preserve">
      6-тармақ кестесінің 5-бағаны мынадай мазмұндағы сөйлеммен толықтырылсын: </w:t>
      </w:r>
      <w:r>
        <w:br/>
      </w:r>
      <w:r>
        <w:rPr>
          <w:rFonts w:ascii="Times New Roman"/>
          <w:b w:val="false"/>
          <w:i w:val="false"/>
          <w:color w:val="000000"/>
          <w:sz w:val="28"/>
        </w:rPr>
        <w:t xml:space="preserve">
      "4 камералы студия жабдығын, аппаратты транскодтау, телевизиялық журналистiк жиынтық сатып алу; аппараттық-студиялық блокты жобалау; жабдықты тұрған орнында инсталляциялау; пайдалануға қосу үшiн "Қазақстан Республикасы Президентiнің телерадиокешенi" КЖАҚ-тың жарғылық капиталын ұлғайту."; </w:t>
      </w:r>
      <w:r>
        <w:br/>
      </w:r>
      <w:r>
        <w:rPr>
          <w:rFonts w:ascii="Times New Roman"/>
          <w:b w:val="false"/>
          <w:i w:val="false"/>
          <w:color w:val="000000"/>
          <w:sz w:val="28"/>
        </w:rPr>
        <w:t xml:space="preserve">
      осы қаулыға 33-қосымшаға сәйкес редакцияда 743-1-қосымшамен толықтырылсын. </w:t>
      </w:r>
    </w:p>
    <w:bookmarkStart w:name="z2" w:id="2"/>
    <w:p>
      <w:pPr>
        <w:spacing w:after="0"/>
        <w:ind w:left="0"/>
        <w:jc w:val="both"/>
      </w:pPr>
      <w:r>
        <w:rPr>
          <w:rFonts w:ascii="Times New Roman"/>
          <w:b w:val="false"/>
          <w:i w:val="false"/>
          <w:color w:val="000000"/>
          <w:sz w:val="28"/>
        </w:rPr>
        <w:t xml:space="preserve">
      2. Осы қаулы қол қойылған күнінен бастап күшіне енеді.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3"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1 шiлдедегi    </w:t>
      </w:r>
      <w:r>
        <w:br/>
      </w:r>
      <w:r>
        <w:rPr>
          <w:rFonts w:ascii="Times New Roman"/>
          <w:b w:val="false"/>
          <w:i w:val="false"/>
          <w:color w:val="000000"/>
          <w:sz w:val="28"/>
        </w:rPr>
        <w:t xml:space="preserve">
N 150г қаулысына       </w:t>
      </w:r>
      <w:r>
        <w:br/>
      </w:r>
      <w:r>
        <w:rPr>
          <w:rFonts w:ascii="Times New Roman"/>
          <w:b w:val="false"/>
          <w:i w:val="false"/>
          <w:color w:val="000000"/>
          <w:sz w:val="28"/>
        </w:rPr>
        <w:t xml:space="preserve">
1 қосымша           </w:t>
      </w:r>
    </w:p>
    <w:bookmarkEnd w:id="3"/>
    <w:bookmarkStart w:name="z4"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29 желтоқсандағы  </w:t>
      </w:r>
      <w:r>
        <w:br/>
      </w:r>
      <w:r>
        <w:rPr>
          <w:rFonts w:ascii="Times New Roman"/>
          <w:b w:val="false"/>
          <w:i w:val="false"/>
          <w:color w:val="000000"/>
          <w:sz w:val="28"/>
        </w:rPr>
        <w:t xml:space="preserve">
N 1429 қаулысына      </w:t>
      </w:r>
      <w:r>
        <w:br/>
      </w:r>
      <w:r>
        <w:rPr>
          <w:rFonts w:ascii="Times New Roman"/>
          <w:b w:val="false"/>
          <w:i w:val="false"/>
          <w:color w:val="000000"/>
          <w:sz w:val="28"/>
        </w:rPr>
        <w:t xml:space="preserve">
14-1-қосымша        </w:t>
      </w:r>
    </w:p>
    <w:bookmarkEnd w:id="4"/>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Парламентiнiң Шаруашылық басқармасы </w:t>
      </w:r>
      <w:r>
        <w:br/>
      </w:r>
      <w:r>
        <w:rPr>
          <w:rFonts w:ascii="Times New Roman"/>
          <w:b w:val="false"/>
          <w:i w:val="false"/>
          <w:color w:val="000000"/>
          <w:sz w:val="28"/>
        </w:rPr>
        <w:t xml:space="preserve">
_____________________________________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 "Депутаттардың қызметтiк тұрғын үйлерiне жиhаз </w:t>
      </w:r>
      <w:r>
        <w:br/>
      </w:r>
      <w:r>
        <w:rPr>
          <w:rFonts w:ascii="Times New Roman"/>
          <w:b/>
          <w:i w:val="false"/>
          <w:color w:val="000000"/>
        </w:rPr>
        <w:t xml:space="preserve">
сатып алу" республикалық бюджет бағдарламасының </w:t>
      </w:r>
      <w:r>
        <w:br/>
      </w:r>
      <w:r>
        <w:rPr>
          <w:rFonts w:ascii="Times New Roman"/>
          <w:b/>
          <w:i w:val="false"/>
          <w:color w:val="000000"/>
        </w:rPr>
        <w:t xml:space="preserve">
2003 жылға арналған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18 250 мың теңге (он сегiз миллион екi жүз елу мың теңге). </w:t>
      </w:r>
      <w:r>
        <w:br/>
      </w:r>
      <w:r>
        <w:rPr>
          <w:rFonts w:ascii="Times New Roman"/>
          <w:b w:val="false"/>
          <w:i w:val="false"/>
          <w:color w:val="000000"/>
          <w:sz w:val="28"/>
        </w:rPr>
        <w:t>
      2. Бюджеттiк бағдарламаның нормативтiк-құқықтық негiзi: "2003 жылға арналған республикалық бюджет туралы" 2002 жылғы 12 желтоқсандағы Қазақстан Республикасы Заңының  </w:t>
      </w:r>
      <w:r>
        <w:rPr>
          <w:rFonts w:ascii="Times New Roman"/>
          <w:b w:val="false"/>
          <w:i w:val="false"/>
          <w:color w:val="000000"/>
          <w:sz w:val="28"/>
        </w:rPr>
        <w:t xml:space="preserve">1-бабы </w:t>
      </w:r>
      <w:r>
        <w:rPr>
          <w:rFonts w:ascii="Times New Roman"/>
          <w:b w:val="false"/>
          <w:i w:val="false"/>
          <w:color w:val="000000"/>
          <w:sz w:val="28"/>
        </w:rPr>
        <w:t>; "Мемлекеттiк сатып алу туралы" Қазақстан Республикасының 2002 жылғы 16 мамырдағы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Республикасының Парламентi және оның депутаттарының мәртебесi туралы" Қазақстан Республикасының 1995 жылғы 16 қазандағы N 2529 Конституциялық Заңының  </w:t>
      </w:r>
      <w:r>
        <w:rPr>
          <w:rFonts w:ascii="Times New Roman"/>
          <w:b w:val="false"/>
          <w:i w:val="false"/>
          <w:color w:val="000000"/>
          <w:sz w:val="28"/>
        </w:rPr>
        <w:t xml:space="preserve">30-бабы </w:t>
      </w:r>
      <w:r>
        <w:rPr>
          <w:rFonts w:ascii="Times New Roman"/>
          <w:b w:val="false"/>
          <w:i w:val="false"/>
          <w:color w:val="000000"/>
          <w:sz w:val="28"/>
        </w:rPr>
        <w:t xml:space="preserve">; Қазақстан Республикасы Президентiнiң Іс Басқармасы бекiткен "Қазақстан Республикасы Парламентiнiң Шаруашылық басқармасы туралы" 2000 жылғы 29 қарашадағы N IБ 01/42 ереже.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Депутаттардың қызметтiк пәтерлерiндегi жиhаз бен тұрмыстық техниканы iшiнара жаңарту. </w:t>
      </w:r>
      <w:r>
        <w:br/>
      </w:r>
      <w:r>
        <w:rPr>
          <w:rFonts w:ascii="Times New Roman"/>
          <w:b w:val="false"/>
          <w:i w:val="false"/>
          <w:color w:val="000000"/>
          <w:sz w:val="28"/>
        </w:rPr>
        <w:t xml:space="preserve">
      5. Бюджеттiк бағдарламаның мiндеттерi: Депутаттардың қызметтiк пәтерлерiндегi жиhаз бен тұрмыстық техниканы iшiнара жаңарту. </w:t>
      </w:r>
      <w:r>
        <w:br/>
      </w:r>
      <w:r>
        <w:rPr>
          <w:rFonts w:ascii="Times New Roman"/>
          <w:b w:val="false"/>
          <w:i w:val="false"/>
          <w:color w:val="000000"/>
          <w:sz w:val="28"/>
        </w:rPr>
        <w:t xml:space="preserve">
      6. Бюджеттiк бағдарламаларды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Рет |Бағдар.|Кіші |Бағдарла.| Бағдарламаны (кіші | Іске |  Жауапты </w:t>
      </w:r>
      <w:r>
        <w:br/>
      </w:r>
      <w:r>
        <w:rPr>
          <w:rFonts w:ascii="Times New Roman"/>
          <w:b w:val="false"/>
          <w:i w:val="false"/>
          <w:color w:val="000000"/>
          <w:sz w:val="28"/>
        </w:rPr>
        <w:t xml:space="preserve">
саны|ламаның|бағ. | маның   | бағдарламаны) іске |асыру.|атқарушылар </w:t>
      </w:r>
      <w:r>
        <w:br/>
      </w:r>
      <w:r>
        <w:rPr>
          <w:rFonts w:ascii="Times New Roman"/>
          <w:b w:val="false"/>
          <w:i w:val="false"/>
          <w:color w:val="000000"/>
          <w:sz w:val="28"/>
        </w:rPr>
        <w:t xml:space="preserve">
 N  | коды  |дар. | (кіші   |  асыру жөніндегі   | дың  | </w:t>
      </w:r>
      <w:r>
        <w:br/>
      </w:r>
      <w:r>
        <w:rPr>
          <w:rFonts w:ascii="Times New Roman"/>
          <w:b w:val="false"/>
          <w:i w:val="false"/>
          <w:color w:val="000000"/>
          <w:sz w:val="28"/>
        </w:rPr>
        <w:t xml:space="preserve">
    |       |лама.|бағдарла.|     іс-шаралар     | мер. | </w:t>
      </w:r>
      <w:r>
        <w:br/>
      </w:r>
      <w:r>
        <w:rPr>
          <w:rFonts w:ascii="Times New Roman"/>
          <w:b w:val="false"/>
          <w:i w:val="false"/>
          <w:color w:val="000000"/>
          <w:sz w:val="28"/>
        </w:rPr>
        <w:t xml:space="preserve">
    |       |ның  |малардың)|                    | зім. | </w:t>
      </w:r>
      <w:r>
        <w:br/>
      </w:r>
      <w:r>
        <w:rPr>
          <w:rFonts w:ascii="Times New Roman"/>
          <w:b w:val="false"/>
          <w:i w:val="false"/>
          <w:color w:val="000000"/>
          <w:sz w:val="28"/>
        </w:rPr>
        <w:t xml:space="preserve">
    |       |коды | атауы   |                    | дері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200         "Депутат. 10 тоңазытқыш, 20     Жыл  Қазақстан </w:t>
      </w:r>
      <w:r>
        <w:br/>
      </w:r>
      <w:r>
        <w:rPr>
          <w:rFonts w:ascii="Times New Roman"/>
          <w:b w:val="false"/>
          <w:i w:val="false"/>
          <w:color w:val="000000"/>
          <w:sz w:val="28"/>
        </w:rPr>
        <w:t xml:space="preserve">
                  тардың    кiр жуу машинасы, 20  бойы Республикасы </w:t>
      </w:r>
      <w:r>
        <w:br/>
      </w:r>
      <w:r>
        <w:rPr>
          <w:rFonts w:ascii="Times New Roman"/>
          <w:b w:val="false"/>
          <w:i w:val="false"/>
          <w:color w:val="000000"/>
          <w:sz w:val="28"/>
        </w:rPr>
        <w:t xml:space="preserve">
                  қызметтiк шаң сорғыш, 10             Парламент. </w:t>
      </w:r>
      <w:r>
        <w:br/>
      </w:r>
      <w:r>
        <w:rPr>
          <w:rFonts w:ascii="Times New Roman"/>
          <w:b w:val="false"/>
          <w:i w:val="false"/>
          <w:color w:val="000000"/>
          <w:sz w:val="28"/>
        </w:rPr>
        <w:t xml:space="preserve">
                  тұрғын    электроплитасы, 25         iнiң Шаруа. </w:t>
      </w:r>
      <w:r>
        <w:br/>
      </w:r>
      <w:r>
        <w:rPr>
          <w:rFonts w:ascii="Times New Roman"/>
          <w:b w:val="false"/>
          <w:i w:val="false"/>
          <w:color w:val="000000"/>
          <w:sz w:val="28"/>
        </w:rPr>
        <w:t xml:space="preserve">
                  үйлерiне  кереует, 40 ас             шылық </w:t>
      </w:r>
      <w:r>
        <w:br/>
      </w:r>
      <w:r>
        <w:rPr>
          <w:rFonts w:ascii="Times New Roman"/>
          <w:b w:val="false"/>
          <w:i w:val="false"/>
          <w:color w:val="000000"/>
          <w:sz w:val="28"/>
        </w:rPr>
        <w:t xml:space="preserve">
                  жиhаз     бөлмесi үстелi, 150        басқармасы </w:t>
      </w:r>
      <w:r>
        <w:br/>
      </w:r>
      <w:r>
        <w:rPr>
          <w:rFonts w:ascii="Times New Roman"/>
          <w:b w:val="false"/>
          <w:i w:val="false"/>
          <w:color w:val="000000"/>
          <w:sz w:val="28"/>
        </w:rPr>
        <w:t xml:space="preserve">
                  сатып     ас үй орындығы, 20 </w:t>
      </w:r>
      <w:r>
        <w:br/>
      </w:r>
      <w:r>
        <w:rPr>
          <w:rFonts w:ascii="Times New Roman"/>
          <w:b w:val="false"/>
          <w:i w:val="false"/>
          <w:color w:val="000000"/>
          <w:sz w:val="28"/>
        </w:rPr>
        <w:t xml:space="preserve">
                  алу"      теледидар, компьютер. </w:t>
      </w:r>
      <w:r>
        <w:br/>
      </w:r>
      <w:r>
        <w:rPr>
          <w:rFonts w:ascii="Times New Roman"/>
          <w:b w:val="false"/>
          <w:i w:val="false"/>
          <w:color w:val="000000"/>
          <w:sz w:val="28"/>
        </w:rPr>
        <w:t xml:space="preserve">
                            ге арналған 20 үстел, </w:t>
      </w:r>
      <w:r>
        <w:br/>
      </w:r>
      <w:r>
        <w:rPr>
          <w:rFonts w:ascii="Times New Roman"/>
          <w:b w:val="false"/>
          <w:i w:val="false"/>
          <w:color w:val="000000"/>
          <w:sz w:val="28"/>
        </w:rPr>
        <w:t xml:space="preserve">
                            40 киiм iлетiн шкаф, </w:t>
      </w:r>
      <w:r>
        <w:br/>
      </w:r>
      <w:r>
        <w:rPr>
          <w:rFonts w:ascii="Times New Roman"/>
          <w:b w:val="false"/>
          <w:i w:val="false"/>
          <w:color w:val="000000"/>
          <w:sz w:val="28"/>
        </w:rPr>
        <w:t xml:space="preserve">
                            20 кiтап шкафы, 20 </w:t>
      </w:r>
      <w:r>
        <w:br/>
      </w:r>
      <w:r>
        <w:rPr>
          <w:rFonts w:ascii="Times New Roman"/>
          <w:b w:val="false"/>
          <w:i w:val="false"/>
          <w:color w:val="000000"/>
          <w:sz w:val="28"/>
        </w:rPr>
        <w:t xml:space="preserve">
                            жұмсақ жиhаз жинақ. </w:t>
      </w:r>
      <w:r>
        <w:br/>
      </w:r>
      <w:r>
        <w:rPr>
          <w:rFonts w:ascii="Times New Roman"/>
          <w:b w:val="false"/>
          <w:i w:val="false"/>
          <w:color w:val="000000"/>
          <w:sz w:val="28"/>
        </w:rPr>
        <w:t xml:space="preserve">
                            талымы, 20 телевизор </w:t>
      </w:r>
      <w:r>
        <w:br/>
      </w:r>
      <w:r>
        <w:rPr>
          <w:rFonts w:ascii="Times New Roman"/>
          <w:b w:val="false"/>
          <w:i w:val="false"/>
          <w:color w:val="000000"/>
          <w:sz w:val="28"/>
        </w:rPr>
        <w:t xml:space="preserve">
                            астына қойылатын </w:t>
      </w:r>
      <w:r>
        <w:br/>
      </w:r>
      <w:r>
        <w:rPr>
          <w:rFonts w:ascii="Times New Roman"/>
          <w:b w:val="false"/>
          <w:i w:val="false"/>
          <w:color w:val="000000"/>
          <w:sz w:val="28"/>
        </w:rPr>
        <w:t xml:space="preserve">
                            тумбочка, 20 </w:t>
      </w:r>
      <w:r>
        <w:br/>
      </w:r>
      <w:r>
        <w:rPr>
          <w:rFonts w:ascii="Times New Roman"/>
          <w:b w:val="false"/>
          <w:i w:val="false"/>
          <w:color w:val="000000"/>
          <w:sz w:val="28"/>
        </w:rPr>
        <w:t xml:space="preserve">
                            жиналмалы үстелдер, </w:t>
      </w:r>
      <w:r>
        <w:br/>
      </w:r>
      <w:r>
        <w:rPr>
          <w:rFonts w:ascii="Times New Roman"/>
          <w:b w:val="false"/>
          <w:i w:val="false"/>
          <w:color w:val="000000"/>
          <w:sz w:val="28"/>
        </w:rPr>
        <w:t xml:space="preserve">
                            89 жартылай жұмсақ </w:t>
      </w:r>
      <w:r>
        <w:br/>
      </w:r>
      <w:r>
        <w:rPr>
          <w:rFonts w:ascii="Times New Roman"/>
          <w:b w:val="false"/>
          <w:i w:val="false"/>
          <w:color w:val="000000"/>
          <w:sz w:val="28"/>
        </w:rPr>
        <w:t xml:space="preserve">
                             орындық.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күтiлетiн нәтижелер: Депутаттардың қызметтiк пәтерлерi үшiн жарамсыз күйге келген тұрмыстық техникамен жиhаздарды iшiнара жаңарту. </w:t>
      </w:r>
    </w:p>
    <w:bookmarkStart w:name="z5"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1 шiлдедегi    </w:t>
      </w:r>
      <w:r>
        <w:br/>
      </w:r>
      <w:r>
        <w:rPr>
          <w:rFonts w:ascii="Times New Roman"/>
          <w:b w:val="false"/>
          <w:i w:val="false"/>
          <w:color w:val="000000"/>
          <w:sz w:val="28"/>
        </w:rPr>
        <w:t xml:space="preserve">
N 150г қаулысына       </w:t>
      </w:r>
      <w:r>
        <w:br/>
      </w:r>
      <w:r>
        <w:rPr>
          <w:rFonts w:ascii="Times New Roman"/>
          <w:b w:val="false"/>
          <w:i w:val="false"/>
          <w:color w:val="000000"/>
          <w:sz w:val="28"/>
        </w:rPr>
        <w:t xml:space="preserve">
2-қосымша           </w:t>
      </w:r>
    </w:p>
    <w:bookmarkEnd w:id="5"/>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29 желтоқсандағы  </w:t>
      </w:r>
      <w:r>
        <w:br/>
      </w:r>
      <w:r>
        <w:rPr>
          <w:rFonts w:ascii="Times New Roman"/>
          <w:b w:val="false"/>
          <w:i w:val="false"/>
          <w:color w:val="000000"/>
          <w:sz w:val="28"/>
        </w:rPr>
        <w:t xml:space="preserve">
N 1429 қаулысына      </w:t>
      </w:r>
      <w:r>
        <w:br/>
      </w:r>
      <w:r>
        <w:rPr>
          <w:rFonts w:ascii="Times New Roman"/>
          <w:b w:val="false"/>
          <w:i w:val="false"/>
          <w:color w:val="000000"/>
          <w:sz w:val="28"/>
        </w:rPr>
        <w:t xml:space="preserve">
130-қосымша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 шаруашылығы министрлігі </w:t>
      </w:r>
      <w:r>
        <w:br/>
      </w:r>
      <w:r>
        <w:rPr>
          <w:rFonts w:ascii="Times New Roman"/>
          <w:b w:val="false"/>
          <w:i w:val="false"/>
          <w:color w:val="000000"/>
          <w:sz w:val="28"/>
        </w:rPr>
        <w:t xml:space="preserve">
_____________________________________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2003 жылға арналған </w:t>
      </w:r>
      <w:r>
        <w:br/>
      </w:r>
      <w:r>
        <w:rPr>
          <w:rFonts w:ascii="Times New Roman"/>
          <w:b/>
          <w:i w:val="false"/>
          <w:color w:val="000000"/>
        </w:rPr>
        <w:t xml:space="preserve">
"Ирригация және дренаж жүйелерiн жетiлдiру" </w:t>
      </w:r>
      <w:r>
        <w:br/>
      </w:r>
      <w:r>
        <w:rPr>
          <w:rFonts w:ascii="Times New Roman"/>
          <w:b/>
          <w:i w:val="false"/>
          <w:color w:val="000000"/>
        </w:rPr>
        <w:t xml:space="preserve">
054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621 936 мың теңге (алты жүз жиырма бiр миллион тоғыз жүз отыз алты мың теңге). </w:t>
      </w:r>
      <w:r>
        <w:br/>
      </w:r>
      <w:r>
        <w:rPr>
          <w:rFonts w:ascii="Times New Roman"/>
          <w:b w:val="false"/>
          <w:i w:val="false"/>
          <w:color w:val="000000"/>
          <w:sz w:val="28"/>
        </w:rPr>
        <w:t>
      2. Бюджеттiк бағдарламаның нормативтiк-құқықтық негiзi: Қазақстан Республикасы мен Халықаралық Қайта жаңғырту және Даму Банкi арасындағы 1996 жылғы 25 маусымдағы N 4041 - KZ заем туралы келiсiм; "Қазақстан Республикасы мен Халықаралық Қайта жаңғырту және Даму Банкi арасындағы 1996 жылғы 25 маусымдағы N 4041 - KZ заем туралы келiсiмдi (Жердi суландыру және кәрiздiк жүйелердi жетiлдiру жобасы) ратификациялау туралы" Қазақстан Республикасының 1996 жылғы 27 қыркүйектегi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Республикасының 2003-2005 жылдарға арналған Мемлекеттiк аграрлық азық-түлiк бағдарламасы туралы" Қазақстан Республикасы Президентiнiң 2002 жылғы 5 маусымдағы N 889  </w:t>
      </w:r>
      <w:r>
        <w:rPr>
          <w:rFonts w:ascii="Times New Roman"/>
          <w:b w:val="false"/>
          <w:i w:val="false"/>
          <w:color w:val="000000"/>
          <w:sz w:val="28"/>
        </w:rPr>
        <w:t xml:space="preserve">Жарлығы </w:t>
      </w:r>
      <w:r>
        <w:rPr>
          <w:rFonts w:ascii="Times New Roman"/>
          <w:b w:val="false"/>
          <w:i w:val="false"/>
          <w:color w:val="000000"/>
          <w:sz w:val="28"/>
        </w:rPr>
        <w:t>; "Жердi суландыру және кәрiздiк жүйелердi жетiлдiру жөнiндегi Қазақстан Республикасы мен Халықаралық Қайта жаңғырту және Даму Банкi арасындағы 1996 жылғы 25 маусымдағы N 4041 - KZ заем туралы келiсiмнiң күшiне енуiне арналған жағдайларды iске асыру жөнiндегi шаралар туралы" Қазақстан Республикасы Yкiметiнiң 1996 жылғы 7 қазандағы N 1237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 қаражаты, оның iшiнде үкіметтік сыртқы займ қаражаты. </w:t>
      </w:r>
      <w:r>
        <w:br/>
      </w:r>
      <w:r>
        <w:rPr>
          <w:rFonts w:ascii="Times New Roman"/>
          <w:b w:val="false"/>
          <w:i w:val="false"/>
          <w:color w:val="000000"/>
          <w:sz w:val="28"/>
        </w:rPr>
        <w:t xml:space="preserve">
      4. Бюджеттiк бағдарламаның мақсаты: суландыру және кәрiздiк жүйелердi қайта жаңғырту арқылы Қазақстан Республикасында тұрақты түрде суармалы ауыл шаруашылығы өндiрiсiн дамыту. </w:t>
      </w:r>
      <w:r>
        <w:br/>
      </w:r>
      <w:r>
        <w:rPr>
          <w:rFonts w:ascii="Times New Roman"/>
          <w:b w:val="false"/>
          <w:i w:val="false"/>
          <w:color w:val="000000"/>
          <w:sz w:val="28"/>
        </w:rPr>
        <w:t xml:space="preserve">
      5. Бюджеттiк бағдарламаның мiндеттерi: экологиялық нормалар мен талаптарды енгiзудi, ауыл шаруашылығы өндiрiсiн жүргiзу мен басқару және суару жүйелерiн пайдалану әдiстерiн жетiлдiру, ақпараттық қызмет көрсетудi, сондай-ақ агротехника мен суарудың үздiк тәсiлдерiн үйретудi ескере отырып қолда бар суландыру және кәрiздiк жүйелердi қайта жаңғырту және жақсарту арқылы 32 090 гектар алқапта суармалы егiншiлiктiң тиiмдiлiгiн қайта қалпына келтiру.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N|Бағдар.|Кіші |Бағдарла.|  Бағдарламаны (кіші | Іске |  Жауапты </w:t>
      </w:r>
      <w:r>
        <w:br/>
      </w:r>
      <w:r>
        <w:rPr>
          <w:rFonts w:ascii="Times New Roman"/>
          <w:b w:val="false"/>
          <w:i w:val="false"/>
          <w:color w:val="000000"/>
          <w:sz w:val="28"/>
        </w:rPr>
        <w:t xml:space="preserve">
 |ламаның|бағ. | маның   |    бағдарламаны)    |асыру.|атқарушылар </w:t>
      </w:r>
      <w:r>
        <w:br/>
      </w:r>
      <w:r>
        <w:rPr>
          <w:rFonts w:ascii="Times New Roman"/>
          <w:b w:val="false"/>
          <w:i w:val="false"/>
          <w:color w:val="000000"/>
          <w:sz w:val="28"/>
        </w:rPr>
        <w:t xml:space="preserve">
 | коды  |дар. | (кіші   | іске асыру жөніндегі| дың  | </w:t>
      </w:r>
      <w:r>
        <w:br/>
      </w:r>
      <w:r>
        <w:rPr>
          <w:rFonts w:ascii="Times New Roman"/>
          <w:b w:val="false"/>
          <w:i w:val="false"/>
          <w:color w:val="000000"/>
          <w:sz w:val="28"/>
        </w:rPr>
        <w:t xml:space="preserve">
 |       |лама.|бағдарла.|     іс-шаралар      | мер. | </w:t>
      </w:r>
      <w:r>
        <w:br/>
      </w:r>
      <w:r>
        <w:rPr>
          <w:rFonts w:ascii="Times New Roman"/>
          <w:b w:val="false"/>
          <w:i w:val="false"/>
          <w:color w:val="000000"/>
          <w:sz w:val="28"/>
        </w:rPr>
        <w:t xml:space="preserve">
 |       |ның  | маның)  |                     | зім. | </w:t>
      </w:r>
      <w:r>
        <w:br/>
      </w:r>
      <w:r>
        <w:rPr>
          <w:rFonts w:ascii="Times New Roman"/>
          <w:b w:val="false"/>
          <w:i w:val="false"/>
          <w:color w:val="000000"/>
          <w:sz w:val="28"/>
        </w:rPr>
        <w:t xml:space="preserve">
 |       |коды | атауы   |                     | дері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054        Ирригация </w:t>
      </w:r>
      <w:r>
        <w:br/>
      </w:r>
      <w:r>
        <w:rPr>
          <w:rFonts w:ascii="Times New Roman"/>
          <w:b w:val="false"/>
          <w:i w:val="false"/>
          <w:color w:val="000000"/>
          <w:sz w:val="28"/>
        </w:rPr>
        <w:t xml:space="preserve">
               және </w:t>
      </w:r>
      <w:r>
        <w:br/>
      </w:r>
      <w:r>
        <w:rPr>
          <w:rFonts w:ascii="Times New Roman"/>
          <w:b w:val="false"/>
          <w:i w:val="false"/>
          <w:color w:val="000000"/>
          <w:sz w:val="28"/>
        </w:rPr>
        <w:t xml:space="preserve">
               дренаж </w:t>
      </w:r>
      <w:r>
        <w:br/>
      </w:r>
      <w:r>
        <w:rPr>
          <w:rFonts w:ascii="Times New Roman"/>
          <w:b w:val="false"/>
          <w:i w:val="false"/>
          <w:color w:val="000000"/>
          <w:sz w:val="28"/>
        </w:rPr>
        <w:t xml:space="preserve">
               жүйелерін </w:t>
      </w:r>
      <w:r>
        <w:br/>
      </w:r>
      <w:r>
        <w:rPr>
          <w:rFonts w:ascii="Times New Roman"/>
          <w:b w:val="false"/>
          <w:i w:val="false"/>
          <w:color w:val="000000"/>
          <w:sz w:val="28"/>
        </w:rPr>
        <w:t xml:space="preserve">
               жетiлдiру </w:t>
      </w:r>
    </w:p>
    <w:p>
      <w:pPr>
        <w:spacing w:after="0"/>
        <w:ind w:left="0"/>
        <w:jc w:val="both"/>
      </w:pPr>
      <w:r>
        <w:rPr>
          <w:rFonts w:ascii="Times New Roman"/>
          <w:b w:val="false"/>
          <w:i w:val="false"/>
          <w:color w:val="000000"/>
          <w:sz w:val="28"/>
        </w:rPr>
        <w:t xml:space="preserve">          080  Сыртқы    Құрылыс-монтаж жұмыс.  Жыл    Қазақстан </w:t>
      </w:r>
      <w:r>
        <w:br/>
      </w:r>
      <w:r>
        <w:rPr>
          <w:rFonts w:ascii="Times New Roman"/>
          <w:b w:val="false"/>
          <w:i w:val="false"/>
          <w:color w:val="000000"/>
          <w:sz w:val="28"/>
        </w:rPr>
        <w:t xml:space="preserve">
               қарыздар  тарының барысын        бойын. Республикасы. </w:t>
      </w:r>
      <w:r>
        <w:br/>
      </w:r>
      <w:r>
        <w:rPr>
          <w:rFonts w:ascii="Times New Roman"/>
          <w:b w:val="false"/>
          <w:i w:val="false"/>
          <w:color w:val="000000"/>
          <w:sz w:val="28"/>
        </w:rPr>
        <w:t xml:space="preserve">
               есебінен  техникалық қадағалау.  да     ның Ауыл </w:t>
      </w:r>
      <w:r>
        <w:br/>
      </w:r>
      <w:r>
        <w:rPr>
          <w:rFonts w:ascii="Times New Roman"/>
          <w:b w:val="false"/>
          <w:i w:val="false"/>
          <w:color w:val="000000"/>
          <w:sz w:val="28"/>
        </w:rPr>
        <w:t xml:space="preserve">
               жобаны    ды және қабылданған           шаруашылығы </w:t>
      </w:r>
      <w:r>
        <w:br/>
      </w:r>
      <w:r>
        <w:rPr>
          <w:rFonts w:ascii="Times New Roman"/>
          <w:b w:val="false"/>
          <w:i w:val="false"/>
          <w:color w:val="000000"/>
          <w:sz w:val="28"/>
        </w:rPr>
        <w:t xml:space="preserve">
               іске      жобалық шешiмдердiң           министрлігі, </w:t>
      </w:r>
      <w:r>
        <w:br/>
      </w:r>
      <w:r>
        <w:rPr>
          <w:rFonts w:ascii="Times New Roman"/>
          <w:b w:val="false"/>
          <w:i w:val="false"/>
          <w:color w:val="000000"/>
          <w:sz w:val="28"/>
        </w:rPr>
        <w:t xml:space="preserve">
               асыру     бұзылмауын бақылауды </w:t>
      </w:r>
      <w:r>
        <w:br/>
      </w:r>
      <w:r>
        <w:rPr>
          <w:rFonts w:ascii="Times New Roman"/>
          <w:b w:val="false"/>
          <w:i w:val="false"/>
          <w:color w:val="000000"/>
          <w:sz w:val="28"/>
        </w:rPr>
        <w:t xml:space="preserve">
                         жүзеге асырғаны үшiн </w:t>
      </w:r>
      <w:r>
        <w:br/>
      </w:r>
      <w:r>
        <w:rPr>
          <w:rFonts w:ascii="Times New Roman"/>
          <w:b w:val="false"/>
          <w:i w:val="false"/>
          <w:color w:val="000000"/>
          <w:sz w:val="28"/>
        </w:rPr>
        <w:t xml:space="preserve">
                         "МоттМакДональд/ </w:t>
      </w:r>
      <w:r>
        <w:br/>
      </w:r>
      <w:r>
        <w:rPr>
          <w:rFonts w:ascii="Times New Roman"/>
          <w:b w:val="false"/>
          <w:i w:val="false"/>
          <w:color w:val="000000"/>
          <w:sz w:val="28"/>
        </w:rPr>
        <w:t xml:space="preserve">
                         Темелсу" компаниясы. </w:t>
      </w:r>
      <w:r>
        <w:br/>
      </w:r>
      <w:r>
        <w:rPr>
          <w:rFonts w:ascii="Times New Roman"/>
          <w:b w:val="false"/>
          <w:i w:val="false"/>
          <w:color w:val="000000"/>
          <w:sz w:val="28"/>
        </w:rPr>
        <w:t xml:space="preserve">
                         ның қызметiне ақы </w:t>
      </w:r>
      <w:r>
        <w:br/>
      </w:r>
      <w:r>
        <w:rPr>
          <w:rFonts w:ascii="Times New Roman"/>
          <w:b w:val="false"/>
          <w:i w:val="false"/>
          <w:color w:val="000000"/>
          <w:sz w:val="28"/>
        </w:rPr>
        <w:t xml:space="preserve">
                         төлеу; </w:t>
      </w:r>
      <w:r>
        <w:br/>
      </w:r>
      <w:r>
        <w:rPr>
          <w:rFonts w:ascii="Times New Roman"/>
          <w:b w:val="false"/>
          <w:i w:val="false"/>
          <w:color w:val="000000"/>
          <w:sz w:val="28"/>
        </w:rPr>
        <w:t xml:space="preserve">
                         Егiстiк алқапта мони.   ІV    Қазақстан </w:t>
      </w:r>
      <w:r>
        <w:br/>
      </w:r>
      <w:r>
        <w:rPr>
          <w:rFonts w:ascii="Times New Roman"/>
          <w:b w:val="false"/>
          <w:i w:val="false"/>
          <w:color w:val="000000"/>
          <w:sz w:val="28"/>
        </w:rPr>
        <w:t xml:space="preserve">
                         торингiлік зерттеулер  тоқсан Республикасы. </w:t>
      </w:r>
      <w:r>
        <w:br/>
      </w:r>
      <w:r>
        <w:rPr>
          <w:rFonts w:ascii="Times New Roman"/>
          <w:b w:val="false"/>
          <w:i w:val="false"/>
          <w:color w:val="000000"/>
          <w:sz w:val="28"/>
        </w:rPr>
        <w:t xml:space="preserve">
                         жүргiзу құрал жабдық.         ның Ауыл </w:t>
      </w:r>
      <w:r>
        <w:br/>
      </w:r>
      <w:r>
        <w:rPr>
          <w:rFonts w:ascii="Times New Roman"/>
          <w:b w:val="false"/>
          <w:i w:val="false"/>
          <w:color w:val="000000"/>
          <w:sz w:val="28"/>
        </w:rPr>
        <w:t xml:space="preserve">
                         тарын және лаборато.          шаруашылығы </w:t>
      </w:r>
      <w:r>
        <w:br/>
      </w:r>
      <w:r>
        <w:rPr>
          <w:rFonts w:ascii="Times New Roman"/>
          <w:b w:val="false"/>
          <w:i w:val="false"/>
          <w:color w:val="000000"/>
          <w:sz w:val="28"/>
        </w:rPr>
        <w:t xml:space="preserve">
                         риялық, офистiк,              министрлігі; </w:t>
      </w:r>
      <w:r>
        <w:br/>
      </w:r>
      <w:r>
        <w:rPr>
          <w:rFonts w:ascii="Times New Roman"/>
          <w:b w:val="false"/>
          <w:i w:val="false"/>
          <w:color w:val="000000"/>
          <w:sz w:val="28"/>
        </w:rPr>
        <w:t xml:space="preserve">
                         агрометеорологиялық           жеткізуші </w:t>
      </w:r>
      <w:r>
        <w:br/>
      </w:r>
      <w:r>
        <w:rPr>
          <w:rFonts w:ascii="Times New Roman"/>
          <w:b w:val="false"/>
          <w:i w:val="false"/>
          <w:color w:val="000000"/>
          <w:sz w:val="28"/>
        </w:rPr>
        <w:t xml:space="preserve">
                         құрал жабдықтар, </w:t>
      </w:r>
      <w:r>
        <w:br/>
      </w:r>
      <w:r>
        <w:rPr>
          <w:rFonts w:ascii="Times New Roman"/>
          <w:b w:val="false"/>
          <w:i w:val="false"/>
          <w:color w:val="000000"/>
          <w:sz w:val="28"/>
        </w:rPr>
        <w:t xml:space="preserve">
                         бағалау есептерiнiң </w:t>
      </w:r>
      <w:r>
        <w:br/>
      </w:r>
      <w:r>
        <w:rPr>
          <w:rFonts w:ascii="Times New Roman"/>
          <w:b w:val="false"/>
          <w:i w:val="false"/>
          <w:color w:val="000000"/>
          <w:sz w:val="28"/>
        </w:rPr>
        <w:t xml:space="preserve">
                         негiзiнде гидргеоло- </w:t>
      </w:r>
      <w:r>
        <w:br/>
      </w:r>
      <w:r>
        <w:rPr>
          <w:rFonts w:ascii="Times New Roman"/>
          <w:b w:val="false"/>
          <w:i w:val="false"/>
          <w:color w:val="000000"/>
          <w:sz w:val="28"/>
        </w:rPr>
        <w:t xml:space="preserve">
                         мелиоративтiк </w:t>
      </w:r>
      <w:r>
        <w:br/>
      </w:r>
      <w:r>
        <w:rPr>
          <w:rFonts w:ascii="Times New Roman"/>
          <w:b w:val="false"/>
          <w:i w:val="false"/>
          <w:color w:val="000000"/>
          <w:sz w:val="28"/>
        </w:rPr>
        <w:t xml:space="preserve">
                         экспедициялар үшiн </w:t>
      </w:r>
      <w:r>
        <w:br/>
      </w:r>
      <w:r>
        <w:rPr>
          <w:rFonts w:ascii="Times New Roman"/>
          <w:b w:val="false"/>
          <w:i w:val="false"/>
          <w:color w:val="000000"/>
          <w:sz w:val="28"/>
        </w:rPr>
        <w:t xml:space="preserve">
                         автомашиналар (6 </w:t>
      </w:r>
      <w:r>
        <w:br/>
      </w:r>
      <w:r>
        <w:rPr>
          <w:rFonts w:ascii="Times New Roman"/>
          <w:b w:val="false"/>
          <w:i w:val="false"/>
          <w:color w:val="000000"/>
          <w:sz w:val="28"/>
        </w:rPr>
        <w:t xml:space="preserve">
                         бiрлiк) сатып алу; </w:t>
      </w:r>
      <w:r>
        <w:br/>
      </w:r>
      <w:r>
        <w:rPr>
          <w:rFonts w:ascii="Times New Roman"/>
          <w:b w:val="false"/>
          <w:i w:val="false"/>
          <w:color w:val="000000"/>
          <w:sz w:val="28"/>
        </w:rPr>
        <w:t xml:space="preserve">
                         Мамандарды мемлекет.    ІІІ   Қазақстан </w:t>
      </w:r>
      <w:r>
        <w:br/>
      </w:r>
      <w:r>
        <w:rPr>
          <w:rFonts w:ascii="Times New Roman"/>
          <w:b w:val="false"/>
          <w:i w:val="false"/>
          <w:color w:val="000000"/>
          <w:sz w:val="28"/>
        </w:rPr>
        <w:t xml:space="preserve">
                         аралық стандарттарға   тоқсан Республикасы. </w:t>
      </w:r>
      <w:r>
        <w:br/>
      </w:r>
      <w:r>
        <w:rPr>
          <w:rFonts w:ascii="Times New Roman"/>
          <w:b w:val="false"/>
          <w:i w:val="false"/>
          <w:color w:val="000000"/>
          <w:sz w:val="28"/>
        </w:rPr>
        <w:t xml:space="preserve">
                         сай сатып алу                 ның Ауыл </w:t>
      </w:r>
      <w:r>
        <w:br/>
      </w:r>
      <w:r>
        <w:rPr>
          <w:rFonts w:ascii="Times New Roman"/>
          <w:b w:val="false"/>
          <w:i w:val="false"/>
          <w:color w:val="000000"/>
          <w:sz w:val="28"/>
        </w:rPr>
        <w:t xml:space="preserve">
                         рәсiмдерiн оқыту              шаруашылығы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Әлемдік Банк </w:t>
      </w:r>
    </w:p>
    <w:p>
      <w:pPr>
        <w:spacing w:after="0"/>
        <w:ind w:left="0"/>
        <w:jc w:val="both"/>
      </w:pPr>
      <w:r>
        <w:rPr>
          <w:rFonts w:ascii="Times New Roman"/>
          <w:b w:val="false"/>
          <w:i w:val="false"/>
          <w:color w:val="000000"/>
          <w:sz w:val="28"/>
        </w:rPr>
        <w:t xml:space="preserve">          081  Ішкі      Қайта жаңғырту объек.         Қазақстан </w:t>
      </w:r>
      <w:r>
        <w:br/>
      </w:r>
      <w:r>
        <w:rPr>
          <w:rFonts w:ascii="Times New Roman"/>
          <w:b w:val="false"/>
          <w:i w:val="false"/>
          <w:color w:val="000000"/>
          <w:sz w:val="28"/>
        </w:rPr>
        <w:t xml:space="preserve">
               көздер.   тiлерi бойынша                Республикасы. </w:t>
      </w:r>
      <w:r>
        <w:br/>
      </w:r>
      <w:r>
        <w:rPr>
          <w:rFonts w:ascii="Times New Roman"/>
          <w:b w:val="false"/>
          <w:i w:val="false"/>
          <w:color w:val="000000"/>
          <w:sz w:val="28"/>
        </w:rPr>
        <w:t xml:space="preserve">
               дің       құрылыс-монтаж жұмыс.         ның Ауыл </w:t>
      </w:r>
      <w:r>
        <w:br/>
      </w:r>
      <w:r>
        <w:rPr>
          <w:rFonts w:ascii="Times New Roman"/>
          <w:b w:val="false"/>
          <w:i w:val="false"/>
          <w:color w:val="000000"/>
          <w:sz w:val="28"/>
        </w:rPr>
        <w:t xml:space="preserve">
               есебінен  тарын аяқтау:                 шаруашылығы </w:t>
      </w:r>
      <w:r>
        <w:br/>
      </w:r>
      <w:r>
        <w:rPr>
          <w:rFonts w:ascii="Times New Roman"/>
          <w:b w:val="false"/>
          <w:i w:val="false"/>
          <w:color w:val="000000"/>
          <w:sz w:val="28"/>
        </w:rPr>
        <w:t xml:space="preserve">
               жобаны                                  министрлігі </w:t>
      </w:r>
      <w:r>
        <w:br/>
      </w:r>
      <w:r>
        <w:rPr>
          <w:rFonts w:ascii="Times New Roman"/>
          <w:b w:val="false"/>
          <w:i w:val="false"/>
          <w:color w:val="000000"/>
          <w:sz w:val="28"/>
        </w:rPr>
        <w:t xml:space="preserve">
               іске </w:t>
      </w:r>
      <w:r>
        <w:br/>
      </w:r>
      <w:r>
        <w:rPr>
          <w:rFonts w:ascii="Times New Roman"/>
          <w:b w:val="false"/>
          <w:i w:val="false"/>
          <w:color w:val="000000"/>
          <w:sz w:val="28"/>
        </w:rPr>
        <w:t xml:space="preserve">
               асыру </w:t>
      </w:r>
      <w:r>
        <w:br/>
      </w:r>
      <w:r>
        <w:rPr>
          <w:rFonts w:ascii="Times New Roman"/>
          <w:b w:val="false"/>
          <w:i w:val="false"/>
          <w:color w:val="000000"/>
          <w:sz w:val="28"/>
        </w:rPr>
        <w:t xml:space="preserve">
                         - Қарағанды облысын.     ІІ   Қытай геоин. </w:t>
      </w:r>
      <w:r>
        <w:br/>
      </w:r>
      <w:r>
        <w:rPr>
          <w:rFonts w:ascii="Times New Roman"/>
          <w:b w:val="false"/>
          <w:i w:val="false"/>
          <w:color w:val="000000"/>
          <w:sz w:val="28"/>
        </w:rPr>
        <w:t xml:space="preserve">
                         дағы "Красная Поляна"  тоқсан женерлік </w:t>
      </w:r>
      <w:r>
        <w:br/>
      </w:r>
      <w:r>
        <w:rPr>
          <w:rFonts w:ascii="Times New Roman"/>
          <w:b w:val="false"/>
          <w:i w:val="false"/>
          <w:color w:val="000000"/>
          <w:sz w:val="28"/>
        </w:rPr>
        <w:t xml:space="preserve">
                         (915 га);                     Корпорациясы </w:t>
      </w:r>
      <w:r>
        <w:br/>
      </w:r>
      <w:r>
        <w:rPr>
          <w:rFonts w:ascii="Times New Roman"/>
          <w:b w:val="false"/>
          <w:i w:val="false"/>
          <w:color w:val="000000"/>
          <w:sz w:val="28"/>
        </w:rPr>
        <w:t xml:space="preserve">
                         - Батыс Қазақстан        ІІІ </w:t>
      </w:r>
      <w:r>
        <w:br/>
      </w:r>
      <w:r>
        <w:rPr>
          <w:rFonts w:ascii="Times New Roman"/>
          <w:b w:val="false"/>
          <w:i w:val="false"/>
          <w:color w:val="000000"/>
          <w:sz w:val="28"/>
        </w:rPr>
        <w:t xml:space="preserve">
                         облысындағы "Шаған/    тоқсан "Тоған" ЖАҚ </w:t>
      </w:r>
      <w:r>
        <w:br/>
      </w:r>
      <w:r>
        <w:rPr>
          <w:rFonts w:ascii="Times New Roman"/>
          <w:b w:val="false"/>
          <w:i w:val="false"/>
          <w:color w:val="000000"/>
          <w:sz w:val="28"/>
        </w:rPr>
        <w:t xml:space="preserve">
                         Жайық" (1224 га); </w:t>
      </w:r>
      <w:r>
        <w:br/>
      </w:r>
      <w:r>
        <w:rPr>
          <w:rFonts w:ascii="Times New Roman"/>
          <w:b w:val="false"/>
          <w:i w:val="false"/>
          <w:color w:val="000000"/>
          <w:sz w:val="28"/>
        </w:rPr>
        <w:t xml:space="preserve">
                         - Батыс Қазақстан </w:t>
      </w:r>
      <w:r>
        <w:br/>
      </w:r>
      <w:r>
        <w:rPr>
          <w:rFonts w:ascii="Times New Roman"/>
          <w:b w:val="false"/>
          <w:i w:val="false"/>
          <w:color w:val="000000"/>
          <w:sz w:val="28"/>
        </w:rPr>
        <w:t xml:space="preserve">
                         облысындағы              ІІІ </w:t>
      </w:r>
      <w:r>
        <w:br/>
      </w:r>
      <w:r>
        <w:rPr>
          <w:rFonts w:ascii="Times New Roman"/>
          <w:b w:val="false"/>
          <w:i w:val="false"/>
          <w:color w:val="000000"/>
          <w:sz w:val="28"/>
        </w:rPr>
        <w:t xml:space="preserve">
                         "Дусупово" (991 га);   тоқсан "Тоған" ЖАҚ </w:t>
      </w:r>
      <w:r>
        <w:br/>
      </w:r>
      <w:r>
        <w:rPr>
          <w:rFonts w:ascii="Times New Roman"/>
          <w:b w:val="false"/>
          <w:i w:val="false"/>
          <w:color w:val="000000"/>
          <w:sz w:val="28"/>
        </w:rPr>
        <w:t xml:space="preserve">
                         - Алматы облысындағы     ІV   "Булент </w:t>
      </w:r>
      <w:r>
        <w:br/>
      </w:r>
      <w:r>
        <w:rPr>
          <w:rFonts w:ascii="Times New Roman"/>
          <w:b w:val="false"/>
          <w:i w:val="false"/>
          <w:color w:val="000000"/>
          <w:sz w:val="28"/>
        </w:rPr>
        <w:t xml:space="preserve">
                         "Дархан" (867 га);     тоқсан Каракоч" </w:t>
      </w:r>
      <w:r>
        <w:br/>
      </w:r>
      <w:r>
        <w:rPr>
          <w:rFonts w:ascii="Times New Roman"/>
          <w:b w:val="false"/>
          <w:i w:val="false"/>
          <w:color w:val="000000"/>
          <w:sz w:val="28"/>
        </w:rPr>
        <w:t xml:space="preserve">
                                                       Компаниясы </w:t>
      </w:r>
      <w:r>
        <w:br/>
      </w:r>
      <w:r>
        <w:rPr>
          <w:rFonts w:ascii="Times New Roman"/>
          <w:b w:val="false"/>
          <w:i w:val="false"/>
          <w:color w:val="000000"/>
          <w:sz w:val="28"/>
        </w:rPr>
        <w:t xml:space="preserve">
                         - Шығыс Қазақстан        ІV   "Импреджило" </w:t>
      </w:r>
      <w:r>
        <w:br/>
      </w:r>
      <w:r>
        <w:rPr>
          <w:rFonts w:ascii="Times New Roman"/>
          <w:b w:val="false"/>
          <w:i w:val="false"/>
          <w:color w:val="000000"/>
          <w:sz w:val="28"/>
        </w:rPr>
        <w:t xml:space="preserve">
                         облысындағы "Күршім"   тоқсан СпА </w:t>
      </w:r>
      <w:r>
        <w:br/>
      </w:r>
      <w:r>
        <w:rPr>
          <w:rFonts w:ascii="Times New Roman"/>
          <w:b w:val="false"/>
          <w:i w:val="false"/>
          <w:color w:val="000000"/>
          <w:sz w:val="28"/>
        </w:rPr>
        <w:t xml:space="preserve">
                         (3037 гa); </w:t>
      </w:r>
    </w:p>
    <w:p>
      <w:pPr>
        <w:spacing w:after="0"/>
        <w:ind w:left="0"/>
        <w:jc w:val="both"/>
      </w:pPr>
      <w:r>
        <w:rPr>
          <w:rFonts w:ascii="Times New Roman"/>
          <w:b w:val="false"/>
          <w:i w:val="false"/>
          <w:color w:val="000000"/>
          <w:sz w:val="28"/>
        </w:rPr>
        <w:t xml:space="preserve">                          Егiстiк алқапта        Жыл   Қазақстан </w:t>
      </w:r>
      <w:r>
        <w:br/>
      </w:r>
      <w:r>
        <w:rPr>
          <w:rFonts w:ascii="Times New Roman"/>
          <w:b w:val="false"/>
          <w:i w:val="false"/>
          <w:color w:val="000000"/>
          <w:sz w:val="28"/>
        </w:rPr>
        <w:t xml:space="preserve">
                         мониторингілiк         бойын. Республикасы. </w:t>
      </w:r>
      <w:r>
        <w:br/>
      </w:r>
      <w:r>
        <w:rPr>
          <w:rFonts w:ascii="Times New Roman"/>
          <w:b w:val="false"/>
          <w:i w:val="false"/>
          <w:color w:val="000000"/>
          <w:sz w:val="28"/>
        </w:rPr>
        <w:t xml:space="preserve">
                         зерттеулер жүргiзу     да     ның Ауыл </w:t>
      </w:r>
      <w:r>
        <w:br/>
      </w:r>
      <w:r>
        <w:rPr>
          <w:rFonts w:ascii="Times New Roman"/>
          <w:b w:val="false"/>
          <w:i w:val="false"/>
          <w:color w:val="000000"/>
          <w:sz w:val="28"/>
        </w:rPr>
        <w:t xml:space="preserve">
                         құрал жабдықтарын             шаруашылығы </w:t>
      </w:r>
      <w:r>
        <w:br/>
      </w:r>
      <w:r>
        <w:rPr>
          <w:rFonts w:ascii="Times New Roman"/>
          <w:b w:val="false"/>
          <w:i w:val="false"/>
          <w:color w:val="000000"/>
          <w:sz w:val="28"/>
        </w:rPr>
        <w:t xml:space="preserve">
                         және лабораториялық,          министрлігі; </w:t>
      </w:r>
      <w:r>
        <w:br/>
      </w:r>
      <w:r>
        <w:rPr>
          <w:rFonts w:ascii="Times New Roman"/>
          <w:b w:val="false"/>
          <w:i w:val="false"/>
          <w:color w:val="000000"/>
          <w:sz w:val="28"/>
        </w:rPr>
        <w:t xml:space="preserve">
                         офистiк, агрометеоро.         жеткізуші </w:t>
      </w:r>
      <w:r>
        <w:br/>
      </w:r>
      <w:r>
        <w:rPr>
          <w:rFonts w:ascii="Times New Roman"/>
          <w:b w:val="false"/>
          <w:i w:val="false"/>
          <w:color w:val="000000"/>
          <w:sz w:val="28"/>
        </w:rPr>
        <w:t xml:space="preserve">
                         логиялық құрал </w:t>
      </w:r>
      <w:r>
        <w:br/>
      </w:r>
      <w:r>
        <w:rPr>
          <w:rFonts w:ascii="Times New Roman"/>
          <w:b w:val="false"/>
          <w:i w:val="false"/>
          <w:color w:val="000000"/>
          <w:sz w:val="28"/>
        </w:rPr>
        <w:t xml:space="preserve">
                         жабдықтар, бағалау </w:t>
      </w:r>
      <w:r>
        <w:br/>
      </w:r>
      <w:r>
        <w:rPr>
          <w:rFonts w:ascii="Times New Roman"/>
          <w:b w:val="false"/>
          <w:i w:val="false"/>
          <w:color w:val="000000"/>
          <w:sz w:val="28"/>
        </w:rPr>
        <w:t xml:space="preserve">
                         есептерiнiң негiзiнде </w:t>
      </w:r>
      <w:r>
        <w:br/>
      </w:r>
      <w:r>
        <w:rPr>
          <w:rFonts w:ascii="Times New Roman"/>
          <w:b w:val="false"/>
          <w:i w:val="false"/>
          <w:color w:val="000000"/>
          <w:sz w:val="28"/>
        </w:rPr>
        <w:t xml:space="preserve">
                         гидргеоло-мелиоратив. </w:t>
      </w:r>
      <w:r>
        <w:br/>
      </w:r>
      <w:r>
        <w:rPr>
          <w:rFonts w:ascii="Times New Roman"/>
          <w:b w:val="false"/>
          <w:i w:val="false"/>
          <w:color w:val="000000"/>
          <w:sz w:val="28"/>
        </w:rPr>
        <w:t xml:space="preserve">
                         тiк экспедициялар </w:t>
      </w:r>
      <w:r>
        <w:br/>
      </w:r>
      <w:r>
        <w:rPr>
          <w:rFonts w:ascii="Times New Roman"/>
          <w:b w:val="false"/>
          <w:i w:val="false"/>
          <w:color w:val="000000"/>
          <w:sz w:val="28"/>
        </w:rPr>
        <w:t xml:space="preserve">
                         үшiн автомашиналар </w:t>
      </w:r>
      <w:r>
        <w:br/>
      </w:r>
      <w:r>
        <w:rPr>
          <w:rFonts w:ascii="Times New Roman"/>
          <w:b w:val="false"/>
          <w:i w:val="false"/>
          <w:color w:val="000000"/>
          <w:sz w:val="28"/>
        </w:rPr>
        <w:t xml:space="preserve">
                         (6 бiрлiк) сатып </w:t>
      </w:r>
      <w:r>
        <w:br/>
      </w:r>
      <w:r>
        <w:rPr>
          <w:rFonts w:ascii="Times New Roman"/>
          <w:b w:val="false"/>
          <w:i w:val="false"/>
          <w:color w:val="000000"/>
          <w:sz w:val="28"/>
        </w:rPr>
        <w:t xml:space="preserve">
                         алу; </w:t>
      </w:r>
    </w:p>
    <w:p>
      <w:pPr>
        <w:spacing w:after="0"/>
        <w:ind w:left="0"/>
        <w:jc w:val="both"/>
      </w:pPr>
      <w:r>
        <w:rPr>
          <w:rFonts w:ascii="Times New Roman"/>
          <w:b w:val="false"/>
          <w:i w:val="false"/>
          <w:color w:val="000000"/>
          <w:sz w:val="28"/>
        </w:rPr>
        <w:t xml:space="preserve">                         Мердiгерлiк ұйымдар     Жыл   Қазақстан </w:t>
      </w:r>
      <w:r>
        <w:br/>
      </w:r>
      <w:r>
        <w:rPr>
          <w:rFonts w:ascii="Times New Roman"/>
          <w:b w:val="false"/>
          <w:i w:val="false"/>
          <w:color w:val="000000"/>
          <w:sz w:val="28"/>
        </w:rPr>
        <w:t xml:space="preserve">
                         мен "МоттМакДональд/   бойын. Республикасы. </w:t>
      </w:r>
      <w:r>
        <w:br/>
      </w:r>
      <w:r>
        <w:rPr>
          <w:rFonts w:ascii="Times New Roman"/>
          <w:b w:val="false"/>
          <w:i w:val="false"/>
          <w:color w:val="000000"/>
          <w:sz w:val="28"/>
        </w:rPr>
        <w:t xml:space="preserve">
                         Темелсу" компаниясы.   да     ның Ауыл </w:t>
      </w:r>
      <w:r>
        <w:br/>
      </w:r>
      <w:r>
        <w:rPr>
          <w:rFonts w:ascii="Times New Roman"/>
          <w:b w:val="false"/>
          <w:i w:val="false"/>
          <w:color w:val="000000"/>
          <w:sz w:val="28"/>
        </w:rPr>
        <w:t xml:space="preserve">
                         ның қосымша құн               шаруашылығы </w:t>
      </w:r>
      <w:r>
        <w:br/>
      </w:r>
      <w:r>
        <w:rPr>
          <w:rFonts w:ascii="Times New Roman"/>
          <w:b w:val="false"/>
          <w:i w:val="false"/>
          <w:color w:val="000000"/>
          <w:sz w:val="28"/>
        </w:rPr>
        <w:t xml:space="preserve">
                         салығын төлеу. Құрал          министрлігі </w:t>
      </w:r>
      <w:r>
        <w:br/>
      </w:r>
      <w:r>
        <w:rPr>
          <w:rFonts w:ascii="Times New Roman"/>
          <w:b w:val="false"/>
          <w:i w:val="false"/>
          <w:color w:val="000000"/>
          <w:sz w:val="28"/>
        </w:rPr>
        <w:t xml:space="preserve">
                         жабдықтар сатып алуға </w:t>
      </w:r>
      <w:r>
        <w:br/>
      </w:r>
      <w:r>
        <w:rPr>
          <w:rFonts w:ascii="Times New Roman"/>
          <w:b w:val="false"/>
          <w:i w:val="false"/>
          <w:color w:val="000000"/>
          <w:sz w:val="28"/>
        </w:rPr>
        <w:t xml:space="preserve">
                         қосымша құн және </w:t>
      </w:r>
      <w:r>
        <w:br/>
      </w:r>
      <w:r>
        <w:rPr>
          <w:rFonts w:ascii="Times New Roman"/>
          <w:b w:val="false"/>
          <w:i w:val="false"/>
          <w:color w:val="000000"/>
          <w:sz w:val="28"/>
        </w:rPr>
        <w:t xml:space="preserve">
                         кедендiк баж салығын </w:t>
      </w:r>
      <w:r>
        <w:br/>
      </w:r>
      <w:r>
        <w:rPr>
          <w:rFonts w:ascii="Times New Roman"/>
          <w:b w:val="false"/>
          <w:i w:val="false"/>
          <w:color w:val="000000"/>
          <w:sz w:val="28"/>
        </w:rPr>
        <w:t xml:space="preserve">
                         төлеу. </w:t>
      </w:r>
      <w:r>
        <w:br/>
      </w:r>
      <w:r>
        <w:rPr>
          <w:rFonts w:ascii="Times New Roman"/>
          <w:b w:val="false"/>
          <w:i w:val="false"/>
          <w:color w:val="000000"/>
          <w:sz w:val="28"/>
        </w:rPr>
        <w:t xml:space="preserve">
                         1999-2001 жылдары </w:t>
      </w:r>
      <w:r>
        <w:br/>
      </w:r>
      <w:r>
        <w:rPr>
          <w:rFonts w:ascii="Times New Roman"/>
          <w:b w:val="false"/>
          <w:i w:val="false"/>
          <w:color w:val="000000"/>
          <w:sz w:val="28"/>
        </w:rPr>
        <w:t xml:space="preserve">
                         жүргiзiлген жұмыстар. </w:t>
      </w:r>
      <w:r>
        <w:br/>
      </w:r>
      <w:r>
        <w:rPr>
          <w:rFonts w:ascii="Times New Roman"/>
          <w:b w:val="false"/>
          <w:i w:val="false"/>
          <w:color w:val="000000"/>
          <w:sz w:val="28"/>
        </w:rPr>
        <w:t xml:space="preserve">
                         дың ҚҚС-ын өтеу. </w:t>
      </w:r>
    </w:p>
    <w:p>
      <w:pPr>
        <w:spacing w:after="0"/>
        <w:ind w:left="0"/>
        <w:jc w:val="both"/>
      </w:pPr>
      <w:r>
        <w:rPr>
          <w:rFonts w:ascii="Times New Roman"/>
          <w:b w:val="false"/>
          <w:i w:val="false"/>
          <w:color w:val="000000"/>
          <w:sz w:val="28"/>
        </w:rPr>
        <w:t xml:space="preserve">          101  Ішкі      Жобаны іске асыру       Жыл   Қазақстан </w:t>
      </w:r>
      <w:r>
        <w:br/>
      </w:r>
      <w:r>
        <w:rPr>
          <w:rFonts w:ascii="Times New Roman"/>
          <w:b w:val="false"/>
          <w:i w:val="false"/>
          <w:color w:val="000000"/>
          <w:sz w:val="28"/>
        </w:rPr>
        <w:t xml:space="preserve">
               көздер.   үшiн 12 адам жергiлiк. бойын. Республикасы. </w:t>
      </w:r>
      <w:r>
        <w:br/>
      </w:r>
      <w:r>
        <w:rPr>
          <w:rFonts w:ascii="Times New Roman"/>
          <w:b w:val="false"/>
          <w:i w:val="false"/>
          <w:color w:val="000000"/>
          <w:sz w:val="28"/>
        </w:rPr>
        <w:t xml:space="preserve">
               ден       тi консультанттарды    да     ның Ауыл </w:t>
      </w:r>
      <w:r>
        <w:br/>
      </w:r>
      <w:r>
        <w:rPr>
          <w:rFonts w:ascii="Times New Roman"/>
          <w:b w:val="false"/>
          <w:i w:val="false"/>
          <w:color w:val="000000"/>
          <w:sz w:val="28"/>
        </w:rPr>
        <w:t xml:space="preserve">
               жобаны    тарту                         шаруашылығы </w:t>
      </w:r>
      <w:r>
        <w:br/>
      </w:r>
      <w:r>
        <w:rPr>
          <w:rFonts w:ascii="Times New Roman"/>
          <w:b w:val="false"/>
          <w:i w:val="false"/>
          <w:color w:val="000000"/>
          <w:sz w:val="28"/>
        </w:rPr>
        <w:t xml:space="preserve">
               басқаруға                               министрлігі </w:t>
      </w:r>
      <w:r>
        <w:br/>
      </w:r>
      <w:r>
        <w:rPr>
          <w:rFonts w:ascii="Times New Roman"/>
          <w:b w:val="false"/>
          <w:i w:val="false"/>
          <w:color w:val="000000"/>
          <w:sz w:val="28"/>
        </w:rPr>
        <w:t xml:space="preserve">
               жәрдем. </w:t>
      </w:r>
      <w:r>
        <w:br/>
      </w:r>
      <w:r>
        <w:rPr>
          <w:rFonts w:ascii="Times New Roman"/>
          <w:b w:val="false"/>
          <w:i w:val="false"/>
          <w:color w:val="000000"/>
          <w:sz w:val="28"/>
        </w:rPr>
        <w:t xml:space="preserve">
               десу үшін </w:t>
      </w:r>
      <w:r>
        <w:br/>
      </w:r>
      <w:r>
        <w:rPr>
          <w:rFonts w:ascii="Times New Roman"/>
          <w:b w:val="false"/>
          <w:i w:val="false"/>
          <w:color w:val="000000"/>
          <w:sz w:val="28"/>
        </w:rPr>
        <w:t xml:space="preserve">
               жергілік. </w:t>
      </w:r>
      <w:r>
        <w:br/>
      </w:r>
      <w:r>
        <w:rPr>
          <w:rFonts w:ascii="Times New Roman"/>
          <w:b w:val="false"/>
          <w:i w:val="false"/>
          <w:color w:val="000000"/>
          <w:sz w:val="28"/>
        </w:rPr>
        <w:t xml:space="preserve">
               ті кон. </w:t>
      </w:r>
      <w:r>
        <w:br/>
      </w:r>
      <w:r>
        <w:rPr>
          <w:rFonts w:ascii="Times New Roman"/>
          <w:b w:val="false"/>
          <w:i w:val="false"/>
          <w:color w:val="000000"/>
          <w:sz w:val="28"/>
        </w:rPr>
        <w:t xml:space="preserve">
               сультант. </w:t>
      </w:r>
      <w:r>
        <w:br/>
      </w:r>
      <w:r>
        <w:rPr>
          <w:rFonts w:ascii="Times New Roman"/>
          <w:b w:val="false"/>
          <w:i w:val="false"/>
          <w:color w:val="000000"/>
          <w:sz w:val="28"/>
        </w:rPr>
        <w:t xml:space="preserve">
               тардың </w:t>
      </w:r>
      <w:r>
        <w:br/>
      </w:r>
      <w:r>
        <w:rPr>
          <w:rFonts w:ascii="Times New Roman"/>
          <w:b w:val="false"/>
          <w:i w:val="false"/>
          <w:color w:val="000000"/>
          <w:sz w:val="28"/>
        </w:rPr>
        <w:t xml:space="preserve">
               қызметтер </w:t>
      </w:r>
      <w:r>
        <w:br/>
      </w:r>
      <w:r>
        <w:rPr>
          <w:rFonts w:ascii="Times New Roman"/>
          <w:b w:val="false"/>
          <w:i w:val="false"/>
          <w:color w:val="000000"/>
          <w:sz w:val="28"/>
        </w:rPr>
        <w:t xml:space="preserve">
               көрсетуiн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 күтiлетiн нәтижелерi: "Жердi суландыру және кәрiздiк жүйелердi жетiлдiру" Жобасы шеңберiнде суармалы жерлердi қалпына келтiру қайта қалпына келтiрiлген жерлердiң өнiмдiлiгiн арттыру, суландыру және кәрiздiк жүйелердi жаңғырту. </w:t>
      </w:r>
    </w:p>
    <w:bookmarkStart w:name="z6"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1 шiлдедегi    </w:t>
      </w:r>
      <w:r>
        <w:br/>
      </w:r>
      <w:r>
        <w:rPr>
          <w:rFonts w:ascii="Times New Roman"/>
          <w:b w:val="false"/>
          <w:i w:val="false"/>
          <w:color w:val="000000"/>
          <w:sz w:val="28"/>
        </w:rPr>
        <w:t xml:space="preserve">
N 150г қаулысына       </w:t>
      </w:r>
      <w:r>
        <w:br/>
      </w:r>
      <w:r>
        <w:rPr>
          <w:rFonts w:ascii="Times New Roman"/>
          <w:b w:val="false"/>
          <w:i w:val="false"/>
          <w:color w:val="000000"/>
          <w:sz w:val="28"/>
        </w:rPr>
        <w:t xml:space="preserve">
3-қосымша           </w:t>
      </w:r>
    </w:p>
    <w:bookmarkEnd w:id="6"/>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29 желтоқсандағы  </w:t>
      </w:r>
      <w:r>
        <w:br/>
      </w:r>
      <w:r>
        <w:rPr>
          <w:rFonts w:ascii="Times New Roman"/>
          <w:b w:val="false"/>
          <w:i w:val="false"/>
          <w:color w:val="000000"/>
          <w:sz w:val="28"/>
        </w:rPr>
        <w:t xml:space="preserve">
N 1429 қаулысына      </w:t>
      </w:r>
      <w:r>
        <w:br/>
      </w:r>
      <w:r>
        <w:rPr>
          <w:rFonts w:ascii="Times New Roman"/>
          <w:b w:val="false"/>
          <w:i w:val="false"/>
          <w:color w:val="000000"/>
          <w:sz w:val="28"/>
        </w:rPr>
        <w:t xml:space="preserve">
135-қосымша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 шаруашылығы министрлігі </w:t>
      </w:r>
      <w:r>
        <w:br/>
      </w:r>
      <w:r>
        <w:rPr>
          <w:rFonts w:ascii="Times New Roman"/>
          <w:b w:val="false"/>
          <w:i w:val="false"/>
          <w:color w:val="000000"/>
          <w:sz w:val="28"/>
        </w:rPr>
        <w:t xml:space="preserve">
_____________________________________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2003 жылға арналған </w:t>
      </w:r>
      <w:r>
        <w:br/>
      </w:r>
      <w:r>
        <w:rPr>
          <w:rFonts w:ascii="Times New Roman"/>
          <w:b/>
          <w:i w:val="false"/>
          <w:color w:val="000000"/>
        </w:rPr>
        <w:t xml:space="preserve">
062 "Аграрлық кредит корпорациясы" ЖАҚ ауылдық несие серiктестiктерi жүйесiн ұйымдастыруға қатысу" </w:t>
      </w:r>
      <w:r>
        <w:br/>
      </w:r>
      <w:r>
        <w:rPr>
          <w:rFonts w:ascii="Times New Roman"/>
          <w:b/>
          <w:i w:val="false"/>
          <w:color w:val="000000"/>
        </w:rPr>
        <w:t xml:space="preserve">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409 000 мың теңге (төрт жүз тоғыз миллион теңге). </w:t>
      </w:r>
      <w:r>
        <w:br/>
      </w:r>
      <w:r>
        <w:rPr>
          <w:rFonts w:ascii="Times New Roman"/>
          <w:b w:val="false"/>
          <w:i w:val="false"/>
          <w:color w:val="000000"/>
          <w:sz w:val="28"/>
        </w:rPr>
        <w:t>
      2. Бюджеттiк бағдарламаның нормативтiк-құқықтық негiзi: "Қазақстан Республикасының 2003-2005 жылдарға арналған Мемлекеттiк аграрлық азық-түлiк бағдарламасы туралы" Қазақстан Республикасы Президентiнiң 2002 жылғы 5 маусымдағы N 889  </w:t>
      </w:r>
      <w:r>
        <w:rPr>
          <w:rFonts w:ascii="Times New Roman"/>
          <w:b w:val="false"/>
          <w:i w:val="false"/>
          <w:color w:val="000000"/>
          <w:sz w:val="28"/>
        </w:rPr>
        <w:t xml:space="preserve">Жарлығы </w:t>
      </w:r>
      <w:r>
        <w:rPr>
          <w:rFonts w:ascii="Times New Roman"/>
          <w:b w:val="false"/>
          <w:i w:val="false"/>
          <w:color w:val="000000"/>
          <w:sz w:val="28"/>
        </w:rPr>
        <w:t>; "Аграрлық секторға кредит берудiң мәселелерi туралы" Қазақстан Республикасы Yкiметiнiң 2001 жылғы 25 қаңтардағы N 137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 қаражаты. </w:t>
      </w:r>
      <w:r>
        <w:br/>
      </w:r>
      <w:r>
        <w:rPr>
          <w:rFonts w:ascii="Times New Roman"/>
          <w:b w:val="false"/>
          <w:i w:val="false"/>
          <w:color w:val="000000"/>
          <w:sz w:val="28"/>
        </w:rPr>
        <w:t xml:space="preserve">
      4. Бюджеттiк бағдарламаның мақсаты: ауыл шаруашылығы өндiрiсiнiң тиiмділігiн арттыру. </w:t>
      </w:r>
      <w:r>
        <w:br/>
      </w:r>
      <w:r>
        <w:rPr>
          <w:rFonts w:ascii="Times New Roman"/>
          <w:b w:val="false"/>
          <w:i w:val="false"/>
          <w:color w:val="000000"/>
          <w:sz w:val="28"/>
        </w:rPr>
        <w:t xml:space="preserve">
      5. Бюджеттiк бағдарламаның мiндеттерi: ауылдық несие серiктестiктерiнiң жүйесiн ұйымдастыру. </w:t>
      </w:r>
      <w:r>
        <w:br/>
      </w:r>
      <w:r>
        <w:rPr>
          <w:rFonts w:ascii="Times New Roman"/>
          <w:b w:val="false"/>
          <w:i w:val="false"/>
          <w:color w:val="000000"/>
          <w:sz w:val="28"/>
        </w:rPr>
        <w:t xml:space="preserve">
      6. Бюджеттік бағдарламаны iске асыру бойынша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N|Бағдар.|Кіші |Бағдарла.|  Бағдарламаны (кіші | Іске |  Жауапты </w:t>
      </w:r>
      <w:r>
        <w:br/>
      </w:r>
      <w:r>
        <w:rPr>
          <w:rFonts w:ascii="Times New Roman"/>
          <w:b w:val="false"/>
          <w:i w:val="false"/>
          <w:color w:val="000000"/>
          <w:sz w:val="28"/>
        </w:rPr>
        <w:t xml:space="preserve">
 |ламаның|бағ. | маның   |    бағдарламаны)    |асыру.|атқарушылар </w:t>
      </w:r>
      <w:r>
        <w:br/>
      </w:r>
      <w:r>
        <w:rPr>
          <w:rFonts w:ascii="Times New Roman"/>
          <w:b w:val="false"/>
          <w:i w:val="false"/>
          <w:color w:val="000000"/>
          <w:sz w:val="28"/>
        </w:rPr>
        <w:t xml:space="preserve">
 | коды  |дар. | (кіші   | іске асыру жөніндегі| дың  | </w:t>
      </w:r>
      <w:r>
        <w:br/>
      </w:r>
      <w:r>
        <w:rPr>
          <w:rFonts w:ascii="Times New Roman"/>
          <w:b w:val="false"/>
          <w:i w:val="false"/>
          <w:color w:val="000000"/>
          <w:sz w:val="28"/>
        </w:rPr>
        <w:t xml:space="preserve">
 |       |лама.|бағдарла.|     іс-шаралар      | мер. | </w:t>
      </w:r>
      <w:r>
        <w:br/>
      </w:r>
      <w:r>
        <w:rPr>
          <w:rFonts w:ascii="Times New Roman"/>
          <w:b w:val="false"/>
          <w:i w:val="false"/>
          <w:color w:val="000000"/>
          <w:sz w:val="28"/>
        </w:rPr>
        <w:t xml:space="preserve">
 |       |ның  | маның)  |                     | зім. | </w:t>
      </w:r>
      <w:r>
        <w:br/>
      </w:r>
      <w:r>
        <w:rPr>
          <w:rFonts w:ascii="Times New Roman"/>
          <w:b w:val="false"/>
          <w:i w:val="false"/>
          <w:color w:val="000000"/>
          <w:sz w:val="28"/>
        </w:rPr>
        <w:t xml:space="preserve">
 |       |коды | атауы   |                     | дері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062        "Аграрлық 1) "Аграрлық несие      Жыл   Қазақстан </w:t>
      </w:r>
      <w:r>
        <w:br/>
      </w:r>
      <w:r>
        <w:rPr>
          <w:rFonts w:ascii="Times New Roman"/>
          <w:b w:val="false"/>
          <w:i w:val="false"/>
          <w:color w:val="000000"/>
          <w:sz w:val="28"/>
        </w:rPr>
        <w:t xml:space="preserve">
               кредит    корпорациясы" ЖАҚ-тың  бойын. Республикасы. </w:t>
      </w:r>
      <w:r>
        <w:br/>
      </w:r>
      <w:r>
        <w:rPr>
          <w:rFonts w:ascii="Times New Roman"/>
          <w:b w:val="false"/>
          <w:i w:val="false"/>
          <w:color w:val="000000"/>
          <w:sz w:val="28"/>
        </w:rPr>
        <w:t xml:space="preserve">
               корпора.  жарғылық қорын ұлғай.  да     ның Ауыл </w:t>
      </w:r>
      <w:r>
        <w:br/>
      </w:r>
      <w:r>
        <w:rPr>
          <w:rFonts w:ascii="Times New Roman"/>
          <w:b w:val="false"/>
          <w:i w:val="false"/>
          <w:color w:val="000000"/>
          <w:sz w:val="28"/>
        </w:rPr>
        <w:t xml:space="preserve">
               циясы"    туға қаражат бөлу.            шаруашылығы </w:t>
      </w:r>
      <w:r>
        <w:br/>
      </w:r>
      <w:r>
        <w:rPr>
          <w:rFonts w:ascii="Times New Roman"/>
          <w:b w:val="false"/>
          <w:i w:val="false"/>
          <w:color w:val="000000"/>
          <w:sz w:val="28"/>
        </w:rPr>
        <w:t xml:space="preserve">
               ЖАҚ ауыл. Мына облыстарда қосым.        министрлігі </w:t>
      </w:r>
      <w:r>
        <w:br/>
      </w:r>
      <w:r>
        <w:rPr>
          <w:rFonts w:ascii="Times New Roman"/>
          <w:b w:val="false"/>
          <w:i w:val="false"/>
          <w:color w:val="000000"/>
          <w:sz w:val="28"/>
        </w:rPr>
        <w:t xml:space="preserve">
               дық несие ша 41 ауылдық несиелік </w:t>
      </w:r>
      <w:r>
        <w:br/>
      </w:r>
      <w:r>
        <w:rPr>
          <w:rFonts w:ascii="Times New Roman"/>
          <w:b w:val="false"/>
          <w:i w:val="false"/>
          <w:color w:val="000000"/>
          <w:sz w:val="28"/>
        </w:rPr>
        <w:t xml:space="preserve">
               серiктес. серiктестiк (AHC) </w:t>
      </w:r>
      <w:r>
        <w:br/>
      </w:r>
      <w:r>
        <w:rPr>
          <w:rFonts w:ascii="Times New Roman"/>
          <w:b w:val="false"/>
          <w:i w:val="false"/>
          <w:color w:val="000000"/>
          <w:sz w:val="28"/>
        </w:rPr>
        <w:t xml:space="preserve">
               тiктерi   құру жоспарлануда: </w:t>
      </w:r>
      <w:r>
        <w:br/>
      </w:r>
      <w:r>
        <w:rPr>
          <w:rFonts w:ascii="Times New Roman"/>
          <w:b w:val="false"/>
          <w:i w:val="false"/>
          <w:color w:val="000000"/>
          <w:sz w:val="28"/>
        </w:rPr>
        <w:t xml:space="preserve">
               жүйесін   Ақмола - 3 АНС; </w:t>
      </w:r>
      <w:r>
        <w:br/>
      </w:r>
      <w:r>
        <w:rPr>
          <w:rFonts w:ascii="Times New Roman"/>
          <w:b w:val="false"/>
          <w:i w:val="false"/>
          <w:color w:val="000000"/>
          <w:sz w:val="28"/>
        </w:rPr>
        <w:t xml:space="preserve">
               ұйымдас.  Ақтөбе - 2 АНС; </w:t>
      </w:r>
      <w:r>
        <w:br/>
      </w:r>
      <w:r>
        <w:rPr>
          <w:rFonts w:ascii="Times New Roman"/>
          <w:b w:val="false"/>
          <w:i w:val="false"/>
          <w:color w:val="000000"/>
          <w:sz w:val="28"/>
        </w:rPr>
        <w:t xml:space="preserve">
               тыруға    Алматы - 7 АНС; </w:t>
      </w:r>
      <w:r>
        <w:br/>
      </w:r>
      <w:r>
        <w:rPr>
          <w:rFonts w:ascii="Times New Roman"/>
          <w:b w:val="false"/>
          <w:i w:val="false"/>
          <w:color w:val="000000"/>
          <w:sz w:val="28"/>
        </w:rPr>
        <w:t xml:space="preserve">
               қатысу    Шығыс Қазақстан - 4 </w:t>
      </w:r>
      <w:r>
        <w:br/>
      </w:r>
      <w:r>
        <w:rPr>
          <w:rFonts w:ascii="Times New Roman"/>
          <w:b w:val="false"/>
          <w:i w:val="false"/>
          <w:color w:val="000000"/>
          <w:sz w:val="28"/>
        </w:rPr>
        <w:t xml:space="preserve">
                         АНС; </w:t>
      </w:r>
      <w:r>
        <w:br/>
      </w:r>
      <w:r>
        <w:rPr>
          <w:rFonts w:ascii="Times New Roman"/>
          <w:b w:val="false"/>
          <w:i w:val="false"/>
          <w:color w:val="000000"/>
          <w:sz w:val="28"/>
        </w:rPr>
        <w:t xml:space="preserve">
                         Батыс Қазақстан - 2 </w:t>
      </w:r>
      <w:r>
        <w:br/>
      </w:r>
      <w:r>
        <w:rPr>
          <w:rFonts w:ascii="Times New Roman"/>
          <w:b w:val="false"/>
          <w:i w:val="false"/>
          <w:color w:val="000000"/>
          <w:sz w:val="28"/>
        </w:rPr>
        <w:t xml:space="preserve">
                         АНС; </w:t>
      </w:r>
      <w:r>
        <w:br/>
      </w:r>
      <w:r>
        <w:rPr>
          <w:rFonts w:ascii="Times New Roman"/>
          <w:b w:val="false"/>
          <w:i w:val="false"/>
          <w:color w:val="000000"/>
          <w:sz w:val="28"/>
        </w:rPr>
        <w:t xml:space="preserve">
                         Жамбыл - 4 АНС; </w:t>
      </w:r>
      <w:r>
        <w:br/>
      </w:r>
      <w:r>
        <w:rPr>
          <w:rFonts w:ascii="Times New Roman"/>
          <w:b w:val="false"/>
          <w:i w:val="false"/>
          <w:color w:val="000000"/>
          <w:sz w:val="28"/>
        </w:rPr>
        <w:t xml:space="preserve">
                         Қарағанды - 2 AHC; </w:t>
      </w:r>
      <w:r>
        <w:br/>
      </w:r>
      <w:r>
        <w:rPr>
          <w:rFonts w:ascii="Times New Roman"/>
          <w:b w:val="false"/>
          <w:i w:val="false"/>
          <w:color w:val="000000"/>
          <w:sz w:val="28"/>
        </w:rPr>
        <w:t xml:space="preserve">
                         Қостанай - 4 АНС; </w:t>
      </w:r>
      <w:r>
        <w:br/>
      </w:r>
      <w:r>
        <w:rPr>
          <w:rFonts w:ascii="Times New Roman"/>
          <w:b w:val="false"/>
          <w:i w:val="false"/>
          <w:color w:val="000000"/>
          <w:sz w:val="28"/>
        </w:rPr>
        <w:t xml:space="preserve">
                         Қызылорда - 2 AHC; </w:t>
      </w:r>
      <w:r>
        <w:br/>
      </w:r>
      <w:r>
        <w:rPr>
          <w:rFonts w:ascii="Times New Roman"/>
          <w:b w:val="false"/>
          <w:i w:val="false"/>
          <w:color w:val="000000"/>
          <w:sz w:val="28"/>
        </w:rPr>
        <w:t xml:space="preserve">
                         Павлодар - 3 АНС; </w:t>
      </w:r>
      <w:r>
        <w:br/>
      </w:r>
      <w:r>
        <w:rPr>
          <w:rFonts w:ascii="Times New Roman"/>
          <w:b w:val="false"/>
          <w:i w:val="false"/>
          <w:color w:val="000000"/>
          <w:sz w:val="28"/>
        </w:rPr>
        <w:t xml:space="preserve">
                         Солтүстiк Қазақстан - </w:t>
      </w:r>
      <w:r>
        <w:br/>
      </w:r>
      <w:r>
        <w:rPr>
          <w:rFonts w:ascii="Times New Roman"/>
          <w:b w:val="false"/>
          <w:i w:val="false"/>
          <w:color w:val="000000"/>
          <w:sz w:val="28"/>
        </w:rPr>
        <w:t xml:space="preserve">
                         2 AHC; </w:t>
      </w:r>
      <w:r>
        <w:br/>
      </w:r>
      <w:r>
        <w:rPr>
          <w:rFonts w:ascii="Times New Roman"/>
          <w:b w:val="false"/>
          <w:i w:val="false"/>
          <w:color w:val="000000"/>
          <w:sz w:val="28"/>
        </w:rPr>
        <w:t xml:space="preserve">
                         Оңтүстiк Қазақстан - </w:t>
      </w:r>
      <w:r>
        <w:br/>
      </w:r>
      <w:r>
        <w:rPr>
          <w:rFonts w:ascii="Times New Roman"/>
          <w:b w:val="false"/>
          <w:i w:val="false"/>
          <w:color w:val="000000"/>
          <w:sz w:val="28"/>
        </w:rPr>
        <w:t xml:space="preserve">
                         6 АНС; </w:t>
      </w:r>
      <w:r>
        <w:br/>
      </w:r>
      <w:r>
        <w:rPr>
          <w:rFonts w:ascii="Times New Roman"/>
          <w:b w:val="false"/>
          <w:i w:val="false"/>
          <w:color w:val="000000"/>
          <w:sz w:val="28"/>
        </w:rPr>
        <w:t xml:space="preserve">
                         Құрылатын ауылдық </w:t>
      </w:r>
      <w:r>
        <w:br/>
      </w:r>
      <w:r>
        <w:rPr>
          <w:rFonts w:ascii="Times New Roman"/>
          <w:b w:val="false"/>
          <w:i w:val="false"/>
          <w:color w:val="000000"/>
          <w:sz w:val="28"/>
        </w:rPr>
        <w:t xml:space="preserve">
                         несие серiктестiкте. </w:t>
      </w:r>
      <w:r>
        <w:br/>
      </w:r>
      <w:r>
        <w:rPr>
          <w:rFonts w:ascii="Times New Roman"/>
          <w:b w:val="false"/>
          <w:i w:val="false"/>
          <w:color w:val="000000"/>
          <w:sz w:val="28"/>
        </w:rPr>
        <w:t xml:space="preserve">
                         рiнiң жарғылық </w:t>
      </w:r>
      <w:r>
        <w:br/>
      </w:r>
      <w:r>
        <w:rPr>
          <w:rFonts w:ascii="Times New Roman"/>
          <w:b w:val="false"/>
          <w:i w:val="false"/>
          <w:color w:val="000000"/>
          <w:sz w:val="28"/>
        </w:rPr>
        <w:t xml:space="preserve">
                         қорында "Аграрлық </w:t>
      </w:r>
      <w:r>
        <w:br/>
      </w:r>
      <w:r>
        <w:rPr>
          <w:rFonts w:ascii="Times New Roman"/>
          <w:b w:val="false"/>
          <w:i w:val="false"/>
          <w:color w:val="000000"/>
          <w:sz w:val="28"/>
        </w:rPr>
        <w:t xml:space="preserve">
                         несие Кoрпорациясы" </w:t>
      </w:r>
      <w:r>
        <w:br/>
      </w:r>
      <w:r>
        <w:rPr>
          <w:rFonts w:ascii="Times New Roman"/>
          <w:b w:val="false"/>
          <w:i w:val="false"/>
          <w:color w:val="000000"/>
          <w:sz w:val="28"/>
        </w:rPr>
        <w:t xml:space="preserve">
                         ЖАҚ-тың қатысу үлесi </w:t>
      </w:r>
      <w:r>
        <w:br/>
      </w:r>
      <w:r>
        <w:rPr>
          <w:rFonts w:ascii="Times New Roman"/>
          <w:b w:val="false"/>
          <w:i w:val="false"/>
          <w:color w:val="000000"/>
          <w:sz w:val="28"/>
        </w:rPr>
        <w:t xml:space="preserve">
                         олардың жарғылық </w:t>
      </w:r>
      <w:r>
        <w:br/>
      </w:r>
      <w:r>
        <w:rPr>
          <w:rFonts w:ascii="Times New Roman"/>
          <w:b w:val="false"/>
          <w:i w:val="false"/>
          <w:color w:val="000000"/>
          <w:sz w:val="28"/>
        </w:rPr>
        <w:t xml:space="preserve">
                         капиталының жалпы </w:t>
      </w:r>
      <w:r>
        <w:br/>
      </w:r>
      <w:r>
        <w:rPr>
          <w:rFonts w:ascii="Times New Roman"/>
          <w:b w:val="false"/>
          <w:i w:val="false"/>
          <w:color w:val="000000"/>
          <w:sz w:val="28"/>
        </w:rPr>
        <w:t xml:space="preserve">
                         көлемiнiң ең кемiнде </w:t>
      </w:r>
      <w:r>
        <w:br/>
      </w:r>
      <w:r>
        <w:rPr>
          <w:rFonts w:ascii="Times New Roman"/>
          <w:b w:val="false"/>
          <w:i w:val="false"/>
          <w:color w:val="000000"/>
          <w:sz w:val="28"/>
        </w:rPr>
        <w:t xml:space="preserve">
                         35 пайызын құрайтын </w:t>
      </w:r>
      <w:r>
        <w:br/>
      </w:r>
      <w:r>
        <w:rPr>
          <w:rFonts w:ascii="Times New Roman"/>
          <w:b w:val="false"/>
          <w:i w:val="false"/>
          <w:color w:val="000000"/>
          <w:sz w:val="28"/>
        </w:rPr>
        <w:t xml:space="preserve">
                         болады. </w:t>
      </w:r>
      <w:r>
        <w:br/>
      </w:r>
      <w:r>
        <w:rPr>
          <w:rFonts w:ascii="Times New Roman"/>
          <w:b w:val="false"/>
          <w:i w:val="false"/>
          <w:color w:val="000000"/>
          <w:sz w:val="28"/>
        </w:rPr>
        <w:t xml:space="preserve">
                         2) Негiзгi құралдар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"Аграрлық несие </w:t>
      </w:r>
      <w:r>
        <w:br/>
      </w:r>
      <w:r>
        <w:rPr>
          <w:rFonts w:ascii="Times New Roman"/>
          <w:b w:val="false"/>
          <w:i w:val="false"/>
          <w:color w:val="000000"/>
          <w:sz w:val="28"/>
        </w:rPr>
        <w:t xml:space="preserve">
                         корпорациясына" </w:t>
      </w:r>
      <w:r>
        <w:br/>
      </w:r>
      <w:r>
        <w:rPr>
          <w:rFonts w:ascii="Times New Roman"/>
          <w:b w:val="false"/>
          <w:i w:val="false"/>
          <w:color w:val="000000"/>
          <w:sz w:val="28"/>
        </w:rPr>
        <w:t xml:space="preserve">
                         ғимарат; </w:t>
      </w:r>
      <w:r>
        <w:br/>
      </w:r>
      <w:r>
        <w:rPr>
          <w:rFonts w:ascii="Times New Roman"/>
          <w:b w:val="false"/>
          <w:i w:val="false"/>
          <w:color w:val="000000"/>
          <w:sz w:val="28"/>
        </w:rPr>
        <w:t xml:space="preserve">
                         - автомашиналар 12 </w:t>
      </w:r>
      <w:r>
        <w:br/>
      </w:r>
      <w:r>
        <w:rPr>
          <w:rFonts w:ascii="Times New Roman"/>
          <w:b w:val="false"/>
          <w:i w:val="false"/>
          <w:color w:val="000000"/>
          <w:sz w:val="28"/>
        </w:rPr>
        <w:t xml:space="preserve">
                         бiрлiк; </w:t>
      </w:r>
      <w:r>
        <w:br/>
      </w:r>
      <w:r>
        <w:rPr>
          <w:rFonts w:ascii="Times New Roman"/>
          <w:b w:val="false"/>
          <w:i w:val="false"/>
          <w:color w:val="000000"/>
          <w:sz w:val="28"/>
        </w:rPr>
        <w:t xml:space="preserve">
                         - жиhаздар 12 бiрлiк </w:t>
      </w:r>
      <w:r>
        <w:br/>
      </w:r>
      <w:r>
        <w:rPr>
          <w:rFonts w:ascii="Times New Roman"/>
          <w:b w:val="false"/>
          <w:i w:val="false"/>
          <w:color w:val="000000"/>
          <w:sz w:val="28"/>
        </w:rPr>
        <w:t xml:space="preserve">
                         - ұйымдастыру техника. </w:t>
      </w:r>
      <w:r>
        <w:br/>
      </w:r>
      <w:r>
        <w:rPr>
          <w:rFonts w:ascii="Times New Roman"/>
          <w:b w:val="false"/>
          <w:i w:val="false"/>
          <w:color w:val="000000"/>
          <w:sz w:val="28"/>
        </w:rPr>
        <w:t xml:space="preserve">
                         лары 12 бiрлiк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орындаудың күтiлетiн нәтижелерi: ауылдық несие серiктестiктерiнiң тиiмдi жүйесiн құру. </w:t>
      </w:r>
    </w:p>
    <w:bookmarkStart w:name="z7"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1 шiлдедегi    </w:t>
      </w:r>
      <w:r>
        <w:br/>
      </w:r>
      <w:r>
        <w:rPr>
          <w:rFonts w:ascii="Times New Roman"/>
          <w:b w:val="false"/>
          <w:i w:val="false"/>
          <w:color w:val="000000"/>
          <w:sz w:val="28"/>
        </w:rPr>
        <w:t xml:space="preserve">
N 150г қаулысына       </w:t>
      </w:r>
      <w:r>
        <w:br/>
      </w:r>
      <w:r>
        <w:rPr>
          <w:rFonts w:ascii="Times New Roman"/>
          <w:b w:val="false"/>
          <w:i w:val="false"/>
          <w:color w:val="000000"/>
          <w:sz w:val="28"/>
        </w:rPr>
        <w:t xml:space="preserve">
4-қосымша           </w:t>
      </w:r>
    </w:p>
    <w:bookmarkEnd w:id="7"/>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29 желтоқсандағы  </w:t>
      </w:r>
      <w:r>
        <w:br/>
      </w:r>
      <w:r>
        <w:rPr>
          <w:rFonts w:ascii="Times New Roman"/>
          <w:b w:val="false"/>
          <w:i w:val="false"/>
          <w:color w:val="000000"/>
          <w:sz w:val="28"/>
        </w:rPr>
        <w:t xml:space="preserve">
N 1429 қаулысына      </w:t>
      </w:r>
      <w:r>
        <w:br/>
      </w:r>
      <w:r>
        <w:rPr>
          <w:rFonts w:ascii="Times New Roman"/>
          <w:b w:val="false"/>
          <w:i w:val="false"/>
          <w:color w:val="000000"/>
          <w:sz w:val="28"/>
        </w:rPr>
        <w:t xml:space="preserve">
қосымша 149-1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 шаруашылығы министрлігі </w:t>
      </w:r>
      <w:r>
        <w:br/>
      </w:r>
      <w:r>
        <w:rPr>
          <w:rFonts w:ascii="Times New Roman"/>
          <w:b w:val="false"/>
          <w:i w:val="false"/>
          <w:color w:val="000000"/>
          <w:sz w:val="28"/>
        </w:rPr>
        <w:t xml:space="preserve">
_____________________________________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2003 жылға арналған </w:t>
      </w:r>
      <w:r>
        <w:br/>
      </w:r>
      <w:r>
        <w:rPr>
          <w:rFonts w:ascii="Times New Roman"/>
          <w:b/>
          <w:i w:val="false"/>
          <w:color w:val="000000"/>
        </w:rPr>
        <w:t xml:space="preserve">
417 "Қаратал суару жүйесіндегі магистралдық каналдарды </w:t>
      </w:r>
      <w:r>
        <w:br/>
      </w:r>
      <w:r>
        <w:rPr>
          <w:rFonts w:ascii="Times New Roman"/>
          <w:b/>
          <w:i w:val="false"/>
          <w:color w:val="000000"/>
        </w:rPr>
        <w:t xml:space="preserve">
және коллекторлық-дренажды желісін жөндеуге </w:t>
      </w:r>
      <w:r>
        <w:br/>
      </w:r>
      <w:r>
        <w:rPr>
          <w:rFonts w:ascii="Times New Roman"/>
          <w:b/>
          <w:i w:val="false"/>
          <w:color w:val="000000"/>
        </w:rPr>
        <w:t xml:space="preserve">
Алматы облыстық бюджетiне берiлетiн мақсатты трансферттер" </w:t>
      </w:r>
      <w:r>
        <w:br/>
      </w:r>
      <w:r>
        <w:rPr>
          <w:rFonts w:ascii="Times New Roman"/>
          <w:b/>
          <w:i w:val="false"/>
          <w:color w:val="000000"/>
        </w:rPr>
        <w:t xml:space="preserve">
Республикалық бюджет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Бағасы: 150 000 мың теңге (жүз елу миллион теңгe). </w:t>
      </w:r>
      <w:r>
        <w:br/>
      </w:r>
      <w:r>
        <w:rPr>
          <w:rFonts w:ascii="Times New Roman"/>
          <w:b w:val="false"/>
          <w:i w:val="false"/>
          <w:color w:val="000000"/>
          <w:sz w:val="28"/>
        </w:rPr>
        <w:t>
      2. Бюджеттiк бағдарламасының нормативтік құқықтық негізі: "Қазақстан Республикасының 2003-2005 жылдарға арналған Мемлекеттiк аграрлық азық-түлік бағдарламасы туралы" Қазақстан Республикасы Президентінің 5 маусымдағы N 889  </w:t>
      </w:r>
      <w:r>
        <w:rPr>
          <w:rFonts w:ascii="Times New Roman"/>
          <w:b w:val="false"/>
          <w:i w:val="false"/>
          <w:color w:val="000000"/>
          <w:sz w:val="28"/>
        </w:rPr>
        <w:t xml:space="preserve">Жарлығы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бағдарламасының қаржыландыру көздерi: республикалық бюджетiнiң қаржысы. </w:t>
      </w:r>
      <w:r>
        <w:br/>
      </w:r>
      <w:r>
        <w:rPr>
          <w:rFonts w:ascii="Times New Roman"/>
          <w:b w:val="false"/>
          <w:i w:val="false"/>
          <w:color w:val="000000"/>
          <w:sz w:val="28"/>
        </w:rPr>
        <w:t xml:space="preserve">
      4. Бюджеттiк бағдарламасының мақсаты: Қаратал суландыру жүйесіндегі магистральдық каналдар мен коллекторлы-дренажды желiлерді нормативтік техникалық қалпына келтіру. </w:t>
      </w:r>
      <w:r>
        <w:br/>
      </w:r>
      <w:r>
        <w:rPr>
          <w:rFonts w:ascii="Times New Roman"/>
          <w:b w:val="false"/>
          <w:i w:val="false"/>
          <w:color w:val="000000"/>
          <w:sz w:val="28"/>
        </w:rPr>
        <w:t xml:space="preserve">
      5. Бюджеттiк бағдарламасының мiндеттерi: Қаратал суландыру жүйесіндегі магистральдық каналдар мен коллекторлы-дренажды желілерді жөндеуге республика бюджетiнен Алматы облысы бюджетiне мақсатты инвестициялық трансферттер бөлiнуi. </w:t>
      </w:r>
      <w:r>
        <w:br/>
      </w:r>
      <w:r>
        <w:rPr>
          <w:rFonts w:ascii="Times New Roman"/>
          <w:b w:val="false"/>
          <w:i w:val="false"/>
          <w:color w:val="000000"/>
          <w:sz w:val="28"/>
        </w:rPr>
        <w:t xml:space="preserve">
      6. Бюджеттiк бағдарламасын орындау шараларының жобасы: </w:t>
      </w:r>
      <w:r>
        <w:br/>
      </w:r>
      <w:r>
        <w:rPr>
          <w:rFonts w:ascii="Times New Roman"/>
          <w:b w:val="false"/>
          <w:i w:val="false"/>
          <w:color w:val="000000"/>
          <w:sz w:val="28"/>
        </w:rPr>
        <w:t xml:space="preserve">
------------------------------------------------------------------- </w:t>
      </w:r>
      <w:r>
        <w:br/>
      </w:r>
      <w:r>
        <w:rPr>
          <w:rFonts w:ascii="Times New Roman"/>
          <w:b w:val="false"/>
          <w:i w:val="false"/>
          <w:color w:val="000000"/>
          <w:sz w:val="28"/>
        </w:rPr>
        <w:t xml:space="preserve">
N|Бағдар.|Кіші |Бағдарла.|  Бағдарламаны (кіші | Іске |  Жауапты </w:t>
      </w:r>
      <w:r>
        <w:br/>
      </w:r>
      <w:r>
        <w:rPr>
          <w:rFonts w:ascii="Times New Roman"/>
          <w:b w:val="false"/>
          <w:i w:val="false"/>
          <w:color w:val="000000"/>
          <w:sz w:val="28"/>
        </w:rPr>
        <w:t xml:space="preserve">
 |ламаның|бағ. | маның   |    бағдарламаны)    |асыру.|атқарушылар </w:t>
      </w:r>
      <w:r>
        <w:br/>
      </w:r>
      <w:r>
        <w:rPr>
          <w:rFonts w:ascii="Times New Roman"/>
          <w:b w:val="false"/>
          <w:i w:val="false"/>
          <w:color w:val="000000"/>
          <w:sz w:val="28"/>
        </w:rPr>
        <w:t xml:space="preserve">
 | коды  |дар. | (кіші   | іске асыру жөніндегі| дың  | </w:t>
      </w:r>
      <w:r>
        <w:br/>
      </w:r>
      <w:r>
        <w:rPr>
          <w:rFonts w:ascii="Times New Roman"/>
          <w:b w:val="false"/>
          <w:i w:val="false"/>
          <w:color w:val="000000"/>
          <w:sz w:val="28"/>
        </w:rPr>
        <w:t xml:space="preserve">
 |       |лама.|бағдарла.|     іс-шаралар      | мер. | </w:t>
      </w:r>
      <w:r>
        <w:br/>
      </w:r>
      <w:r>
        <w:rPr>
          <w:rFonts w:ascii="Times New Roman"/>
          <w:b w:val="false"/>
          <w:i w:val="false"/>
          <w:color w:val="000000"/>
          <w:sz w:val="28"/>
        </w:rPr>
        <w:t xml:space="preserve">
 |       |ның  | маның)  |                     | зім. | </w:t>
      </w:r>
      <w:r>
        <w:br/>
      </w:r>
      <w:r>
        <w:rPr>
          <w:rFonts w:ascii="Times New Roman"/>
          <w:b w:val="false"/>
          <w:i w:val="false"/>
          <w:color w:val="000000"/>
          <w:sz w:val="28"/>
        </w:rPr>
        <w:t xml:space="preserve">
 |       |коды | атауы   |                     | дері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417        Қаратал   Қазақстан Республикасы  Жыл   Қазақстан </w:t>
      </w:r>
      <w:r>
        <w:br/>
      </w:r>
      <w:r>
        <w:rPr>
          <w:rFonts w:ascii="Times New Roman"/>
          <w:b w:val="false"/>
          <w:i w:val="false"/>
          <w:color w:val="000000"/>
          <w:sz w:val="28"/>
        </w:rPr>
        <w:t xml:space="preserve">
               суару     Yкiметiнiң 2002 жылғы  бойын. Республикасы </w:t>
      </w:r>
      <w:r>
        <w:br/>
      </w:r>
      <w:r>
        <w:rPr>
          <w:rFonts w:ascii="Times New Roman"/>
          <w:b w:val="false"/>
          <w:i w:val="false"/>
          <w:color w:val="000000"/>
          <w:sz w:val="28"/>
        </w:rPr>
        <w:t xml:space="preserve">
               жүйесiн.  25 шiлдедегi N 832     да     Ауыл </w:t>
      </w:r>
      <w:r>
        <w:br/>
      </w:r>
      <w:r>
        <w:rPr>
          <w:rFonts w:ascii="Times New Roman"/>
          <w:b w:val="false"/>
          <w:i w:val="false"/>
          <w:color w:val="000000"/>
          <w:sz w:val="28"/>
        </w:rPr>
        <w:t xml:space="preserve">
               дегi      қаулысымен бекiтiлген         шаруашылығы </w:t>
      </w:r>
      <w:r>
        <w:br/>
      </w:r>
      <w:r>
        <w:rPr>
          <w:rFonts w:ascii="Times New Roman"/>
          <w:b w:val="false"/>
          <w:i w:val="false"/>
          <w:color w:val="000000"/>
          <w:sz w:val="28"/>
        </w:rPr>
        <w:t xml:space="preserve">
               магис.    бюджеттi орындау мен          Министрлігі. </w:t>
      </w:r>
      <w:r>
        <w:br/>
      </w:r>
      <w:r>
        <w:rPr>
          <w:rFonts w:ascii="Times New Roman"/>
          <w:b w:val="false"/>
          <w:i w:val="false"/>
          <w:color w:val="000000"/>
          <w:sz w:val="28"/>
        </w:rPr>
        <w:t xml:space="preserve">
               тралдық   оны жүргiзу жөнін.            нің Су </w:t>
      </w:r>
      <w:r>
        <w:br/>
      </w:r>
      <w:r>
        <w:rPr>
          <w:rFonts w:ascii="Times New Roman"/>
          <w:b w:val="false"/>
          <w:i w:val="false"/>
          <w:color w:val="000000"/>
          <w:sz w:val="28"/>
        </w:rPr>
        <w:t xml:space="preserve">
               каналдар. дегі мемлекеттiк              ресурстары </w:t>
      </w:r>
      <w:r>
        <w:br/>
      </w:r>
      <w:r>
        <w:rPr>
          <w:rFonts w:ascii="Times New Roman"/>
          <w:b w:val="false"/>
          <w:i w:val="false"/>
          <w:color w:val="000000"/>
          <w:sz w:val="28"/>
        </w:rPr>
        <w:t xml:space="preserve">
               ды және   мекеменiң есеп форма.         жөніндегі </w:t>
      </w:r>
      <w:r>
        <w:br/>
      </w:r>
      <w:r>
        <w:rPr>
          <w:rFonts w:ascii="Times New Roman"/>
          <w:b w:val="false"/>
          <w:i w:val="false"/>
          <w:color w:val="000000"/>
          <w:sz w:val="28"/>
        </w:rPr>
        <w:t xml:space="preserve">
               коллек.   лары (уақытша, жылдық)        Комитеті </w:t>
      </w:r>
      <w:r>
        <w:br/>
      </w:r>
      <w:r>
        <w:rPr>
          <w:rFonts w:ascii="Times New Roman"/>
          <w:b w:val="false"/>
          <w:i w:val="false"/>
          <w:color w:val="000000"/>
          <w:sz w:val="28"/>
        </w:rPr>
        <w:t xml:space="preserve">
               торлық-   қаржы процедуралары </w:t>
      </w:r>
      <w:r>
        <w:br/>
      </w:r>
      <w:r>
        <w:rPr>
          <w:rFonts w:ascii="Times New Roman"/>
          <w:b w:val="false"/>
          <w:i w:val="false"/>
          <w:color w:val="000000"/>
          <w:sz w:val="28"/>
        </w:rPr>
        <w:t xml:space="preserve">
               дренажде  Ережелерiне сәйкес </w:t>
      </w:r>
      <w:r>
        <w:br/>
      </w:r>
      <w:r>
        <w:rPr>
          <w:rFonts w:ascii="Times New Roman"/>
          <w:b w:val="false"/>
          <w:i w:val="false"/>
          <w:color w:val="000000"/>
          <w:sz w:val="28"/>
        </w:rPr>
        <w:t xml:space="preserve">
               желісін   Алматы облысы Қаратал </w:t>
      </w:r>
      <w:r>
        <w:br/>
      </w:r>
      <w:r>
        <w:rPr>
          <w:rFonts w:ascii="Times New Roman"/>
          <w:b w:val="false"/>
          <w:i w:val="false"/>
          <w:color w:val="000000"/>
          <w:sz w:val="28"/>
        </w:rPr>
        <w:t xml:space="preserve">
               жөндеуге  жүйесiндегi магис. </w:t>
      </w:r>
      <w:r>
        <w:br/>
      </w:r>
      <w:r>
        <w:rPr>
          <w:rFonts w:ascii="Times New Roman"/>
          <w:b w:val="false"/>
          <w:i w:val="false"/>
          <w:color w:val="000000"/>
          <w:sz w:val="28"/>
        </w:rPr>
        <w:t xml:space="preserve">
               Алматы    тральдық каналдар мен </w:t>
      </w:r>
      <w:r>
        <w:br/>
      </w:r>
      <w:r>
        <w:rPr>
          <w:rFonts w:ascii="Times New Roman"/>
          <w:b w:val="false"/>
          <w:i w:val="false"/>
          <w:color w:val="000000"/>
          <w:sz w:val="28"/>
        </w:rPr>
        <w:t xml:space="preserve">
               облыстық  коллектор-дренаж желі. </w:t>
      </w:r>
      <w:r>
        <w:br/>
      </w:r>
      <w:r>
        <w:rPr>
          <w:rFonts w:ascii="Times New Roman"/>
          <w:b w:val="false"/>
          <w:i w:val="false"/>
          <w:color w:val="000000"/>
          <w:sz w:val="28"/>
        </w:rPr>
        <w:t xml:space="preserve">
               бюджетiне лерiнің нормативтік- </w:t>
      </w:r>
      <w:r>
        <w:br/>
      </w:r>
      <w:r>
        <w:rPr>
          <w:rFonts w:ascii="Times New Roman"/>
          <w:b w:val="false"/>
          <w:i w:val="false"/>
          <w:color w:val="000000"/>
          <w:sz w:val="28"/>
        </w:rPr>
        <w:t xml:space="preserve">
               берiле.   техникалық ахуалын </w:t>
      </w:r>
      <w:r>
        <w:br/>
      </w:r>
      <w:r>
        <w:rPr>
          <w:rFonts w:ascii="Times New Roman"/>
          <w:b w:val="false"/>
          <w:i w:val="false"/>
          <w:color w:val="000000"/>
          <w:sz w:val="28"/>
        </w:rPr>
        <w:t xml:space="preserve">
               тін мақ.  мемлекеттік сараптау. </w:t>
      </w:r>
      <w:r>
        <w:br/>
      </w:r>
      <w:r>
        <w:rPr>
          <w:rFonts w:ascii="Times New Roman"/>
          <w:b w:val="false"/>
          <w:i w:val="false"/>
          <w:color w:val="000000"/>
          <w:sz w:val="28"/>
        </w:rPr>
        <w:t xml:space="preserve">
               сатты     дан өткізіліп бекі. </w:t>
      </w:r>
      <w:r>
        <w:br/>
      </w:r>
      <w:r>
        <w:rPr>
          <w:rFonts w:ascii="Times New Roman"/>
          <w:b w:val="false"/>
          <w:i w:val="false"/>
          <w:color w:val="000000"/>
          <w:sz w:val="28"/>
        </w:rPr>
        <w:t xml:space="preserve">
               транс.    тілген жобалық- </w:t>
      </w:r>
      <w:r>
        <w:br/>
      </w:r>
      <w:r>
        <w:rPr>
          <w:rFonts w:ascii="Times New Roman"/>
          <w:b w:val="false"/>
          <w:i w:val="false"/>
          <w:color w:val="000000"/>
          <w:sz w:val="28"/>
        </w:rPr>
        <w:t xml:space="preserve">
               ферттер   сметалық құжаттарына </w:t>
      </w:r>
      <w:r>
        <w:br/>
      </w:r>
      <w:r>
        <w:rPr>
          <w:rFonts w:ascii="Times New Roman"/>
          <w:b w:val="false"/>
          <w:i w:val="false"/>
          <w:color w:val="000000"/>
          <w:sz w:val="28"/>
        </w:rPr>
        <w:t xml:space="preserve">
                         сәйкес қалпына келтіру </w:t>
      </w:r>
      <w:r>
        <w:br/>
      </w:r>
      <w:r>
        <w:rPr>
          <w:rFonts w:ascii="Times New Roman"/>
          <w:b w:val="false"/>
          <w:i w:val="false"/>
          <w:color w:val="000000"/>
          <w:sz w:val="28"/>
        </w:rPr>
        <w:t xml:space="preserve">
                         жәнe облыс бюджетiнiң </w:t>
      </w:r>
      <w:r>
        <w:br/>
      </w:r>
      <w:r>
        <w:rPr>
          <w:rFonts w:ascii="Times New Roman"/>
          <w:b w:val="false"/>
          <w:i w:val="false"/>
          <w:color w:val="000000"/>
          <w:sz w:val="28"/>
        </w:rPr>
        <w:t xml:space="preserve">
                         қорына мақсатты </w:t>
      </w:r>
      <w:r>
        <w:br/>
      </w:r>
      <w:r>
        <w:rPr>
          <w:rFonts w:ascii="Times New Roman"/>
          <w:b w:val="false"/>
          <w:i w:val="false"/>
          <w:color w:val="000000"/>
          <w:sz w:val="28"/>
        </w:rPr>
        <w:t xml:space="preserve">
                         инвестициялық транс. </w:t>
      </w:r>
      <w:r>
        <w:br/>
      </w:r>
      <w:r>
        <w:rPr>
          <w:rFonts w:ascii="Times New Roman"/>
          <w:b w:val="false"/>
          <w:i w:val="false"/>
          <w:color w:val="000000"/>
          <w:sz w:val="28"/>
        </w:rPr>
        <w:t xml:space="preserve">
                         ферттердi аудару.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Бюджеттік бағдарламасы орындалуынан күтілетін нәтижесi: Алматы облысы Қаратал суландыру жүйесiндегi магистральдық каналдар мен коллекторлы-дренажды желiлердi нормативтік техникалық қалпына келтiру жұмыстары орындалуына қаржы бөлiнуге қамтамасыз ету. </w:t>
      </w:r>
    </w:p>
    <w:bookmarkStart w:name="z8"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1 шiлдедегi    </w:t>
      </w:r>
      <w:r>
        <w:br/>
      </w:r>
      <w:r>
        <w:rPr>
          <w:rFonts w:ascii="Times New Roman"/>
          <w:b w:val="false"/>
          <w:i w:val="false"/>
          <w:color w:val="000000"/>
          <w:sz w:val="28"/>
        </w:rPr>
        <w:t xml:space="preserve">
N 150г қаулысына       </w:t>
      </w:r>
      <w:r>
        <w:br/>
      </w:r>
      <w:r>
        <w:rPr>
          <w:rFonts w:ascii="Times New Roman"/>
          <w:b w:val="false"/>
          <w:i w:val="false"/>
          <w:color w:val="000000"/>
          <w:sz w:val="28"/>
        </w:rPr>
        <w:t xml:space="preserve">
5-қосымша           </w:t>
      </w:r>
    </w:p>
    <w:bookmarkEnd w:id="8"/>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29 желтоқсандағы  </w:t>
      </w:r>
      <w:r>
        <w:br/>
      </w:r>
      <w:r>
        <w:rPr>
          <w:rFonts w:ascii="Times New Roman"/>
          <w:b w:val="false"/>
          <w:i w:val="false"/>
          <w:color w:val="000000"/>
          <w:sz w:val="28"/>
        </w:rPr>
        <w:t xml:space="preserve">
N 1429 қаулысына       </w:t>
      </w:r>
      <w:r>
        <w:br/>
      </w:r>
      <w:r>
        <w:rPr>
          <w:rFonts w:ascii="Times New Roman"/>
          <w:b w:val="false"/>
          <w:i w:val="false"/>
          <w:color w:val="000000"/>
          <w:sz w:val="28"/>
        </w:rPr>
        <w:t xml:space="preserve">
150-қосымша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 шаруашылығы министрлігі </w:t>
      </w:r>
      <w:r>
        <w:br/>
      </w:r>
      <w:r>
        <w:rPr>
          <w:rFonts w:ascii="Times New Roman"/>
          <w:b w:val="false"/>
          <w:i w:val="false"/>
          <w:color w:val="000000"/>
          <w:sz w:val="28"/>
        </w:rPr>
        <w:t xml:space="preserve">
_____________________________________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2003 жылға арналған </w:t>
      </w:r>
      <w:r>
        <w:br/>
      </w:r>
      <w:r>
        <w:rPr>
          <w:rFonts w:ascii="Times New Roman"/>
          <w:b/>
          <w:i w:val="false"/>
          <w:color w:val="000000"/>
        </w:rPr>
        <w:t xml:space="preserve">
"Ауыл шаруашылығын жекешелендiруден кейiнгi қолдау" </w:t>
      </w:r>
      <w:r>
        <w:br/>
      </w:r>
      <w:r>
        <w:rPr>
          <w:rFonts w:ascii="Times New Roman"/>
          <w:b/>
          <w:i w:val="false"/>
          <w:color w:val="000000"/>
        </w:rPr>
        <w:t xml:space="preserve">
420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4 620 мың теңге (төрт миллион алты жүз жиырма мың теңге). </w:t>
      </w:r>
      <w:r>
        <w:br/>
      </w:r>
      <w:r>
        <w:rPr>
          <w:rFonts w:ascii="Times New Roman"/>
          <w:b w:val="false"/>
          <w:i w:val="false"/>
          <w:color w:val="000000"/>
          <w:sz w:val="28"/>
        </w:rPr>
        <w:t>
      2. Бюджеттiк бағдарламаның нормативтiк-құқықтық негізі: "2003 жылға арналған республикалық бюджет туралы" Қазақстан Республикасының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Республикасының 2003-2005 жылдарға арналған Мемлекеттік азық-түлік бағдарламасы туралы" Қазақстан Республикасы Президентінің 2002 жылғы 5 маусымдағы N 889  </w:t>
      </w:r>
      <w:r>
        <w:rPr>
          <w:rFonts w:ascii="Times New Roman"/>
          <w:b w:val="false"/>
          <w:i w:val="false"/>
          <w:color w:val="000000"/>
          <w:sz w:val="28"/>
        </w:rPr>
        <w:t xml:space="preserve">Жарлығы </w:t>
      </w:r>
      <w:r>
        <w:rPr>
          <w:rFonts w:ascii="Times New Roman"/>
          <w:b w:val="false"/>
          <w:i w:val="false"/>
          <w:color w:val="000000"/>
          <w:sz w:val="28"/>
        </w:rPr>
        <w:t xml:space="preserve">; </w:t>
      </w:r>
      <w:r>
        <w:br/>
      </w:r>
      <w:r>
        <w:rPr>
          <w:rFonts w:ascii="Times New Roman"/>
          <w:b w:val="false"/>
          <w:i w:val="false"/>
          <w:color w:val="000000"/>
          <w:sz w:val="28"/>
        </w:rPr>
        <w:t xml:space="preserve">
      3. Бюджеттік бағдарламаны қаржыландыру көздерi: республикалық бюджет қаражаты. </w:t>
      </w:r>
      <w:r>
        <w:br/>
      </w:r>
      <w:r>
        <w:rPr>
          <w:rFonts w:ascii="Times New Roman"/>
          <w:b w:val="false"/>
          <w:i w:val="false"/>
          <w:color w:val="000000"/>
          <w:sz w:val="28"/>
        </w:rPr>
        <w:t xml:space="preserve">
      4. Бюджеттiк бағдарламаның мақсаты: Қазақстандағы аграрлық кәсiпорындардың экономикалық және қаржылық тұрақтылығын арттыру. </w:t>
      </w:r>
      <w:r>
        <w:br/>
      </w:r>
      <w:r>
        <w:rPr>
          <w:rFonts w:ascii="Times New Roman"/>
          <w:b w:val="false"/>
          <w:i w:val="false"/>
          <w:color w:val="000000"/>
          <w:sz w:val="28"/>
        </w:rPr>
        <w:t xml:space="preserve">
      5. Бюджеттiк бағдарламаның мiндеттерi: "Ауыл шаруашылығын жекешелендiруден кейiн қолдау жобасының екiншi этапын дайындау. </w:t>
      </w:r>
      <w:r>
        <w:br/>
      </w:r>
      <w:r>
        <w:rPr>
          <w:rFonts w:ascii="Times New Roman"/>
          <w:b w:val="false"/>
          <w:i w:val="false"/>
          <w:color w:val="000000"/>
          <w:sz w:val="28"/>
        </w:rPr>
        <w:t xml:space="preserve">
      6. Бюджеттiк бағдарламаны iске асыру бойынша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N|Бағдар.|Кіші |Бағдарла.|  Бағдарламаны (кіші | Іске |  Жауапты </w:t>
      </w:r>
      <w:r>
        <w:br/>
      </w:r>
      <w:r>
        <w:rPr>
          <w:rFonts w:ascii="Times New Roman"/>
          <w:b w:val="false"/>
          <w:i w:val="false"/>
          <w:color w:val="000000"/>
          <w:sz w:val="28"/>
        </w:rPr>
        <w:t xml:space="preserve">
 |ламаның|бағ. | маның   |    бағдарламаны)    |асыру.|атқарушылар </w:t>
      </w:r>
      <w:r>
        <w:br/>
      </w:r>
      <w:r>
        <w:rPr>
          <w:rFonts w:ascii="Times New Roman"/>
          <w:b w:val="false"/>
          <w:i w:val="false"/>
          <w:color w:val="000000"/>
          <w:sz w:val="28"/>
        </w:rPr>
        <w:t xml:space="preserve">
 | коды  |дар. | (кіші   | іске асыру жөніндегі| дың  | </w:t>
      </w:r>
      <w:r>
        <w:br/>
      </w:r>
      <w:r>
        <w:rPr>
          <w:rFonts w:ascii="Times New Roman"/>
          <w:b w:val="false"/>
          <w:i w:val="false"/>
          <w:color w:val="000000"/>
          <w:sz w:val="28"/>
        </w:rPr>
        <w:t xml:space="preserve">
 |       |лама.|бағдарла.|     іс-шаралар      | мер. | </w:t>
      </w:r>
      <w:r>
        <w:br/>
      </w:r>
      <w:r>
        <w:rPr>
          <w:rFonts w:ascii="Times New Roman"/>
          <w:b w:val="false"/>
          <w:i w:val="false"/>
          <w:color w:val="000000"/>
          <w:sz w:val="28"/>
        </w:rPr>
        <w:t xml:space="preserve">
 |       |ның  | маның)  |                     | зім. | </w:t>
      </w:r>
      <w:r>
        <w:br/>
      </w:r>
      <w:r>
        <w:rPr>
          <w:rFonts w:ascii="Times New Roman"/>
          <w:b w:val="false"/>
          <w:i w:val="false"/>
          <w:color w:val="000000"/>
          <w:sz w:val="28"/>
        </w:rPr>
        <w:t xml:space="preserve">
 |       |коды | атауы   |                     | дері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420        Ауыл </w:t>
      </w:r>
      <w:r>
        <w:br/>
      </w:r>
      <w:r>
        <w:rPr>
          <w:rFonts w:ascii="Times New Roman"/>
          <w:b w:val="false"/>
          <w:i w:val="false"/>
          <w:color w:val="000000"/>
          <w:sz w:val="28"/>
        </w:rPr>
        <w:t xml:space="preserve">
               шаруашы. </w:t>
      </w:r>
      <w:r>
        <w:br/>
      </w:r>
      <w:r>
        <w:rPr>
          <w:rFonts w:ascii="Times New Roman"/>
          <w:b w:val="false"/>
          <w:i w:val="false"/>
          <w:color w:val="000000"/>
          <w:sz w:val="28"/>
        </w:rPr>
        <w:t xml:space="preserve">
               лығын </w:t>
      </w:r>
      <w:r>
        <w:br/>
      </w:r>
      <w:r>
        <w:rPr>
          <w:rFonts w:ascii="Times New Roman"/>
          <w:b w:val="false"/>
          <w:i w:val="false"/>
          <w:color w:val="000000"/>
          <w:sz w:val="28"/>
        </w:rPr>
        <w:t xml:space="preserve">
               жекешелен. </w:t>
      </w:r>
      <w:r>
        <w:br/>
      </w:r>
      <w:r>
        <w:rPr>
          <w:rFonts w:ascii="Times New Roman"/>
          <w:b w:val="false"/>
          <w:i w:val="false"/>
          <w:color w:val="000000"/>
          <w:sz w:val="28"/>
        </w:rPr>
        <w:t xml:space="preserve">
               діруден </w:t>
      </w:r>
      <w:r>
        <w:br/>
      </w:r>
      <w:r>
        <w:rPr>
          <w:rFonts w:ascii="Times New Roman"/>
          <w:b w:val="false"/>
          <w:i w:val="false"/>
          <w:color w:val="000000"/>
          <w:sz w:val="28"/>
        </w:rPr>
        <w:t xml:space="preserve">
               кейiнгі </w:t>
      </w:r>
      <w:r>
        <w:br/>
      </w:r>
      <w:r>
        <w:rPr>
          <w:rFonts w:ascii="Times New Roman"/>
          <w:b w:val="false"/>
          <w:i w:val="false"/>
          <w:color w:val="000000"/>
          <w:sz w:val="28"/>
        </w:rPr>
        <w:t xml:space="preserve">
               қолдау </w:t>
      </w:r>
    </w:p>
    <w:p>
      <w:pPr>
        <w:spacing w:after="0"/>
        <w:ind w:left="0"/>
        <w:jc w:val="both"/>
      </w:pPr>
      <w:r>
        <w:rPr>
          <w:rFonts w:ascii="Times New Roman"/>
          <w:b w:val="false"/>
          <w:i w:val="false"/>
          <w:color w:val="000000"/>
          <w:sz w:val="28"/>
        </w:rPr>
        <w:t xml:space="preserve">          29   Ішкi      Қосымша құнға          Екінші Қазақстан </w:t>
      </w:r>
      <w:r>
        <w:br/>
      </w:r>
      <w:r>
        <w:rPr>
          <w:rFonts w:ascii="Times New Roman"/>
          <w:b w:val="false"/>
          <w:i w:val="false"/>
          <w:color w:val="000000"/>
          <w:sz w:val="28"/>
        </w:rPr>
        <w:t xml:space="preserve">
               көздердiң салынатын салықты      жарты  Республикасы. </w:t>
      </w:r>
      <w:r>
        <w:br/>
      </w:r>
      <w:r>
        <w:rPr>
          <w:rFonts w:ascii="Times New Roman"/>
          <w:b w:val="false"/>
          <w:i w:val="false"/>
          <w:color w:val="000000"/>
          <w:sz w:val="28"/>
        </w:rPr>
        <w:t xml:space="preserve">
               есебiнен  төлеу                  жылдық ның Ауыл </w:t>
      </w:r>
      <w:r>
        <w:br/>
      </w:r>
      <w:r>
        <w:rPr>
          <w:rFonts w:ascii="Times New Roman"/>
          <w:b w:val="false"/>
          <w:i w:val="false"/>
          <w:color w:val="000000"/>
          <w:sz w:val="28"/>
        </w:rPr>
        <w:t xml:space="preserve">
               грантты                                 шаруашылығы </w:t>
      </w:r>
      <w:r>
        <w:br/>
      </w:r>
      <w:r>
        <w:rPr>
          <w:rFonts w:ascii="Times New Roman"/>
          <w:b w:val="false"/>
          <w:i w:val="false"/>
          <w:color w:val="000000"/>
          <w:sz w:val="28"/>
        </w:rPr>
        <w:t xml:space="preserve">
               іске                                    министрлігі </w:t>
      </w:r>
      <w:r>
        <w:br/>
      </w:r>
      <w:r>
        <w:rPr>
          <w:rFonts w:ascii="Times New Roman"/>
          <w:b w:val="false"/>
          <w:i w:val="false"/>
          <w:color w:val="000000"/>
          <w:sz w:val="28"/>
        </w:rPr>
        <w:t xml:space="preserve">
               асыру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орындаудың күтiлетiн нәтижелерi: "Ауыл шаруашылығын жекешелендiруден кейiнгi қолдау" екiншi этаптағы жобаның iске асыру жоспары дайындалатын болады. </w:t>
      </w:r>
    </w:p>
    <w:bookmarkStart w:name="z9"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1 шiлдедегi    </w:t>
      </w:r>
      <w:r>
        <w:br/>
      </w:r>
      <w:r>
        <w:rPr>
          <w:rFonts w:ascii="Times New Roman"/>
          <w:b w:val="false"/>
          <w:i w:val="false"/>
          <w:color w:val="000000"/>
          <w:sz w:val="28"/>
        </w:rPr>
        <w:t xml:space="preserve">
N 150г қаулысына       </w:t>
      </w:r>
      <w:r>
        <w:br/>
      </w:r>
      <w:r>
        <w:rPr>
          <w:rFonts w:ascii="Times New Roman"/>
          <w:b w:val="false"/>
          <w:i w:val="false"/>
          <w:color w:val="000000"/>
          <w:sz w:val="28"/>
        </w:rPr>
        <w:t xml:space="preserve">
6-қосымша           </w:t>
      </w:r>
    </w:p>
    <w:bookmarkEnd w:id="9"/>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29 желтоқсандағы  </w:t>
      </w:r>
      <w:r>
        <w:br/>
      </w:r>
      <w:r>
        <w:rPr>
          <w:rFonts w:ascii="Times New Roman"/>
          <w:b w:val="false"/>
          <w:i w:val="false"/>
          <w:color w:val="000000"/>
          <w:sz w:val="28"/>
        </w:rPr>
        <w:t xml:space="preserve">
N 1429 қаулысына       </w:t>
      </w:r>
      <w:r>
        <w:br/>
      </w:r>
      <w:r>
        <w:rPr>
          <w:rFonts w:ascii="Times New Roman"/>
          <w:b w:val="false"/>
          <w:i w:val="false"/>
          <w:color w:val="000000"/>
          <w:sz w:val="28"/>
        </w:rPr>
        <w:t xml:space="preserve">
158-қосымша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 шаруашылығы министрлігі </w:t>
      </w:r>
      <w:r>
        <w:br/>
      </w:r>
      <w:r>
        <w:rPr>
          <w:rFonts w:ascii="Times New Roman"/>
          <w:b w:val="false"/>
          <w:i w:val="false"/>
          <w:color w:val="000000"/>
          <w:sz w:val="28"/>
        </w:rPr>
        <w:t xml:space="preserve">
_____________________________________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"Топырақтың агрохимиялық тексерудi жүргізу және </w:t>
      </w:r>
      <w:r>
        <w:br/>
      </w:r>
      <w:r>
        <w:rPr>
          <w:rFonts w:ascii="Times New Roman"/>
          <w:b/>
          <w:i w:val="false"/>
          <w:color w:val="000000"/>
        </w:rPr>
        <w:t xml:space="preserve">
жерлердің құнарлығын қалпына келтiру" </w:t>
      </w:r>
      <w:r>
        <w:br/>
      </w:r>
      <w:r>
        <w:rPr>
          <w:rFonts w:ascii="Times New Roman"/>
          <w:b/>
          <w:i w:val="false"/>
          <w:color w:val="000000"/>
        </w:rPr>
        <w:t xml:space="preserve">
701 республикалық бюджеттiк бағдарламасының </w:t>
      </w:r>
      <w:r>
        <w:br/>
      </w:r>
      <w:r>
        <w:rPr>
          <w:rFonts w:ascii="Times New Roman"/>
          <w:b/>
          <w:i w:val="false"/>
          <w:color w:val="000000"/>
        </w:rPr>
        <w:t xml:space="preserve">
2003 жылға арналған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76 448 мың теңге (жетпiс алты миллион төрт жүз қырық сегiз мың теңге). </w:t>
      </w:r>
      <w:r>
        <w:br/>
      </w:r>
      <w:r>
        <w:rPr>
          <w:rFonts w:ascii="Times New Roman"/>
          <w:b w:val="false"/>
          <w:i w:val="false"/>
          <w:color w:val="000000"/>
          <w:sz w:val="28"/>
        </w:rPr>
        <w:t>
      2. Бюджеттік бағдарламаның нормативтiк құқықтық негiзi: "Қазақстан Республикасының 2003-2005 жылдарға арналған Мемлекеттiк аграрлық азық-түлiк бағдарламасы туралы" Қазақстан Республикасы Президентінiң 2002 жылғы 5 маусымдағы N 889  </w:t>
      </w:r>
      <w:r>
        <w:rPr>
          <w:rFonts w:ascii="Times New Roman"/>
          <w:b w:val="false"/>
          <w:i w:val="false"/>
          <w:color w:val="000000"/>
          <w:sz w:val="28"/>
        </w:rPr>
        <w:t xml:space="preserve">Жарлығы </w:t>
      </w:r>
      <w:r>
        <w:rPr>
          <w:rFonts w:ascii="Times New Roman"/>
          <w:b w:val="false"/>
          <w:i w:val="false"/>
          <w:color w:val="000000"/>
          <w:sz w:val="28"/>
        </w:rPr>
        <w:t>, "Агрохимиялық қызметтің республикалық ғылыми-әдiстемелiк орталығы мемлекеттiк мекемесiн құру туралы" Қазақстан Республикасы Үкiметiнiң 2003 жылғы 23 қаңтардағы N 83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қаржыландырудың көздерi: республикалық бюджет қаражаты. </w:t>
      </w:r>
      <w:r>
        <w:br/>
      </w:r>
      <w:r>
        <w:rPr>
          <w:rFonts w:ascii="Times New Roman"/>
          <w:b w:val="false"/>
          <w:i w:val="false"/>
          <w:color w:val="000000"/>
          <w:sz w:val="28"/>
        </w:rPr>
        <w:t xml:space="preserve">
      4. Бюджеттiк бағдарламаның мақсаты: ғылыми-әдiстемелiк басшылықтың бiрыңғай жүйесiн қалпына келтiру және ауыл шаруашылығы агрохимиялық қызмет көрсететiн субъектiлердің қызметтерiнiң үйлестiрiлуi. </w:t>
      </w:r>
      <w:r>
        <w:br/>
      </w:r>
      <w:r>
        <w:rPr>
          <w:rFonts w:ascii="Times New Roman"/>
          <w:b w:val="false"/>
          <w:i w:val="false"/>
          <w:color w:val="000000"/>
          <w:sz w:val="28"/>
        </w:rPr>
        <w:t xml:space="preserve">
      5. Бюджеттiк бағдарламаның мiндеттерi: ауыл шаруашылығына арналған жердiң құнарлығын дер кезiнде және сапалы бағалау, экологиялық бұзушылықты табу, сондай-ақ минералды және органикалық тыңайтқыштарды экономикалық өтелімдi дозаларын қолдану негiзiнде егiстік жерлердi тиiмдi пайдалану жөніндегi ұсыныстарды әзiрлеу. </w:t>
      </w:r>
      <w:r>
        <w:br/>
      </w:r>
      <w:r>
        <w:rPr>
          <w:rFonts w:ascii="Times New Roman"/>
          <w:b w:val="false"/>
          <w:i w:val="false"/>
          <w:color w:val="000000"/>
          <w:sz w:val="28"/>
        </w:rPr>
        <w:t xml:space="preserve">
      6. Бюджеттiк бағдарламаны iске асыру бойынша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N|Бағдар.|Кіші |Бағдарла.|  Бағдарламаны (кіші | Іске |  Жауапты </w:t>
      </w:r>
      <w:r>
        <w:br/>
      </w:r>
      <w:r>
        <w:rPr>
          <w:rFonts w:ascii="Times New Roman"/>
          <w:b w:val="false"/>
          <w:i w:val="false"/>
          <w:color w:val="000000"/>
          <w:sz w:val="28"/>
        </w:rPr>
        <w:t xml:space="preserve">
 |ламаның|бағ. | маның   |    бағдарламаны)    |асыру.|атқарушылар </w:t>
      </w:r>
      <w:r>
        <w:br/>
      </w:r>
      <w:r>
        <w:rPr>
          <w:rFonts w:ascii="Times New Roman"/>
          <w:b w:val="false"/>
          <w:i w:val="false"/>
          <w:color w:val="000000"/>
          <w:sz w:val="28"/>
        </w:rPr>
        <w:t xml:space="preserve">
 | коды  |дар. | (кіші   | іске асыру жөніндегі| дың  | </w:t>
      </w:r>
      <w:r>
        <w:br/>
      </w:r>
      <w:r>
        <w:rPr>
          <w:rFonts w:ascii="Times New Roman"/>
          <w:b w:val="false"/>
          <w:i w:val="false"/>
          <w:color w:val="000000"/>
          <w:sz w:val="28"/>
        </w:rPr>
        <w:t xml:space="preserve">
 |       |лама.|бағдарла.|     іс-шаралар      | мер. | </w:t>
      </w:r>
      <w:r>
        <w:br/>
      </w:r>
      <w:r>
        <w:rPr>
          <w:rFonts w:ascii="Times New Roman"/>
          <w:b w:val="false"/>
          <w:i w:val="false"/>
          <w:color w:val="000000"/>
          <w:sz w:val="28"/>
        </w:rPr>
        <w:t xml:space="preserve">
 |       |ның  | маның)  |                     | зім. | </w:t>
      </w:r>
      <w:r>
        <w:br/>
      </w:r>
      <w:r>
        <w:rPr>
          <w:rFonts w:ascii="Times New Roman"/>
          <w:b w:val="false"/>
          <w:i w:val="false"/>
          <w:color w:val="000000"/>
          <w:sz w:val="28"/>
        </w:rPr>
        <w:t xml:space="preserve">
 |       |коды | атауы   |                     | дері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701        "Топырақ. </w:t>
      </w:r>
      <w:r>
        <w:br/>
      </w:r>
      <w:r>
        <w:rPr>
          <w:rFonts w:ascii="Times New Roman"/>
          <w:b w:val="false"/>
          <w:i w:val="false"/>
          <w:color w:val="000000"/>
          <w:sz w:val="28"/>
        </w:rPr>
        <w:t xml:space="preserve">
               тың агро. </w:t>
      </w:r>
      <w:r>
        <w:br/>
      </w:r>
      <w:r>
        <w:rPr>
          <w:rFonts w:ascii="Times New Roman"/>
          <w:b w:val="false"/>
          <w:i w:val="false"/>
          <w:color w:val="000000"/>
          <w:sz w:val="28"/>
        </w:rPr>
        <w:t xml:space="preserve">
               химиялық </w:t>
      </w:r>
      <w:r>
        <w:br/>
      </w:r>
      <w:r>
        <w:rPr>
          <w:rFonts w:ascii="Times New Roman"/>
          <w:b w:val="false"/>
          <w:i w:val="false"/>
          <w:color w:val="000000"/>
          <w:sz w:val="28"/>
        </w:rPr>
        <w:t xml:space="preserve">
               тексерудi </w:t>
      </w:r>
      <w:r>
        <w:br/>
      </w:r>
      <w:r>
        <w:rPr>
          <w:rFonts w:ascii="Times New Roman"/>
          <w:b w:val="false"/>
          <w:i w:val="false"/>
          <w:color w:val="000000"/>
          <w:sz w:val="28"/>
        </w:rPr>
        <w:t xml:space="preserve">
               жүргiзу </w:t>
      </w:r>
      <w:r>
        <w:br/>
      </w:r>
      <w:r>
        <w:rPr>
          <w:rFonts w:ascii="Times New Roman"/>
          <w:b w:val="false"/>
          <w:i w:val="false"/>
          <w:color w:val="000000"/>
          <w:sz w:val="28"/>
        </w:rPr>
        <w:t xml:space="preserve">
               және жер. </w:t>
      </w:r>
      <w:r>
        <w:br/>
      </w:r>
      <w:r>
        <w:rPr>
          <w:rFonts w:ascii="Times New Roman"/>
          <w:b w:val="false"/>
          <w:i w:val="false"/>
          <w:color w:val="000000"/>
          <w:sz w:val="28"/>
        </w:rPr>
        <w:t xml:space="preserve">
               лердің </w:t>
      </w:r>
      <w:r>
        <w:br/>
      </w:r>
      <w:r>
        <w:rPr>
          <w:rFonts w:ascii="Times New Roman"/>
          <w:b w:val="false"/>
          <w:i w:val="false"/>
          <w:color w:val="000000"/>
          <w:sz w:val="28"/>
        </w:rPr>
        <w:t xml:space="preserve">
               құнарлы. </w:t>
      </w:r>
      <w:r>
        <w:br/>
      </w:r>
      <w:r>
        <w:rPr>
          <w:rFonts w:ascii="Times New Roman"/>
          <w:b w:val="false"/>
          <w:i w:val="false"/>
          <w:color w:val="000000"/>
          <w:sz w:val="28"/>
        </w:rPr>
        <w:t xml:space="preserve">
               ғын </w:t>
      </w:r>
      <w:r>
        <w:br/>
      </w:r>
      <w:r>
        <w:rPr>
          <w:rFonts w:ascii="Times New Roman"/>
          <w:b w:val="false"/>
          <w:i w:val="false"/>
          <w:color w:val="000000"/>
          <w:sz w:val="28"/>
        </w:rPr>
        <w:t xml:space="preserve">
               қалпына </w:t>
      </w:r>
      <w:r>
        <w:br/>
      </w:r>
      <w:r>
        <w:rPr>
          <w:rFonts w:ascii="Times New Roman"/>
          <w:b w:val="false"/>
          <w:i w:val="false"/>
          <w:color w:val="000000"/>
          <w:sz w:val="28"/>
        </w:rPr>
        <w:t xml:space="preserve">
               келтiру" </w:t>
      </w:r>
    </w:p>
    <w:p>
      <w:pPr>
        <w:spacing w:after="0"/>
        <w:ind w:left="0"/>
        <w:jc w:val="both"/>
      </w:pPr>
      <w:r>
        <w:rPr>
          <w:rFonts w:ascii="Times New Roman"/>
          <w:b w:val="false"/>
          <w:i w:val="false"/>
          <w:color w:val="000000"/>
          <w:sz w:val="28"/>
        </w:rPr>
        <w:t xml:space="preserve">          030  "Агро.    Мемлекеттiк мекеменi    Жыл   Қазақстан </w:t>
      </w:r>
      <w:r>
        <w:br/>
      </w:r>
      <w:r>
        <w:rPr>
          <w:rFonts w:ascii="Times New Roman"/>
          <w:b w:val="false"/>
          <w:i w:val="false"/>
          <w:color w:val="000000"/>
          <w:sz w:val="28"/>
        </w:rPr>
        <w:t xml:space="preserve">
               химиялық  ұстау; топырақты-      бойын. Республикасы. </w:t>
      </w:r>
      <w:r>
        <w:br/>
      </w:r>
      <w:r>
        <w:rPr>
          <w:rFonts w:ascii="Times New Roman"/>
          <w:b w:val="false"/>
          <w:i w:val="false"/>
          <w:color w:val="000000"/>
          <w:sz w:val="28"/>
        </w:rPr>
        <w:t xml:space="preserve">
               қызметтің агрохимиялық жұмыстың  да     ның Ауыл </w:t>
      </w:r>
      <w:r>
        <w:br/>
      </w:r>
      <w:r>
        <w:rPr>
          <w:rFonts w:ascii="Times New Roman"/>
          <w:b w:val="false"/>
          <w:i w:val="false"/>
          <w:color w:val="000000"/>
          <w:sz w:val="28"/>
        </w:rPr>
        <w:t xml:space="preserve">
               республи. сапасын, топырақ              шаруашылығы </w:t>
      </w:r>
      <w:r>
        <w:br/>
      </w:r>
      <w:r>
        <w:rPr>
          <w:rFonts w:ascii="Times New Roman"/>
          <w:b w:val="false"/>
          <w:i w:val="false"/>
          <w:color w:val="000000"/>
          <w:sz w:val="28"/>
        </w:rPr>
        <w:t xml:space="preserve">
               калық     құнарлығының күйi мен         министрлiгi </w:t>
      </w:r>
      <w:r>
        <w:br/>
      </w:r>
      <w:r>
        <w:rPr>
          <w:rFonts w:ascii="Times New Roman"/>
          <w:b w:val="false"/>
          <w:i w:val="false"/>
          <w:color w:val="000000"/>
          <w:sz w:val="28"/>
        </w:rPr>
        <w:t xml:space="preserve">
               ғылыми-   өзгеруін бақылайтын,          Агрохимиялық </w:t>
      </w:r>
      <w:r>
        <w:br/>
      </w:r>
      <w:r>
        <w:rPr>
          <w:rFonts w:ascii="Times New Roman"/>
          <w:b w:val="false"/>
          <w:i w:val="false"/>
          <w:color w:val="000000"/>
          <w:sz w:val="28"/>
        </w:rPr>
        <w:t xml:space="preserve">
               әдiсте.   токсикологиялық               қызметтің </w:t>
      </w:r>
      <w:r>
        <w:br/>
      </w:r>
      <w:r>
        <w:rPr>
          <w:rFonts w:ascii="Times New Roman"/>
          <w:b w:val="false"/>
          <w:i w:val="false"/>
          <w:color w:val="000000"/>
          <w:sz w:val="28"/>
        </w:rPr>
        <w:t xml:space="preserve">
               мелiк     зерттеулер, пестицид.         республикалық </w:t>
      </w:r>
      <w:r>
        <w:br/>
      </w:r>
      <w:r>
        <w:rPr>
          <w:rFonts w:ascii="Times New Roman"/>
          <w:b w:val="false"/>
          <w:i w:val="false"/>
          <w:color w:val="000000"/>
          <w:sz w:val="28"/>
        </w:rPr>
        <w:t xml:space="preserve">
               оpталығы" тердің, ауыр металдар.        ғылыми- </w:t>
      </w:r>
      <w:r>
        <w:br/>
      </w:r>
      <w:r>
        <w:rPr>
          <w:rFonts w:ascii="Times New Roman"/>
          <w:b w:val="false"/>
          <w:i w:val="false"/>
          <w:color w:val="000000"/>
          <w:sz w:val="28"/>
        </w:rPr>
        <w:t xml:space="preserve">
                         дың, нитраттардың             әдістемелік </w:t>
      </w:r>
      <w:r>
        <w:br/>
      </w:r>
      <w:r>
        <w:rPr>
          <w:rFonts w:ascii="Times New Roman"/>
          <w:b w:val="false"/>
          <w:i w:val="false"/>
          <w:color w:val="000000"/>
          <w:sz w:val="28"/>
        </w:rPr>
        <w:t xml:space="preserve">
                         қалған санын, топырақ.        орталығы </w:t>
      </w:r>
      <w:r>
        <w:br/>
      </w:r>
      <w:r>
        <w:rPr>
          <w:rFonts w:ascii="Times New Roman"/>
          <w:b w:val="false"/>
          <w:i w:val="false"/>
          <w:color w:val="000000"/>
          <w:sz w:val="28"/>
        </w:rPr>
        <w:t xml:space="preserve">
                         тың радиоактивтi </w:t>
      </w:r>
      <w:r>
        <w:br/>
      </w:r>
      <w:r>
        <w:rPr>
          <w:rFonts w:ascii="Times New Roman"/>
          <w:b w:val="false"/>
          <w:i w:val="false"/>
          <w:color w:val="000000"/>
          <w:sz w:val="28"/>
        </w:rPr>
        <w:t xml:space="preserve">
                         ластанған деңгейiн </w:t>
      </w:r>
      <w:r>
        <w:br/>
      </w:r>
      <w:r>
        <w:rPr>
          <w:rFonts w:ascii="Times New Roman"/>
          <w:b w:val="false"/>
          <w:i w:val="false"/>
          <w:color w:val="000000"/>
          <w:sz w:val="28"/>
        </w:rPr>
        <w:t xml:space="preserve">
                         бақылайтын, агрохимия. </w:t>
      </w:r>
      <w:r>
        <w:br/>
      </w:r>
      <w:r>
        <w:rPr>
          <w:rFonts w:ascii="Times New Roman"/>
          <w:b w:val="false"/>
          <w:i w:val="false"/>
          <w:color w:val="000000"/>
          <w:sz w:val="28"/>
        </w:rPr>
        <w:t xml:space="preserve">
                         лық зерттеулердiң </w:t>
      </w:r>
      <w:r>
        <w:br/>
      </w:r>
      <w:r>
        <w:rPr>
          <w:rFonts w:ascii="Times New Roman"/>
          <w:b w:val="false"/>
          <w:i w:val="false"/>
          <w:color w:val="000000"/>
          <w:sz w:val="28"/>
        </w:rPr>
        <w:t xml:space="preserve">
                         нәтижесi бойынша </w:t>
      </w:r>
      <w:r>
        <w:br/>
      </w:r>
      <w:r>
        <w:rPr>
          <w:rFonts w:ascii="Times New Roman"/>
          <w:b w:val="false"/>
          <w:i w:val="false"/>
          <w:color w:val="000000"/>
          <w:sz w:val="28"/>
        </w:rPr>
        <w:t xml:space="preserve">
                         мазмұнында қоректiк </w:t>
      </w:r>
      <w:r>
        <w:br/>
      </w:r>
      <w:r>
        <w:rPr>
          <w:rFonts w:ascii="Times New Roman"/>
          <w:b w:val="false"/>
          <w:i w:val="false"/>
          <w:color w:val="000000"/>
          <w:sz w:val="28"/>
        </w:rPr>
        <w:t xml:space="preserve">
                         заттар қозғалмалы </w:t>
      </w:r>
      <w:r>
        <w:br/>
      </w:r>
      <w:r>
        <w:rPr>
          <w:rFonts w:ascii="Times New Roman"/>
          <w:b w:val="false"/>
          <w:i w:val="false"/>
          <w:color w:val="000000"/>
          <w:sz w:val="28"/>
        </w:rPr>
        <w:t xml:space="preserve">
                         нысанды - азот, </w:t>
      </w:r>
      <w:r>
        <w:br/>
      </w:r>
      <w:r>
        <w:rPr>
          <w:rFonts w:ascii="Times New Roman"/>
          <w:b w:val="false"/>
          <w:i w:val="false"/>
          <w:color w:val="000000"/>
          <w:sz w:val="28"/>
        </w:rPr>
        <w:t xml:space="preserve">
                         фосфор, алмастыру </w:t>
      </w:r>
      <w:r>
        <w:br/>
      </w:r>
      <w:r>
        <w:rPr>
          <w:rFonts w:ascii="Times New Roman"/>
          <w:b w:val="false"/>
          <w:i w:val="false"/>
          <w:color w:val="000000"/>
          <w:sz w:val="28"/>
        </w:rPr>
        <w:t xml:space="preserve">
                         калий, микроэлементтер </w:t>
      </w:r>
      <w:r>
        <w:br/>
      </w:r>
      <w:r>
        <w:rPr>
          <w:rFonts w:ascii="Times New Roman"/>
          <w:b w:val="false"/>
          <w:i w:val="false"/>
          <w:color w:val="000000"/>
          <w:sz w:val="28"/>
        </w:rPr>
        <w:t xml:space="preserve">
                         және басқа да көрсет. </w:t>
      </w:r>
      <w:r>
        <w:br/>
      </w:r>
      <w:r>
        <w:rPr>
          <w:rFonts w:ascii="Times New Roman"/>
          <w:b w:val="false"/>
          <w:i w:val="false"/>
          <w:color w:val="000000"/>
          <w:sz w:val="28"/>
        </w:rPr>
        <w:t xml:space="preserve">
                         кіштер бойынша карто. </w:t>
      </w:r>
      <w:r>
        <w:br/>
      </w:r>
      <w:r>
        <w:rPr>
          <w:rFonts w:ascii="Times New Roman"/>
          <w:b w:val="false"/>
          <w:i w:val="false"/>
          <w:color w:val="000000"/>
          <w:sz w:val="28"/>
        </w:rPr>
        <w:t xml:space="preserve">
                         грамма құрастыратын, </w:t>
      </w:r>
      <w:r>
        <w:br/>
      </w:r>
      <w:r>
        <w:rPr>
          <w:rFonts w:ascii="Times New Roman"/>
          <w:b w:val="false"/>
          <w:i w:val="false"/>
          <w:color w:val="000000"/>
          <w:sz w:val="28"/>
        </w:rPr>
        <w:t xml:space="preserve">
                         агрохимиялық деректер </w:t>
      </w:r>
      <w:r>
        <w:br/>
      </w:r>
      <w:r>
        <w:rPr>
          <w:rFonts w:ascii="Times New Roman"/>
          <w:b w:val="false"/>
          <w:i w:val="false"/>
          <w:color w:val="000000"/>
          <w:sz w:val="28"/>
        </w:rPr>
        <w:t xml:space="preserve">
                         жиынтығын құратын, </w:t>
      </w:r>
      <w:r>
        <w:br/>
      </w:r>
      <w:r>
        <w:rPr>
          <w:rFonts w:ascii="Times New Roman"/>
          <w:b w:val="false"/>
          <w:i w:val="false"/>
          <w:color w:val="000000"/>
          <w:sz w:val="28"/>
        </w:rPr>
        <w:t xml:space="preserve">
                         минералды және органи. </w:t>
      </w:r>
      <w:r>
        <w:br/>
      </w:r>
      <w:r>
        <w:rPr>
          <w:rFonts w:ascii="Times New Roman"/>
          <w:b w:val="false"/>
          <w:i w:val="false"/>
          <w:color w:val="000000"/>
          <w:sz w:val="28"/>
        </w:rPr>
        <w:t xml:space="preserve">
                         калық тыңайтқыштарды </w:t>
      </w:r>
      <w:r>
        <w:br/>
      </w:r>
      <w:r>
        <w:rPr>
          <w:rFonts w:ascii="Times New Roman"/>
          <w:b w:val="false"/>
          <w:i w:val="false"/>
          <w:color w:val="000000"/>
          <w:sz w:val="28"/>
        </w:rPr>
        <w:t xml:space="preserve">
                         экономикалық өтелiмдi </w:t>
      </w:r>
      <w:r>
        <w:br/>
      </w:r>
      <w:r>
        <w:rPr>
          <w:rFonts w:ascii="Times New Roman"/>
          <w:b w:val="false"/>
          <w:i w:val="false"/>
          <w:color w:val="000000"/>
          <w:sz w:val="28"/>
        </w:rPr>
        <w:t xml:space="preserve">
                         дозаларын қолдану </w:t>
      </w:r>
      <w:r>
        <w:br/>
      </w:r>
      <w:r>
        <w:rPr>
          <w:rFonts w:ascii="Times New Roman"/>
          <w:b w:val="false"/>
          <w:i w:val="false"/>
          <w:color w:val="000000"/>
          <w:sz w:val="28"/>
        </w:rPr>
        <w:t xml:space="preserve">
                         негiзiнде егiстiк </w:t>
      </w:r>
      <w:r>
        <w:br/>
      </w:r>
      <w:r>
        <w:rPr>
          <w:rFonts w:ascii="Times New Roman"/>
          <w:b w:val="false"/>
          <w:i w:val="false"/>
          <w:color w:val="000000"/>
          <w:sz w:val="28"/>
        </w:rPr>
        <w:t xml:space="preserve">
                         жерлердi тиiмдi </w:t>
      </w:r>
      <w:r>
        <w:br/>
      </w:r>
      <w:r>
        <w:rPr>
          <w:rFonts w:ascii="Times New Roman"/>
          <w:b w:val="false"/>
          <w:i w:val="false"/>
          <w:color w:val="000000"/>
          <w:sz w:val="28"/>
        </w:rPr>
        <w:t xml:space="preserve">
                         пайдалану жөніндегi </w:t>
      </w:r>
      <w:r>
        <w:br/>
      </w:r>
      <w:r>
        <w:rPr>
          <w:rFonts w:ascii="Times New Roman"/>
          <w:b w:val="false"/>
          <w:i w:val="false"/>
          <w:color w:val="000000"/>
          <w:sz w:val="28"/>
        </w:rPr>
        <w:t xml:space="preserve">
                         ұсыныстарды әзiрлейтiн </w:t>
      </w:r>
      <w:r>
        <w:br/>
      </w:r>
      <w:r>
        <w:rPr>
          <w:rFonts w:ascii="Times New Roman"/>
          <w:b w:val="false"/>
          <w:i w:val="false"/>
          <w:color w:val="000000"/>
          <w:sz w:val="28"/>
        </w:rPr>
        <w:t xml:space="preserve">
                         ғылыми-әдiстемелiк </w:t>
      </w:r>
      <w:r>
        <w:br/>
      </w:r>
      <w:r>
        <w:rPr>
          <w:rFonts w:ascii="Times New Roman"/>
          <w:b w:val="false"/>
          <w:i w:val="false"/>
          <w:color w:val="000000"/>
          <w:sz w:val="28"/>
        </w:rPr>
        <w:t xml:space="preserve">
                         басшылықты жүзеге </w:t>
      </w:r>
      <w:r>
        <w:br/>
      </w:r>
      <w:r>
        <w:rPr>
          <w:rFonts w:ascii="Times New Roman"/>
          <w:b w:val="false"/>
          <w:i w:val="false"/>
          <w:color w:val="000000"/>
          <w:sz w:val="28"/>
        </w:rPr>
        <w:t xml:space="preserve">
                         асыру мақсатында </w:t>
      </w:r>
      <w:r>
        <w:br/>
      </w:r>
      <w:r>
        <w:rPr>
          <w:rFonts w:ascii="Times New Roman"/>
          <w:b w:val="false"/>
          <w:i w:val="false"/>
          <w:color w:val="000000"/>
          <w:sz w:val="28"/>
        </w:rPr>
        <w:t xml:space="preserve">
                         "Агрохимиялық қызмет. </w:t>
      </w:r>
      <w:r>
        <w:br/>
      </w:r>
      <w:r>
        <w:rPr>
          <w:rFonts w:ascii="Times New Roman"/>
          <w:b w:val="false"/>
          <w:i w:val="false"/>
          <w:color w:val="000000"/>
          <w:sz w:val="28"/>
        </w:rPr>
        <w:t xml:space="preserve">
                         тiң республикалық </w:t>
      </w:r>
      <w:r>
        <w:br/>
      </w:r>
      <w:r>
        <w:rPr>
          <w:rFonts w:ascii="Times New Roman"/>
          <w:b w:val="false"/>
          <w:i w:val="false"/>
          <w:color w:val="000000"/>
          <w:sz w:val="28"/>
        </w:rPr>
        <w:t xml:space="preserve">
                         ғылыми-әдiстемелiк </w:t>
      </w:r>
      <w:r>
        <w:br/>
      </w:r>
      <w:r>
        <w:rPr>
          <w:rFonts w:ascii="Times New Roman"/>
          <w:b w:val="false"/>
          <w:i w:val="false"/>
          <w:color w:val="000000"/>
          <w:sz w:val="28"/>
        </w:rPr>
        <w:t xml:space="preserve">
                         орталығы" штат саны </w:t>
      </w:r>
      <w:r>
        <w:br/>
      </w:r>
      <w:r>
        <w:rPr>
          <w:rFonts w:ascii="Times New Roman"/>
          <w:b w:val="false"/>
          <w:i w:val="false"/>
          <w:color w:val="000000"/>
          <w:sz w:val="28"/>
        </w:rPr>
        <w:t xml:space="preserve">
                         150 адам. </w:t>
      </w:r>
    </w:p>
    <w:p>
      <w:pPr>
        <w:spacing w:after="0"/>
        <w:ind w:left="0"/>
        <w:jc w:val="both"/>
      </w:pPr>
      <w:r>
        <w:rPr>
          <w:rFonts w:ascii="Times New Roman"/>
          <w:b w:val="false"/>
          <w:i w:val="false"/>
          <w:color w:val="000000"/>
          <w:sz w:val="28"/>
        </w:rPr>
        <w:t xml:space="preserve">          031  "Агро.    Ғимаратқа күрделi       Жыл   Қазақстан </w:t>
      </w:r>
      <w:r>
        <w:br/>
      </w:r>
      <w:r>
        <w:rPr>
          <w:rFonts w:ascii="Times New Roman"/>
          <w:b w:val="false"/>
          <w:i w:val="false"/>
          <w:color w:val="000000"/>
          <w:sz w:val="28"/>
        </w:rPr>
        <w:t xml:space="preserve">
               химиялық  жөндеу жүргізу:        бойын. Республикасы. </w:t>
      </w:r>
      <w:r>
        <w:br/>
      </w:r>
      <w:r>
        <w:rPr>
          <w:rFonts w:ascii="Times New Roman"/>
          <w:b w:val="false"/>
          <w:i w:val="false"/>
          <w:color w:val="000000"/>
          <w:sz w:val="28"/>
        </w:rPr>
        <w:t xml:space="preserve">
               қызметтің - 100 м </w:t>
      </w:r>
      <w:r>
        <w:rPr>
          <w:rFonts w:ascii="Times New Roman"/>
          <w:b w:val="false"/>
          <w:i w:val="false"/>
          <w:color w:val="000000"/>
          <w:vertAlign w:val="superscript"/>
        </w:rPr>
        <w:t xml:space="preserve">2 </w:t>
      </w:r>
      <w:r>
        <w:rPr>
          <w:rFonts w:ascii="Times New Roman"/>
          <w:b w:val="false"/>
          <w:i w:val="false"/>
          <w:color w:val="000000"/>
          <w:sz w:val="28"/>
        </w:rPr>
        <w:t xml:space="preserve"> ғимарат        да    ның Ауыл </w:t>
      </w:r>
      <w:r>
        <w:br/>
      </w:r>
      <w:r>
        <w:rPr>
          <w:rFonts w:ascii="Times New Roman"/>
          <w:b w:val="false"/>
          <w:i w:val="false"/>
          <w:color w:val="000000"/>
          <w:sz w:val="28"/>
        </w:rPr>
        <w:t xml:space="preserve">
               республи. шатырына ішінара              шаруашылығы </w:t>
      </w:r>
      <w:r>
        <w:br/>
      </w:r>
      <w:r>
        <w:rPr>
          <w:rFonts w:ascii="Times New Roman"/>
          <w:b w:val="false"/>
          <w:i w:val="false"/>
          <w:color w:val="000000"/>
          <w:sz w:val="28"/>
        </w:rPr>
        <w:t xml:space="preserve">
               калық     ремонт жасау, - 3 100         министрлігі </w:t>
      </w:r>
      <w:r>
        <w:br/>
      </w:r>
      <w:r>
        <w:rPr>
          <w:rFonts w:ascii="Times New Roman"/>
          <w:b w:val="false"/>
          <w:i w:val="false"/>
          <w:color w:val="000000"/>
          <w:sz w:val="28"/>
        </w:rPr>
        <w:t xml:space="preserve">
               ғылыми-   м жылу құбырларын             Агрохимиялық </w:t>
      </w:r>
      <w:r>
        <w:br/>
      </w:r>
      <w:r>
        <w:rPr>
          <w:rFonts w:ascii="Times New Roman"/>
          <w:b w:val="false"/>
          <w:i w:val="false"/>
          <w:color w:val="000000"/>
          <w:sz w:val="28"/>
        </w:rPr>
        <w:t xml:space="preserve">
               әдiстеме. бөлшектеу, - 5 550 м          қызметтің </w:t>
      </w:r>
      <w:r>
        <w:br/>
      </w:r>
      <w:r>
        <w:rPr>
          <w:rFonts w:ascii="Times New Roman"/>
          <w:b w:val="false"/>
          <w:i w:val="false"/>
          <w:color w:val="000000"/>
          <w:sz w:val="28"/>
        </w:rPr>
        <w:t xml:space="preserve">
               лiк       жылу құбырларына төсем        республикалық </w:t>
      </w:r>
      <w:r>
        <w:br/>
      </w:r>
      <w:r>
        <w:rPr>
          <w:rFonts w:ascii="Times New Roman"/>
          <w:b w:val="false"/>
          <w:i w:val="false"/>
          <w:color w:val="000000"/>
          <w:sz w:val="28"/>
        </w:rPr>
        <w:t xml:space="preserve">
               орталығы" жасау, 500 дана               ғылыми- </w:t>
      </w:r>
      <w:r>
        <w:br/>
      </w:r>
      <w:r>
        <w:rPr>
          <w:rFonts w:ascii="Times New Roman"/>
          <w:b w:val="false"/>
          <w:i w:val="false"/>
          <w:color w:val="000000"/>
          <w:sz w:val="28"/>
        </w:rPr>
        <w:t xml:space="preserve">
               мемлекет. радиаторларды бөлшек.         әдістемелік </w:t>
      </w:r>
      <w:r>
        <w:br/>
      </w:r>
      <w:r>
        <w:rPr>
          <w:rFonts w:ascii="Times New Roman"/>
          <w:b w:val="false"/>
          <w:i w:val="false"/>
          <w:color w:val="000000"/>
          <w:sz w:val="28"/>
        </w:rPr>
        <w:t xml:space="preserve">
               тiк меке. теу - 30 дана регистр.        орталығы </w:t>
      </w:r>
      <w:r>
        <w:br/>
      </w:r>
      <w:r>
        <w:rPr>
          <w:rFonts w:ascii="Times New Roman"/>
          <w:b w:val="false"/>
          <w:i w:val="false"/>
          <w:color w:val="000000"/>
          <w:sz w:val="28"/>
        </w:rPr>
        <w:t xml:space="preserve">
               месiнiң   дi бөлшектеу, - 600 кв </w:t>
      </w:r>
      <w:r>
        <w:br/>
      </w:r>
      <w:r>
        <w:rPr>
          <w:rFonts w:ascii="Times New Roman"/>
          <w:b w:val="false"/>
          <w:i w:val="false"/>
          <w:color w:val="000000"/>
          <w:sz w:val="28"/>
        </w:rPr>
        <w:t xml:space="preserve">
               өндiрiс.  радиаторларды орнату, </w:t>
      </w:r>
      <w:r>
        <w:br/>
      </w:r>
      <w:r>
        <w:rPr>
          <w:rFonts w:ascii="Times New Roman"/>
          <w:b w:val="false"/>
          <w:i w:val="false"/>
          <w:color w:val="000000"/>
          <w:sz w:val="28"/>
        </w:rPr>
        <w:t xml:space="preserve">
               тiк база. - 40 дана раковина </w:t>
      </w:r>
      <w:r>
        <w:br/>
      </w:r>
      <w:r>
        <w:rPr>
          <w:rFonts w:ascii="Times New Roman"/>
          <w:b w:val="false"/>
          <w:i w:val="false"/>
          <w:color w:val="000000"/>
          <w:sz w:val="28"/>
        </w:rPr>
        <w:t xml:space="preserve">
               сын       орнату, - 24 дана </w:t>
      </w:r>
      <w:r>
        <w:br/>
      </w:r>
      <w:r>
        <w:rPr>
          <w:rFonts w:ascii="Times New Roman"/>
          <w:b w:val="false"/>
          <w:i w:val="false"/>
          <w:color w:val="000000"/>
          <w:sz w:val="28"/>
        </w:rPr>
        <w:t xml:space="preserve">
               дайындау  унитаз бөшкесiмен </w:t>
      </w:r>
      <w:r>
        <w:br/>
      </w:r>
      <w:r>
        <w:rPr>
          <w:rFonts w:ascii="Times New Roman"/>
          <w:b w:val="false"/>
          <w:i w:val="false"/>
          <w:color w:val="000000"/>
          <w:sz w:val="28"/>
        </w:rPr>
        <w:t xml:space="preserve">
                         орнату, - 32 дана </w:t>
      </w:r>
      <w:r>
        <w:br/>
      </w:r>
      <w:r>
        <w:rPr>
          <w:rFonts w:ascii="Times New Roman"/>
          <w:b w:val="false"/>
          <w:i w:val="false"/>
          <w:color w:val="000000"/>
          <w:sz w:val="28"/>
        </w:rPr>
        <w:t xml:space="preserve">
                         писсуарлар орнату; </w:t>
      </w:r>
      <w:r>
        <w:br/>
      </w:r>
      <w:r>
        <w:rPr>
          <w:rFonts w:ascii="Times New Roman"/>
          <w:b w:val="false"/>
          <w:i w:val="false"/>
          <w:color w:val="000000"/>
          <w:sz w:val="28"/>
        </w:rPr>
        <w:t xml:space="preserve">
                         - Сумен қамтамасыз </w:t>
      </w:r>
      <w:r>
        <w:br/>
      </w:r>
      <w:r>
        <w:rPr>
          <w:rFonts w:ascii="Times New Roman"/>
          <w:b w:val="false"/>
          <w:i w:val="false"/>
          <w:color w:val="000000"/>
          <w:sz w:val="28"/>
        </w:rPr>
        <w:t xml:space="preserve">
                         ету және канализация </w:t>
      </w:r>
      <w:r>
        <w:br/>
      </w:r>
      <w:r>
        <w:rPr>
          <w:rFonts w:ascii="Times New Roman"/>
          <w:b w:val="false"/>
          <w:i w:val="false"/>
          <w:color w:val="000000"/>
          <w:sz w:val="28"/>
        </w:rPr>
        <w:t xml:space="preserve">
                         жүйелерiн қалпына </w:t>
      </w:r>
      <w:r>
        <w:br/>
      </w:r>
      <w:r>
        <w:rPr>
          <w:rFonts w:ascii="Times New Roman"/>
          <w:b w:val="false"/>
          <w:i w:val="false"/>
          <w:color w:val="000000"/>
          <w:sz w:val="28"/>
        </w:rPr>
        <w:t xml:space="preserve">
                         келтiру - 213 м </w:t>
      </w:r>
      <w:r>
        <w:br/>
      </w:r>
      <w:r>
        <w:rPr>
          <w:rFonts w:ascii="Times New Roman"/>
          <w:b w:val="false"/>
          <w:i w:val="false"/>
          <w:color w:val="000000"/>
          <w:sz w:val="28"/>
        </w:rPr>
        <w:t xml:space="preserve">
                         құбырларды бөлшектеу - </w:t>
      </w:r>
      <w:r>
        <w:br/>
      </w:r>
      <w:r>
        <w:rPr>
          <w:rFonts w:ascii="Times New Roman"/>
          <w:b w:val="false"/>
          <w:i w:val="false"/>
          <w:color w:val="000000"/>
          <w:sz w:val="28"/>
        </w:rPr>
        <w:t xml:space="preserve">
                         350 дана, 50 дана </w:t>
      </w:r>
      <w:r>
        <w:br/>
      </w:r>
      <w:r>
        <w:rPr>
          <w:rFonts w:ascii="Times New Roman"/>
          <w:b w:val="false"/>
          <w:i w:val="false"/>
          <w:color w:val="000000"/>
          <w:sz w:val="28"/>
        </w:rPr>
        <w:t xml:space="preserve">
                         флянтар, 25 дана </w:t>
      </w:r>
      <w:r>
        <w:br/>
      </w:r>
      <w:r>
        <w:rPr>
          <w:rFonts w:ascii="Times New Roman"/>
          <w:b w:val="false"/>
          <w:i w:val="false"/>
          <w:color w:val="000000"/>
          <w:sz w:val="28"/>
        </w:rPr>
        <w:t xml:space="preserve">
                         ысырма дайындау, </w:t>
      </w:r>
      <w:r>
        <w:br/>
      </w:r>
      <w:r>
        <w:rPr>
          <w:rFonts w:ascii="Times New Roman"/>
          <w:b w:val="false"/>
          <w:i w:val="false"/>
          <w:color w:val="000000"/>
          <w:sz w:val="28"/>
        </w:rPr>
        <w:t xml:space="preserve">
                         вентильдер, ысырмалар, </w:t>
      </w:r>
      <w:r>
        <w:br/>
      </w:r>
      <w:r>
        <w:rPr>
          <w:rFonts w:ascii="Times New Roman"/>
          <w:b w:val="false"/>
          <w:i w:val="false"/>
          <w:color w:val="000000"/>
          <w:sz w:val="28"/>
        </w:rPr>
        <w:t xml:space="preserve">
                         тетiктер, қақпақтар, </w:t>
      </w:r>
      <w:r>
        <w:br/>
      </w:r>
      <w:r>
        <w:rPr>
          <w:rFonts w:ascii="Times New Roman"/>
          <w:b w:val="false"/>
          <w:i w:val="false"/>
          <w:color w:val="000000"/>
          <w:sz w:val="28"/>
        </w:rPr>
        <w:t xml:space="preserve">
                         - 40 дана құбырларға </w:t>
      </w:r>
      <w:r>
        <w:br/>
      </w:r>
      <w:r>
        <w:rPr>
          <w:rFonts w:ascii="Times New Roman"/>
          <w:b w:val="false"/>
          <w:i w:val="false"/>
          <w:color w:val="000000"/>
          <w:sz w:val="28"/>
        </w:rPr>
        <w:t xml:space="preserve">
                         шүмектер орнату; </w:t>
      </w:r>
      <w:r>
        <w:br/>
      </w:r>
      <w:r>
        <w:rPr>
          <w:rFonts w:ascii="Times New Roman"/>
          <w:b w:val="false"/>
          <w:i w:val="false"/>
          <w:color w:val="000000"/>
          <w:sz w:val="28"/>
        </w:rPr>
        <w:t xml:space="preserve">
                         - 2 дана қазанды қатты </w:t>
      </w:r>
      <w:r>
        <w:br/>
      </w:r>
      <w:r>
        <w:rPr>
          <w:rFonts w:ascii="Times New Roman"/>
          <w:b w:val="false"/>
          <w:i w:val="false"/>
          <w:color w:val="000000"/>
          <w:sz w:val="28"/>
        </w:rPr>
        <w:t xml:space="preserve">
                         отында монтаждау; </w:t>
      </w:r>
      <w:r>
        <w:br/>
      </w:r>
      <w:r>
        <w:rPr>
          <w:rFonts w:ascii="Times New Roman"/>
          <w:b w:val="false"/>
          <w:i w:val="false"/>
          <w:color w:val="000000"/>
          <w:sz w:val="28"/>
        </w:rPr>
        <w:t xml:space="preserve">
                         - 2 дана көмiр және </w:t>
      </w:r>
      <w:r>
        <w:br/>
      </w:r>
      <w:r>
        <w:rPr>
          <w:rFonts w:ascii="Times New Roman"/>
          <w:b w:val="false"/>
          <w:i w:val="false"/>
          <w:color w:val="000000"/>
          <w:sz w:val="28"/>
        </w:rPr>
        <w:t xml:space="preserve">
                         күл сақтайтын сарайлар </w:t>
      </w:r>
      <w:r>
        <w:br/>
      </w:r>
      <w:r>
        <w:rPr>
          <w:rFonts w:ascii="Times New Roman"/>
          <w:b w:val="false"/>
          <w:i w:val="false"/>
          <w:color w:val="000000"/>
          <w:sz w:val="28"/>
        </w:rPr>
        <w:t xml:space="preserve">
                         салу; </w:t>
      </w:r>
      <w:r>
        <w:br/>
      </w:r>
      <w:r>
        <w:rPr>
          <w:rFonts w:ascii="Times New Roman"/>
          <w:b w:val="false"/>
          <w:i w:val="false"/>
          <w:color w:val="000000"/>
          <w:sz w:val="28"/>
        </w:rPr>
        <w:t xml:space="preserve">
                         - Жобалық-сметалық </w:t>
      </w:r>
      <w:r>
        <w:br/>
      </w:r>
      <w:r>
        <w:rPr>
          <w:rFonts w:ascii="Times New Roman"/>
          <w:b w:val="false"/>
          <w:i w:val="false"/>
          <w:color w:val="000000"/>
          <w:sz w:val="28"/>
        </w:rPr>
        <w:t xml:space="preserve">
                         құжаттар дайындау; </w:t>
      </w:r>
      <w:r>
        <w:br/>
      </w:r>
      <w:r>
        <w:rPr>
          <w:rFonts w:ascii="Times New Roman"/>
          <w:b w:val="false"/>
          <w:i w:val="false"/>
          <w:color w:val="000000"/>
          <w:sz w:val="28"/>
        </w:rPr>
        <w:t xml:space="preserve">
                         - Жобалық-сметалық </w:t>
      </w:r>
      <w:r>
        <w:br/>
      </w:r>
      <w:r>
        <w:rPr>
          <w:rFonts w:ascii="Times New Roman"/>
          <w:b w:val="false"/>
          <w:i w:val="false"/>
          <w:color w:val="000000"/>
          <w:sz w:val="28"/>
        </w:rPr>
        <w:t xml:space="preserve">
                         құжаттарды мемлекеттiк </w:t>
      </w:r>
      <w:r>
        <w:br/>
      </w:r>
      <w:r>
        <w:rPr>
          <w:rFonts w:ascii="Times New Roman"/>
          <w:b w:val="false"/>
          <w:i w:val="false"/>
          <w:color w:val="000000"/>
          <w:sz w:val="28"/>
        </w:rPr>
        <w:t xml:space="preserve">
                         сараптамадан өткiзу.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Бюджеттік бағдарламаны орындаудың күтiлетiн нәтижелерi: топырақтың құнарлығын сақтауға, өсiмдiк шаруашылығы өнiмдерiнің сапалылығына, ауыл шаруашылығына арналған жердің құнарлығының мониторингiсiне, химиялау құралын экологиялық бағалауға, ғылыми-негiздеу ұсыныстарын және минералдық пен органикалық тыңайтқыштарды қолдану нормативтерiн әзiрлеуге байланысты, барлық комплекстi мәселелер бойынша орталықтандырылған ғылыми-әдiстемелiк басшылық және топырақты-зертханалар қызметiнің үйлестiруiн қамтамасыз ету. </w:t>
      </w:r>
    </w:p>
    <w:bookmarkStart w:name="z10"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1 шiлдедегi    </w:t>
      </w:r>
      <w:r>
        <w:br/>
      </w:r>
      <w:r>
        <w:rPr>
          <w:rFonts w:ascii="Times New Roman"/>
          <w:b w:val="false"/>
          <w:i w:val="false"/>
          <w:color w:val="000000"/>
          <w:sz w:val="28"/>
        </w:rPr>
        <w:t xml:space="preserve">
N 150г қаулысына       </w:t>
      </w:r>
      <w:r>
        <w:br/>
      </w:r>
      <w:r>
        <w:rPr>
          <w:rFonts w:ascii="Times New Roman"/>
          <w:b w:val="false"/>
          <w:i w:val="false"/>
          <w:color w:val="000000"/>
          <w:sz w:val="28"/>
        </w:rPr>
        <w:t xml:space="preserve">
7-қосымша           </w:t>
      </w:r>
    </w:p>
    <w:bookmarkEnd w:id="10"/>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29 желтоқсандағы  </w:t>
      </w:r>
      <w:r>
        <w:br/>
      </w:r>
      <w:r>
        <w:rPr>
          <w:rFonts w:ascii="Times New Roman"/>
          <w:b w:val="false"/>
          <w:i w:val="false"/>
          <w:color w:val="000000"/>
          <w:sz w:val="28"/>
        </w:rPr>
        <w:t xml:space="preserve">
N 1429 қаулысына       </w:t>
      </w:r>
      <w:r>
        <w:br/>
      </w:r>
      <w:r>
        <w:rPr>
          <w:rFonts w:ascii="Times New Roman"/>
          <w:b w:val="false"/>
          <w:i w:val="false"/>
          <w:color w:val="000000"/>
          <w:sz w:val="28"/>
        </w:rPr>
        <w:t xml:space="preserve">
178-қосымша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 шаруашылығы министрлігі </w:t>
      </w:r>
      <w:r>
        <w:br/>
      </w:r>
      <w:r>
        <w:rPr>
          <w:rFonts w:ascii="Times New Roman"/>
          <w:b w:val="false"/>
          <w:i w:val="false"/>
          <w:color w:val="000000"/>
          <w:sz w:val="28"/>
        </w:rPr>
        <w:t xml:space="preserve">
_____________________________________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2003 жылға арналған </w:t>
      </w:r>
      <w:r>
        <w:br/>
      </w:r>
      <w:r>
        <w:rPr>
          <w:rFonts w:ascii="Times New Roman"/>
          <w:b/>
          <w:i w:val="false"/>
          <w:color w:val="000000"/>
        </w:rPr>
        <w:t xml:space="preserve">
"Сырдария өзенiнiң арнасын реттеу және Арал </w:t>
      </w:r>
      <w:r>
        <w:br/>
      </w:r>
      <w:r>
        <w:rPr>
          <w:rFonts w:ascii="Times New Roman"/>
          <w:b/>
          <w:i w:val="false"/>
          <w:color w:val="000000"/>
        </w:rPr>
        <w:t xml:space="preserve">
теңiзiнiң солтүстiк бөлiгiн сақтау жобасы" </w:t>
      </w:r>
      <w:r>
        <w:br/>
      </w:r>
      <w:r>
        <w:rPr>
          <w:rFonts w:ascii="Times New Roman"/>
          <w:b/>
          <w:i w:val="false"/>
          <w:color w:val="000000"/>
        </w:rPr>
        <w:t xml:space="preserve">
730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2 157 108 мың теңге (екi миллиард бiр жүз елу жетi миллион бiр жүз сегiз мың теңге). </w:t>
      </w:r>
      <w:r>
        <w:br/>
      </w:r>
      <w:r>
        <w:rPr>
          <w:rFonts w:ascii="Times New Roman"/>
          <w:b w:val="false"/>
          <w:i w:val="false"/>
          <w:color w:val="000000"/>
          <w:sz w:val="28"/>
        </w:rPr>
        <w:t>
      2. Бюджеттiк бағдарламаның нормативтiк-құқықтық негiзi: "Сырдария өзенiнiң арнасын реттеу жобасы және Арал теңiзiнiң солтүстiк бөлiгiн сақтау (1 фаза) жобасын қаржыландыру үшiн Халықаралық Жаңғырту және Даму Банкiсiнiң займын тарту туралы" Қазақстан Республикасы Үкiметiнiң 2001 жылғы 19 қазандағы N 1342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Бағдарламаның қаржыландыру көздерi: республикалық бюджет қаржылары оның iшiнде Үкiметтiң сыртқы заем қаржылары. </w:t>
      </w:r>
      <w:r>
        <w:br/>
      </w:r>
      <w:r>
        <w:rPr>
          <w:rFonts w:ascii="Times New Roman"/>
          <w:b w:val="false"/>
          <w:i w:val="false"/>
          <w:color w:val="000000"/>
          <w:sz w:val="28"/>
        </w:rPr>
        <w:t xml:space="preserve">
      4. Бюджеттiк бағдарламаның мақсаты: Арал теңiзiнiң солтүстiк бөлiгiн сақтап қалуды қамтамасыз ету, Сырдария өзенi атырауының су ресурстарын қалпына келтiру, ауыл шаруашылығы өнiмдерiн өндiрудi арттыру және балық шаруашылығын дамыту. </w:t>
      </w:r>
      <w:r>
        <w:br/>
      </w:r>
      <w:r>
        <w:rPr>
          <w:rFonts w:ascii="Times New Roman"/>
          <w:b w:val="false"/>
          <w:i w:val="false"/>
          <w:color w:val="000000"/>
          <w:sz w:val="28"/>
        </w:rPr>
        <w:t xml:space="preserve">
      5. Бюджеттiк бағдарламаның мiндеттерi: Арал теңiзiнiң солтүстiк бөлiгiндегi су деңгейiн тұрақтандыру, Сырдария өзенi арнасынан су өтiмiн жiберудi реттеу. </w:t>
      </w:r>
      <w:r>
        <w:br/>
      </w:r>
      <w:r>
        <w:rPr>
          <w:rFonts w:ascii="Times New Roman"/>
          <w:b w:val="false"/>
          <w:i w:val="false"/>
          <w:color w:val="000000"/>
          <w:sz w:val="28"/>
        </w:rPr>
        <w:t xml:space="preserve">
      6. Бюджеттiк бағдарламаны iске асыру бойынша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N|Бағдар.|Кіші |Бағдарла.|  Бағдарламаны (кіші | Іске |  Жауапты </w:t>
      </w:r>
      <w:r>
        <w:br/>
      </w:r>
      <w:r>
        <w:rPr>
          <w:rFonts w:ascii="Times New Roman"/>
          <w:b w:val="false"/>
          <w:i w:val="false"/>
          <w:color w:val="000000"/>
          <w:sz w:val="28"/>
        </w:rPr>
        <w:t xml:space="preserve">
 |ламаның|бағ. | маның   |    бағдарламаны)    |асыру.|атқарушылар </w:t>
      </w:r>
      <w:r>
        <w:br/>
      </w:r>
      <w:r>
        <w:rPr>
          <w:rFonts w:ascii="Times New Roman"/>
          <w:b w:val="false"/>
          <w:i w:val="false"/>
          <w:color w:val="000000"/>
          <w:sz w:val="28"/>
        </w:rPr>
        <w:t xml:space="preserve">
 | коды  |дар. | (кіші   | іске асыру жөніндегі| дың  | </w:t>
      </w:r>
      <w:r>
        <w:br/>
      </w:r>
      <w:r>
        <w:rPr>
          <w:rFonts w:ascii="Times New Roman"/>
          <w:b w:val="false"/>
          <w:i w:val="false"/>
          <w:color w:val="000000"/>
          <w:sz w:val="28"/>
        </w:rPr>
        <w:t xml:space="preserve">
 |       |лама.|бағдарла.|     іс-шаралар      | мер. | </w:t>
      </w:r>
      <w:r>
        <w:br/>
      </w:r>
      <w:r>
        <w:rPr>
          <w:rFonts w:ascii="Times New Roman"/>
          <w:b w:val="false"/>
          <w:i w:val="false"/>
          <w:color w:val="000000"/>
          <w:sz w:val="28"/>
        </w:rPr>
        <w:t xml:space="preserve">
 |       |ның  | маның)  |                     | зім. | </w:t>
      </w:r>
      <w:r>
        <w:br/>
      </w:r>
      <w:r>
        <w:rPr>
          <w:rFonts w:ascii="Times New Roman"/>
          <w:b w:val="false"/>
          <w:i w:val="false"/>
          <w:color w:val="000000"/>
          <w:sz w:val="28"/>
        </w:rPr>
        <w:t xml:space="preserve">
 |       |коды | атауы   |                     | дері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730        Сырдария </w:t>
      </w:r>
      <w:r>
        <w:br/>
      </w:r>
      <w:r>
        <w:rPr>
          <w:rFonts w:ascii="Times New Roman"/>
          <w:b w:val="false"/>
          <w:i w:val="false"/>
          <w:color w:val="000000"/>
          <w:sz w:val="28"/>
        </w:rPr>
        <w:t xml:space="preserve">
               өзенiнiң </w:t>
      </w:r>
      <w:r>
        <w:br/>
      </w:r>
      <w:r>
        <w:rPr>
          <w:rFonts w:ascii="Times New Roman"/>
          <w:b w:val="false"/>
          <w:i w:val="false"/>
          <w:color w:val="000000"/>
          <w:sz w:val="28"/>
        </w:rPr>
        <w:t xml:space="preserve">
               арнасын </w:t>
      </w:r>
      <w:r>
        <w:br/>
      </w:r>
      <w:r>
        <w:rPr>
          <w:rFonts w:ascii="Times New Roman"/>
          <w:b w:val="false"/>
          <w:i w:val="false"/>
          <w:color w:val="000000"/>
          <w:sz w:val="28"/>
        </w:rPr>
        <w:t xml:space="preserve">
               реттеу </w:t>
      </w:r>
      <w:r>
        <w:br/>
      </w:r>
      <w:r>
        <w:rPr>
          <w:rFonts w:ascii="Times New Roman"/>
          <w:b w:val="false"/>
          <w:i w:val="false"/>
          <w:color w:val="000000"/>
          <w:sz w:val="28"/>
        </w:rPr>
        <w:t xml:space="preserve">
               жобасы </w:t>
      </w:r>
      <w:r>
        <w:br/>
      </w:r>
      <w:r>
        <w:rPr>
          <w:rFonts w:ascii="Times New Roman"/>
          <w:b w:val="false"/>
          <w:i w:val="false"/>
          <w:color w:val="000000"/>
          <w:sz w:val="28"/>
        </w:rPr>
        <w:t xml:space="preserve">
               және Арал </w:t>
      </w:r>
      <w:r>
        <w:br/>
      </w:r>
      <w:r>
        <w:rPr>
          <w:rFonts w:ascii="Times New Roman"/>
          <w:b w:val="false"/>
          <w:i w:val="false"/>
          <w:color w:val="000000"/>
          <w:sz w:val="28"/>
        </w:rPr>
        <w:t xml:space="preserve">
               теңізінің </w:t>
      </w:r>
      <w:r>
        <w:br/>
      </w:r>
      <w:r>
        <w:rPr>
          <w:rFonts w:ascii="Times New Roman"/>
          <w:b w:val="false"/>
          <w:i w:val="false"/>
          <w:color w:val="000000"/>
          <w:sz w:val="28"/>
        </w:rPr>
        <w:t xml:space="preserve">
               солтүстік </w:t>
      </w:r>
      <w:r>
        <w:br/>
      </w:r>
      <w:r>
        <w:rPr>
          <w:rFonts w:ascii="Times New Roman"/>
          <w:b w:val="false"/>
          <w:i w:val="false"/>
          <w:color w:val="000000"/>
          <w:sz w:val="28"/>
        </w:rPr>
        <w:t xml:space="preserve">
               бөлiгiн </w:t>
      </w:r>
      <w:r>
        <w:br/>
      </w:r>
      <w:r>
        <w:rPr>
          <w:rFonts w:ascii="Times New Roman"/>
          <w:b w:val="false"/>
          <w:i w:val="false"/>
          <w:color w:val="000000"/>
          <w:sz w:val="28"/>
        </w:rPr>
        <w:t xml:space="preserve">
               сақтау </w:t>
      </w:r>
    </w:p>
    <w:p>
      <w:pPr>
        <w:spacing w:after="0"/>
        <w:ind w:left="0"/>
        <w:jc w:val="both"/>
      </w:pPr>
      <w:r>
        <w:rPr>
          <w:rFonts w:ascii="Times New Roman"/>
          <w:b w:val="false"/>
          <w:i w:val="false"/>
          <w:color w:val="000000"/>
          <w:sz w:val="28"/>
        </w:rPr>
        <w:t xml:space="preserve">          080  Сыртқы    а) Солтүстiк Арал       Жыл   Қазақстан </w:t>
      </w:r>
      <w:r>
        <w:br/>
      </w:r>
      <w:r>
        <w:rPr>
          <w:rFonts w:ascii="Times New Roman"/>
          <w:b w:val="false"/>
          <w:i w:val="false"/>
          <w:color w:val="000000"/>
          <w:sz w:val="28"/>
        </w:rPr>
        <w:t xml:space="preserve">
               қарыздар  теңiзi бөгетiнiң       бойын. Республикасы </w:t>
      </w:r>
      <w:r>
        <w:br/>
      </w:r>
      <w:r>
        <w:rPr>
          <w:rFonts w:ascii="Times New Roman"/>
          <w:b w:val="false"/>
          <w:i w:val="false"/>
          <w:color w:val="000000"/>
          <w:sz w:val="28"/>
        </w:rPr>
        <w:t xml:space="preserve">
               есебiнен  және Ақлақ кешенiнiң   да     Ауыл </w:t>
      </w:r>
      <w:r>
        <w:br/>
      </w:r>
      <w:r>
        <w:rPr>
          <w:rFonts w:ascii="Times New Roman"/>
          <w:b w:val="false"/>
          <w:i w:val="false"/>
          <w:color w:val="000000"/>
          <w:sz w:val="28"/>
        </w:rPr>
        <w:t xml:space="preserve">
               жобаны    құрылысын салу:               шаруашылығы </w:t>
      </w:r>
      <w:r>
        <w:br/>
      </w:r>
      <w:r>
        <w:rPr>
          <w:rFonts w:ascii="Times New Roman"/>
          <w:b w:val="false"/>
          <w:i w:val="false"/>
          <w:color w:val="000000"/>
          <w:sz w:val="28"/>
        </w:rPr>
        <w:t xml:space="preserve">
               iске      - бөгет;                      министрлігі. </w:t>
      </w:r>
      <w:r>
        <w:br/>
      </w:r>
      <w:r>
        <w:rPr>
          <w:rFonts w:ascii="Times New Roman"/>
          <w:b w:val="false"/>
          <w:i w:val="false"/>
          <w:color w:val="000000"/>
          <w:sz w:val="28"/>
        </w:rPr>
        <w:t xml:space="preserve">
               асыру     - су қашыртқысы;              нің Су </w:t>
      </w:r>
      <w:r>
        <w:br/>
      </w:r>
      <w:r>
        <w:rPr>
          <w:rFonts w:ascii="Times New Roman"/>
          <w:b w:val="false"/>
          <w:i w:val="false"/>
          <w:color w:val="000000"/>
          <w:sz w:val="28"/>
        </w:rPr>
        <w:t xml:space="preserve">
                         - Ақлақ су торабы;            ресурстары </w:t>
      </w:r>
      <w:r>
        <w:br/>
      </w:r>
      <w:r>
        <w:rPr>
          <w:rFonts w:ascii="Times New Roman"/>
          <w:b w:val="false"/>
          <w:i w:val="false"/>
          <w:color w:val="000000"/>
          <w:sz w:val="28"/>
        </w:rPr>
        <w:t xml:space="preserve">
                         - реттеуiш шлюздер;           жөніндегі </w:t>
      </w:r>
      <w:r>
        <w:br/>
      </w:r>
      <w:r>
        <w:rPr>
          <w:rFonts w:ascii="Times New Roman"/>
          <w:b w:val="false"/>
          <w:i w:val="false"/>
          <w:color w:val="000000"/>
          <w:sz w:val="28"/>
        </w:rPr>
        <w:t xml:space="preserve">
                         - жолдар мен көпiрлер.        комитеті </w:t>
      </w:r>
      <w:r>
        <w:br/>
      </w:r>
      <w:r>
        <w:rPr>
          <w:rFonts w:ascii="Times New Roman"/>
          <w:b w:val="false"/>
          <w:i w:val="false"/>
          <w:color w:val="000000"/>
          <w:sz w:val="28"/>
        </w:rPr>
        <w:t xml:space="preserve">
                         б) Айтек кешенiнiң </w:t>
      </w:r>
      <w:r>
        <w:br/>
      </w:r>
      <w:r>
        <w:rPr>
          <w:rFonts w:ascii="Times New Roman"/>
          <w:b w:val="false"/>
          <w:i w:val="false"/>
          <w:color w:val="000000"/>
          <w:sz w:val="28"/>
        </w:rPr>
        <w:t xml:space="preserve">
                         құрылысын салу: </w:t>
      </w:r>
      <w:r>
        <w:br/>
      </w:r>
      <w:r>
        <w:rPr>
          <w:rFonts w:ascii="Times New Roman"/>
          <w:b w:val="false"/>
          <w:i w:val="false"/>
          <w:color w:val="000000"/>
          <w:sz w:val="28"/>
        </w:rPr>
        <w:t xml:space="preserve">
                         - Сырдария өзенiнде </w:t>
      </w:r>
      <w:r>
        <w:br/>
      </w:r>
      <w:r>
        <w:rPr>
          <w:rFonts w:ascii="Times New Roman"/>
          <w:b w:val="false"/>
          <w:i w:val="false"/>
          <w:color w:val="000000"/>
          <w:sz w:val="28"/>
        </w:rPr>
        <w:t xml:space="preserve">
                           су торабын салу; </w:t>
      </w:r>
      <w:r>
        <w:br/>
      </w:r>
      <w:r>
        <w:rPr>
          <w:rFonts w:ascii="Times New Roman"/>
          <w:b w:val="false"/>
          <w:i w:val="false"/>
          <w:color w:val="000000"/>
          <w:sz w:val="28"/>
        </w:rPr>
        <w:t xml:space="preserve">
                         - Айтек каналының бас </w:t>
      </w:r>
      <w:r>
        <w:br/>
      </w:r>
      <w:r>
        <w:rPr>
          <w:rFonts w:ascii="Times New Roman"/>
          <w:b w:val="false"/>
          <w:i w:val="false"/>
          <w:color w:val="000000"/>
          <w:sz w:val="28"/>
        </w:rPr>
        <w:t xml:space="preserve">
                           тоған құрылысын </w:t>
      </w:r>
      <w:r>
        <w:br/>
      </w:r>
      <w:r>
        <w:rPr>
          <w:rFonts w:ascii="Times New Roman"/>
          <w:b w:val="false"/>
          <w:i w:val="false"/>
          <w:color w:val="000000"/>
          <w:sz w:val="28"/>
        </w:rPr>
        <w:t xml:space="preserve">
                           қайта жаңғырту; </w:t>
      </w:r>
      <w:r>
        <w:br/>
      </w:r>
      <w:r>
        <w:rPr>
          <w:rFonts w:ascii="Times New Roman"/>
          <w:b w:val="false"/>
          <w:i w:val="false"/>
          <w:color w:val="000000"/>
          <w:sz w:val="28"/>
        </w:rPr>
        <w:t xml:space="preserve">
                         - Қараөзек тармағында </w:t>
      </w:r>
      <w:r>
        <w:br/>
      </w:r>
      <w:r>
        <w:rPr>
          <w:rFonts w:ascii="Times New Roman"/>
          <w:b w:val="false"/>
          <w:i w:val="false"/>
          <w:color w:val="000000"/>
          <w:sz w:val="28"/>
        </w:rPr>
        <w:t xml:space="preserve">
                           құрылысты </w:t>
      </w:r>
      <w:r>
        <w:br/>
      </w:r>
      <w:r>
        <w:rPr>
          <w:rFonts w:ascii="Times New Roman"/>
          <w:b w:val="false"/>
          <w:i w:val="false"/>
          <w:color w:val="000000"/>
          <w:sz w:val="28"/>
        </w:rPr>
        <w:t xml:space="preserve">
                           жөндеу, соның </w:t>
      </w:r>
      <w:r>
        <w:br/>
      </w:r>
      <w:r>
        <w:rPr>
          <w:rFonts w:ascii="Times New Roman"/>
          <w:b w:val="false"/>
          <w:i w:val="false"/>
          <w:color w:val="000000"/>
          <w:sz w:val="28"/>
        </w:rPr>
        <w:t xml:space="preserve">
                           iшiнде: </w:t>
      </w:r>
      <w:r>
        <w:br/>
      </w:r>
      <w:r>
        <w:rPr>
          <w:rFonts w:ascii="Times New Roman"/>
          <w:b w:val="false"/>
          <w:i w:val="false"/>
          <w:color w:val="000000"/>
          <w:sz w:val="28"/>
        </w:rPr>
        <w:t xml:space="preserve">
                         - басындағы өзi шайылып </w:t>
      </w:r>
      <w:r>
        <w:br/>
      </w:r>
      <w:r>
        <w:rPr>
          <w:rFonts w:ascii="Times New Roman"/>
          <w:b w:val="false"/>
          <w:i w:val="false"/>
          <w:color w:val="000000"/>
          <w:sz w:val="28"/>
        </w:rPr>
        <w:t xml:space="preserve">
                           кететiн бөгетше салу; </w:t>
      </w:r>
      <w:r>
        <w:br/>
      </w:r>
      <w:r>
        <w:rPr>
          <w:rFonts w:ascii="Times New Roman"/>
          <w:b w:val="false"/>
          <w:i w:val="false"/>
          <w:color w:val="000000"/>
          <w:sz w:val="28"/>
        </w:rPr>
        <w:t xml:space="preserve">
                         - бас құрылысты қайта </w:t>
      </w:r>
      <w:r>
        <w:br/>
      </w:r>
      <w:r>
        <w:rPr>
          <w:rFonts w:ascii="Times New Roman"/>
          <w:b w:val="false"/>
          <w:i w:val="false"/>
          <w:color w:val="000000"/>
          <w:sz w:val="28"/>
        </w:rPr>
        <w:t xml:space="preserve">
                           жаңғырту; </w:t>
      </w:r>
      <w:r>
        <w:br/>
      </w:r>
      <w:r>
        <w:rPr>
          <w:rFonts w:ascii="Times New Roman"/>
          <w:b w:val="false"/>
          <w:i w:val="false"/>
          <w:color w:val="000000"/>
          <w:sz w:val="28"/>
        </w:rPr>
        <w:t xml:space="preserve">
                         - реттеуiш шлюздердi </w:t>
      </w:r>
      <w:r>
        <w:br/>
      </w:r>
      <w:r>
        <w:rPr>
          <w:rFonts w:ascii="Times New Roman"/>
          <w:b w:val="false"/>
          <w:i w:val="false"/>
          <w:color w:val="000000"/>
          <w:sz w:val="28"/>
        </w:rPr>
        <w:t xml:space="preserve">
                           қайта жаңғырту; </w:t>
      </w:r>
      <w:r>
        <w:br/>
      </w:r>
      <w:r>
        <w:rPr>
          <w:rFonts w:ascii="Times New Roman"/>
          <w:b w:val="false"/>
          <w:i w:val="false"/>
          <w:color w:val="000000"/>
          <w:sz w:val="28"/>
        </w:rPr>
        <w:t xml:space="preserve">
                         - пiшендiктердiң бас </w:t>
      </w:r>
      <w:r>
        <w:br/>
      </w:r>
      <w:r>
        <w:rPr>
          <w:rFonts w:ascii="Times New Roman"/>
          <w:b w:val="false"/>
          <w:i w:val="false"/>
          <w:color w:val="000000"/>
          <w:sz w:val="28"/>
        </w:rPr>
        <w:t xml:space="preserve">
                           тоғандарын қайта </w:t>
      </w:r>
      <w:r>
        <w:br/>
      </w:r>
      <w:r>
        <w:rPr>
          <w:rFonts w:ascii="Times New Roman"/>
          <w:b w:val="false"/>
          <w:i w:val="false"/>
          <w:color w:val="000000"/>
          <w:sz w:val="28"/>
        </w:rPr>
        <w:t xml:space="preserve">
                           жаңғырту; </w:t>
      </w:r>
      <w:r>
        <w:br/>
      </w:r>
      <w:r>
        <w:rPr>
          <w:rFonts w:ascii="Times New Roman"/>
          <w:b w:val="false"/>
          <w:i w:val="false"/>
          <w:color w:val="000000"/>
          <w:sz w:val="28"/>
        </w:rPr>
        <w:t xml:space="preserve">
                         - кiрiс жолдары мен </w:t>
      </w:r>
      <w:r>
        <w:br/>
      </w:r>
      <w:r>
        <w:rPr>
          <w:rFonts w:ascii="Times New Roman"/>
          <w:b w:val="false"/>
          <w:i w:val="false"/>
          <w:color w:val="000000"/>
          <w:sz w:val="28"/>
        </w:rPr>
        <w:t xml:space="preserve">
                           тармақ арқылы жол </w:t>
      </w:r>
      <w:r>
        <w:br/>
      </w:r>
      <w:r>
        <w:rPr>
          <w:rFonts w:ascii="Times New Roman"/>
          <w:b w:val="false"/>
          <w:i w:val="false"/>
          <w:color w:val="000000"/>
          <w:sz w:val="28"/>
        </w:rPr>
        <w:t xml:space="preserve">
                           көпiрiн салу. </w:t>
      </w:r>
      <w:r>
        <w:br/>
      </w:r>
      <w:r>
        <w:rPr>
          <w:rFonts w:ascii="Times New Roman"/>
          <w:b w:val="false"/>
          <w:i w:val="false"/>
          <w:color w:val="000000"/>
          <w:sz w:val="28"/>
        </w:rPr>
        <w:t xml:space="preserve">
                         в) Тасқынға қарсы бөгет. </w:t>
      </w:r>
      <w:r>
        <w:br/>
      </w:r>
      <w:r>
        <w:rPr>
          <w:rFonts w:ascii="Times New Roman"/>
          <w:b w:val="false"/>
          <w:i w:val="false"/>
          <w:color w:val="000000"/>
          <w:sz w:val="28"/>
        </w:rPr>
        <w:t xml:space="preserve">
                         тер құрылысын салу: </w:t>
      </w:r>
      <w:r>
        <w:br/>
      </w:r>
      <w:r>
        <w:rPr>
          <w:rFonts w:ascii="Times New Roman"/>
          <w:b w:val="false"/>
          <w:i w:val="false"/>
          <w:color w:val="000000"/>
          <w:sz w:val="28"/>
        </w:rPr>
        <w:t xml:space="preserve">
                         - Қызылорда су торабын </w:t>
      </w:r>
      <w:r>
        <w:br/>
      </w:r>
      <w:r>
        <w:rPr>
          <w:rFonts w:ascii="Times New Roman"/>
          <w:b w:val="false"/>
          <w:i w:val="false"/>
          <w:color w:val="000000"/>
          <w:sz w:val="28"/>
        </w:rPr>
        <w:t xml:space="preserve">
                         жөндеу (жапқыштарды, </w:t>
      </w:r>
      <w:r>
        <w:br/>
      </w:r>
      <w:r>
        <w:rPr>
          <w:rFonts w:ascii="Times New Roman"/>
          <w:b w:val="false"/>
          <w:i w:val="false"/>
          <w:color w:val="000000"/>
          <w:sz w:val="28"/>
        </w:rPr>
        <w:t xml:space="preserve">
                         шандорларды және резина </w:t>
      </w:r>
      <w:r>
        <w:br/>
      </w:r>
      <w:r>
        <w:rPr>
          <w:rFonts w:ascii="Times New Roman"/>
          <w:b w:val="false"/>
          <w:i w:val="false"/>
          <w:color w:val="000000"/>
          <w:sz w:val="28"/>
        </w:rPr>
        <w:t xml:space="preserve">
                         тығыздағыштарды ауыстыру, </w:t>
      </w:r>
      <w:r>
        <w:br/>
      </w:r>
      <w:r>
        <w:rPr>
          <w:rFonts w:ascii="Times New Roman"/>
          <w:b w:val="false"/>
          <w:i w:val="false"/>
          <w:color w:val="000000"/>
          <w:sz w:val="28"/>
        </w:rPr>
        <w:t xml:space="preserve">
                         көтергiш құрылғылардың </w:t>
      </w:r>
      <w:r>
        <w:br/>
      </w:r>
      <w:r>
        <w:rPr>
          <w:rFonts w:ascii="Times New Roman"/>
          <w:b w:val="false"/>
          <w:i w:val="false"/>
          <w:color w:val="000000"/>
          <w:sz w:val="28"/>
        </w:rPr>
        <w:t xml:space="preserve">
                         электр құрал жабдықта. </w:t>
      </w:r>
      <w:r>
        <w:br/>
      </w:r>
      <w:r>
        <w:rPr>
          <w:rFonts w:ascii="Times New Roman"/>
          <w:b w:val="false"/>
          <w:i w:val="false"/>
          <w:color w:val="000000"/>
          <w:sz w:val="28"/>
        </w:rPr>
        <w:t xml:space="preserve">
                         рын және болат </w:t>
      </w:r>
      <w:r>
        <w:br/>
      </w:r>
      <w:r>
        <w:rPr>
          <w:rFonts w:ascii="Times New Roman"/>
          <w:b w:val="false"/>
          <w:i w:val="false"/>
          <w:color w:val="000000"/>
          <w:sz w:val="28"/>
        </w:rPr>
        <w:t xml:space="preserve">
                         арқандарын ауыстыру, </w:t>
      </w:r>
      <w:r>
        <w:br/>
      </w:r>
      <w:r>
        <w:rPr>
          <w:rFonts w:ascii="Times New Roman"/>
          <w:b w:val="false"/>
          <w:i w:val="false"/>
          <w:color w:val="000000"/>
          <w:sz w:val="28"/>
        </w:rPr>
        <w:t xml:space="preserve">
                         реттеуiш шлюздiң соңғы </w:t>
      </w:r>
      <w:r>
        <w:br/>
      </w:r>
      <w:r>
        <w:rPr>
          <w:rFonts w:ascii="Times New Roman"/>
          <w:b w:val="false"/>
          <w:i w:val="false"/>
          <w:color w:val="000000"/>
          <w:sz w:val="28"/>
        </w:rPr>
        <w:t xml:space="preserve">
                         екi бөлiктерiн қалпына </w:t>
      </w:r>
      <w:r>
        <w:br/>
      </w:r>
      <w:r>
        <w:rPr>
          <w:rFonts w:ascii="Times New Roman"/>
          <w:b w:val="false"/>
          <w:i w:val="false"/>
          <w:color w:val="000000"/>
          <w:sz w:val="28"/>
        </w:rPr>
        <w:t xml:space="preserve">
                         келтiру); </w:t>
      </w:r>
      <w:r>
        <w:br/>
      </w:r>
      <w:r>
        <w:rPr>
          <w:rFonts w:ascii="Times New Roman"/>
          <w:b w:val="false"/>
          <w:i w:val="false"/>
          <w:color w:val="000000"/>
          <w:sz w:val="28"/>
        </w:rPr>
        <w:t xml:space="preserve">
                         - Қазалы су торабын </w:t>
      </w:r>
      <w:r>
        <w:br/>
      </w:r>
      <w:r>
        <w:rPr>
          <w:rFonts w:ascii="Times New Roman"/>
          <w:b w:val="false"/>
          <w:i w:val="false"/>
          <w:color w:val="000000"/>
          <w:sz w:val="28"/>
        </w:rPr>
        <w:t xml:space="preserve">
                         жөндеу (жапқыштарды </w:t>
      </w:r>
      <w:r>
        <w:br/>
      </w:r>
      <w:r>
        <w:rPr>
          <w:rFonts w:ascii="Times New Roman"/>
          <w:b w:val="false"/>
          <w:i w:val="false"/>
          <w:color w:val="000000"/>
          <w:sz w:val="28"/>
        </w:rPr>
        <w:t xml:space="preserve">
                         және көтергiштердi </w:t>
      </w:r>
      <w:r>
        <w:br/>
      </w:r>
      <w:r>
        <w:rPr>
          <w:rFonts w:ascii="Times New Roman"/>
          <w:b w:val="false"/>
          <w:i w:val="false"/>
          <w:color w:val="000000"/>
          <w:sz w:val="28"/>
        </w:rPr>
        <w:t xml:space="preserve">
                         жөндеу, тазарту және </w:t>
      </w:r>
      <w:r>
        <w:br/>
      </w:r>
      <w:r>
        <w:rPr>
          <w:rFonts w:ascii="Times New Roman"/>
          <w:b w:val="false"/>
          <w:i w:val="false"/>
          <w:color w:val="000000"/>
          <w:sz w:val="28"/>
        </w:rPr>
        <w:t xml:space="preserve">
                         тоттануға қарсы, электр </w:t>
      </w:r>
      <w:r>
        <w:br/>
      </w:r>
      <w:r>
        <w:rPr>
          <w:rFonts w:ascii="Times New Roman"/>
          <w:b w:val="false"/>
          <w:i w:val="false"/>
          <w:color w:val="000000"/>
          <w:sz w:val="28"/>
        </w:rPr>
        <w:t xml:space="preserve">
                         қозғалтқыштарды </w:t>
      </w:r>
      <w:r>
        <w:br/>
      </w:r>
      <w:r>
        <w:rPr>
          <w:rFonts w:ascii="Times New Roman"/>
          <w:b w:val="false"/>
          <w:i w:val="false"/>
          <w:color w:val="000000"/>
          <w:sz w:val="28"/>
        </w:rPr>
        <w:t xml:space="preserve">
                         ауыстыру, реттегiш. </w:t>
      </w:r>
      <w:r>
        <w:br/>
      </w:r>
      <w:r>
        <w:rPr>
          <w:rFonts w:ascii="Times New Roman"/>
          <w:b w:val="false"/>
          <w:i w:val="false"/>
          <w:color w:val="000000"/>
          <w:sz w:val="28"/>
        </w:rPr>
        <w:t xml:space="preserve">
                         тердегi барлық электр. </w:t>
      </w:r>
      <w:r>
        <w:br/>
      </w:r>
      <w:r>
        <w:rPr>
          <w:rFonts w:ascii="Times New Roman"/>
          <w:b w:val="false"/>
          <w:i w:val="false"/>
          <w:color w:val="000000"/>
          <w:sz w:val="28"/>
        </w:rPr>
        <w:t xml:space="preserve">
                         аспаптармен электр </w:t>
      </w:r>
      <w:r>
        <w:br/>
      </w:r>
      <w:r>
        <w:rPr>
          <w:rFonts w:ascii="Times New Roman"/>
          <w:b w:val="false"/>
          <w:i w:val="false"/>
          <w:color w:val="000000"/>
          <w:sz w:val="28"/>
        </w:rPr>
        <w:t xml:space="preserve">
                         кабельдерiн ауыстыру, </w:t>
      </w:r>
      <w:r>
        <w:br/>
      </w:r>
      <w:r>
        <w:rPr>
          <w:rFonts w:ascii="Times New Roman"/>
          <w:b w:val="false"/>
          <w:i w:val="false"/>
          <w:color w:val="000000"/>
          <w:sz w:val="28"/>
        </w:rPr>
        <w:t xml:space="preserve">
                         суұрма құдықтарын </w:t>
      </w:r>
      <w:r>
        <w:br/>
      </w:r>
      <w:r>
        <w:rPr>
          <w:rFonts w:ascii="Times New Roman"/>
          <w:b w:val="false"/>
          <w:i w:val="false"/>
          <w:color w:val="000000"/>
          <w:sz w:val="28"/>
        </w:rPr>
        <w:t xml:space="preserve">
                         жөндеу, жоғарғы </w:t>
      </w:r>
      <w:r>
        <w:br/>
      </w:r>
      <w:r>
        <w:rPr>
          <w:rFonts w:ascii="Times New Roman"/>
          <w:b w:val="false"/>
          <w:i w:val="false"/>
          <w:color w:val="000000"/>
          <w:sz w:val="28"/>
        </w:rPr>
        <w:t xml:space="preserve">
                         бъефтегi ұзындығы 300 м </w:t>
      </w:r>
      <w:r>
        <w:br/>
      </w:r>
      <w:r>
        <w:rPr>
          <w:rFonts w:ascii="Times New Roman"/>
          <w:b w:val="false"/>
          <w:i w:val="false"/>
          <w:color w:val="000000"/>
          <w:sz w:val="28"/>
        </w:rPr>
        <w:t xml:space="preserve">
                         ағынды бағыттаушы сол </w:t>
      </w:r>
      <w:r>
        <w:br/>
      </w:r>
      <w:r>
        <w:rPr>
          <w:rFonts w:ascii="Times New Roman"/>
          <w:b w:val="false"/>
          <w:i w:val="false"/>
          <w:color w:val="000000"/>
          <w:sz w:val="28"/>
        </w:rPr>
        <w:t xml:space="preserve">
                         жақ бөгетшенi қорғау). </w:t>
      </w:r>
      <w:r>
        <w:br/>
      </w:r>
      <w:r>
        <w:rPr>
          <w:rFonts w:ascii="Times New Roman"/>
          <w:b w:val="false"/>
          <w:i w:val="false"/>
          <w:color w:val="000000"/>
          <w:sz w:val="28"/>
        </w:rPr>
        <w:t xml:space="preserve">
                         г) Су көтергiш бөгет. </w:t>
      </w:r>
      <w:r>
        <w:br/>
      </w:r>
      <w:r>
        <w:rPr>
          <w:rFonts w:ascii="Times New Roman"/>
          <w:b w:val="false"/>
          <w:i w:val="false"/>
          <w:color w:val="000000"/>
          <w:sz w:val="28"/>
        </w:rPr>
        <w:t xml:space="preserve">
                         тердi қалпына келтiру: </w:t>
      </w:r>
      <w:r>
        <w:br/>
      </w:r>
      <w:r>
        <w:rPr>
          <w:rFonts w:ascii="Times New Roman"/>
          <w:b w:val="false"/>
          <w:i w:val="false"/>
          <w:color w:val="000000"/>
          <w:sz w:val="28"/>
        </w:rPr>
        <w:t xml:space="preserve">
                         - бөгетшелердi қайта </w:t>
      </w:r>
      <w:r>
        <w:br/>
      </w:r>
      <w:r>
        <w:rPr>
          <w:rFonts w:ascii="Times New Roman"/>
          <w:b w:val="false"/>
          <w:i w:val="false"/>
          <w:color w:val="000000"/>
          <w:sz w:val="28"/>
        </w:rPr>
        <w:t xml:space="preserve">
                           жаңарту; </w:t>
      </w:r>
      <w:r>
        <w:br/>
      </w:r>
      <w:r>
        <w:rPr>
          <w:rFonts w:ascii="Times New Roman"/>
          <w:b w:val="false"/>
          <w:i w:val="false"/>
          <w:color w:val="000000"/>
          <w:sz w:val="28"/>
        </w:rPr>
        <w:t xml:space="preserve">
                         - жаңа бөгетшелер салу; </w:t>
      </w:r>
      <w:r>
        <w:br/>
      </w:r>
      <w:r>
        <w:rPr>
          <w:rFonts w:ascii="Times New Roman"/>
          <w:b w:val="false"/>
          <w:i w:val="false"/>
          <w:color w:val="000000"/>
          <w:sz w:val="28"/>
        </w:rPr>
        <w:t xml:space="preserve">
                         - өзен арнасын түзету. </w:t>
      </w:r>
    </w:p>
    <w:p>
      <w:pPr>
        <w:spacing w:after="0"/>
        <w:ind w:left="0"/>
        <w:jc w:val="both"/>
      </w:pPr>
      <w:r>
        <w:rPr>
          <w:rFonts w:ascii="Times New Roman"/>
          <w:b w:val="false"/>
          <w:i w:val="false"/>
          <w:color w:val="000000"/>
          <w:sz w:val="28"/>
        </w:rPr>
        <w:t xml:space="preserve">2         081  Iшкi      а) Құрылыс жұмыстары.   Жыл   Қазақстан </w:t>
      </w:r>
      <w:r>
        <w:br/>
      </w:r>
      <w:r>
        <w:rPr>
          <w:rFonts w:ascii="Times New Roman"/>
          <w:b w:val="false"/>
          <w:i w:val="false"/>
          <w:color w:val="000000"/>
          <w:sz w:val="28"/>
        </w:rPr>
        <w:t xml:space="preserve">
               көздердiң ның келiсiм шарттары   бойын. Республикасы </w:t>
      </w:r>
      <w:r>
        <w:br/>
      </w:r>
      <w:r>
        <w:rPr>
          <w:rFonts w:ascii="Times New Roman"/>
          <w:b w:val="false"/>
          <w:i w:val="false"/>
          <w:color w:val="000000"/>
          <w:sz w:val="28"/>
        </w:rPr>
        <w:t xml:space="preserve">
               есебiнен  бойынша қосымша құнның да     Ауыл </w:t>
      </w:r>
      <w:r>
        <w:br/>
      </w:r>
      <w:r>
        <w:rPr>
          <w:rFonts w:ascii="Times New Roman"/>
          <w:b w:val="false"/>
          <w:i w:val="false"/>
          <w:color w:val="000000"/>
          <w:sz w:val="28"/>
        </w:rPr>
        <w:t xml:space="preserve">
               жобаны    салығын төлеу;                шаруашылығы </w:t>
      </w:r>
      <w:r>
        <w:br/>
      </w:r>
      <w:r>
        <w:rPr>
          <w:rFonts w:ascii="Times New Roman"/>
          <w:b w:val="false"/>
          <w:i w:val="false"/>
          <w:color w:val="000000"/>
          <w:sz w:val="28"/>
        </w:rPr>
        <w:t xml:space="preserve">
               iске      б) Құрылыс жұмыстары.         министрлiгi. </w:t>
      </w:r>
      <w:r>
        <w:br/>
      </w:r>
      <w:r>
        <w:rPr>
          <w:rFonts w:ascii="Times New Roman"/>
          <w:b w:val="false"/>
          <w:i w:val="false"/>
          <w:color w:val="000000"/>
          <w:sz w:val="28"/>
        </w:rPr>
        <w:t xml:space="preserve">
               асыру     ның келiсiм шарттары          нiң Су </w:t>
      </w:r>
      <w:r>
        <w:br/>
      </w:r>
      <w:r>
        <w:rPr>
          <w:rFonts w:ascii="Times New Roman"/>
          <w:b w:val="false"/>
          <w:i w:val="false"/>
          <w:color w:val="000000"/>
          <w:sz w:val="28"/>
        </w:rPr>
        <w:t xml:space="preserve">
                         бойынша құнының               ресурстары </w:t>
      </w:r>
      <w:r>
        <w:br/>
      </w:r>
      <w:r>
        <w:rPr>
          <w:rFonts w:ascii="Times New Roman"/>
          <w:b w:val="false"/>
          <w:i w:val="false"/>
          <w:color w:val="000000"/>
          <w:sz w:val="28"/>
        </w:rPr>
        <w:t xml:space="preserve">
                         бөлiгiн төлеу;                жөнiндегi </w:t>
      </w:r>
      <w:r>
        <w:br/>
      </w:r>
      <w:r>
        <w:rPr>
          <w:rFonts w:ascii="Times New Roman"/>
          <w:b w:val="false"/>
          <w:i w:val="false"/>
          <w:color w:val="000000"/>
          <w:sz w:val="28"/>
        </w:rPr>
        <w:t xml:space="preserve">
                         в) Екiншi деңгейдегi          комитетi </w:t>
      </w:r>
      <w:r>
        <w:br/>
      </w:r>
      <w:r>
        <w:rPr>
          <w:rFonts w:ascii="Times New Roman"/>
          <w:b w:val="false"/>
          <w:i w:val="false"/>
          <w:color w:val="000000"/>
          <w:sz w:val="28"/>
        </w:rPr>
        <w:t xml:space="preserve">
                         банктерге банкiлiк </w:t>
      </w:r>
      <w:r>
        <w:br/>
      </w:r>
      <w:r>
        <w:rPr>
          <w:rFonts w:ascii="Times New Roman"/>
          <w:b w:val="false"/>
          <w:i w:val="false"/>
          <w:color w:val="000000"/>
          <w:sz w:val="28"/>
        </w:rPr>
        <w:t xml:space="preserve">
                         операцияларды </w:t>
      </w:r>
      <w:r>
        <w:br/>
      </w:r>
      <w:r>
        <w:rPr>
          <w:rFonts w:ascii="Times New Roman"/>
          <w:b w:val="false"/>
          <w:i w:val="false"/>
          <w:color w:val="000000"/>
          <w:sz w:val="28"/>
        </w:rPr>
        <w:t xml:space="preserve">
                         жүргiзуге комиссиялы </w:t>
      </w:r>
      <w:r>
        <w:br/>
      </w:r>
      <w:r>
        <w:rPr>
          <w:rFonts w:ascii="Times New Roman"/>
          <w:b w:val="false"/>
          <w:i w:val="false"/>
          <w:color w:val="000000"/>
          <w:sz w:val="28"/>
        </w:rPr>
        <w:t xml:space="preserve">
                         алымды төлеу; </w:t>
      </w:r>
      <w:r>
        <w:br/>
      </w:r>
      <w:r>
        <w:rPr>
          <w:rFonts w:ascii="Times New Roman"/>
          <w:b w:val="false"/>
          <w:i w:val="false"/>
          <w:color w:val="000000"/>
          <w:sz w:val="28"/>
        </w:rPr>
        <w:t xml:space="preserve">
                         г) Құрылыс жайына жер </w:t>
      </w:r>
      <w:r>
        <w:br/>
      </w:r>
      <w:r>
        <w:rPr>
          <w:rFonts w:ascii="Times New Roman"/>
          <w:b w:val="false"/>
          <w:i w:val="false"/>
          <w:color w:val="000000"/>
          <w:sz w:val="28"/>
        </w:rPr>
        <w:t xml:space="preserve">
                         бөлуге рұқсат алу </w:t>
      </w:r>
      <w:r>
        <w:br/>
      </w:r>
      <w:r>
        <w:rPr>
          <w:rFonts w:ascii="Times New Roman"/>
          <w:b w:val="false"/>
          <w:i w:val="false"/>
          <w:color w:val="000000"/>
          <w:sz w:val="28"/>
        </w:rPr>
        <w:t xml:space="preserve">
                         қызметiн төлеу; </w:t>
      </w:r>
      <w:r>
        <w:br/>
      </w:r>
      <w:r>
        <w:rPr>
          <w:rFonts w:ascii="Times New Roman"/>
          <w:b w:val="false"/>
          <w:i w:val="false"/>
          <w:color w:val="000000"/>
          <w:sz w:val="28"/>
        </w:rPr>
        <w:t xml:space="preserve">
                         д) конкурс өткiзуге </w:t>
      </w:r>
      <w:r>
        <w:br/>
      </w:r>
      <w:r>
        <w:rPr>
          <w:rFonts w:ascii="Times New Roman"/>
          <w:b w:val="false"/>
          <w:i w:val="false"/>
          <w:color w:val="000000"/>
          <w:sz w:val="28"/>
        </w:rPr>
        <w:t xml:space="preserve">
                         жарнамалардың ақысын </w:t>
      </w:r>
      <w:r>
        <w:br/>
      </w:r>
      <w:r>
        <w:rPr>
          <w:rFonts w:ascii="Times New Roman"/>
          <w:b w:val="false"/>
          <w:i w:val="false"/>
          <w:color w:val="000000"/>
          <w:sz w:val="28"/>
        </w:rPr>
        <w:t xml:space="preserve">
                         төлеу </w:t>
      </w:r>
    </w:p>
    <w:p>
      <w:pPr>
        <w:spacing w:after="0"/>
        <w:ind w:left="0"/>
        <w:jc w:val="both"/>
      </w:pPr>
      <w:r>
        <w:rPr>
          <w:rFonts w:ascii="Times New Roman"/>
          <w:b w:val="false"/>
          <w:i w:val="false"/>
          <w:color w:val="000000"/>
          <w:sz w:val="28"/>
        </w:rPr>
        <w:t xml:space="preserve">3         101  Iшкi      Жергiлiктi 7 кеңесшi.   Жыл   Қазақстан </w:t>
      </w:r>
      <w:r>
        <w:br/>
      </w:r>
      <w:r>
        <w:rPr>
          <w:rFonts w:ascii="Times New Roman"/>
          <w:b w:val="false"/>
          <w:i w:val="false"/>
          <w:color w:val="000000"/>
          <w:sz w:val="28"/>
        </w:rPr>
        <w:t xml:space="preserve">
               көздерден нiң қызмет ақысын      бойын. Республикасы </w:t>
      </w:r>
      <w:r>
        <w:br/>
      </w:r>
      <w:r>
        <w:rPr>
          <w:rFonts w:ascii="Times New Roman"/>
          <w:b w:val="false"/>
          <w:i w:val="false"/>
          <w:color w:val="000000"/>
          <w:sz w:val="28"/>
        </w:rPr>
        <w:t xml:space="preserve">
               жобаны    төлеу.                 да     Ауыл </w:t>
      </w:r>
      <w:r>
        <w:br/>
      </w:r>
      <w:r>
        <w:rPr>
          <w:rFonts w:ascii="Times New Roman"/>
          <w:b w:val="false"/>
          <w:i w:val="false"/>
          <w:color w:val="000000"/>
          <w:sz w:val="28"/>
        </w:rPr>
        <w:t xml:space="preserve">
               басқаруға                               шаруашылығы </w:t>
      </w:r>
      <w:r>
        <w:br/>
      </w:r>
      <w:r>
        <w:rPr>
          <w:rFonts w:ascii="Times New Roman"/>
          <w:b w:val="false"/>
          <w:i w:val="false"/>
          <w:color w:val="000000"/>
          <w:sz w:val="28"/>
        </w:rPr>
        <w:t xml:space="preserve">
               жәрдем.                                 министрлігі. </w:t>
      </w:r>
      <w:r>
        <w:br/>
      </w:r>
      <w:r>
        <w:rPr>
          <w:rFonts w:ascii="Times New Roman"/>
          <w:b w:val="false"/>
          <w:i w:val="false"/>
          <w:color w:val="000000"/>
          <w:sz w:val="28"/>
        </w:rPr>
        <w:t xml:space="preserve">
               десу үшiн                               нің Су </w:t>
      </w:r>
      <w:r>
        <w:br/>
      </w:r>
      <w:r>
        <w:rPr>
          <w:rFonts w:ascii="Times New Roman"/>
          <w:b w:val="false"/>
          <w:i w:val="false"/>
          <w:color w:val="000000"/>
          <w:sz w:val="28"/>
        </w:rPr>
        <w:t xml:space="preserve">
               жергiлiк.                               ресурстары </w:t>
      </w:r>
      <w:r>
        <w:br/>
      </w:r>
      <w:r>
        <w:rPr>
          <w:rFonts w:ascii="Times New Roman"/>
          <w:b w:val="false"/>
          <w:i w:val="false"/>
          <w:color w:val="000000"/>
          <w:sz w:val="28"/>
        </w:rPr>
        <w:t xml:space="preserve">
               тi кон.                                 жөніндегі </w:t>
      </w:r>
      <w:r>
        <w:br/>
      </w:r>
      <w:r>
        <w:rPr>
          <w:rFonts w:ascii="Times New Roman"/>
          <w:b w:val="false"/>
          <w:i w:val="false"/>
          <w:color w:val="000000"/>
          <w:sz w:val="28"/>
        </w:rPr>
        <w:t xml:space="preserve">
               сультант.                               комитеті </w:t>
      </w:r>
      <w:r>
        <w:br/>
      </w:r>
      <w:r>
        <w:rPr>
          <w:rFonts w:ascii="Times New Roman"/>
          <w:b w:val="false"/>
          <w:i w:val="false"/>
          <w:color w:val="000000"/>
          <w:sz w:val="28"/>
        </w:rPr>
        <w:t xml:space="preserve">
               тардың </w:t>
      </w:r>
      <w:r>
        <w:br/>
      </w:r>
      <w:r>
        <w:rPr>
          <w:rFonts w:ascii="Times New Roman"/>
          <w:b w:val="false"/>
          <w:i w:val="false"/>
          <w:color w:val="000000"/>
          <w:sz w:val="28"/>
        </w:rPr>
        <w:t xml:space="preserve">
               қызметтер </w:t>
      </w:r>
      <w:r>
        <w:br/>
      </w:r>
      <w:r>
        <w:rPr>
          <w:rFonts w:ascii="Times New Roman"/>
          <w:b w:val="false"/>
          <w:i w:val="false"/>
          <w:color w:val="000000"/>
          <w:sz w:val="28"/>
        </w:rPr>
        <w:t xml:space="preserve">
               көрсетуiн </w:t>
      </w:r>
      <w:r>
        <w:br/>
      </w:r>
      <w:r>
        <w:rPr>
          <w:rFonts w:ascii="Times New Roman"/>
          <w:b w:val="false"/>
          <w:i w:val="false"/>
          <w:color w:val="000000"/>
          <w:sz w:val="28"/>
        </w:rPr>
        <w:t xml:space="preserve">
               сатып </w:t>
      </w:r>
      <w:r>
        <w:br/>
      </w:r>
      <w:r>
        <w:rPr>
          <w:rFonts w:ascii="Times New Roman"/>
          <w:b w:val="false"/>
          <w:i w:val="false"/>
          <w:color w:val="000000"/>
          <w:sz w:val="28"/>
        </w:rPr>
        <w:t xml:space="preserve">
               алу </w:t>
      </w:r>
    </w:p>
    <w:p>
      <w:pPr>
        <w:spacing w:after="0"/>
        <w:ind w:left="0"/>
        <w:jc w:val="both"/>
      </w:pPr>
      <w:r>
        <w:rPr>
          <w:rFonts w:ascii="Times New Roman"/>
          <w:b w:val="false"/>
          <w:i w:val="false"/>
          <w:color w:val="000000"/>
          <w:sz w:val="28"/>
        </w:rPr>
        <w:t xml:space="preserve">          102  Iшкi      - толық жобалауға және  Жыл   Қазақстан </w:t>
      </w:r>
      <w:r>
        <w:br/>
      </w:r>
      <w:r>
        <w:rPr>
          <w:rFonts w:ascii="Times New Roman"/>
          <w:b w:val="false"/>
          <w:i w:val="false"/>
          <w:color w:val="000000"/>
          <w:sz w:val="28"/>
        </w:rPr>
        <w:t xml:space="preserve">
               көздер.   құрылысқа қадағалау    бойын. Республикасы </w:t>
      </w:r>
      <w:r>
        <w:br/>
      </w:r>
      <w:r>
        <w:rPr>
          <w:rFonts w:ascii="Times New Roman"/>
          <w:b w:val="false"/>
          <w:i w:val="false"/>
          <w:color w:val="000000"/>
          <w:sz w:val="28"/>
        </w:rPr>
        <w:t xml:space="preserve">
               ден салу  жасайтын кеңесшiлердің да     Ауыл </w:t>
      </w:r>
      <w:r>
        <w:br/>
      </w:r>
      <w:r>
        <w:rPr>
          <w:rFonts w:ascii="Times New Roman"/>
          <w:b w:val="false"/>
          <w:i w:val="false"/>
          <w:color w:val="000000"/>
          <w:sz w:val="28"/>
        </w:rPr>
        <w:t xml:space="preserve">
               уақытында қызмет ақысын төлеу;          шаруашылығы </w:t>
      </w:r>
      <w:r>
        <w:br/>
      </w:r>
      <w:r>
        <w:rPr>
          <w:rFonts w:ascii="Times New Roman"/>
          <w:b w:val="false"/>
          <w:i w:val="false"/>
          <w:color w:val="000000"/>
          <w:sz w:val="28"/>
        </w:rPr>
        <w:t xml:space="preserve">
               және      - жобаға мониторинг           министрлігі. </w:t>
      </w:r>
      <w:r>
        <w:br/>
      </w:r>
      <w:r>
        <w:rPr>
          <w:rFonts w:ascii="Times New Roman"/>
          <w:b w:val="false"/>
          <w:i w:val="false"/>
          <w:color w:val="000000"/>
          <w:sz w:val="28"/>
        </w:rPr>
        <w:t xml:space="preserve">
               қызмет    және бағалау жасайтын         нің Су </w:t>
      </w:r>
      <w:r>
        <w:br/>
      </w:r>
      <w:r>
        <w:rPr>
          <w:rFonts w:ascii="Times New Roman"/>
          <w:b w:val="false"/>
          <w:i w:val="false"/>
          <w:color w:val="000000"/>
          <w:sz w:val="28"/>
        </w:rPr>
        <w:t xml:space="preserve">
               көрсету   кеңесшiлердiң қызмет          ресурстары </w:t>
      </w:r>
      <w:r>
        <w:br/>
      </w:r>
      <w:r>
        <w:rPr>
          <w:rFonts w:ascii="Times New Roman"/>
          <w:b w:val="false"/>
          <w:i w:val="false"/>
          <w:color w:val="000000"/>
          <w:sz w:val="28"/>
        </w:rPr>
        <w:t xml:space="preserve">
               мерзiмiн  ақысын төлеу;                 жөніндегі </w:t>
      </w:r>
      <w:r>
        <w:br/>
      </w:r>
      <w:r>
        <w:rPr>
          <w:rFonts w:ascii="Times New Roman"/>
          <w:b w:val="false"/>
          <w:i w:val="false"/>
          <w:color w:val="000000"/>
          <w:sz w:val="28"/>
        </w:rPr>
        <w:t xml:space="preserve">
               егжей-    - Шардара бөгетiнің           комитеті </w:t>
      </w:r>
      <w:r>
        <w:br/>
      </w:r>
      <w:r>
        <w:rPr>
          <w:rFonts w:ascii="Times New Roman"/>
          <w:b w:val="false"/>
          <w:i w:val="false"/>
          <w:color w:val="000000"/>
          <w:sz w:val="28"/>
        </w:rPr>
        <w:t xml:space="preserve">
               тегжейлi  тұрақтылығын бағалау </w:t>
      </w:r>
      <w:r>
        <w:br/>
      </w:r>
      <w:r>
        <w:rPr>
          <w:rFonts w:ascii="Times New Roman"/>
          <w:b w:val="false"/>
          <w:i w:val="false"/>
          <w:color w:val="000000"/>
          <w:sz w:val="28"/>
        </w:rPr>
        <w:t xml:space="preserve">
               жобалау.  үшін тәуелсіз сарап. </w:t>
      </w:r>
      <w:r>
        <w:br/>
      </w:r>
      <w:r>
        <w:rPr>
          <w:rFonts w:ascii="Times New Roman"/>
          <w:b w:val="false"/>
          <w:i w:val="false"/>
          <w:color w:val="000000"/>
          <w:sz w:val="28"/>
        </w:rPr>
        <w:t xml:space="preserve">
               ды, тех.  шылардан 2 шетелдік, </w:t>
      </w:r>
      <w:r>
        <w:br/>
      </w:r>
      <w:r>
        <w:rPr>
          <w:rFonts w:ascii="Times New Roman"/>
          <w:b w:val="false"/>
          <w:i w:val="false"/>
          <w:color w:val="000000"/>
          <w:sz w:val="28"/>
        </w:rPr>
        <w:t xml:space="preserve">
               никалық   4 жергілікті кеңес. </w:t>
      </w:r>
      <w:r>
        <w:br/>
      </w:r>
      <w:r>
        <w:rPr>
          <w:rFonts w:ascii="Times New Roman"/>
          <w:b w:val="false"/>
          <w:i w:val="false"/>
          <w:color w:val="000000"/>
          <w:sz w:val="28"/>
        </w:rPr>
        <w:t xml:space="preserve">
               қадаға.   шілердің қызмет </w:t>
      </w:r>
      <w:r>
        <w:br/>
      </w:r>
      <w:r>
        <w:rPr>
          <w:rFonts w:ascii="Times New Roman"/>
          <w:b w:val="false"/>
          <w:i w:val="false"/>
          <w:color w:val="000000"/>
          <w:sz w:val="28"/>
        </w:rPr>
        <w:t xml:space="preserve">
               лауды     ақысын төлеу; </w:t>
      </w:r>
      <w:r>
        <w:br/>
      </w:r>
      <w:r>
        <w:rPr>
          <w:rFonts w:ascii="Times New Roman"/>
          <w:b w:val="false"/>
          <w:i w:val="false"/>
          <w:color w:val="000000"/>
          <w:sz w:val="28"/>
        </w:rPr>
        <w:t xml:space="preserve">
               жүзеге    - кеңесшілік қызмет. </w:t>
      </w:r>
      <w:r>
        <w:br/>
      </w:r>
      <w:r>
        <w:rPr>
          <w:rFonts w:ascii="Times New Roman"/>
          <w:b w:val="false"/>
          <w:i w:val="false"/>
          <w:color w:val="000000"/>
          <w:sz w:val="28"/>
        </w:rPr>
        <w:t xml:space="preserve">
               асыру     тердің келiсім. </w:t>
      </w:r>
      <w:r>
        <w:br/>
      </w:r>
      <w:r>
        <w:rPr>
          <w:rFonts w:ascii="Times New Roman"/>
          <w:b w:val="false"/>
          <w:i w:val="false"/>
          <w:color w:val="000000"/>
          <w:sz w:val="28"/>
        </w:rPr>
        <w:t xml:space="preserve">
               үшін      шарттары бойынша </w:t>
      </w:r>
      <w:r>
        <w:br/>
      </w:r>
      <w:r>
        <w:rPr>
          <w:rFonts w:ascii="Times New Roman"/>
          <w:b w:val="false"/>
          <w:i w:val="false"/>
          <w:color w:val="000000"/>
          <w:sz w:val="28"/>
        </w:rPr>
        <w:t xml:space="preserve">
               консуль.  салықтарды төлеу; </w:t>
      </w:r>
      <w:r>
        <w:br/>
      </w:r>
      <w:r>
        <w:rPr>
          <w:rFonts w:ascii="Times New Roman"/>
          <w:b w:val="false"/>
          <w:i w:val="false"/>
          <w:color w:val="000000"/>
          <w:sz w:val="28"/>
        </w:rPr>
        <w:t xml:space="preserve">
               тациялық  - жобаның мемлекеттiк </w:t>
      </w:r>
      <w:r>
        <w:br/>
      </w:r>
      <w:r>
        <w:rPr>
          <w:rFonts w:ascii="Times New Roman"/>
          <w:b w:val="false"/>
          <w:i w:val="false"/>
          <w:color w:val="000000"/>
          <w:sz w:val="28"/>
        </w:rPr>
        <w:t xml:space="preserve">
               қызмет.   құрылыс және экология. </w:t>
      </w:r>
      <w:r>
        <w:br/>
      </w:r>
      <w:r>
        <w:rPr>
          <w:rFonts w:ascii="Times New Roman"/>
          <w:b w:val="false"/>
          <w:i w:val="false"/>
          <w:color w:val="000000"/>
          <w:sz w:val="28"/>
        </w:rPr>
        <w:t xml:space="preserve">
               тер көр.  лық сараптамаларына </w:t>
      </w:r>
      <w:r>
        <w:br/>
      </w:r>
      <w:r>
        <w:rPr>
          <w:rFonts w:ascii="Times New Roman"/>
          <w:b w:val="false"/>
          <w:i w:val="false"/>
          <w:color w:val="000000"/>
          <w:sz w:val="28"/>
        </w:rPr>
        <w:t xml:space="preserve">
               сетумен   төлеу; </w:t>
      </w:r>
      <w:r>
        <w:br/>
      </w:r>
      <w:r>
        <w:rPr>
          <w:rFonts w:ascii="Times New Roman"/>
          <w:b w:val="false"/>
          <w:i w:val="false"/>
          <w:color w:val="000000"/>
          <w:sz w:val="28"/>
        </w:rPr>
        <w:t xml:space="preserve">
               қамтама.  - валюталық операциялар </w:t>
      </w:r>
      <w:r>
        <w:br/>
      </w:r>
      <w:r>
        <w:rPr>
          <w:rFonts w:ascii="Times New Roman"/>
          <w:b w:val="false"/>
          <w:i w:val="false"/>
          <w:color w:val="000000"/>
          <w:sz w:val="28"/>
        </w:rPr>
        <w:t xml:space="preserve">
               сыз ету.  жүргiзу үшiн лицензия. </w:t>
      </w:r>
      <w:r>
        <w:br/>
      </w:r>
      <w:r>
        <w:rPr>
          <w:rFonts w:ascii="Times New Roman"/>
          <w:b w:val="false"/>
          <w:i w:val="false"/>
          <w:color w:val="000000"/>
          <w:sz w:val="28"/>
        </w:rPr>
        <w:t xml:space="preserve">
                         лық алымды төлеу.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жүзеге асырғанда күтiлетiн нәтиже: Сырдария өзенiнің арнасын реттеу жобасы және Арал теңiзiнiң солтүстiк бөлiгiн сақтау жобасы бойынша құрылыс жұмыстарының 20-25% орындалады, жобаның келесi компоненттерi бойынша толық жобалауға есеп дайындауға: Шардара бөгетiн қалпына келтiру, селге қарсы бөгеттер салу, су көтергiш бөгеттердi қалпына келтiру. </w:t>
      </w:r>
    </w:p>
    <w:bookmarkStart w:name="z11"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1 шiлдедегi    </w:t>
      </w:r>
      <w:r>
        <w:br/>
      </w:r>
      <w:r>
        <w:rPr>
          <w:rFonts w:ascii="Times New Roman"/>
          <w:b w:val="false"/>
          <w:i w:val="false"/>
          <w:color w:val="000000"/>
          <w:sz w:val="28"/>
        </w:rPr>
        <w:t xml:space="preserve">
N 150г қаулысына       </w:t>
      </w:r>
      <w:r>
        <w:br/>
      </w:r>
      <w:r>
        <w:rPr>
          <w:rFonts w:ascii="Times New Roman"/>
          <w:b w:val="false"/>
          <w:i w:val="false"/>
          <w:color w:val="000000"/>
          <w:sz w:val="28"/>
        </w:rPr>
        <w:t xml:space="preserve">
8-қосымша           </w:t>
      </w:r>
    </w:p>
    <w:bookmarkEnd w:id="11"/>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29 желтоқсандағы  </w:t>
      </w:r>
      <w:r>
        <w:br/>
      </w:r>
      <w:r>
        <w:rPr>
          <w:rFonts w:ascii="Times New Roman"/>
          <w:b w:val="false"/>
          <w:i w:val="false"/>
          <w:color w:val="000000"/>
          <w:sz w:val="28"/>
        </w:rPr>
        <w:t xml:space="preserve">
N 1429 қаулысына       </w:t>
      </w:r>
      <w:r>
        <w:br/>
      </w:r>
      <w:r>
        <w:rPr>
          <w:rFonts w:ascii="Times New Roman"/>
          <w:b w:val="false"/>
          <w:i w:val="false"/>
          <w:color w:val="000000"/>
          <w:sz w:val="28"/>
        </w:rPr>
        <w:t xml:space="preserve">
179-қосымша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 шаруашылығы министрлігі </w:t>
      </w:r>
      <w:r>
        <w:br/>
      </w:r>
      <w:r>
        <w:rPr>
          <w:rFonts w:ascii="Times New Roman"/>
          <w:b w:val="false"/>
          <w:i w:val="false"/>
          <w:color w:val="000000"/>
          <w:sz w:val="28"/>
        </w:rPr>
        <w:t xml:space="preserve">
_____________________________________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2003 жылға арналған </w:t>
      </w:r>
      <w:r>
        <w:br/>
      </w:r>
      <w:r>
        <w:rPr>
          <w:rFonts w:ascii="Times New Roman"/>
          <w:b/>
          <w:i w:val="false"/>
          <w:color w:val="000000"/>
        </w:rPr>
        <w:t xml:space="preserve">
"Арал теңiзi аймағын елдi мекендерiн сумен </w:t>
      </w:r>
      <w:r>
        <w:br/>
      </w:r>
      <w:r>
        <w:rPr>
          <w:rFonts w:ascii="Times New Roman"/>
          <w:b/>
          <w:i w:val="false"/>
          <w:color w:val="000000"/>
        </w:rPr>
        <w:t xml:space="preserve">
жабдықтау және олардың санитариясы жобасы" </w:t>
      </w:r>
      <w:r>
        <w:br/>
      </w:r>
      <w:r>
        <w:rPr>
          <w:rFonts w:ascii="Times New Roman"/>
          <w:b/>
          <w:i w:val="false"/>
          <w:color w:val="000000"/>
        </w:rPr>
        <w:t xml:space="preserve">
731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- 794 914 мың теңге (жетi жүз тоқсан төрт миллион тоғыз жүз он төрт мың теңге). </w:t>
      </w:r>
      <w:r>
        <w:br/>
      </w:r>
      <w:r>
        <w:rPr>
          <w:rFonts w:ascii="Times New Roman"/>
          <w:b w:val="false"/>
          <w:i w:val="false"/>
          <w:color w:val="000000"/>
          <w:sz w:val="28"/>
        </w:rPr>
        <w:t>
      2. Бюджеттік бағдарламаның нормативтiк-құқықтық негізі: "Қазақстан Республикасы мен Кувейттің Араб экономикалық даму қоры арасындағы Арал қаласын (Арал теңізі аймағының) сумен қамтамасыз ету жобасы бойынша займы туралы келiсiмдi бекiту туралы" Қазақстан Республикасының 2001 жылғы 1 наурыздағы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Республикасының 2002 жылғы 12 желтоқсандағы "2003 жылға арналған республикалық бюджет туралы"  </w:t>
      </w:r>
      <w:r>
        <w:rPr>
          <w:rFonts w:ascii="Times New Roman"/>
          <w:b w:val="false"/>
          <w:i w:val="false"/>
          <w:color w:val="000000"/>
          <w:sz w:val="28"/>
        </w:rPr>
        <w:t xml:space="preserve">Заңы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 қаражаты оның ішінде Үкiметтiң сыртқы заем қаражаты. </w:t>
      </w:r>
      <w:r>
        <w:br/>
      </w:r>
      <w:r>
        <w:rPr>
          <w:rFonts w:ascii="Times New Roman"/>
          <w:b w:val="false"/>
          <w:i w:val="false"/>
          <w:color w:val="000000"/>
          <w:sz w:val="28"/>
        </w:rPr>
        <w:t xml:space="preserve">
      4. Бюджеттік бағдарламаның мақсаты: Арал қаласын сапалы таза сумен қамтамасыз ету және санитарлық жағдайын жақсарту. </w:t>
      </w:r>
      <w:r>
        <w:br/>
      </w:r>
      <w:r>
        <w:rPr>
          <w:rFonts w:ascii="Times New Roman"/>
          <w:b w:val="false"/>
          <w:i w:val="false"/>
          <w:color w:val="000000"/>
          <w:sz w:val="28"/>
        </w:rPr>
        <w:t xml:space="preserve">
      5. Бюджеттік бағдарламаның мiндеттерi: Арал қаласын сумен қамтамасыз ету жүйесiнің тиімділігiн арттыру, жаңарту және тарату желiсiн кеңейту. </w:t>
      </w:r>
      <w:r>
        <w:br/>
      </w:r>
      <w:r>
        <w:rPr>
          <w:rFonts w:ascii="Times New Roman"/>
          <w:b w:val="false"/>
          <w:i w:val="false"/>
          <w:color w:val="000000"/>
          <w:sz w:val="28"/>
        </w:rPr>
        <w:t xml:space="preserve">
      6. Бюджеттiк бағдарламаны iске асыру бойынша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N|Бағдар.|Кіші |Бағдарла.|  Бағдарламаны (кіші | Іске |  Жауапты </w:t>
      </w:r>
      <w:r>
        <w:br/>
      </w:r>
      <w:r>
        <w:rPr>
          <w:rFonts w:ascii="Times New Roman"/>
          <w:b w:val="false"/>
          <w:i w:val="false"/>
          <w:color w:val="000000"/>
          <w:sz w:val="28"/>
        </w:rPr>
        <w:t xml:space="preserve">
 |ламаның|бағ. | маның   |    бағдарламаны)    |асыру.|атқарушылар </w:t>
      </w:r>
      <w:r>
        <w:br/>
      </w:r>
      <w:r>
        <w:rPr>
          <w:rFonts w:ascii="Times New Roman"/>
          <w:b w:val="false"/>
          <w:i w:val="false"/>
          <w:color w:val="000000"/>
          <w:sz w:val="28"/>
        </w:rPr>
        <w:t xml:space="preserve">
 | коды  |дар. | (кіші   | іске асыру жөніндегі| дың  | </w:t>
      </w:r>
      <w:r>
        <w:br/>
      </w:r>
      <w:r>
        <w:rPr>
          <w:rFonts w:ascii="Times New Roman"/>
          <w:b w:val="false"/>
          <w:i w:val="false"/>
          <w:color w:val="000000"/>
          <w:sz w:val="28"/>
        </w:rPr>
        <w:t xml:space="preserve">
 |       |лама.|бағдарла.|     іс-шаралар      | мер. | </w:t>
      </w:r>
      <w:r>
        <w:br/>
      </w:r>
      <w:r>
        <w:rPr>
          <w:rFonts w:ascii="Times New Roman"/>
          <w:b w:val="false"/>
          <w:i w:val="false"/>
          <w:color w:val="000000"/>
          <w:sz w:val="28"/>
        </w:rPr>
        <w:t xml:space="preserve">
 |       |ның  | маның)  |                     | зім. | </w:t>
      </w:r>
      <w:r>
        <w:br/>
      </w:r>
      <w:r>
        <w:rPr>
          <w:rFonts w:ascii="Times New Roman"/>
          <w:b w:val="false"/>
          <w:i w:val="false"/>
          <w:color w:val="000000"/>
          <w:sz w:val="28"/>
        </w:rPr>
        <w:t xml:space="preserve">
 |       |коды | атауы   |                     | дері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731        Арал </w:t>
      </w:r>
      <w:r>
        <w:br/>
      </w:r>
      <w:r>
        <w:rPr>
          <w:rFonts w:ascii="Times New Roman"/>
          <w:b w:val="false"/>
          <w:i w:val="false"/>
          <w:color w:val="000000"/>
          <w:sz w:val="28"/>
        </w:rPr>
        <w:t xml:space="preserve">
               теңiзi </w:t>
      </w:r>
      <w:r>
        <w:br/>
      </w:r>
      <w:r>
        <w:rPr>
          <w:rFonts w:ascii="Times New Roman"/>
          <w:b w:val="false"/>
          <w:i w:val="false"/>
          <w:color w:val="000000"/>
          <w:sz w:val="28"/>
        </w:rPr>
        <w:t xml:space="preserve">
               аймағын. </w:t>
      </w:r>
      <w:r>
        <w:br/>
      </w:r>
      <w:r>
        <w:rPr>
          <w:rFonts w:ascii="Times New Roman"/>
          <w:b w:val="false"/>
          <w:i w:val="false"/>
          <w:color w:val="000000"/>
          <w:sz w:val="28"/>
        </w:rPr>
        <w:t xml:space="preserve">
               дағы елдi </w:t>
      </w:r>
      <w:r>
        <w:br/>
      </w:r>
      <w:r>
        <w:rPr>
          <w:rFonts w:ascii="Times New Roman"/>
          <w:b w:val="false"/>
          <w:i w:val="false"/>
          <w:color w:val="000000"/>
          <w:sz w:val="28"/>
        </w:rPr>
        <w:t xml:space="preserve">
               мекен. </w:t>
      </w:r>
      <w:r>
        <w:br/>
      </w:r>
      <w:r>
        <w:rPr>
          <w:rFonts w:ascii="Times New Roman"/>
          <w:b w:val="false"/>
          <w:i w:val="false"/>
          <w:color w:val="000000"/>
          <w:sz w:val="28"/>
        </w:rPr>
        <w:t xml:space="preserve">
               дерiн </w:t>
      </w:r>
      <w:r>
        <w:br/>
      </w:r>
      <w:r>
        <w:rPr>
          <w:rFonts w:ascii="Times New Roman"/>
          <w:b w:val="false"/>
          <w:i w:val="false"/>
          <w:color w:val="000000"/>
          <w:sz w:val="28"/>
        </w:rPr>
        <w:t xml:space="preserve">
               сумен </w:t>
      </w:r>
      <w:r>
        <w:br/>
      </w:r>
      <w:r>
        <w:rPr>
          <w:rFonts w:ascii="Times New Roman"/>
          <w:b w:val="false"/>
          <w:i w:val="false"/>
          <w:color w:val="000000"/>
          <w:sz w:val="28"/>
        </w:rPr>
        <w:t xml:space="preserve">
               жабдық. </w:t>
      </w:r>
      <w:r>
        <w:br/>
      </w:r>
      <w:r>
        <w:rPr>
          <w:rFonts w:ascii="Times New Roman"/>
          <w:b w:val="false"/>
          <w:i w:val="false"/>
          <w:color w:val="000000"/>
          <w:sz w:val="28"/>
        </w:rPr>
        <w:t xml:space="preserve">
               тау және </w:t>
      </w:r>
      <w:r>
        <w:br/>
      </w:r>
      <w:r>
        <w:rPr>
          <w:rFonts w:ascii="Times New Roman"/>
          <w:b w:val="false"/>
          <w:i w:val="false"/>
          <w:color w:val="000000"/>
          <w:sz w:val="28"/>
        </w:rPr>
        <w:t xml:space="preserve">
               олардың </w:t>
      </w:r>
      <w:r>
        <w:br/>
      </w:r>
      <w:r>
        <w:rPr>
          <w:rFonts w:ascii="Times New Roman"/>
          <w:b w:val="false"/>
          <w:i w:val="false"/>
          <w:color w:val="000000"/>
          <w:sz w:val="28"/>
        </w:rPr>
        <w:t xml:space="preserve">
               сани. </w:t>
      </w:r>
      <w:r>
        <w:br/>
      </w:r>
      <w:r>
        <w:rPr>
          <w:rFonts w:ascii="Times New Roman"/>
          <w:b w:val="false"/>
          <w:i w:val="false"/>
          <w:color w:val="000000"/>
          <w:sz w:val="28"/>
        </w:rPr>
        <w:t xml:space="preserve">
               тариясы </w:t>
      </w:r>
      <w:r>
        <w:br/>
      </w:r>
      <w:r>
        <w:rPr>
          <w:rFonts w:ascii="Times New Roman"/>
          <w:b w:val="false"/>
          <w:i w:val="false"/>
          <w:color w:val="000000"/>
          <w:sz w:val="28"/>
        </w:rPr>
        <w:t xml:space="preserve">
               жобасы </w:t>
      </w:r>
    </w:p>
    <w:p>
      <w:pPr>
        <w:spacing w:after="0"/>
        <w:ind w:left="0"/>
        <w:jc w:val="both"/>
      </w:pPr>
      <w:r>
        <w:rPr>
          <w:rFonts w:ascii="Times New Roman"/>
          <w:b w:val="false"/>
          <w:i w:val="false"/>
          <w:color w:val="000000"/>
          <w:sz w:val="28"/>
        </w:rPr>
        <w:t xml:space="preserve">          080  Сыртқы    1. Арал қаласының       Жыл   Қазақстан </w:t>
      </w:r>
      <w:r>
        <w:br/>
      </w:r>
      <w:r>
        <w:rPr>
          <w:rFonts w:ascii="Times New Roman"/>
          <w:b w:val="false"/>
          <w:i w:val="false"/>
          <w:color w:val="000000"/>
          <w:sz w:val="28"/>
        </w:rPr>
        <w:t xml:space="preserve">
               қарыздар  сумен жабдықтау        бойын. Республикасы </w:t>
      </w:r>
      <w:r>
        <w:br/>
      </w:r>
      <w:r>
        <w:rPr>
          <w:rFonts w:ascii="Times New Roman"/>
          <w:b w:val="false"/>
          <w:i w:val="false"/>
          <w:color w:val="000000"/>
          <w:sz w:val="28"/>
        </w:rPr>
        <w:t xml:space="preserve">
               есебінен  жүйесін жетілдіру:     да     Ауыл </w:t>
      </w:r>
      <w:r>
        <w:br/>
      </w:r>
      <w:r>
        <w:rPr>
          <w:rFonts w:ascii="Times New Roman"/>
          <w:b w:val="false"/>
          <w:i w:val="false"/>
          <w:color w:val="000000"/>
          <w:sz w:val="28"/>
        </w:rPr>
        <w:t xml:space="preserve">
               жобаны    а) Арал қаласы мен            шаруашылығы </w:t>
      </w:r>
      <w:r>
        <w:br/>
      </w:r>
      <w:r>
        <w:rPr>
          <w:rFonts w:ascii="Times New Roman"/>
          <w:b w:val="false"/>
          <w:i w:val="false"/>
          <w:color w:val="000000"/>
          <w:sz w:val="28"/>
        </w:rPr>
        <w:t xml:space="preserve">
               іске      Қосаман су көзi               министрлігі. </w:t>
      </w:r>
      <w:r>
        <w:br/>
      </w:r>
      <w:r>
        <w:rPr>
          <w:rFonts w:ascii="Times New Roman"/>
          <w:b w:val="false"/>
          <w:i w:val="false"/>
          <w:color w:val="000000"/>
          <w:sz w:val="28"/>
        </w:rPr>
        <w:t xml:space="preserve">
               асыру     аралығында орналасқан         нің Су </w:t>
      </w:r>
      <w:r>
        <w:br/>
      </w:r>
      <w:r>
        <w:rPr>
          <w:rFonts w:ascii="Times New Roman"/>
          <w:b w:val="false"/>
          <w:i w:val="false"/>
          <w:color w:val="000000"/>
          <w:sz w:val="28"/>
        </w:rPr>
        <w:t xml:space="preserve">
                         басты су құбырын              ресурстары </w:t>
      </w:r>
      <w:r>
        <w:br/>
      </w:r>
      <w:r>
        <w:rPr>
          <w:rFonts w:ascii="Times New Roman"/>
          <w:b w:val="false"/>
          <w:i w:val="false"/>
          <w:color w:val="000000"/>
          <w:sz w:val="28"/>
        </w:rPr>
        <w:t xml:space="preserve">
                         қайта жаңғырту:               жөніндегі </w:t>
      </w:r>
      <w:r>
        <w:br/>
      </w:r>
      <w:r>
        <w:rPr>
          <w:rFonts w:ascii="Times New Roman"/>
          <w:b w:val="false"/>
          <w:i w:val="false"/>
          <w:color w:val="000000"/>
          <w:sz w:val="28"/>
        </w:rPr>
        <w:t xml:space="preserve">
                         - Ұзындық жиынтығы            комитеті </w:t>
      </w:r>
      <w:r>
        <w:br/>
      </w:r>
      <w:r>
        <w:rPr>
          <w:rFonts w:ascii="Times New Roman"/>
          <w:b w:val="false"/>
          <w:i w:val="false"/>
          <w:color w:val="000000"/>
          <w:sz w:val="28"/>
        </w:rPr>
        <w:t xml:space="preserve">
                           12 км шамасындағы </w:t>
      </w:r>
      <w:r>
        <w:br/>
      </w:r>
      <w:r>
        <w:rPr>
          <w:rFonts w:ascii="Times New Roman"/>
          <w:b w:val="false"/>
          <w:i w:val="false"/>
          <w:color w:val="000000"/>
          <w:sz w:val="28"/>
        </w:rPr>
        <w:t xml:space="preserve">
                           телiмдердегi ескiр. </w:t>
      </w:r>
      <w:r>
        <w:br/>
      </w:r>
      <w:r>
        <w:rPr>
          <w:rFonts w:ascii="Times New Roman"/>
          <w:b w:val="false"/>
          <w:i w:val="false"/>
          <w:color w:val="000000"/>
          <w:sz w:val="28"/>
        </w:rPr>
        <w:t xml:space="preserve">
                           ген ұзындығы 110 км </w:t>
      </w:r>
      <w:r>
        <w:br/>
      </w:r>
      <w:r>
        <w:rPr>
          <w:rFonts w:ascii="Times New Roman"/>
          <w:b w:val="false"/>
          <w:i w:val="false"/>
          <w:color w:val="000000"/>
          <w:sz w:val="28"/>
        </w:rPr>
        <w:t xml:space="preserve">
                           және диаметрi 1000 </w:t>
      </w:r>
      <w:r>
        <w:br/>
      </w:r>
      <w:r>
        <w:rPr>
          <w:rFonts w:ascii="Times New Roman"/>
          <w:b w:val="false"/>
          <w:i w:val="false"/>
          <w:color w:val="000000"/>
          <w:sz w:val="28"/>
        </w:rPr>
        <w:t xml:space="preserve">
                           мм құбыр желiсiн </w:t>
      </w:r>
      <w:r>
        <w:br/>
      </w:r>
      <w:r>
        <w:rPr>
          <w:rFonts w:ascii="Times New Roman"/>
          <w:b w:val="false"/>
          <w:i w:val="false"/>
          <w:color w:val="000000"/>
          <w:sz w:val="28"/>
        </w:rPr>
        <w:t xml:space="preserve">
                           ауыстыру; </w:t>
      </w:r>
      <w:r>
        <w:br/>
      </w:r>
      <w:r>
        <w:rPr>
          <w:rFonts w:ascii="Times New Roman"/>
          <w:b w:val="false"/>
          <w:i w:val="false"/>
          <w:color w:val="000000"/>
          <w:sz w:val="28"/>
        </w:rPr>
        <w:t xml:space="preserve">
                         - барлық құбыр желiсi </w:t>
      </w:r>
      <w:r>
        <w:br/>
      </w:r>
      <w:r>
        <w:rPr>
          <w:rFonts w:ascii="Times New Roman"/>
          <w:b w:val="false"/>
          <w:i w:val="false"/>
          <w:color w:val="000000"/>
          <w:sz w:val="28"/>
        </w:rPr>
        <w:t xml:space="preserve">
                           бойына тоттанудан </w:t>
      </w:r>
      <w:r>
        <w:br/>
      </w:r>
      <w:r>
        <w:rPr>
          <w:rFonts w:ascii="Times New Roman"/>
          <w:b w:val="false"/>
          <w:i w:val="false"/>
          <w:color w:val="000000"/>
          <w:sz w:val="28"/>
        </w:rPr>
        <w:t xml:space="preserve">
                           қорғайтын катодты </w:t>
      </w:r>
      <w:r>
        <w:br/>
      </w:r>
      <w:r>
        <w:rPr>
          <w:rFonts w:ascii="Times New Roman"/>
          <w:b w:val="false"/>
          <w:i w:val="false"/>
          <w:color w:val="000000"/>
          <w:sz w:val="28"/>
        </w:rPr>
        <w:t xml:space="preserve">
                           қолдану және 5 </w:t>
      </w:r>
      <w:r>
        <w:br/>
      </w:r>
      <w:r>
        <w:rPr>
          <w:rFonts w:ascii="Times New Roman"/>
          <w:b w:val="false"/>
          <w:i w:val="false"/>
          <w:color w:val="000000"/>
          <w:sz w:val="28"/>
        </w:rPr>
        <w:t xml:space="preserve">
                           көлемдi есептегiштi </w:t>
      </w:r>
      <w:r>
        <w:br/>
      </w:r>
      <w:r>
        <w:rPr>
          <w:rFonts w:ascii="Times New Roman"/>
          <w:b w:val="false"/>
          <w:i w:val="false"/>
          <w:color w:val="000000"/>
          <w:sz w:val="28"/>
        </w:rPr>
        <w:t xml:space="preserve">
                           орнату; </w:t>
      </w:r>
      <w:r>
        <w:br/>
      </w:r>
      <w:r>
        <w:rPr>
          <w:rFonts w:ascii="Times New Roman"/>
          <w:b w:val="false"/>
          <w:i w:val="false"/>
          <w:color w:val="000000"/>
          <w:sz w:val="28"/>
        </w:rPr>
        <w:t xml:space="preserve">
                         1) Арал қаласындағы </w:t>
      </w:r>
      <w:r>
        <w:br/>
      </w:r>
      <w:r>
        <w:rPr>
          <w:rFonts w:ascii="Times New Roman"/>
          <w:b w:val="false"/>
          <w:i w:val="false"/>
          <w:color w:val="000000"/>
          <w:sz w:val="28"/>
        </w:rPr>
        <w:t xml:space="preserve">
                         тарату желiсiн жаңарту: </w:t>
      </w:r>
      <w:r>
        <w:br/>
      </w:r>
      <w:r>
        <w:rPr>
          <w:rFonts w:ascii="Times New Roman"/>
          <w:b w:val="false"/>
          <w:i w:val="false"/>
          <w:color w:val="000000"/>
          <w:sz w:val="28"/>
        </w:rPr>
        <w:t xml:space="preserve">
                         - жалпы ұзындығы 50 км </w:t>
      </w:r>
      <w:r>
        <w:br/>
      </w:r>
      <w:r>
        <w:rPr>
          <w:rFonts w:ascii="Times New Roman"/>
          <w:b w:val="false"/>
          <w:i w:val="false"/>
          <w:color w:val="000000"/>
          <w:sz w:val="28"/>
        </w:rPr>
        <w:t xml:space="preserve">
                           шамасындағы ecкipгeн </w:t>
      </w:r>
      <w:r>
        <w:br/>
      </w:r>
      <w:r>
        <w:rPr>
          <w:rFonts w:ascii="Times New Roman"/>
          <w:b w:val="false"/>
          <w:i w:val="false"/>
          <w:color w:val="000000"/>
          <w:sz w:val="28"/>
        </w:rPr>
        <w:t xml:space="preserve">
                           құбырларды ауыстыру; </w:t>
      </w:r>
      <w:r>
        <w:br/>
      </w:r>
      <w:r>
        <w:rPr>
          <w:rFonts w:ascii="Times New Roman"/>
          <w:b w:val="false"/>
          <w:i w:val="false"/>
          <w:color w:val="000000"/>
          <w:sz w:val="28"/>
        </w:rPr>
        <w:t xml:space="preserve">
                         - ұзындығы 6 км шама. </w:t>
      </w:r>
      <w:r>
        <w:br/>
      </w:r>
      <w:r>
        <w:rPr>
          <w:rFonts w:ascii="Times New Roman"/>
          <w:b w:val="false"/>
          <w:i w:val="false"/>
          <w:color w:val="000000"/>
          <w:sz w:val="28"/>
        </w:rPr>
        <w:t xml:space="preserve">
                           сындағы жаңа тарату </w:t>
      </w:r>
      <w:r>
        <w:br/>
      </w:r>
      <w:r>
        <w:rPr>
          <w:rFonts w:ascii="Times New Roman"/>
          <w:b w:val="false"/>
          <w:i w:val="false"/>
          <w:color w:val="000000"/>
          <w:sz w:val="28"/>
        </w:rPr>
        <w:t xml:space="preserve">
                           желiсiн орнату; </w:t>
      </w:r>
      <w:r>
        <w:br/>
      </w:r>
      <w:r>
        <w:rPr>
          <w:rFonts w:ascii="Times New Roman"/>
          <w:b w:val="false"/>
          <w:i w:val="false"/>
          <w:color w:val="000000"/>
          <w:sz w:val="28"/>
        </w:rPr>
        <w:t xml:space="preserve">
                         - 80 бас тоғандық колон </w:t>
      </w:r>
      <w:r>
        <w:br/>
      </w:r>
      <w:r>
        <w:rPr>
          <w:rFonts w:ascii="Times New Roman"/>
          <w:b w:val="false"/>
          <w:i w:val="false"/>
          <w:color w:val="000000"/>
          <w:sz w:val="28"/>
        </w:rPr>
        <w:t xml:space="preserve">
                           және өрт гидрантын </w:t>
      </w:r>
      <w:r>
        <w:br/>
      </w:r>
      <w:r>
        <w:rPr>
          <w:rFonts w:ascii="Times New Roman"/>
          <w:b w:val="false"/>
          <w:i w:val="false"/>
          <w:color w:val="000000"/>
          <w:sz w:val="28"/>
        </w:rPr>
        <w:t xml:space="preserve">
                           орнату; </w:t>
      </w:r>
      <w:r>
        <w:br/>
      </w:r>
      <w:r>
        <w:rPr>
          <w:rFonts w:ascii="Times New Roman"/>
          <w:b w:val="false"/>
          <w:i w:val="false"/>
          <w:color w:val="000000"/>
          <w:sz w:val="28"/>
        </w:rPr>
        <w:t xml:space="preserve">
                         - 5 жаңа тегеурiндi су </w:t>
      </w:r>
      <w:r>
        <w:br/>
      </w:r>
      <w:r>
        <w:rPr>
          <w:rFonts w:ascii="Times New Roman"/>
          <w:b w:val="false"/>
          <w:i w:val="false"/>
          <w:color w:val="000000"/>
          <w:sz w:val="28"/>
        </w:rPr>
        <w:t xml:space="preserve">
                           мұнарасын салу; </w:t>
      </w:r>
      <w:r>
        <w:br/>
      </w:r>
      <w:r>
        <w:rPr>
          <w:rFonts w:ascii="Times New Roman"/>
          <w:b w:val="false"/>
          <w:i w:val="false"/>
          <w:color w:val="000000"/>
          <w:sz w:val="28"/>
        </w:rPr>
        <w:t xml:space="preserve">
                         в) Жобаны жан-жақты </w:t>
      </w:r>
      <w:r>
        <w:br/>
      </w:r>
      <w:r>
        <w:rPr>
          <w:rFonts w:ascii="Times New Roman"/>
          <w:b w:val="false"/>
          <w:i w:val="false"/>
          <w:color w:val="000000"/>
          <w:sz w:val="28"/>
        </w:rPr>
        <w:t xml:space="preserve">
                         әзiрлеу негізiнде </w:t>
      </w:r>
      <w:r>
        <w:br/>
      </w:r>
      <w:r>
        <w:rPr>
          <w:rFonts w:ascii="Times New Roman"/>
          <w:b w:val="false"/>
          <w:i w:val="false"/>
          <w:color w:val="000000"/>
          <w:sz w:val="28"/>
        </w:rPr>
        <w:t xml:space="preserve">
                         анықталатын Арал </w:t>
      </w:r>
      <w:r>
        <w:br/>
      </w:r>
      <w:r>
        <w:rPr>
          <w:rFonts w:ascii="Times New Roman"/>
          <w:b w:val="false"/>
          <w:i w:val="false"/>
          <w:color w:val="000000"/>
          <w:sz w:val="28"/>
        </w:rPr>
        <w:t xml:space="preserve">
                         қаласының маңындағы 3 </w:t>
      </w:r>
      <w:r>
        <w:br/>
      </w:r>
      <w:r>
        <w:rPr>
          <w:rFonts w:ascii="Times New Roman"/>
          <w:b w:val="false"/>
          <w:i w:val="false"/>
          <w:color w:val="000000"/>
          <w:sz w:val="28"/>
        </w:rPr>
        <w:t xml:space="preserve">
                         елдi мекенде 3 тәжiри. </w:t>
      </w:r>
      <w:r>
        <w:br/>
      </w:r>
      <w:r>
        <w:rPr>
          <w:rFonts w:ascii="Times New Roman"/>
          <w:b w:val="false"/>
          <w:i w:val="false"/>
          <w:color w:val="000000"/>
          <w:sz w:val="28"/>
        </w:rPr>
        <w:t xml:space="preserve">
                         белi суды тұщыландыра. </w:t>
      </w:r>
      <w:r>
        <w:br/>
      </w:r>
      <w:r>
        <w:rPr>
          <w:rFonts w:ascii="Times New Roman"/>
          <w:b w:val="false"/>
          <w:i w:val="false"/>
          <w:color w:val="000000"/>
          <w:sz w:val="28"/>
        </w:rPr>
        <w:t xml:space="preserve">
                         тын қондырғы орнату. </w:t>
      </w:r>
      <w:r>
        <w:br/>
      </w:r>
      <w:r>
        <w:rPr>
          <w:rFonts w:ascii="Times New Roman"/>
          <w:b w:val="false"/>
          <w:i w:val="false"/>
          <w:color w:val="000000"/>
          <w:sz w:val="28"/>
        </w:rPr>
        <w:t xml:space="preserve">
                         2) Институционалдық </w:t>
      </w:r>
      <w:r>
        <w:br/>
      </w:r>
      <w:r>
        <w:rPr>
          <w:rFonts w:ascii="Times New Roman"/>
          <w:b w:val="false"/>
          <w:i w:val="false"/>
          <w:color w:val="000000"/>
          <w:sz w:val="28"/>
        </w:rPr>
        <w:t xml:space="preserve">
                         қолдану: </w:t>
      </w:r>
      <w:r>
        <w:br/>
      </w:r>
      <w:r>
        <w:rPr>
          <w:rFonts w:ascii="Times New Roman"/>
          <w:b w:val="false"/>
          <w:i w:val="false"/>
          <w:color w:val="000000"/>
          <w:sz w:val="28"/>
        </w:rPr>
        <w:t xml:space="preserve">
                         - бақылау-өлшеу, сынау </w:t>
      </w:r>
      <w:r>
        <w:br/>
      </w:r>
      <w:r>
        <w:rPr>
          <w:rFonts w:ascii="Times New Roman"/>
          <w:b w:val="false"/>
          <w:i w:val="false"/>
          <w:color w:val="000000"/>
          <w:sz w:val="28"/>
        </w:rPr>
        <w:t xml:space="preserve">
                           және бақылау құрал. </w:t>
      </w:r>
      <w:r>
        <w:br/>
      </w:r>
      <w:r>
        <w:rPr>
          <w:rFonts w:ascii="Times New Roman"/>
          <w:b w:val="false"/>
          <w:i w:val="false"/>
          <w:color w:val="000000"/>
          <w:sz w:val="28"/>
        </w:rPr>
        <w:t xml:space="preserve">
                           дарын қою; пайдалану, </w:t>
      </w:r>
      <w:r>
        <w:br/>
      </w:r>
      <w:r>
        <w:rPr>
          <w:rFonts w:ascii="Times New Roman"/>
          <w:b w:val="false"/>
          <w:i w:val="false"/>
          <w:color w:val="000000"/>
          <w:sz w:val="28"/>
        </w:rPr>
        <w:t xml:space="preserve">
                           жалдау, ұстау, </w:t>
      </w:r>
      <w:r>
        <w:br/>
      </w:r>
      <w:r>
        <w:rPr>
          <w:rFonts w:ascii="Times New Roman"/>
          <w:b w:val="false"/>
          <w:i w:val="false"/>
          <w:color w:val="000000"/>
          <w:sz w:val="28"/>
        </w:rPr>
        <w:t xml:space="preserve">
                           қаржылық iстi бас. </w:t>
      </w:r>
      <w:r>
        <w:br/>
      </w:r>
      <w:r>
        <w:rPr>
          <w:rFonts w:ascii="Times New Roman"/>
          <w:b w:val="false"/>
          <w:i w:val="false"/>
          <w:color w:val="000000"/>
          <w:sz w:val="28"/>
        </w:rPr>
        <w:t xml:space="preserve">
                           қару және суды </w:t>
      </w:r>
      <w:r>
        <w:br/>
      </w:r>
      <w:r>
        <w:rPr>
          <w:rFonts w:ascii="Times New Roman"/>
          <w:b w:val="false"/>
          <w:i w:val="false"/>
          <w:color w:val="000000"/>
          <w:sz w:val="28"/>
        </w:rPr>
        <w:t xml:space="preserve">
                           жоғалтуға әкелiп </w:t>
      </w:r>
      <w:r>
        <w:br/>
      </w:r>
      <w:r>
        <w:rPr>
          <w:rFonts w:ascii="Times New Roman"/>
          <w:b w:val="false"/>
          <w:i w:val="false"/>
          <w:color w:val="000000"/>
          <w:sz w:val="28"/>
        </w:rPr>
        <w:t xml:space="preserve">
                           соғатын бүлiнгендi </w:t>
      </w:r>
      <w:r>
        <w:br/>
      </w:r>
      <w:r>
        <w:rPr>
          <w:rFonts w:ascii="Times New Roman"/>
          <w:b w:val="false"/>
          <w:i w:val="false"/>
          <w:color w:val="000000"/>
          <w:sz w:val="28"/>
        </w:rPr>
        <w:t xml:space="preserve">
                           табу, Арал шаруашылы. </w:t>
      </w:r>
      <w:r>
        <w:br/>
      </w:r>
      <w:r>
        <w:rPr>
          <w:rFonts w:ascii="Times New Roman"/>
          <w:b w:val="false"/>
          <w:i w:val="false"/>
          <w:color w:val="000000"/>
          <w:sz w:val="28"/>
        </w:rPr>
        <w:t xml:space="preserve">
                           ғы су мұнарасының </w:t>
      </w:r>
      <w:r>
        <w:br/>
      </w:r>
      <w:r>
        <w:rPr>
          <w:rFonts w:ascii="Times New Roman"/>
          <w:b w:val="false"/>
          <w:i w:val="false"/>
          <w:color w:val="000000"/>
          <w:sz w:val="28"/>
        </w:rPr>
        <w:t xml:space="preserve">
                           Арал бөлiмiндегi </w:t>
      </w:r>
      <w:r>
        <w:br/>
      </w:r>
      <w:r>
        <w:rPr>
          <w:rFonts w:ascii="Times New Roman"/>
          <w:b w:val="false"/>
          <w:i w:val="false"/>
          <w:color w:val="000000"/>
          <w:sz w:val="28"/>
        </w:rPr>
        <w:t xml:space="preserve">
                           жұмысты жетiлдiру </w:t>
      </w:r>
      <w:r>
        <w:br/>
      </w:r>
      <w:r>
        <w:rPr>
          <w:rFonts w:ascii="Times New Roman"/>
          <w:b w:val="false"/>
          <w:i w:val="false"/>
          <w:color w:val="000000"/>
          <w:sz w:val="28"/>
        </w:rPr>
        <w:t xml:space="preserve">
                           үшiн қызметкерлердi </w:t>
      </w:r>
      <w:r>
        <w:br/>
      </w:r>
      <w:r>
        <w:rPr>
          <w:rFonts w:ascii="Times New Roman"/>
          <w:b w:val="false"/>
          <w:i w:val="false"/>
          <w:color w:val="000000"/>
          <w:sz w:val="28"/>
        </w:rPr>
        <w:t xml:space="preserve">
                           оқыту және сарапшылар. </w:t>
      </w:r>
      <w:r>
        <w:br/>
      </w:r>
      <w:r>
        <w:rPr>
          <w:rFonts w:ascii="Times New Roman"/>
          <w:b w:val="false"/>
          <w:i w:val="false"/>
          <w:color w:val="000000"/>
          <w:sz w:val="28"/>
        </w:rPr>
        <w:t xml:space="preserve">
                           ды жалдау. </w:t>
      </w:r>
      <w:r>
        <w:br/>
      </w:r>
      <w:r>
        <w:rPr>
          <w:rFonts w:ascii="Times New Roman"/>
          <w:b w:val="false"/>
          <w:i w:val="false"/>
          <w:color w:val="000000"/>
          <w:sz w:val="28"/>
        </w:rPr>
        <w:t xml:space="preserve">
                         3) Көрсетiлетiн консуль. </w:t>
      </w:r>
      <w:r>
        <w:br/>
      </w:r>
      <w:r>
        <w:rPr>
          <w:rFonts w:ascii="Times New Roman"/>
          <w:b w:val="false"/>
          <w:i w:val="false"/>
          <w:color w:val="000000"/>
          <w:sz w:val="28"/>
        </w:rPr>
        <w:t xml:space="preserve">
                         тациялық-техникалық </w:t>
      </w:r>
      <w:r>
        <w:br/>
      </w:r>
      <w:r>
        <w:rPr>
          <w:rFonts w:ascii="Times New Roman"/>
          <w:b w:val="false"/>
          <w:i w:val="false"/>
          <w:color w:val="000000"/>
          <w:sz w:val="28"/>
        </w:rPr>
        <w:t xml:space="preserve">
                         қызметтер: </w:t>
      </w:r>
      <w:r>
        <w:br/>
      </w:r>
      <w:r>
        <w:rPr>
          <w:rFonts w:ascii="Times New Roman"/>
          <w:b w:val="false"/>
          <w:i w:val="false"/>
          <w:color w:val="000000"/>
          <w:sz w:val="28"/>
        </w:rPr>
        <w:t xml:space="preserve">
                         - iрiктелген талдама </w:t>
      </w:r>
      <w:r>
        <w:br/>
      </w:r>
      <w:r>
        <w:rPr>
          <w:rFonts w:ascii="Times New Roman"/>
          <w:b w:val="false"/>
          <w:i w:val="false"/>
          <w:color w:val="000000"/>
          <w:sz w:val="28"/>
        </w:rPr>
        <w:t xml:space="preserve">
                           және тендерлiк құжат. </w:t>
      </w:r>
      <w:r>
        <w:br/>
      </w:r>
      <w:r>
        <w:rPr>
          <w:rFonts w:ascii="Times New Roman"/>
          <w:b w:val="false"/>
          <w:i w:val="false"/>
          <w:color w:val="000000"/>
          <w:sz w:val="28"/>
        </w:rPr>
        <w:t xml:space="preserve">
                           тар мен келiсім-шарт. </w:t>
      </w:r>
      <w:r>
        <w:br/>
      </w:r>
      <w:r>
        <w:rPr>
          <w:rFonts w:ascii="Times New Roman"/>
          <w:b w:val="false"/>
          <w:i w:val="false"/>
          <w:color w:val="000000"/>
          <w:sz w:val="28"/>
        </w:rPr>
        <w:t xml:space="preserve">
                           тарды дайындау және </w:t>
      </w:r>
      <w:r>
        <w:br/>
      </w:r>
      <w:r>
        <w:rPr>
          <w:rFonts w:ascii="Times New Roman"/>
          <w:b w:val="false"/>
          <w:i w:val="false"/>
          <w:color w:val="000000"/>
          <w:sz w:val="28"/>
        </w:rPr>
        <w:t xml:space="preserve">
                           келiсiм-шарт жасасу. </w:t>
      </w:r>
      <w:r>
        <w:br/>
      </w:r>
      <w:r>
        <w:rPr>
          <w:rFonts w:ascii="Times New Roman"/>
          <w:b w:val="false"/>
          <w:i w:val="false"/>
          <w:color w:val="000000"/>
          <w:sz w:val="28"/>
        </w:rPr>
        <w:t xml:space="preserve">
                           ға көмектесу, </w:t>
      </w:r>
      <w:r>
        <w:br/>
      </w:r>
      <w:r>
        <w:rPr>
          <w:rFonts w:ascii="Times New Roman"/>
          <w:b w:val="false"/>
          <w:i w:val="false"/>
          <w:color w:val="000000"/>
          <w:sz w:val="28"/>
        </w:rPr>
        <w:t xml:space="preserve">
                           сондай-ақ құрылыс </w:t>
      </w:r>
      <w:r>
        <w:br/>
      </w:r>
      <w:r>
        <w:rPr>
          <w:rFonts w:ascii="Times New Roman"/>
          <w:b w:val="false"/>
          <w:i w:val="false"/>
          <w:color w:val="000000"/>
          <w:sz w:val="28"/>
        </w:rPr>
        <w:t xml:space="preserve">
                           жұмыстарын бақылау; </w:t>
      </w:r>
      <w:r>
        <w:br/>
      </w:r>
      <w:r>
        <w:rPr>
          <w:rFonts w:ascii="Times New Roman"/>
          <w:b w:val="false"/>
          <w:i w:val="false"/>
          <w:color w:val="000000"/>
          <w:sz w:val="28"/>
        </w:rPr>
        <w:t xml:space="preserve">
                         - техникалық-экономика. </w:t>
      </w:r>
      <w:r>
        <w:br/>
      </w:r>
      <w:r>
        <w:rPr>
          <w:rFonts w:ascii="Times New Roman"/>
          <w:b w:val="false"/>
          <w:i w:val="false"/>
          <w:color w:val="000000"/>
          <w:sz w:val="28"/>
        </w:rPr>
        <w:t xml:space="preserve">
                           лық негiздеме </w:t>
      </w:r>
      <w:r>
        <w:br/>
      </w:r>
      <w:r>
        <w:rPr>
          <w:rFonts w:ascii="Times New Roman"/>
          <w:b w:val="false"/>
          <w:i w:val="false"/>
          <w:color w:val="000000"/>
          <w:sz w:val="28"/>
        </w:rPr>
        <w:t xml:space="preserve">
                           жобасын зерттеу; </w:t>
      </w:r>
      <w:r>
        <w:br/>
      </w:r>
      <w:r>
        <w:rPr>
          <w:rFonts w:ascii="Times New Roman"/>
          <w:b w:val="false"/>
          <w:i w:val="false"/>
          <w:color w:val="000000"/>
          <w:sz w:val="28"/>
        </w:rPr>
        <w:t xml:space="preserve">
                         - мемлекеттiк құрылыс </w:t>
      </w:r>
      <w:r>
        <w:br/>
      </w:r>
      <w:r>
        <w:rPr>
          <w:rFonts w:ascii="Times New Roman"/>
          <w:b w:val="false"/>
          <w:i w:val="false"/>
          <w:color w:val="000000"/>
          <w:sz w:val="28"/>
        </w:rPr>
        <w:t xml:space="preserve">
                           және жобаның эколо. </w:t>
      </w:r>
      <w:r>
        <w:br/>
      </w:r>
      <w:r>
        <w:rPr>
          <w:rFonts w:ascii="Times New Roman"/>
          <w:b w:val="false"/>
          <w:i w:val="false"/>
          <w:color w:val="000000"/>
          <w:sz w:val="28"/>
        </w:rPr>
        <w:t xml:space="preserve">
                           гиялық сараптамасына </w:t>
      </w:r>
      <w:r>
        <w:br/>
      </w:r>
      <w:r>
        <w:rPr>
          <w:rFonts w:ascii="Times New Roman"/>
          <w:b w:val="false"/>
          <w:i w:val="false"/>
          <w:color w:val="000000"/>
          <w:sz w:val="28"/>
        </w:rPr>
        <w:t xml:space="preserve">
                           төлем ақы; </w:t>
      </w:r>
      <w:r>
        <w:br/>
      </w:r>
      <w:r>
        <w:rPr>
          <w:rFonts w:ascii="Times New Roman"/>
          <w:b w:val="false"/>
          <w:i w:val="false"/>
          <w:color w:val="000000"/>
          <w:sz w:val="28"/>
        </w:rPr>
        <w:t xml:space="preserve">
                         - толық жобалау және </w:t>
      </w:r>
      <w:r>
        <w:br/>
      </w:r>
      <w:r>
        <w:rPr>
          <w:rFonts w:ascii="Times New Roman"/>
          <w:b w:val="false"/>
          <w:i w:val="false"/>
          <w:color w:val="000000"/>
          <w:sz w:val="28"/>
        </w:rPr>
        <w:t xml:space="preserve">
                           құрылысты бақылау </w:t>
      </w:r>
      <w:r>
        <w:br/>
      </w:r>
      <w:r>
        <w:rPr>
          <w:rFonts w:ascii="Times New Roman"/>
          <w:b w:val="false"/>
          <w:i w:val="false"/>
          <w:color w:val="000000"/>
          <w:sz w:val="28"/>
        </w:rPr>
        <w:t xml:space="preserve">
                           үшiн консультациялық </w:t>
      </w:r>
      <w:r>
        <w:br/>
      </w:r>
      <w:r>
        <w:rPr>
          <w:rFonts w:ascii="Times New Roman"/>
          <w:b w:val="false"/>
          <w:i w:val="false"/>
          <w:color w:val="000000"/>
          <w:sz w:val="28"/>
        </w:rPr>
        <w:t xml:space="preserve">
                           компаниямен келiсiм- </w:t>
      </w:r>
      <w:r>
        <w:br/>
      </w:r>
      <w:r>
        <w:rPr>
          <w:rFonts w:ascii="Times New Roman"/>
          <w:b w:val="false"/>
          <w:i w:val="false"/>
          <w:color w:val="000000"/>
          <w:sz w:val="28"/>
        </w:rPr>
        <w:t xml:space="preserve">
                           шарт бойынша кеңесшi. </w:t>
      </w:r>
      <w:r>
        <w:br/>
      </w:r>
      <w:r>
        <w:rPr>
          <w:rFonts w:ascii="Times New Roman"/>
          <w:b w:val="false"/>
          <w:i w:val="false"/>
          <w:color w:val="000000"/>
          <w:sz w:val="28"/>
        </w:rPr>
        <w:t xml:space="preserve">
                           лерге қызмет ақы </w:t>
      </w:r>
      <w:r>
        <w:br/>
      </w:r>
      <w:r>
        <w:rPr>
          <w:rFonts w:ascii="Times New Roman"/>
          <w:b w:val="false"/>
          <w:i w:val="false"/>
          <w:color w:val="000000"/>
          <w:sz w:val="28"/>
        </w:rPr>
        <w:t xml:space="preserve">
                           төлеу; </w:t>
      </w:r>
      <w:r>
        <w:br/>
      </w:r>
      <w:r>
        <w:rPr>
          <w:rFonts w:ascii="Times New Roman"/>
          <w:b w:val="false"/>
          <w:i w:val="false"/>
          <w:color w:val="000000"/>
          <w:sz w:val="28"/>
        </w:rPr>
        <w:t xml:space="preserve">
                         - мониторингті жүзеге </w:t>
      </w:r>
      <w:r>
        <w:br/>
      </w:r>
      <w:r>
        <w:rPr>
          <w:rFonts w:ascii="Times New Roman"/>
          <w:b w:val="false"/>
          <w:i w:val="false"/>
          <w:color w:val="000000"/>
          <w:sz w:val="28"/>
        </w:rPr>
        <w:t xml:space="preserve">
                           асыру және жобаны </w:t>
      </w:r>
      <w:r>
        <w:br/>
      </w:r>
      <w:r>
        <w:rPr>
          <w:rFonts w:ascii="Times New Roman"/>
          <w:b w:val="false"/>
          <w:i w:val="false"/>
          <w:color w:val="000000"/>
          <w:sz w:val="28"/>
        </w:rPr>
        <w:t xml:space="preserve">
                           бағалау үшiн консуль. </w:t>
      </w:r>
      <w:r>
        <w:br/>
      </w:r>
      <w:r>
        <w:rPr>
          <w:rFonts w:ascii="Times New Roman"/>
          <w:b w:val="false"/>
          <w:i w:val="false"/>
          <w:color w:val="000000"/>
          <w:sz w:val="28"/>
        </w:rPr>
        <w:t xml:space="preserve">
                           тациялық компаниямен </w:t>
      </w:r>
      <w:r>
        <w:br/>
      </w:r>
      <w:r>
        <w:rPr>
          <w:rFonts w:ascii="Times New Roman"/>
          <w:b w:val="false"/>
          <w:i w:val="false"/>
          <w:color w:val="000000"/>
          <w:sz w:val="28"/>
        </w:rPr>
        <w:t xml:space="preserve">
                           келiсiм-шарт бойынша </w:t>
      </w:r>
      <w:r>
        <w:br/>
      </w:r>
      <w:r>
        <w:rPr>
          <w:rFonts w:ascii="Times New Roman"/>
          <w:b w:val="false"/>
          <w:i w:val="false"/>
          <w:color w:val="000000"/>
          <w:sz w:val="28"/>
        </w:rPr>
        <w:t xml:space="preserve">
                           кеңесшiлерге қызмет </w:t>
      </w:r>
      <w:r>
        <w:br/>
      </w:r>
      <w:r>
        <w:rPr>
          <w:rFonts w:ascii="Times New Roman"/>
          <w:b w:val="false"/>
          <w:i w:val="false"/>
          <w:color w:val="000000"/>
          <w:sz w:val="28"/>
        </w:rPr>
        <w:t xml:space="preserve">
                           ақы төлеу. </w:t>
      </w:r>
    </w:p>
    <w:p>
      <w:pPr>
        <w:spacing w:after="0"/>
        <w:ind w:left="0"/>
        <w:jc w:val="both"/>
      </w:pPr>
      <w:r>
        <w:rPr>
          <w:rFonts w:ascii="Times New Roman"/>
          <w:b w:val="false"/>
          <w:i w:val="false"/>
          <w:color w:val="000000"/>
          <w:sz w:val="28"/>
        </w:rPr>
        <w:t xml:space="preserve">          081  Ішкі      - салық пен бажды       Жыл   Қазақстан </w:t>
      </w:r>
      <w:r>
        <w:br/>
      </w:r>
      <w:r>
        <w:rPr>
          <w:rFonts w:ascii="Times New Roman"/>
          <w:b w:val="false"/>
          <w:i w:val="false"/>
          <w:color w:val="000000"/>
          <w:sz w:val="28"/>
        </w:rPr>
        <w:t xml:space="preserve">
               көздердің   төлеу;               бойын. Республикасы </w:t>
      </w:r>
      <w:r>
        <w:br/>
      </w:r>
      <w:r>
        <w:rPr>
          <w:rFonts w:ascii="Times New Roman"/>
          <w:b w:val="false"/>
          <w:i w:val="false"/>
          <w:color w:val="000000"/>
          <w:sz w:val="28"/>
        </w:rPr>
        <w:t xml:space="preserve">
               есебінен  - құрылыс жұмыстарына  да     Ауыл </w:t>
      </w:r>
      <w:r>
        <w:br/>
      </w:r>
      <w:r>
        <w:rPr>
          <w:rFonts w:ascii="Times New Roman"/>
          <w:b w:val="false"/>
          <w:i w:val="false"/>
          <w:color w:val="000000"/>
          <w:sz w:val="28"/>
        </w:rPr>
        <w:t xml:space="preserve">
               жобаны      10 % төлеу;                 шаруашылығы </w:t>
      </w:r>
      <w:r>
        <w:br/>
      </w:r>
      <w:r>
        <w:rPr>
          <w:rFonts w:ascii="Times New Roman"/>
          <w:b w:val="false"/>
          <w:i w:val="false"/>
          <w:color w:val="000000"/>
          <w:sz w:val="28"/>
        </w:rPr>
        <w:t xml:space="preserve">
               іске      - валюталық операциялар       министрлігі. </w:t>
      </w:r>
      <w:r>
        <w:br/>
      </w:r>
      <w:r>
        <w:rPr>
          <w:rFonts w:ascii="Times New Roman"/>
          <w:b w:val="false"/>
          <w:i w:val="false"/>
          <w:color w:val="000000"/>
          <w:sz w:val="28"/>
        </w:rPr>
        <w:t xml:space="preserve">
               асыру       жүргізу үшін лицен.         нің Су </w:t>
      </w:r>
      <w:r>
        <w:br/>
      </w:r>
      <w:r>
        <w:rPr>
          <w:rFonts w:ascii="Times New Roman"/>
          <w:b w:val="false"/>
          <w:i w:val="false"/>
          <w:color w:val="000000"/>
          <w:sz w:val="28"/>
        </w:rPr>
        <w:t xml:space="preserve">
                           зиялық алымды төлеу;        ресурстары </w:t>
      </w:r>
      <w:r>
        <w:br/>
      </w:r>
      <w:r>
        <w:rPr>
          <w:rFonts w:ascii="Times New Roman"/>
          <w:b w:val="false"/>
          <w:i w:val="false"/>
          <w:color w:val="000000"/>
          <w:sz w:val="28"/>
        </w:rPr>
        <w:t xml:space="preserve">
                         - құрылыс жайына жер          жөніндегі </w:t>
      </w:r>
      <w:r>
        <w:br/>
      </w:r>
      <w:r>
        <w:rPr>
          <w:rFonts w:ascii="Times New Roman"/>
          <w:b w:val="false"/>
          <w:i w:val="false"/>
          <w:color w:val="000000"/>
          <w:sz w:val="28"/>
        </w:rPr>
        <w:t xml:space="preserve">
                           бөлуге рұқсат алу           комитет </w:t>
      </w:r>
      <w:r>
        <w:br/>
      </w:r>
      <w:r>
        <w:rPr>
          <w:rFonts w:ascii="Times New Roman"/>
          <w:b w:val="false"/>
          <w:i w:val="false"/>
          <w:color w:val="000000"/>
          <w:sz w:val="28"/>
        </w:rPr>
        <w:t xml:space="preserve">
                           қызмет ақысын төлеу; </w:t>
      </w:r>
      <w:r>
        <w:br/>
      </w:r>
      <w:r>
        <w:rPr>
          <w:rFonts w:ascii="Times New Roman"/>
          <w:b w:val="false"/>
          <w:i w:val="false"/>
          <w:color w:val="000000"/>
          <w:sz w:val="28"/>
        </w:rPr>
        <w:t xml:space="preserve">
                         - конкурс өткiзу </w:t>
      </w:r>
      <w:r>
        <w:br/>
      </w:r>
      <w:r>
        <w:rPr>
          <w:rFonts w:ascii="Times New Roman"/>
          <w:b w:val="false"/>
          <w:i w:val="false"/>
          <w:color w:val="000000"/>
          <w:sz w:val="28"/>
        </w:rPr>
        <w:t xml:space="preserve">
                           бойынша жарнамалар. </w:t>
      </w:r>
      <w:r>
        <w:br/>
      </w:r>
      <w:r>
        <w:rPr>
          <w:rFonts w:ascii="Times New Roman"/>
          <w:b w:val="false"/>
          <w:i w:val="false"/>
          <w:color w:val="000000"/>
          <w:sz w:val="28"/>
        </w:rPr>
        <w:t xml:space="preserve">
                           дың ақысын төлеу. </w:t>
      </w:r>
    </w:p>
    <w:p>
      <w:pPr>
        <w:spacing w:after="0"/>
        <w:ind w:left="0"/>
        <w:jc w:val="both"/>
      </w:pPr>
      <w:r>
        <w:rPr>
          <w:rFonts w:ascii="Times New Roman"/>
          <w:b w:val="false"/>
          <w:i w:val="false"/>
          <w:color w:val="000000"/>
          <w:sz w:val="28"/>
        </w:rPr>
        <w:t xml:space="preserve">          101  Ішкі </w:t>
      </w:r>
      <w:r>
        <w:br/>
      </w:r>
      <w:r>
        <w:rPr>
          <w:rFonts w:ascii="Times New Roman"/>
          <w:b w:val="false"/>
          <w:i w:val="false"/>
          <w:color w:val="000000"/>
          <w:sz w:val="28"/>
        </w:rPr>
        <w:t xml:space="preserve">
               көздер. </w:t>
      </w:r>
      <w:r>
        <w:br/>
      </w:r>
      <w:r>
        <w:rPr>
          <w:rFonts w:ascii="Times New Roman"/>
          <w:b w:val="false"/>
          <w:i w:val="false"/>
          <w:color w:val="000000"/>
          <w:sz w:val="28"/>
        </w:rPr>
        <w:t xml:space="preserve">
               ден </w:t>
      </w:r>
      <w:r>
        <w:br/>
      </w:r>
      <w:r>
        <w:rPr>
          <w:rFonts w:ascii="Times New Roman"/>
          <w:b w:val="false"/>
          <w:i w:val="false"/>
          <w:color w:val="000000"/>
          <w:sz w:val="28"/>
        </w:rPr>
        <w:t xml:space="preserve">
               жобаны    Жобаны басқару жөнiнде  Жыл   Қазақстан </w:t>
      </w:r>
      <w:r>
        <w:br/>
      </w:r>
      <w:r>
        <w:rPr>
          <w:rFonts w:ascii="Times New Roman"/>
          <w:b w:val="false"/>
          <w:i w:val="false"/>
          <w:color w:val="000000"/>
          <w:sz w:val="28"/>
        </w:rPr>
        <w:t xml:space="preserve">
               басқаруға жергiлiктi 3 кеңесшiге бойын. Республикасы </w:t>
      </w:r>
      <w:r>
        <w:br/>
      </w:r>
      <w:r>
        <w:rPr>
          <w:rFonts w:ascii="Times New Roman"/>
          <w:b w:val="false"/>
          <w:i w:val="false"/>
          <w:color w:val="000000"/>
          <w:sz w:val="28"/>
        </w:rPr>
        <w:t xml:space="preserve">
               көмек     қызмет ақы төлеу       да     Ауыл </w:t>
      </w:r>
      <w:r>
        <w:br/>
      </w:r>
      <w:r>
        <w:rPr>
          <w:rFonts w:ascii="Times New Roman"/>
          <w:b w:val="false"/>
          <w:i w:val="false"/>
          <w:color w:val="000000"/>
          <w:sz w:val="28"/>
        </w:rPr>
        <w:t xml:space="preserve">
               көрсету                                 шаруашылығы </w:t>
      </w:r>
      <w:r>
        <w:br/>
      </w:r>
      <w:r>
        <w:rPr>
          <w:rFonts w:ascii="Times New Roman"/>
          <w:b w:val="false"/>
          <w:i w:val="false"/>
          <w:color w:val="000000"/>
          <w:sz w:val="28"/>
        </w:rPr>
        <w:t xml:space="preserve">
               үшін                                    министрлігі. </w:t>
      </w:r>
      <w:r>
        <w:br/>
      </w:r>
      <w:r>
        <w:rPr>
          <w:rFonts w:ascii="Times New Roman"/>
          <w:b w:val="false"/>
          <w:i w:val="false"/>
          <w:color w:val="000000"/>
          <w:sz w:val="28"/>
        </w:rPr>
        <w:t xml:space="preserve">
               жергілік.                               нің Су </w:t>
      </w:r>
      <w:r>
        <w:br/>
      </w:r>
      <w:r>
        <w:rPr>
          <w:rFonts w:ascii="Times New Roman"/>
          <w:b w:val="false"/>
          <w:i w:val="false"/>
          <w:color w:val="000000"/>
          <w:sz w:val="28"/>
        </w:rPr>
        <w:t xml:space="preserve">
               ті кон.                                 ресурстары </w:t>
      </w:r>
      <w:r>
        <w:br/>
      </w:r>
      <w:r>
        <w:rPr>
          <w:rFonts w:ascii="Times New Roman"/>
          <w:b w:val="false"/>
          <w:i w:val="false"/>
          <w:color w:val="000000"/>
          <w:sz w:val="28"/>
        </w:rPr>
        <w:t xml:space="preserve">
               сультант.                               жөніндегі </w:t>
      </w:r>
      <w:r>
        <w:br/>
      </w:r>
      <w:r>
        <w:rPr>
          <w:rFonts w:ascii="Times New Roman"/>
          <w:b w:val="false"/>
          <w:i w:val="false"/>
          <w:color w:val="000000"/>
          <w:sz w:val="28"/>
        </w:rPr>
        <w:t xml:space="preserve">
               тардың                                  комитеті </w:t>
      </w:r>
      <w:r>
        <w:br/>
      </w:r>
      <w:r>
        <w:rPr>
          <w:rFonts w:ascii="Times New Roman"/>
          <w:b w:val="false"/>
          <w:i w:val="false"/>
          <w:color w:val="000000"/>
          <w:sz w:val="28"/>
        </w:rPr>
        <w:t xml:space="preserve">
               қызметтер </w:t>
      </w:r>
      <w:r>
        <w:br/>
      </w:r>
      <w:r>
        <w:rPr>
          <w:rFonts w:ascii="Times New Roman"/>
          <w:b w:val="false"/>
          <w:i w:val="false"/>
          <w:color w:val="000000"/>
          <w:sz w:val="28"/>
        </w:rPr>
        <w:t xml:space="preserve">
               көрсетуін </w:t>
      </w:r>
      <w:r>
        <w:br/>
      </w:r>
      <w:r>
        <w:rPr>
          <w:rFonts w:ascii="Times New Roman"/>
          <w:b w:val="false"/>
          <w:i w:val="false"/>
          <w:color w:val="000000"/>
          <w:sz w:val="28"/>
        </w:rPr>
        <w:t xml:space="preserve">
               сатып </w:t>
      </w:r>
      <w:r>
        <w:br/>
      </w:r>
      <w:r>
        <w:rPr>
          <w:rFonts w:ascii="Times New Roman"/>
          <w:b w:val="false"/>
          <w:i w:val="false"/>
          <w:color w:val="000000"/>
          <w:sz w:val="28"/>
        </w:rPr>
        <w:t xml:space="preserve">
               алу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орындаудың күтiлетiн нәтижелерi: Арал теңiзi аймағындағы елдi мекендердi сумен қамтамасыз ету және санитария жобасы бойынша құрылыс жұмыстарын 30-35%-ға орындау. </w:t>
      </w:r>
    </w:p>
    <w:bookmarkStart w:name="z12"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1 шiлдедегi    </w:t>
      </w:r>
      <w:r>
        <w:br/>
      </w:r>
      <w:r>
        <w:rPr>
          <w:rFonts w:ascii="Times New Roman"/>
          <w:b w:val="false"/>
          <w:i w:val="false"/>
          <w:color w:val="000000"/>
          <w:sz w:val="28"/>
        </w:rPr>
        <w:t xml:space="preserve">
N 150г қаулысына       </w:t>
      </w:r>
      <w:r>
        <w:br/>
      </w:r>
      <w:r>
        <w:rPr>
          <w:rFonts w:ascii="Times New Roman"/>
          <w:b w:val="false"/>
          <w:i w:val="false"/>
          <w:color w:val="000000"/>
          <w:sz w:val="28"/>
        </w:rPr>
        <w:t xml:space="preserve">
9-қосымша           </w:t>
      </w:r>
    </w:p>
    <w:bookmarkEnd w:id="12"/>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29 желтоқсандағы  </w:t>
      </w:r>
      <w:r>
        <w:br/>
      </w:r>
      <w:r>
        <w:rPr>
          <w:rFonts w:ascii="Times New Roman"/>
          <w:b w:val="false"/>
          <w:i w:val="false"/>
          <w:color w:val="000000"/>
          <w:sz w:val="28"/>
        </w:rPr>
        <w:t xml:space="preserve">
N 1429 қаулысына       </w:t>
      </w:r>
      <w:r>
        <w:br/>
      </w:r>
      <w:r>
        <w:rPr>
          <w:rFonts w:ascii="Times New Roman"/>
          <w:b w:val="false"/>
          <w:i w:val="false"/>
          <w:color w:val="000000"/>
          <w:sz w:val="28"/>
        </w:rPr>
        <w:t xml:space="preserve">
182-қосымша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 шаруашылығы министрлігі </w:t>
      </w:r>
      <w:r>
        <w:br/>
      </w:r>
      <w:r>
        <w:rPr>
          <w:rFonts w:ascii="Times New Roman"/>
          <w:b w:val="false"/>
          <w:i w:val="false"/>
          <w:color w:val="000000"/>
          <w:sz w:val="28"/>
        </w:rPr>
        <w:t xml:space="preserve">
_____________________________________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2003 жылға арналған </w:t>
      </w:r>
      <w:r>
        <w:br/>
      </w:r>
      <w:r>
        <w:rPr>
          <w:rFonts w:ascii="Times New Roman"/>
          <w:b/>
          <w:i w:val="false"/>
          <w:color w:val="000000"/>
        </w:rPr>
        <w:t xml:space="preserve">
"Батыс Тянь-Шань биоәралуандығын </w:t>
      </w:r>
      <w:r>
        <w:br/>
      </w:r>
      <w:r>
        <w:rPr>
          <w:rFonts w:ascii="Times New Roman"/>
          <w:b/>
          <w:i w:val="false"/>
          <w:color w:val="000000"/>
        </w:rPr>
        <w:t xml:space="preserve">
сақтау" трансшекаралық жобасы </w:t>
      </w:r>
      <w:r>
        <w:br/>
      </w:r>
      <w:r>
        <w:rPr>
          <w:rFonts w:ascii="Times New Roman"/>
          <w:b/>
          <w:i w:val="false"/>
          <w:color w:val="000000"/>
        </w:rPr>
        <w:t xml:space="preserve">
734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6 594 мың теңге (алты миллион бес жүз тоқсан төрт мың теңге). </w:t>
      </w:r>
      <w:r>
        <w:br/>
      </w:r>
      <w:r>
        <w:rPr>
          <w:rFonts w:ascii="Times New Roman"/>
          <w:b w:val="false"/>
          <w:i w:val="false"/>
          <w:color w:val="000000"/>
          <w:sz w:val="28"/>
        </w:rPr>
        <w:t>
      2. Бюджеттiк бағдарламаның нормативтiк-құқықтық негiзi: (Орталық Азиядағы биологиялық көп түрлiлiгiн сақтау жөнiндегi трансшекаралық жоба) Қазақстан Республикасы Қырғыз Республикасы мен БЭФ қоршаған ортаны қорғау жөнiндегi Ғаламдық Қордың орындаушы органы есебiнде қатынасушы Халықаралық Жаңғырту Даму Банкi арасындағы ГЭФ сенiмгерлiк қордың гранты бойынша келiсiм жасау туралы Қазақстан Республикасы Yкiметiнің 1999 жылғы N 1503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қаржыландырудың көздерi: республикалық бюджет қаражаты. </w:t>
      </w:r>
      <w:r>
        <w:br/>
      </w:r>
      <w:r>
        <w:rPr>
          <w:rFonts w:ascii="Times New Roman"/>
          <w:b w:val="false"/>
          <w:i w:val="false"/>
          <w:color w:val="000000"/>
          <w:sz w:val="28"/>
        </w:rPr>
        <w:t xml:space="preserve">
      4. Бюджеттiк бағдарламаның мақсаты: Батыс Тянь-Шань аймағының тұрақты дамуына көмектесу үшiн экологиялық саясатты әзiрлеу. </w:t>
      </w:r>
      <w:r>
        <w:br/>
      </w:r>
      <w:r>
        <w:rPr>
          <w:rFonts w:ascii="Times New Roman"/>
          <w:b w:val="false"/>
          <w:i w:val="false"/>
          <w:color w:val="000000"/>
          <w:sz w:val="28"/>
        </w:rPr>
        <w:t xml:space="preserve">
      5. Бюджеттiк бағдарламаның мiндеттерi: Батыс Тянь-Шань аумағында орналасқан осал және бiрегей биологиялық қоғамдастықтарды қорғауға қолдау көрсету және осы саладағы биологиялық көптүрліліктi, заңнаманы, нормативтiк ережелердi және ұйымдастыру құрылымдарын сақтау жөнiндегi олардың мемлекеттiк саясатын нығайтуға және үйлестiруге Қазақстан Республикасының көмек көрсетуi, Батыс Тянь-Шань аумағындағы қорғалатын аймақтар жүйесiн нығайту және кеңейту, Батыс Тянь-Шань аймағындағы қорғалатын аумақтардың биологиялық ресурстарына қысымды азайту жергiлiктi қоғамдастықтарға арналған баламалы және тұрақты пайда әкелетiн қызмет түрлерiн анықтау, биологиялық көп түрлiлiктiң құндылықтары туралы жұртшылықтың хабардар болуын күшейту. </w:t>
      </w:r>
      <w:r>
        <w:br/>
      </w:r>
      <w:r>
        <w:rPr>
          <w:rFonts w:ascii="Times New Roman"/>
          <w:b w:val="false"/>
          <w:i w:val="false"/>
          <w:color w:val="000000"/>
          <w:sz w:val="28"/>
        </w:rPr>
        <w:t xml:space="preserve">
      6. Бюджеттiк бағдарламаны iске асыру бойынша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N|Бағдар.|Кіші |Бағдарла.|  Бағдарламаны (кіші | Іске |  Жауапты </w:t>
      </w:r>
      <w:r>
        <w:br/>
      </w:r>
      <w:r>
        <w:rPr>
          <w:rFonts w:ascii="Times New Roman"/>
          <w:b w:val="false"/>
          <w:i w:val="false"/>
          <w:color w:val="000000"/>
          <w:sz w:val="28"/>
        </w:rPr>
        <w:t xml:space="preserve">
 |ламаның|бағ. | маның   |    бағдарламаны)    |асыру.|атқарушылар </w:t>
      </w:r>
      <w:r>
        <w:br/>
      </w:r>
      <w:r>
        <w:rPr>
          <w:rFonts w:ascii="Times New Roman"/>
          <w:b w:val="false"/>
          <w:i w:val="false"/>
          <w:color w:val="000000"/>
          <w:sz w:val="28"/>
        </w:rPr>
        <w:t xml:space="preserve">
 | коды  |дар. | (кіші   | іске асыру жөніндегі| дың  | </w:t>
      </w:r>
      <w:r>
        <w:br/>
      </w:r>
      <w:r>
        <w:rPr>
          <w:rFonts w:ascii="Times New Roman"/>
          <w:b w:val="false"/>
          <w:i w:val="false"/>
          <w:color w:val="000000"/>
          <w:sz w:val="28"/>
        </w:rPr>
        <w:t xml:space="preserve">
 |       |лама.|бағдарла.|     іс-шаралар      | мер. | </w:t>
      </w:r>
      <w:r>
        <w:br/>
      </w:r>
      <w:r>
        <w:rPr>
          <w:rFonts w:ascii="Times New Roman"/>
          <w:b w:val="false"/>
          <w:i w:val="false"/>
          <w:color w:val="000000"/>
          <w:sz w:val="28"/>
        </w:rPr>
        <w:t xml:space="preserve">
 |       |ның  | маның)  |                     | зім. | </w:t>
      </w:r>
      <w:r>
        <w:br/>
      </w:r>
      <w:r>
        <w:rPr>
          <w:rFonts w:ascii="Times New Roman"/>
          <w:b w:val="false"/>
          <w:i w:val="false"/>
          <w:color w:val="000000"/>
          <w:sz w:val="28"/>
        </w:rPr>
        <w:t xml:space="preserve">
 |       |коды | атауы   |                     | дері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734        Батыс </w:t>
      </w:r>
      <w:r>
        <w:br/>
      </w:r>
      <w:r>
        <w:rPr>
          <w:rFonts w:ascii="Times New Roman"/>
          <w:b w:val="false"/>
          <w:i w:val="false"/>
          <w:color w:val="000000"/>
          <w:sz w:val="28"/>
        </w:rPr>
        <w:t xml:space="preserve">
               Тянь-Шань </w:t>
      </w:r>
      <w:r>
        <w:br/>
      </w:r>
      <w:r>
        <w:rPr>
          <w:rFonts w:ascii="Times New Roman"/>
          <w:b w:val="false"/>
          <w:i w:val="false"/>
          <w:color w:val="000000"/>
          <w:sz w:val="28"/>
        </w:rPr>
        <w:t xml:space="preserve">
               биоәралу. </w:t>
      </w:r>
      <w:r>
        <w:br/>
      </w:r>
      <w:r>
        <w:rPr>
          <w:rFonts w:ascii="Times New Roman"/>
          <w:b w:val="false"/>
          <w:i w:val="false"/>
          <w:color w:val="000000"/>
          <w:sz w:val="28"/>
        </w:rPr>
        <w:t xml:space="preserve">
               андығын </w:t>
      </w:r>
      <w:r>
        <w:br/>
      </w:r>
      <w:r>
        <w:rPr>
          <w:rFonts w:ascii="Times New Roman"/>
          <w:b w:val="false"/>
          <w:i w:val="false"/>
          <w:color w:val="000000"/>
          <w:sz w:val="28"/>
        </w:rPr>
        <w:t xml:space="preserve">
               сақтау </w:t>
      </w:r>
      <w:r>
        <w:br/>
      </w:r>
      <w:r>
        <w:rPr>
          <w:rFonts w:ascii="Times New Roman"/>
          <w:b w:val="false"/>
          <w:i w:val="false"/>
          <w:color w:val="000000"/>
          <w:sz w:val="28"/>
        </w:rPr>
        <w:t xml:space="preserve">
               трансше. </w:t>
      </w:r>
      <w:r>
        <w:br/>
      </w:r>
      <w:r>
        <w:rPr>
          <w:rFonts w:ascii="Times New Roman"/>
          <w:b w:val="false"/>
          <w:i w:val="false"/>
          <w:color w:val="000000"/>
          <w:sz w:val="28"/>
        </w:rPr>
        <w:t xml:space="preserve">
               каралық </w:t>
      </w:r>
      <w:r>
        <w:br/>
      </w:r>
      <w:r>
        <w:rPr>
          <w:rFonts w:ascii="Times New Roman"/>
          <w:b w:val="false"/>
          <w:i w:val="false"/>
          <w:color w:val="000000"/>
          <w:sz w:val="28"/>
        </w:rPr>
        <w:t xml:space="preserve">
               жобасы </w:t>
      </w:r>
    </w:p>
    <w:p>
      <w:pPr>
        <w:spacing w:after="0"/>
        <w:ind w:left="0"/>
        <w:jc w:val="both"/>
      </w:pPr>
      <w:r>
        <w:rPr>
          <w:rFonts w:ascii="Times New Roman"/>
          <w:b w:val="false"/>
          <w:i w:val="false"/>
          <w:color w:val="000000"/>
          <w:sz w:val="28"/>
        </w:rPr>
        <w:t xml:space="preserve">          29   Iшкi      1. Ақсу-Жабағылы мем.   Жыл   Қазақстан </w:t>
      </w:r>
      <w:r>
        <w:br/>
      </w:r>
      <w:r>
        <w:rPr>
          <w:rFonts w:ascii="Times New Roman"/>
          <w:b w:val="false"/>
          <w:i w:val="false"/>
          <w:color w:val="000000"/>
          <w:sz w:val="28"/>
        </w:rPr>
        <w:t xml:space="preserve">
               көздердің табиғат қорығының      бойын. Республикасы </w:t>
      </w:r>
      <w:r>
        <w:br/>
      </w:r>
      <w:r>
        <w:rPr>
          <w:rFonts w:ascii="Times New Roman"/>
          <w:b w:val="false"/>
          <w:i w:val="false"/>
          <w:color w:val="000000"/>
          <w:sz w:val="28"/>
        </w:rPr>
        <w:t xml:space="preserve">
               есебiнен  объектілерінде құры.   да     Ауыл </w:t>
      </w:r>
      <w:r>
        <w:br/>
      </w:r>
      <w:r>
        <w:rPr>
          <w:rFonts w:ascii="Times New Roman"/>
          <w:b w:val="false"/>
          <w:i w:val="false"/>
          <w:color w:val="000000"/>
          <w:sz w:val="28"/>
        </w:rPr>
        <w:t xml:space="preserve">
               грантты   лыс-жөндеу жұмыстарын         шаруашылығы </w:t>
      </w:r>
      <w:r>
        <w:br/>
      </w:r>
      <w:r>
        <w:rPr>
          <w:rFonts w:ascii="Times New Roman"/>
          <w:b w:val="false"/>
          <w:i w:val="false"/>
          <w:color w:val="000000"/>
          <w:sz w:val="28"/>
        </w:rPr>
        <w:t xml:space="preserve">
               iске      жалғастыру: Қазақстан         министрлігі. </w:t>
      </w:r>
      <w:r>
        <w:br/>
      </w:r>
      <w:r>
        <w:rPr>
          <w:rFonts w:ascii="Times New Roman"/>
          <w:b w:val="false"/>
          <w:i w:val="false"/>
          <w:color w:val="000000"/>
          <w:sz w:val="28"/>
        </w:rPr>
        <w:t xml:space="preserve">
               асыру     Республикасы Үкiметiнiң       нiң Орман, </w:t>
      </w:r>
      <w:r>
        <w:br/>
      </w:r>
      <w:r>
        <w:rPr>
          <w:rFonts w:ascii="Times New Roman"/>
          <w:b w:val="false"/>
          <w:i w:val="false"/>
          <w:color w:val="000000"/>
          <w:sz w:val="28"/>
        </w:rPr>
        <w:t xml:space="preserve">
                         қосатын үлесi - 15%           балық және </w:t>
      </w:r>
      <w:r>
        <w:br/>
      </w:r>
      <w:r>
        <w:rPr>
          <w:rFonts w:ascii="Times New Roman"/>
          <w:b w:val="false"/>
          <w:i w:val="false"/>
          <w:color w:val="000000"/>
          <w:sz w:val="28"/>
        </w:rPr>
        <w:t xml:space="preserve">
                         а) жобалау-сметалық           аңшылық </w:t>
      </w:r>
      <w:r>
        <w:br/>
      </w:r>
      <w:r>
        <w:rPr>
          <w:rFonts w:ascii="Times New Roman"/>
          <w:b w:val="false"/>
          <w:i w:val="false"/>
          <w:color w:val="000000"/>
          <w:sz w:val="28"/>
        </w:rPr>
        <w:t xml:space="preserve">
                         құжаттамаға сәйкес 11         шаруашылығы </w:t>
      </w:r>
      <w:r>
        <w:br/>
      </w:r>
      <w:r>
        <w:rPr>
          <w:rFonts w:ascii="Times New Roman"/>
          <w:b w:val="false"/>
          <w:i w:val="false"/>
          <w:color w:val="000000"/>
          <w:sz w:val="28"/>
        </w:rPr>
        <w:t xml:space="preserve">
                         кардонның құрылысы            комитетi, </w:t>
      </w:r>
      <w:r>
        <w:br/>
      </w:r>
      <w:r>
        <w:rPr>
          <w:rFonts w:ascii="Times New Roman"/>
          <w:b w:val="false"/>
          <w:i w:val="false"/>
          <w:color w:val="000000"/>
          <w:sz w:val="28"/>
        </w:rPr>
        <w:t xml:space="preserve">
                         бойынша жұмыстарды            "Азияқұрылыс. </w:t>
      </w:r>
      <w:r>
        <w:br/>
      </w:r>
      <w:r>
        <w:rPr>
          <w:rFonts w:ascii="Times New Roman"/>
          <w:b w:val="false"/>
          <w:i w:val="false"/>
          <w:color w:val="000000"/>
          <w:sz w:val="28"/>
        </w:rPr>
        <w:t xml:space="preserve">
                         жалғастыру;                   сервис - Е" </w:t>
      </w:r>
      <w:r>
        <w:br/>
      </w:r>
      <w:r>
        <w:rPr>
          <w:rFonts w:ascii="Times New Roman"/>
          <w:b w:val="false"/>
          <w:i w:val="false"/>
          <w:color w:val="000000"/>
          <w:sz w:val="28"/>
        </w:rPr>
        <w:t xml:space="preserve">
                         ә) жобалау-сметалық           ЖАҚ </w:t>
      </w:r>
      <w:r>
        <w:br/>
      </w:r>
      <w:r>
        <w:rPr>
          <w:rFonts w:ascii="Times New Roman"/>
          <w:b w:val="false"/>
          <w:i w:val="false"/>
          <w:color w:val="000000"/>
          <w:sz w:val="28"/>
        </w:rPr>
        <w:t xml:space="preserve">
                         құжаттамаға сәйкес </w:t>
      </w:r>
      <w:r>
        <w:br/>
      </w:r>
      <w:r>
        <w:rPr>
          <w:rFonts w:ascii="Times New Roman"/>
          <w:b w:val="false"/>
          <w:i w:val="false"/>
          <w:color w:val="000000"/>
          <w:sz w:val="28"/>
        </w:rPr>
        <w:t xml:space="preserve">
                         шаруашылық объектi. </w:t>
      </w:r>
      <w:r>
        <w:br/>
      </w:r>
      <w:r>
        <w:rPr>
          <w:rFonts w:ascii="Times New Roman"/>
          <w:b w:val="false"/>
          <w:i w:val="false"/>
          <w:color w:val="000000"/>
          <w:sz w:val="28"/>
        </w:rPr>
        <w:t xml:space="preserve">
                         лердi жөндеу жұмыс. </w:t>
      </w:r>
      <w:r>
        <w:br/>
      </w:r>
      <w:r>
        <w:rPr>
          <w:rFonts w:ascii="Times New Roman"/>
          <w:b w:val="false"/>
          <w:i w:val="false"/>
          <w:color w:val="000000"/>
          <w:sz w:val="28"/>
        </w:rPr>
        <w:t xml:space="preserve">
                         тарын жалғастыру; </w:t>
      </w:r>
      <w:r>
        <w:br/>
      </w:r>
      <w:r>
        <w:rPr>
          <w:rFonts w:ascii="Times New Roman"/>
          <w:b w:val="false"/>
          <w:i w:val="false"/>
          <w:color w:val="000000"/>
          <w:sz w:val="28"/>
        </w:rPr>
        <w:t xml:space="preserve">
                         б). Жобалау-сметалық </w:t>
      </w:r>
      <w:r>
        <w:br/>
      </w:r>
      <w:r>
        <w:rPr>
          <w:rFonts w:ascii="Times New Roman"/>
          <w:b w:val="false"/>
          <w:i w:val="false"/>
          <w:color w:val="000000"/>
          <w:sz w:val="28"/>
        </w:rPr>
        <w:t xml:space="preserve">
                         құжаттамаға сәйкес </w:t>
      </w:r>
      <w:r>
        <w:br/>
      </w:r>
      <w:r>
        <w:rPr>
          <w:rFonts w:ascii="Times New Roman"/>
          <w:b w:val="false"/>
          <w:i w:val="false"/>
          <w:color w:val="000000"/>
          <w:sz w:val="28"/>
        </w:rPr>
        <w:t xml:space="preserve">
                         табиғат мұражайын </w:t>
      </w:r>
      <w:r>
        <w:br/>
      </w:r>
      <w:r>
        <w:rPr>
          <w:rFonts w:ascii="Times New Roman"/>
          <w:b w:val="false"/>
          <w:i w:val="false"/>
          <w:color w:val="000000"/>
          <w:sz w:val="28"/>
        </w:rPr>
        <w:t xml:space="preserve">
                         қайта құру. </w:t>
      </w:r>
      <w:r>
        <w:br/>
      </w:r>
      <w:r>
        <w:rPr>
          <w:rFonts w:ascii="Times New Roman"/>
          <w:b w:val="false"/>
          <w:i w:val="false"/>
          <w:color w:val="000000"/>
          <w:sz w:val="28"/>
        </w:rPr>
        <w:t xml:space="preserve">
                         2. Жобаны iске асыру </w:t>
      </w:r>
      <w:r>
        <w:br/>
      </w:r>
      <w:r>
        <w:rPr>
          <w:rFonts w:ascii="Times New Roman"/>
          <w:b w:val="false"/>
          <w:i w:val="false"/>
          <w:color w:val="000000"/>
          <w:sz w:val="28"/>
        </w:rPr>
        <w:t xml:space="preserve">
                         тобының операциялық </w:t>
      </w:r>
      <w:r>
        <w:br/>
      </w:r>
      <w:r>
        <w:rPr>
          <w:rFonts w:ascii="Times New Roman"/>
          <w:b w:val="false"/>
          <w:i w:val="false"/>
          <w:color w:val="000000"/>
          <w:sz w:val="28"/>
        </w:rPr>
        <w:t xml:space="preserve">
                         шығыстары. </w:t>
      </w:r>
      <w:r>
        <w:br/>
      </w:r>
      <w:r>
        <w:rPr>
          <w:rFonts w:ascii="Times New Roman"/>
          <w:b w:val="false"/>
          <w:i w:val="false"/>
          <w:color w:val="000000"/>
          <w:sz w:val="28"/>
        </w:rPr>
        <w:t xml:space="preserve">
                         Қазақстан Республикасы  Жыл   "Artidea" ЖАҚ </w:t>
      </w:r>
      <w:r>
        <w:br/>
      </w:r>
      <w:r>
        <w:rPr>
          <w:rFonts w:ascii="Times New Roman"/>
          <w:b w:val="false"/>
          <w:i w:val="false"/>
          <w:color w:val="000000"/>
          <w:sz w:val="28"/>
        </w:rPr>
        <w:t xml:space="preserve">
                         Үкiметiнің қосатын     бойын. </w:t>
      </w:r>
      <w:r>
        <w:br/>
      </w:r>
      <w:r>
        <w:rPr>
          <w:rFonts w:ascii="Times New Roman"/>
          <w:b w:val="false"/>
          <w:i w:val="false"/>
          <w:color w:val="000000"/>
          <w:sz w:val="28"/>
        </w:rPr>
        <w:t xml:space="preserve">
                         үлесi- 10%             да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Бюджеттік бағдарламаны орындаудың күтiлетiн нәтижелерi: 11 кардонның құрылысын аяқтау және шаруашылық объектiлердi жөндеу, мемлекеттiк табиғи қорық Ақсу-Жабағылы табиғи мұражайын қайта құру. </w:t>
      </w:r>
    </w:p>
    <w:bookmarkStart w:name="z13" w:id="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1 шiлдедегi    </w:t>
      </w:r>
      <w:r>
        <w:br/>
      </w:r>
      <w:r>
        <w:rPr>
          <w:rFonts w:ascii="Times New Roman"/>
          <w:b w:val="false"/>
          <w:i w:val="false"/>
          <w:color w:val="000000"/>
          <w:sz w:val="28"/>
        </w:rPr>
        <w:t xml:space="preserve">
N 150г қаулысына       </w:t>
      </w:r>
      <w:r>
        <w:br/>
      </w:r>
      <w:r>
        <w:rPr>
          <w:rFonts w:ascii="Times New Roman"/>
          <w:b w:val="false"/>
          <w:i w:val="false"/>
          <w:color w:val="000000"/>
          <w:sz w:val="28"/>
        </w:rPr>
        <w:t xml:space="preserve">
10-қосымша           </w:t>
      </w:r>
    </w:p>
    <w:bookmarkEnd w:id="13"/>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29 желтоқсандағы  </w:t>
      </w:r>
      <w:r>
        <w:br/>
      </w:r>
      <w:r>
        <w:rPr>
          <w:rFonts w:ascii="Times New Roman"/>
          <w:b w:val="false"/>
          <w:i w:val="false"/>
          <w:color w:val="000000"/>
          <w:sz w:val="28"/>
        </w:rPr>
        <w:t xml:space="preserve">
N 1429 қаулысына       </w:t>
      </w:r>
      <w:r>
        <w:br/>
      </w:r>
      <w:r>
        <w:rPr>
          <w:rFonts w:ascii="Times New Roman"/>
          <w:b w:val="false"/>
          <w:i w:val="false"/>
          <w:color w:val="000000"/>
          <w:sz w:val="28"/>
        </w:rPr>
        <w:t xml:space="preserve">
188-1-қосымша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 шаруашылығы министрлігі </w:t>
      </w:r>
      <w:r>
        <w:br/>
      </w:r>
      <w:r>
        <w:rPr>
          <w:rFonts w:ascii="Times New Roman"/>
          <w:b w:val="false"/>
          <w:i w:val="false"/>
          <w:color w:val="000000"/>
          <w:sz w:val="28"/>
        </w:rPr>
        <w:t xml:space="preserve">
_____________________________________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2003 жылға арналған </w:t>
      </w:r>
      <w:r>
        <w:br/>
      </w:r>
      <w:r>
        <w:rPr>
          <w:rFonts w:ascii="Times New Roman"/>
          <w:b/>
          <w:i w:val="false"/>
          <w:color w:val="000000"/>
        </w:rPr>
        <w:t xml:space="preserve">
742 "Ауыл шаруашылығы өндірiсiн агрометеорологиялық </w:t>
      </w:r>
      <w:r>
        <w:br/>
      </w:r>
      <w:r>
        <w:rPr>
          <w:rFonts w:ascii="Times New Roman"/>
          <w:b/>
          <w:i w:val="false"/>
          <w:color w:val="000000"/>
        </w:rPr>
        <w:t xml:space="preserve">
жағынан қамтамасыз ету" республикалық </w:t>
      </w:r>
      <w:r>
        <w:br/>
      </w:r>
      <w:r>
        <w:rPr>
          <w:rFonts w:ascii="Times New Roman"/>
          <w:b/>
          <w:i w:val="false"/>
          <w:color w:val="000000"/>
        </w:rPr>
        <w:t xml:space="preserve">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4 500 мың теңге (төрт миллион бес жүз мың теңге); </w:t>
      </w:r>
      <w:r>
        <w:br/>
      </w:r>
      <w:r>
        <w:rPr>
          <w:rFonts w:ascii="Times New Roman"/>
          <w:b w:val="false"/>
          <w:i w:val="false"/>
          <w:color w:val="000000"/>
          <w:sz w:val="28"/>
        </w:rPr>
        <w:t>
      2. Бюджеттiк бағдарламаның нормативтiк-құқықтық негiзi: "Қазақстан Республикасының 2003-2005 жылдарға арналған Мемлекеттiк аграрлық азық-түлiк бағдарламасы туралы" Қазақстан Республикасы Президентiнiң 2002 жылғы 5 маусымдағы N 889  </w:t>
      </w:r>
      <w:r>
        <w:rPr>
          <w:rFonts w:ascii="Times New Roman"/>
          <w:b w:val="false"/>
          <w:i w:val="false"/>
          <w:color w:val="000000"/>
          <w:sz w:val="28"/>
        </w:rPr>
        <w:t xml:space="preserve">Жарлығы </w:t>
      </w:r>
      <w:r>
        <w:rPr>
          <w:rFonts w:ascii="Times New Roman"/>
          <w:b w:val="false"/>
          <w:i w:val="false"/>
          <w:color w:val="000000"/>
          <w:sz w:val="28"/>
        </w:rPr>
        <w:t xml:space="preserve">. </w:t>
      </w:r>
      <w:r>
        <w:br/>
      </w:r>
      <w:r>
        <w:rPr>
          <w:rFonts w:ascii="Times New Roman"/>
          <w:b w:val="false"/>
          <w:i w:val="false"/>
          <w:color w:val="000000"/>
          <w:sz w:val="28"/>
        </w:rPr>
        <w:t xml:space="preserve">
      3. Бюджеттік бағдарламаны қаржыландыру көздерi: республикалық бюджет. </w:t>
      </w:r>
      <w:r>
        <w:br/>
      </w:r>
      <w:r>
        <w:rPr>
          <w:rFonts w:ascii="Times New Roman"/>
          <w:b w:val="false"/>
          <w:i w:val="false"/>
          <w:color w:val="000000"/>
          <w:sz w:val="28"/>
        </w:rPr>
        <w:t xml:space="preserve">
      4. Бюджеттiк бағдарламаның мақсаты: метеопараметрлерге, топырақтың ылғалдылығына, ауыл шаруашылығы өндiрiсiнiң жағдайы мен өнiмділігiне байқаулар жүргізу. </w:t>
      </w:r>
      <w:r>
        <w:br/>
      </w:r>
      <w:r>
        <w:rPr>
          <w:rFonts w:ascii="Times New Roman"/>
          <w:b w:val="false"/>
          <w:i w:val="false"/>
          <w:color w:val="000000"/>
          <w:sz w:val="28"/>
        </w:rPr>
        <w:t xml:space="preserve">
      5. Бюджеттiк бағдарламаның міндеттерi: метеопараметрлердің өзгеруiн, топырақ ылғалдылығының жағдайын дер кезiнде болжау, дала жұмыстары басталуы алдындағы топырақтағы ылғалдың запастарын бағалау және болжау, егіс мерзiмдерiн болжау, дәнді дақылдарды жинаудың агрометеожағдайларын болжау, агрометеорологиялық көрсеткiштердi өткен жылғымен салыстырмада талдау, танаптарда қар жиналу жағдайын талдау және басқалары.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N|Бағдар.|Кіші |Бағдарла.|  Бағдарламаны (кіші | Іске |  Жауапты </w:t>
      </w:r>
      <w:r>
        <w:br/>
      </w:r>
      <w:r>
        <w:rPr>
          <w:rFonts w:ascii="Times New Roman"/>
          <w:b w:val="false"/>
          <w:i w:val="false"/>
          <w:color w:val="000000"/>
          <w:sz w:val="28"/>
        </w:rPr>
        <w:t xml:space="preserve">
 |ламаның|бағ. | маның   |    бағдарламаны)    |асыру.|атқарушылар </w:t>
      </w:r>
      <w:r>
        <w:br/>
      </w:r>
      <w:r>
        <w:rPr>
          <w:rFonts w:ascii="Times New Roman"/>
          <w:b w:val="false"/>
          <w:i w:val="false"/>
          <w:color w:val="000000"/>
          <w:sz w:val="28"/>
        </w:rPr>
        <w:t xml:space="preserve">
 | коды  |дар. | (кіші   | іске асыру жөніндегі| дың  | </w:t>
      </w:r>
      <w:r>
        <w:br/>
      </w:r>
      <w:r>
        <w:rPr>
          <w:rFonts w:ascii="Times New Roman"/>
          <w:b w:val="false"/>
          <w:i w:val="false"/>
          <w:color w:val="000000"/>
          <w:sz w:val="28"/>
        </w:rPr>
        <w:t xml:space="preserve">
 |       |лама.|бағдарла.|     іс-шаралар      | мер. | </w:t>
      </w:r>
      <w:r>
        <w:br/>
      </w:r>
      <w:r>
        <w:rPr>
          <w:rFonts w:ascii="Times New Roman"/>
          <w:b w:val="false"/>
          <w:i w:val="false"/>
          <w:color w:val="000000"/>
          <w:sz w:val="28"/>
        </w:rPr>
        <w:t xml:space="preserve">
 |       |ның  | маның)  |                     | зім. | </w:t>
      </w:r>
      <w:r>
        <w:br/>
      </w:r>
      <w:r>
        <w:rPr>
          <w:rFonts w:ascii="Times New Roman"/>
          <w:b w:val="false"/>
          <w:i w:val="false"/>
          <w:color w:val="000000"/>
          <w:sz w:val="28"/>
        </w:rPr>
        <w:t xml:space="preserve">
 |       |коды | атауы   |                     | дері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Ауыл      Ауыл шаруашылығы              Қазақстан </w:t>
      </w:r>
      <w:r>
        <w:br/>
      </w:r>
      <w:r>
        <w:rPr>
          <w:rFonts w:ascii="Times New Roman"/>
          <w:b w:val="false"/>
          <w:i w:val="false"/>
          <w:color w:val="000000"/>
          <w:sz w:val="28"/>
        </w:rPr>
        <w:t xml:space="preserve">
               шаруашы.  өндiрiсiн қамтама.            Республикасы. </w:t>
      </w:r>
      <w:r>
        <w:br/>
      </w:r>
      <w:r>
        <w:rPr>
          <w:rFonts w:ascii="Times New Roman"/>
          <w:b w:val="false"/>
          <w:i w:val="false"/>
          <w:color w:val="000000"/>
          <w:sz w:val="28"/>
        </w:rPr>
        <w:t xml:space="preserve">
               лығы      сыз ету үшiн агро.            ның Ауыл </w:t>
      </w:r>
      <w:r>
        <w:br/>
      </w:r>
      <w:r>
        <w:rPr>
          <w:rFonts w:ascii="Times New Roman"/>
          <w:b w:val="false"/>
          <w:i w:val="false"/>
          <w:color w:val="000000"/>
          <w:sz w:val="28"/>
        </w:rPr>
        <w:t xml:space="preserve">
               өндiрi.   метеорологиялық               шаруашылығы </w:t>
      </w:r>
      <w:r>
        <w:br/>
      </w:r>
      <w:r>
        <w:rPr>
          <w:rFonts w:ascii="Times New Roman"/>
          <w:b w:val="false"/>
          <w:i w:val="false"/>
          <w:color w:val="000000"/>
          <w:sz w:val="28"/>
        </w:rPr>
        <w:t xml:space="preserve">
               сiн       мониторинг                    министрлігі </w:t>
      </w:r>
      <w:r>
        <w:br/>
      </w:r>
      <w:r>
        <w:rPr>
          <w:rFonts w:ascii="Times New Roman"/>
          <w:b w:val="false"/>
          <w:i w:val="false"/>
          <w:color w:val="000000"/>
          <w:sz w:val="28"/>
        </w:rPr>
        <w:t xml:space="preserve">
               агро.     жүргізу: </w:t>
      </w:r>
      <w:r>
        <w:br/>
      </w:r>
      <w:r>
        <w:rPr>
          <w:rFonts w:ascii="Times New Roman"/>
          <w:b w:val="false"/>
          <w:i w:val="false"/>
          <w:color w:val="000000"/>
          <w:sz w:val="28"/>
        </w:rPr>
        <w:t xml:space="preserve">
               метео.    - көктемгі дала          2- </w:t>
      </w:r>
      <w:r>
        <w:br/>
      </w:r>
      <w:r>
        <w:rPr>
          <w:rFonts w:ascii="Times New Roman"/>
          <w:b w:val="false"/>
          <w:i w:val="false"/>
          <w:color w:val="000000"/>
          <w:sz w:val="28"/>
        </w:rPr>
        <w:t xml:space="preserve">
               рология.  жұмыстары басталуы     тоқсан </w:t>
      </w:r>
      <w:r>
        <w:br/>
      </w:r>
      <w:r>
        <w:rPr>
          <w:rFonts w:ascii="Times New Roman"/>
          <w:b w:val="false"/>
          <w:i w:val="false"/>
          <w:color w:val="000000"/>
          <w:sz w:val="28"/>
        </w:rPr>
        <w:t xml:space="preserve">
               лық       алдына топырақтағы </w:t>
      </w:r>
      <w:r>
        <w:br/>
      </w:r>
      <w:r>
        <w:rPr>
          <w:rFonts w:ascii="Times New Roman"/>
          <w:b w:val="false"/>
          <w:i w:val="false"/>
          <w:color w:val="000000"/>
          <w:sz w:val="28"/>
        </w:rPr>
        <w:t xml:space="preserve">
               жағынан   ылғалдың запастарын </w:t>
      </w:r>
      <w:r>
        <w:br/>
      </w:r>
      <w:r>
        <w:rPr>
          <w:rFonts w:ascii="Times New Roman"/>
          <w:b w:val="false"/>
          <w:i w:val="false"/>
          <w:color w:val="000000"/>
          <w:sz w:val="28"/>
        </w:rPr>
        <w:t xml:space="preserve">
               қамтама.  болжау; </w:t>
      </w:r>
      <w:r>
        <w:br/>
      </w:r>
      <w:r>
        <w:rPr>
          <w:rFonts w:ascii="Times New Roman"/>
          <w:b w:val="false"/>
          <w:i w:val="false"/>
          <w:color w:val="000000"/>
          <w:sz w:val="28"/>
        </w:rPr>
        <w:t xml:space="preserve">
               сыз ету   - егістің оңтайлы        2- </w:t>
      </w:r>
      <w:r>
        <w:br/>
      </w:r>
      <w:r>
        <w:rPr>
          <w:rFonts w:ascii="Times New Roman"/>
          <w:b w:val="false"/>
          <w:i w:val="false"/>
          <w:color w:val="000000"/>
          <w:sz w:val="28"/>
        </w:rPr>
        <w:t xml:space="preserve">
                         мерзiмдерiн болжау;    тоқсан </w:t>
      </w:r>
      <w:r>
        <w:br/>
      </w:r>
      <w:r>
        <w:rPr>
          <w:rFonts w:ascii="Times New Roman"/>
          <w:b w:val="false"/>
          <w:i w:val="false"/>
          <w:color w:val="000000"/>
          <w:sz w:val="28"/>
        </w:rPr>
        <w:t xml:space="preserve">
                         - күздiк дақылдардың     2- </w:t>
      </w:r>
      <w:r>
        <w:br/>
      </w:r>
      <w:r>
        <w:rPr>
          <w:rFonts w:ascii="Times New Roman"/>
          <w:b w:val="false"/>
          <w:i w:val="false"/>
          <w:color w:val="000000"/>
          <w:sz w:val="28"/>
        </w:rPr>
        <w:t xml:space="preserve">
                         қыстап шығуын болжау;  тоқсан </w:t>
      </w:r>
      <w:r>
        <w:br/>
      </w:r>
      <w:r>
        <w:rPr>
          <w:rFonts w:ascii="Times New Roman"/>
          <w:b w:val="false"/>
          <w:i w:val="false"/>
          <w:color w:val="000000"/>
          <w:sz w:val="28"/>
        </w:rPr>
        <w:t xml:space="preserve">
                         - бидайдың пісу          2- </w:t>
      </w:r>
      <w:r>
        <w:br/>
      </w:r>
      <w:r>
        <w:rPr>
          <w:rFonts w:ascii="Times New Roman"/>
          <w:b w:val="false"/>
          <w:i w:val="false"/>
          <w:color w:val="000000"/>
          <w:sz w:val="28"/>
        </w:rPr>
        <w:t xml:space="preserve">
                         мерзiмдерін болжау;    тоқсан </w:t>
      </w:r>
      <w:r>
        <w:br/>
      </w:r>
      <w:r>
        <w:rPr>
          <w:rFonts w:ascii="Times New Roman"/>
          <w:b w:val="false"/>
          <w:i w:val="false"/>
          <w:color w:val="000000"/>
          <w:sz w:val="28"/>
        </w:rPr>
        <w:t xml:space="preserve">
                         - күздiк дәнді дақыл.    2- </w:t>
      </w:r>
      <w:r>
        <w:br/>
      </w:r>
      <w:r>
        <w:rPr>
          <w:rFonts w:ascii="Times New Roman"/>
          <w:b w:val="false"/>
          <w:i w:val="false"/>
          <w:color w:val="000000"/>
          <w:sz w:val="28"/>
        </w:rPr>
        <w:t xml:space="preserve">
                         дардың өcуі жаңару     тоқсан </w:t>
      </w:r>
      <w:r>
        <w:br/>
      </w:r>
      <w:r>
        <w:rPr>
          <w:rFonts w:ascii="Times New Roman"/>
          <w:b w:val="false"/>
          <w:i w:val="false"/>
          <w:color w:val="000000"/>
          <w:sz w:val="28"/>
        </w:rPr>
        <w:t xml:space="preserve">
                         кезеңіндегі жағдайын </w:t>
      </w:r>
      <w:r>
        <w:br/>
      </w:r>
      <w:r>
        <w:rPr>
          <w:rFonts w:ascii="Times New Roman"/>
          <w:b w:val="false"/>
          <w:i w:val="false"/>
          <w:color w:val="000000"/>
          <w:sz w:val="28"/>
        </w:rPr>
        <w:t xml:space="preserve">
                         талдау; </w:t>
      </w:r>
      <w:r>
        <w:br/>
      </w:r>
      <w:r>
        <w:rPr>
          <w:rFonts w:ascii="Times New Roman"/>
          <w:b w:val="false"/>
          <w:i w:val="false"/>
          <w:color w:val="000000"/>
          <w:sz w:val="28"/>
        </w:rPr>
        <w:t xml:space="preserve">
                         - жаздық дәндi дақыл. </w:t>
      </w:r>
      <w:r>
        <w:br/>
      </w:r>
      <w:r>
        <w:rPr>
          <w:rFonts w:ascii="Times New Roman"/>
          <w:b w:val="false"/>
          <w:i w:val="false"/>
          <w:color w:val="000000"/>
          <w:sz w:val="28"/>
        </w:rPr>
        <w:t xml:space="preserve">
                         дардың 1 онкүндік </w:t>
      </w:r>
      <w:r>
        <w:br/>
      </w:r>
      <w:r>
        <w:rPr>
          <w:rFonts w:ascii="Times New Roman"/>
          <w:b w:val="false"/>
          <w:i w:val="false"/>
          <w:color w:val="000000"/>
          <w:sz w:val="28"/>
        </w:rPr>
        <w:t xml:space="preserve">
                         iшiндегi жағдайы </w:t>
      </w:r>
      <w:r>
        <w:br/>
      </w:r>
      <w:r>
        <w:rPr>
          <w:rFonts w:ascii="Times New Roman"/>
          <w:b w:val="false"/>
          <w:i w:val="false"/>
          <w:color w:val="000000"/>
          <w:sz w:val="28"/>
        </w:rPr>
        <w:t xml:space="preserve">
                         (даму кезең басталған </w:t>
      </w:r>
      <w:r>
        <w:br/>
      </w:r>
      <w:r>
        <w:rPr>
          <w:rFonts w:ascii="Times New Roman"/>
          <w:b w:val="false"/>
          <w:i w:val="false"/>
          <w:color w:val="000000"/>
          <w:sz w:val="28"/>
        </w:rPr>
        <w:t xml:space="preserve">
                         күн, биіктiгі, </w:t>
      </w:r>
      <w:r>
        <w:br/>
      </w:r>
      <w:r>
        <w:rPr>
          <w:rFonts w:ascii="Times New Roman"/>
          <w:b w:val="false"/>
          <w:i w:val="false"/>
          <w:color w:val="000000"/>
          <w:sz w:val="28"/>
        </w:rPr>
        <w:t xml:space="preserve">
                         қалыңдығы, жағдайының </w:t>
      </w:r>
      <w:r>
        <w:br/>
      </w:r>
      <w:r>
        <w:rPr>
          <w:rFonts w:ascii="Times New Roman"/>
          <w:b w:val="false"/>
          <w:i w:val="false"/>
          <w:color w:val="000000"/>
          <w:sz w:val="28"/>
        </w:rPr>
        <w:t xml:space="preserve">
                         бағасы); </w:t>
      </w:r>
      <w:r>
        <w:br/>
      </w:r>
      <w:r>
        <w:rPr>
          <w:rFonts w:ascii="Times New Roman"/>
          <w:b w:val="false"/>
          <w:i w:val="false"/>
          <w:color w:val="000000"/>
          <w:sz w:val="28"/>
        </w:rPr>
        <w:t xml:space="preserve">
                         - дәнді және дәндi- </w:t>
      </w:r>
      <w:r>
        <w:br/>
      </w:r>
      <w:r>
        <w:rPr>
          <w:rFonts w:ascii="Times New Roman"/>
          <w:b w:val="false"/>
          <w:i w:val="false"/>
          <w:color w:val="000000"/>
          <w:sz w:val="28"/>
        </w:rPr>
        <w:t xml:space="preserve">
                         бұршақты дақылдардың </w:t>
      </w:r>
      <w:r>
        <w:br/>
      </w:r>
      <w:r>
        <w:rPr>
          <w:rFonts w:ascii="Times New Roman"/>
          <w:b w:val="false"/>
          <w:i w:val="false"/>
          <w:color w:val="000000"/>
          <w:sz w:val="28"/>
        </w:rPr>
        <w:t xml:space="preserve">
                         орташа облыстық </w:t>
      </w:r>
      <w:r>
        <w:br/>
      </w:r>
      <w:r>
        <w:rPr>
          <w:rFonts w:ascii="Times New Roman"/>
          <w:b w:val="false"/>
          <w:i w:val="false"/>
          <w:color w:val="000000"/>
          <w:sz w:val="28"/>
        </w:rPr>
        <w:t xml:space="preserve">
                         өнімділiгі мен жалпы </w:t>
      </w:r>
      <w:r>
        <w:br/>
      </w:r>
      <w:r>
        <w:rPr>
          <w:rFonts w:ascii="Times New Roman"/>
          <w:b w:val="false"/>
          <w:i w:val="false"/>
          <w:color w:val="000000"/>
          <w:sz w:val="28"/>
        </w:rPr>
        <w:t xml:space="preserve">
                         өнімін болжау; </w:t>
      </w:r>
      <w:r>
        <w:br/>
      </w:r>
      <w:r>
        <w:rPr>
          <w:rFonts w:ascii="Times New Roman"/>
          <w:b w:val="false"/>
          <w:i w:val="false"/>
          <w:color w:val="000000"/>
          <w:sz w:val="28"/>
        </w:rPr>
        <w:t xml:space="preserve">
                         - Қазақстан аумағы      2, 3-   </w:t>
      </w:r>
      <w:r>
        <w:br/>
      </w:r>
      <w:r>
        <w:rPr>
          <w:rFonts w:ascii="Times New Roman"/>
          <w:b w:val="false"/>
          <w:i w:val="false"/>
          <w:color w:val="000000"/>
          <w:sz w:val="28"/>
        </w:rPr>
        <w:t xml:space="preserve">
                         бойынша ауа-райы       тоқсан. </w:t>
      </w:r>
      <w:r>
        <w:br/>
      </w:r>
      <w:r>
        <w:rPr>
          <w:rFonts w:ascii="Times New Roman"/>
          <w:b w:val="false"/>
          <w:i w:val="false"/>
          <w:color w:val="000000"/>
          <w:sz w:val="28"/>
        </w:rPr>
        <w:t xml:space="preserve">
                         жағдайына байланысты     дар </w:t>
      </w:r>
      <w:r>
        <w:br/>
      </w:r>
      <w:r>
        <w:rPr>
          <w:rFonts w:ascii="Times New Roman"/>
          <w:b w:val="false"/>
          <w:i w:val="false"/>
          <w:color w:val="000000"/>
          <w:sz w:val="28"/>
        </w:rPr>
        <w:t xml:space="preserve">
                         аурулар мен ауыл </w:t>
      </w:r>
      <w:r>
        <w:br/>
      </w:r>
      <w:r>
        <w:rPr>
          <w:rFonts w:ascii="Times New Roman"/>
          <w:b w:val="false"/>
          <w:i w:val="false"/>
          <w:color w:val="000000"/>
          <w:sz w:val="28"/>
        </w:rPr>
        <w:t xml:space="preserve">
                         шаруашылығы зиянкес. </w:t>
      </w:r>
      <w:r>
        <w:br/>
      </w:r>
      <w:r>
        <w:rPr>
          <w:rFonts w:ascii="Times New Roman"/>
          <w:b w:val="false"/>
          <w:i w:val="false"/>
          <w:color w:val="000000"/>
          <w:sz w:val="28"/>
        </w:rPr>
        <w:t xml:space="preserve">
                         терiнiң дамуы </w:t>
      </w:r>
      <w:r>
        <w:br/>
      </w:r>
      <w:r>
        <w:rPr>
          <w:rFonts w:ascii="Times New Roman"/>
          <w:b w:val="false"/>
          <w:i w:val="false"/>
          <w:color w:val="000000"/>
          <w:sz w:val="28"/>
        </w:rPr>
        <w:t xml:space="preserve">
                         жағдайын талдау; </w:t>
      </w:r>
      <w:r>
        <w:br/>
      </w:r>
      <w:r>
        <w:rPr>
          <w:rFonts w:ascii="Times New Roman"/>
          <w:b w:val="false"/>
          <w:i w:val="false"/>
          <w:color w:val="000000"/>
          <w:sz w:val="28"/>
        </w:rPr>
        <w:t xml:space="preserve">
                         - онкүндiк агрометео.   2-4- </w:t>
      </w:r>
      <w:r>
        <w:br/>
      </w:r>
      <w:r>
        <w:rPr>
          <w:rFonts w:ascii="Times New Roman"/>
          <w:b w:val="false"/>
          <w:i w:val="false"/>
          <w:color w:val="000000"/>
          <w:sz w:val="28"/>
        </w:rPr>
        <w:t xml:space="preserve">
                         рологиялық бюллетень;  тоқсан. </w:t>
      </w:r>
      <w:r>
        <w:br/>
      </w:r>
      <w:r>
        <w:rPr>
          <w:rFonts w:ascii="Times New Roman"/>
          <w:b w:val="false"/>
          <w:i w:val="false"/>
          <w:color w:val="000000"/>
          <w:sz w:val="28"/>
        </w:rPr>
        <w:t xml:space="preserve">
                                                 дар </w:t>
      </w:r>
      <w:r>
        <w:br/>
      </w:r>
      <w:r>
        <w:rPr>
          <w:rFonts w:ascii="Times New Roman"/>
          <w:b w:val="false"/>
          <w:i w:val="false"/>
          <w:color w:val="000000"/>
          <w:sz w:val="28"/>
        </w:rPr>
        <w:t xml:space="preserve">
                         - онкүндік ішiндегi     2-4- </w:t>
      </w:r>
      <w:r>
        <w:br/>
      </w:r>
      <w:r>
        <w:rPr>
          <w:rFonts w:ascii="Times New Roman"/>
          <w:b w:val="false"/>
          <w:i w:val="false"/>
          <w:color w:val="000000"/>
          <w:sz w:val="28"/>
        </w:rPr>
        <w:t xml:space="preserve">
                         топырақтағы пайдалы    тоқсан. </w:t>
      </w:r>
      <w:r>
        <w:br/>
      </w:r>
      <w:r>
        <w:rPr>
          <w:rFonts w:ascii="Times New Roman"/>
          <w:b w:val="false"/>
          <w:i w:val="false"/>
          <w:color w:val="000000"/>
          <w:sz w:val="28"/>
        </w:rPr>
        <w:t xml:space="preserve">
                         ылғалдың запастары;     дар </w:t>
      </w:r>
      <w:r>
        <w:br/>
      </w:r>
      <w:r>
        <w:rPr>
          <w:rFonts w:ascii="Times New Roman"/>
          <w:b w:val="false"/>
          <w:i w:val="false"/>
          <w:color w:val="000000"/>
          <w:sz w:val="28"/>
        </w:rPr>
        <w:t xml:space="preserve">
                         - агрометеорологиялық  </w:t>
      </w:r>
      <w:r>
        <w:br/>
      </w:r>
      <w:r>
        <w:rPr>
          <w:rFonts w:ascii="Times New Roman"/>
          <w:b w:val="false"/>
          <w:i w:val="false"/>
          <w:color w:val="000000"/>
          <w:sz w:val="28"/>
        </w:rPr>
        <w:t xml:space="preserve">
                         көрсеткіштердi орташа.  2-4- </w:t>
      </w:r>
      <w:r>
        <w:br/>
      </w:r>
      <w:r>
        <w:rPr>
          <w:rFonts w:ascii="Times New Roman"/>
          <w:b w:val="false"/>
          <w:i w:val="false"/>
          <w:color w:val="000000"/>
          <w:sz w:val="28"/>
        </w:rPr>
        <w:t xml:space="preserve">
                         көпжылдық көрсеткiш.   тоқсан. </w:t>
      </w:r>
      <w:r>
        <w:br/>
      </w:r>
      <w:r>
        <w:rPr>
          <w:rFonts w:ascii="Times New Roman"/>
          <w:b w:val="false"/>
          <w:i w:val="false"/>
          <w:color w:val="000000"/>
          <w:sz w:val="28"/>
        </w:rPr>
        <w:t xml:space="preserve">
                         термен, өткен жылғы     дар </w:t>
      </w:r>
      <w:r>
        <w:br/>
      </w:r>
      <w:r>
        <w:rPr>
          <w:rFonts w:ascii="Times New Roman"/>
          <w:b w:val="false"/>
          <w:i w:val="false"/>
          <w:color w:val="000000"/>
          <w:sz w:val="28"/>
        </w:rPr>
        <w:t xml:space="preserve">
                         көрсеткiштермен </w:t>
      </w:r>
      <w:r>
        <w:br/>
      </w:r>
      <w:r>
        <w:rPr>
          <w:rFonts w:ascii="Times New Roman"/>
          <w:b w:val="false"/>
          <w:i w:val="false"/>
          <w:color w:val="000000"/>
          <w:sz w:val="28"/>
        </w:rPr>
        <w:t xml:space="preserve">
                         салыстырма мiнездеме; </w:t>
      </w:r>
      <w:r>
        <w:br/>
      </w:r>
      <w:r>
        <w:rPr>
          <w:rFonts w:ascii="Times New Roman"/>
          <w:b w:val="false"/>
          <w:i w:val="false"/>
          <w:color w:val="000000"/>
          <w:sz w:val="28"/>
        </w:rPr>
        <w:t xml:space="preserve">
                         - топырақтың күзде      2,4- </w:t>
      </w:r>
      <w:r>
        <w:br/>
      </w:r>
      <w:r>
        <w:rPr>
          <w:rFonts w:ascii="Times New Roman"/>
          <w:b w:val="false"/>
          <w:i w:val="false"/>
          <w:color w:val="000000"/>
          <w:sz w:val="28"/>
        </w:rPr>
        <w:t xml:space="preserve">
                         қатып қалуы алдындағы  тоқсан. </w:t>
      </w:r>
      <w:r>
        <w:br/>
      </w:r>
      <w:r>
        <w:rPr>
          <w:rFonts w:ascii="Times New Roman"/>
          <w:b w:val="false"/>
          <w:i w:val="false"/>
          <w:color w:val="000000"/>
          <w:sz w:val="28"/>
        </w:rPr>
        <w:t xml:space="preserve">
                         және көктемгі дала      дар </w:t>
      </w:r>
      <w:r>
        <w:br/>
      </w:r>
      <w:r>
        <w:rPr>
          <w:rFonts w:ascii="Times New Roman"/>
          <w:b w:val="false"/>
          <w:i w:val="false"/>
          <w:color w:val="000000"/>
          <w:sz w:val="28"/>
        </w:rPr>
        <w:t xml:space="preserve">
                         жұмыстары алдындағы </w:t>
      </w:r>
      <w:r>
        <w:br/>
      </w:r>
      <w:r>
        <w:rPr>
          <w:rFonts w:ascii="Times New Roman"/>
          <w:b w:val="false"/>
          <w:i w:val="false"/>
          <w:color w:val="000000"/>
          <w:sz w:val="28"/>
        </w:rPr>
        <w:t xml:space="preserve">
                         пайдалы ылғалдың </w:t>
      </w:r>
      <w:r>
        <w:br/>
      </w:r>
      <w:r>
        <w:rPr>
          <w:rFonts w:ascii="Times New Roman"/>
          <w:b w:val="false"/>
          <w:i w:val="false"/>
          <w:color w:val="000000"/>
          <w:sz w:val="28"/>
        </w:rPr>
        <w:t xml:space="preserve">
                         нақты запастарын </w:t>
      </w:r>
      <w:r>
        <w:br/>
      </w:r>
      <w:r>
        <w:rPr>
          <w:rFonts w:ascii="Times New Roman"/>
          <w:b w:val="false"/>
          <w:i w:val="false"/>
          <w:color w:val="000000"/>
          <w:sz w:val="28"/>
        </w:rPr>
        <w:t xml:space="preserve">
                         талдау; </w:t>
      </w:r>
      <w:r>
        <w:br/>
      </w:r>
      <w:r>
        <w:rPr>
          <w:rFonts w:ascii="Times New Roman"/>
          <w:b w:val="false"/>
          <w:i w:val="false"/>
          <w:color w:val="000000"/>
          <w:sz w:val="28"/>
        </w:rPr>
        <w:t xml:space="preserve">
                         - дәндi дақылдарды       3- </w:t>
      </w:r>
      <w:r>
        <w:br/>
      </w:r>
      <w:r>
        <w:rPr>
          <w:rFonts w:ascii="Times New Roman"/>
          <w:b w:val="false"/>
          <w:i w:val="false"/>
          <w:color w:val="000000"/>
          <w:sz w:val="28"/>
        </w:rPr>
        <w:t xml:space="preserve">
                         жинаудың агрометео.    тоқсан </w:t>
      </w:r>
      <w:r>
        <w:br/>
      </w:r>
      <w:r>
        <w:rPr>
          <w:rFonts w:ascii="Times New Roman"/>
          <w:b w:val="false"/>
          <w:i w:val="false"/>
          <w:color w:val="000000"/>
          <w:sz w:val="28"/>
        </w:rPr>
        <w:t xml:space="preserve">
                         рологиялық жағдай. </w:t>
      </w:r>
      <w:r>
        <w:br/>
      </w:r>
      <w:r>
        <w:rPr>
          <w:rFonts w:ascii="Times New Roman"/>
          <w:b w:val="false"/>
          <w:i w:val="false"/>
          <w:color w:val="000000"/>
          <w:sz w:val="28"/>
        </w:rPr>
        <w:t xml:space="preserve">
                         ларын болжау; </w:t>
      </w:r>
      <w:r>
        <w:br/>
      </w:r>
      <w:r>
        <w:rPr>
          <w:rFonts w:ascii="Times New Roman"/>
          <w:b w:val="false"/>
          <w:i w:val="false"/>
          <w:color w:val="000000"/>
          <w:sz w:val="28"/>
        </w:rPr>
        <w:t xml:space="preserve">
                         - дәнді дақылдарды       3- </w:t>
      </w:r>
      <w:r>
        <w:br/>
      </w:r>
      <w:r>
        <w:rPr>
          <w:rFonts w:ascii="Times New Roman"/>
          <w:b w:val="false"/>
          <w:i w:val="false"/>
          <w:color w:val="000000"/>
          <w:sz w:val="28"/>
        </w:rPr>
        <w:t xml:space="preserve">
                         жинау жағдайларын      тоқсан </w:t>
      </w:r>
      <w:r>
        <w:br/>
      </w:r>
      <w:r>
        <w:rPr>
          <w:rFonts w:ascii="Times New Roman"/>
          <w:b w:val="false"/>
          <w:i w:val="false"/>
          <w:color w:val="000000"/>
          <w:sz w:val="28"/>
        </w:rPr>
        <w:t xml:space="preserve">
                         талдау; </w:t>
      </w:r>
      <w:r>
        <w:br/>
      </w:r>
      <w:r>
        <w:rPr>
          <w:rFonts w:ascii="Times New Roman"/>
          <w:b w:val="false"/>
          <w:i w:val="false"/>
          <w:color w:val="000000"/>
          <w:sz w:val="28"/>
        </w:rPr>
        <w:t xml:space="preserve">
                         - күздiк дәндi           4- </w:t>
      </w:r>
      <w:r>
        <w:br/>
      </w:r>
      <w:r>
        <w:rPr>
          <w:rFonts w:ascii="Times New Roman"/>
          <w:b w:val="false"/>
          <w:i w:val="false"/>
          <w:color w:val="000000"/>
          <w:sz w:val="28"/>
        </w:rPr>
        <w:t xml:space="preserve">
                         дақылдардың қысқа      тоқсан </w:t>
      </w:r>
      <w:r>
        <w:br/>
      </w:r>
      <w:r>
        <w:rPr>
          <w:rFonts w:ascii="Times New Roman"/>
          <w:b w:val="false"/>
          <w:i w:val="false"/>
          <w:color w:val="000000"/>
          <w:sz w:val="28"/>
        </w:rPr>
        <w:t xml:space="preserve">
                         кетер алдындағы </w:t>
      </w:r>
      <w:r>
        <w:br/>
      </w:r>
      <w:r>
        <w:rPr>
          <w:rFonts w:ascii="Times New Roman"/>
          <w:b w:val="false"/>
          <w:i w:val="false"/>
          <w:color w:val="000000"/>
          <w:sz w:val="28"/>
        </w:rPr>
        <w:t xml:space="preserve">
                         жағдайын талдау; </w:t>
      </w:r>
      <w:r>
        <w:br/>
      </w:r>
      <w:r>
        <w:rPr>
          <w:rFonts w:ascii="Times New Roman"/>
          <w:b w:val="false"/>
          <w:i w:val="false"/>
          <w:color w:val="000000"/>
          <w:sz w:val="28"/>
        </w:rPr>
        <w:t xml:space="preserve">
                         - қардың жиналуы        4- </w:t>
      </w:r>
      <w:r>
        <w:br/>
      </w:r>
      <w:r>
        <w:rPr>
          <w:rFonts w:ascii="Times New Roman"/>
          <w:b w:val="false"/>
          <w:i w:val="false"/>
          <w:color w:val="000000"/>
          <w:sz w:val="28"/>
        </w:rPr>
        <w:t xml:space="preserve">
                         жағдай туралы кеңес    тоқсан </w:t>
      </w:r>
      <w:r>
        <w:br/>
      </w:r>
      <w:r>
        <w:rPr>
          <w:rFonts w:ascii="Times New Roman"/>
          <w:b w:val="false"/>
          <w:i w:val="false"/>
          <w:color w:val="000000"/>
          <w:sz w:val="28"/>
        </w:rPr>
        <w:t xml:space="preserve">
                         беру.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Бюджеттік  бағдарламаны орындаудан күтіліп отырған нәтижелер: агрометеопараметрлердiң жағдай мен болжамы жөнiнде жедел ақпарат, сондай-ақ ceбу, жинау мерзiмдерi, басқа да көрсеткiштер жөнiндегi ұсыныстар ауыл шаруашылығы тауарын өндiрушілерге агротехнологиялық iс-шараларды болып тұрған топырақ-климаттық жағдайларды ескере отырып оңтайлы мерзiмдерде жүргiзуге мүмкіндік бередi және ауыл шаруашылығы дақылдарының өнiмділігі мен жалпы өнімін арттыруды қамтамасыз етедi. </w:t>
      </w:r>
    </w:p>
    <w:bookmarkStart w:name="z14" w:id="1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1 шiлдедегi    </w:t>
      </w:r>
      <w:r>
        <w:br/>
      </w:r>
      <w:r>
        <w:rPr>
          <w:rFonts w:ascii="Times New Roman"/>
          <w:b w:val="false"/>
          <w:i w:val="false"/>
          <w:color w:val="000000"/>
          <w:sz w:val="28"/>
        </w:rPr>
        <w:t xml:space="preserve">
N 150г қаулысына       </w:t>
      </w:r>
      <w:r>
        <w:br/>
      </w:r>
      <w:r>
        <w:rPr>
          <w:rFonts w:ascii="Times New Roman"/>
          <w:b w:val="false"/>
          <w:i w:val="false"/>
          <w:color w:val="000000"/>
          <w:sz w:val="28"/>
        </w:rPr>
        <w:t xml:space="preserve">
11-қосымша           </w:t>
      </w:r>
    </w:p>
    <w:bookmarkEnd w:id="14"/>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29 желтоқсандағы  </w:t>
      </w:r>
      <w:r>
        <w:br/>
      </w:r>
      <w:r>
        <w:rPr>
          <w:rFonts w:ascii="Times New Roman"/>
          <w:b w:val="false"/>
          <w:i w:val="false"/>
          <w:color w:val="000000"/>
          <w:sz w:val="28"/>
        </w:rPr>
        <w:t xml:space="preserve">
N 1429 қаулысына       </w:t>
      </w:r>
      <w:r>
        <w:br/>
      </w:r>
      <w:r>
        <w:rPr>
          <w:rFonts w:ascii="Times New Roman"/>
          <w:b w:val="false"/>
          <w:i w:val="false"/>
          <w:color w:val="000000"/>
          <w:sz w:val="28"/>
        </w:rPr>
        <w:t xml:space="preserve">
245-1-қосымша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Көлік және коммуникациялар министрлігі </w:t>
      </w:r>
      <w:r>
        <w:br/>
      </w:r>
      <w:r>
        <w:rPr>
          <w:rFonts w:ascii="Times New Roman"/>
          <w:b w:val="false"/>
          <w:i w:val="false"/>
          <w:color w:val="000000"/>
          <w:sz w:val="28"/>
        </w:rPr>
        <w:t xml:space="preserve">
_____________________________________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404 "Атырау қаласында Жайық өзенi арқылы өтетiн көпiр өткелiнің құрылысына үшiн Атырау облыстық бюджетiне </w:t>
      </w:r>
      <w:r>
        <w:br/>
      </w:r>
      <w:r>
        <w:rPr>
          <w:rFonts w:ascii="Times New Roman"/>
          <w:b/>
          <w:i w:val="false"/>
          <w:color w:val="000000"/>
        </w:rPr>
        <w:t xml:space="preserve">
бөлiнген мақсатты инвестициялық трансферттер" </w:t>
      </w:r>
      <w:r>
        <w:br/>
      </w:r>
      <w:r>
        <w:rPr>
          <w:rFonts w:ascii="Times New Roman"/>
          <w:b/>
          <w:i w:val="false"/>
          <w:color w:val="000000"/>
        </w:rPr>
        <w:t xml:space="preserve">
республикалық бюджеттiк бағдарламасының </w:t>
      </w:r>
      <w:r>
        <w:br/>
      </w:r>
      <w:r>
        <w:rPr>
          <w:rFonts w:ascii="Times New Roman"/>
          <w:b/>
          <w:i w:val="false"/>
          <w:color w:val="000000"/>
        </w:rPr>
        <w:t xml:space="preserve">
2003 жылға арналған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300 000 мың теңге (үш жүз миллион теңге). </w:t>
      </w:r>
      <w:r>
        <w:br/>
      </w:r>
      <w:r>
        <w:rPr>
          <w:rFonts w:ascii="Times New Roman"/>
          <w:b w:val="false"/>
          <w:i w:val="false"/>
          <w:color w:val="000000"/>
          <w:sz w:val="28"/>
        </w:rPr>
        <w:t>
      2. Бюджеттік бағдарламаның нормативтік құқықтық негізi: Қазақстан Республикасының 2002 жылғы 12 желтоқсандағы "2003 жылға арналған республикалық бюджет туралы"  </w:t>
      </w:r>
      <w:r>
        <w:rPr>
          <w:rFonts w:ascii="Times New Roman"/>
          <w:b w:val="false"/>
          <w:i w:val="false"/>
          <w:color w:val="000000"/>
          <w:sz w:val="28"/>
        </w:rPr>
        <w:t xml:space="preserve">Заңы </w:t>
      </w:r>
      <w:r>
        <w:rPr>
          <w:rFonts w:ascii="Times New Roman"/>
          <w:b w:val="false"/>
          <w:i w:val="false"/>
          <w:color w:val="000000"/>
          <w:sz w:val="28"/>
        </w:rPr>
        <w:t xml:space="preserve">. </w:t>
      </w:r>
      <w:r>
        <w:br/>
      </w:r>
      <w:r>
        <w:rPr>
          <w:rFonts w:ascii="Times New Roman"/>
          <w:b w:val="false"/>
          <w:i w:val="false"/>
          <w:color w:val="000000"/>
          <w:sz w:val="28"/>
        </w:rPr>
        <w:t xml:space="preserve">
      3. Бюджеттік бағдарламаны қаржыландыру көздерi: республикалық бюджет қаражаты. </w:t>
      </w:r>
      <w:r>
        <w:br/>
      </w:r>
      <w:r>
        <w:rPr>
          <w:rFonts w:ascii="Times New Roman"/>
          <w:b w:val="false"/>
          <w:i w:val="false"/>
          <w:color w:val="000000"/>
          <w:sz w:val="28"/>
        </w:rPr>
        <w:t xml:space="preserve">
      4. Бюджеттiк бағдарламаның мақсаты: Атырау қаласындағы Орал өзенi арқылы өтетiн көпiр өткелiнiң құрылысы. </w:t>
      </w:r>
      <w:r>
        <w:br/>
      </w:r>
      <w:r>
        <w:rPr>
          <w:rFonts w:ascii="Times New Roman"/>
          <w:b w:val="false"/>
          <w:i w:val="false"/>
          <w:color w:val="000000"/>
          <w:sz w:val="28"/>
        </w:rPr>
        <w:t xml:space="preserve">
      5. Бағдарламаның міндеттерi: Атырау қаласындағы Орал өзенi арқылы өтетiн көпiр өткелiнiң құрылысына арналған құрылыс жұмыстарын қаржыландыру. </w:t>
      </w:r>
      <w:r>
        <w:br/>
      </w:r>
      <w:r>
        <w:rPr>
          <w:rFonts w:ascii="Times New Roman"/>
          <w:b w:val="false"/>
          <w:i w:val="false"/>
          <w:color w:val="000000"/>
          <w:sz w:val="28"/>
        </w:rPr>
        <w:t xml:space="preserve">
      6. Бюджеттiк бағдарламаны iске асыру жөніндегi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N|Бағдар.|Кіші |Бағдарла.|  Бағдарламаны (кіші | Іске |  Жауапты </w:t>
      </w:r>
      <w:r>
        <w:br/>
      </w:r>
      <w:r>
        <w:rPr>
          <w:rFonts w:ascii="Times New Roman"/>
          <w:b w:val="false"/>
          <w:i w:val="false"/>
          <w:color w:val="000000"/>
          <w:sz w:val="28"/>
        </w:rPr>
        <w:t xml:space="preserve">
 |ламаның|бағ. | маның   |    бағдарламаны)    |асыру |орындаушылар </w:t>
      </w:r>
      <w:r>
        <w:br/>
      </w:r>
      <w:r>
        <w:rPr>
          <w:rFonts w:ascii="Times New Roman"/>
          <w:b w:val="false"/>
          <w:i w:val="false"/>
          <w:color w:val="000000"/>
          <w:sz w:val="28"/>
        </w:rPr>
        <w:t xml:space="preserve">
 | коды  |дар. | (кіші   | іске асыру жөніндегі|мерзі.| </w:t>
      </w:r>
      <w:r>
        <w:br/>
      </w:r>
      <w:r>
        <w:rPr>
          <w:rFonts w:ascii="Times New Roman"/>
          <w:b w:val="false"/>
          <w:i w:val="false"/>
          <w:color w:val="000000"/>
          <w:sz w:val="28"/>
        </w:rPr>
        <w:t xml:space="preserve">
 |       |лама.|бағдарла.|     іс-шаралар      |  мі  | </w:t>
      </w:r>
      <w:r>
        <w:br/>
      </w:r>
      <w:r>
        <w:rPr>
          <w:rFonts w:ascii="Times New Roman"/>
          <w:b w:val="false"/>
          <w:i w:val="false"/>
          <w:color w:val="000000"/>
          <w:sz w:val="28"/>
        </w:rPr>
        <w:t xml:space="preserve">
 |       |ның  | маның)  |                     |      | </w:t>
      </w:r>
      <w:r>
        <w:br/>
      </w:r>
      <w:r>
        <w:rPr>
          <w:rFonts w:ascii="Times New Roman"/>
          <w:b w:val="false"/>
          <w:i w:val="false"/>
          <w:color w:val="000000"/>
          <w:sz w:val="28"/>
        </w:rPr>
        <w:t xml:space="preserve">
 |       |коды | атауы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404         Атырау    Белгіленген тәртiппен  жыл   Қазақстан </w:t>
      </w:r>
      <w:r>
        <w:br/>
      </w:r>
      <w:r>
        <w:rPr>
          <w:rFonts w:ascii="Times New Roman"/>
          <w:b w:val="false"/>
          <w:i w:val="false"/>
          <w:color w:val="000000"/>
          <w:sz w:val="28"/>
        </w:rPr>
        <w:t xml:space="preserve">
                қаласында бекiтiлген жобалық-   iшiнде Республика. </w:t>
      </w:r>
      <w:r>
        <w:br/>
      </w:r>
      <w:r>
        <w:rPr>
          <w:rFonts w:ascii="Times New Roman"/>
          <w:b w:val="false"/>
          <w:i w:val="false"/>
          <w:color w:val="000000"/>
          <w:sz w:val="28"/>
        </w:rPr>
        <w:t xml:space="preserve">
                Жайық     сметалық құжаттамаға         сының Көлiк </w:t>
      </w:r>
      <w:r>
        <w:br/>
      </w:r>
      <w:r>
        <w:rPr>
          <w:rFonts w:ascii="Times New Roman"/>
          <w:b w:val="false"/>
          <w:i w:val="false"/>
          <w:color w:val="000000"/>
          <w:sz w:val="28"/>
        </w:rPr>
        <w:t xml:space="preserve">
                өзенi     сәйкес Атырау қаласын.       және комму. </w:t>
      </w:r>
      <w:r>
        <w:br/>
      </w:r>
      <w:r>
        <w:rPr>
          <w:rFonts w:ascii="Times New Roman"/>
          <w:b w:val="false"/>
          <w:i w:val="false"/>
          <w:color w:val="000000"/>
          <w:sz w:val="28"/>
        </w:rPr>
        <w:t xml:space="preserve">
                арқылы    дағы Орал өзенi арқылы       никациялар </w:t>
      </w:r>
      <w:r>
        <w:br/>
      </w:r>
      <w:r>
        <w:rPr>
          <w:rFonts w:ascii="Times New Roman"/>
          <w:b w:val="false"/>
          <w:i w:val="false"/>
          <w:color w:val="000000"/>
          <w:sz w:val="28"/>
        </w:rPr>
        <w:t xml:space="preserve">
                өтетiн    өтетiн көпiр өткелінің       министрлiгi </w:t>
      </w:r>
      <w:r>
        <w:br/>
      </w:r>
      <w:r>
        <w:rPr>
          <w:rFonts w:ascii="Times New Roman"/>
          <w:b w:val="false"/>
          <w:i w:val="false"/>
          <w:color w:val="000000"/>
          <w:sz w:val="28"/>
        </w:rPr>
        <w:t xml:space="preserve">
                көпiр     құрылысына арналған </w:t>
      </w:r>
      <w:r>
        <w:br/>
      </w:r>
      <w:r>
        <w:rPr>
          <w:rFonts w:ascii="Times New Roman"/>
          <w:b w:val="false"/>
          <w:i w:val="false"/>
          <w:color w:val="000000"/>
          <w:sz w:val="28"/>
        </w:rPr>
        <w:t xml:space="preserve">
                өткелiнің Атырау облысының  </w:t>
      </w:r>
      <w:r>
        <w:br/>
      </w:r>
      <w:r>
        <w:rPr>
          <w:rFonts w:ascii="Times New Roman"/>
          <w:b w:val="false"/>
          <w:i w:val="false"/>
          <w:color w:val="000000"/>
          <w:sz w:val="28"/>
        </w:rPr>
        <w:t xml:space="preserve">
                құрылысы. бюджетiне мақсатты </w:t>
      </w:r>
      <w:r>
        <w:br/>
      </w:r>
      <w:r>
        <w:rPr>
          <w:rFonts w:ascii="Times New Roman"/>
          <w:b w:val="false"/>
          <w:i w:val="false"/>
          <w:color w:val="000000"/>
          <w:sz w:val="28"/>
        </w:rPr>
        <w:t xml:space="preserve">
                на үшін   инвестициялық </w:t>
      </w:r>
      <w:r>
        <w:br/>
      </w:r>
      <w:r>
        <w:rPr>
          <w:rFonts w:ascii="Times New Roman"/>
          <w:b w:val="false"/>
          <w:i w:val="false"/>
          <w:color w:val="000000"/>
          <w:sz w:val="28"/>
        </w:rPr>
        <w:t xml:space="preserve">
                Атырау    трансферттердi аудару </w:t>
      </w:r>
      <w:r>
        <w:br/>
      </w:r>
      <w:r>
        <w:rPr>
          <w:rFonts w:ascii="Times New Roman"/>
          <w:b w:val="false"/>
          <w:i w:val="false"/>
          <w:color w:val="000000"/>
          <w:sz w:val="28"/>
        </w:rPr>
        <w:t xml:space="preserve">
                облыстық </w:t>
      </w:r>
      <w:r>
        <w:br/>
      </w:r>
      <w:r>
        <w:rPr>
          <w:rFonts w:ascii="Times New Roman"/>
          <w:b w:val="false"/>
          <w:i w:val="false"/>
          <w:color w:val="000000"/>
          <w:sz w:val="28"/>
        </w:rPr>
        <w:t xml:space="preserve">
                бюджетiне </w:t>
      </w:r>
      <w:r>
        <w:br/>
      </w:r>
      <w:r>
        <w:rPr>
          <w:rFonts w:ascii="Times New Roman"/>
          <w:b w:val="false"/>
          <w:i w:val="false"/>
          <w:color w:val="000000"/>
          <w:sz w:val="28"/>
        </w:rPr>
        <w:t xml:space="preserve">
                бөлiнген </w:t>
      </w:r>
      <w:r>
        <w:br/>
      </w:r>
      <w:r>
        <w:rPr>
          <w:rFonts w:ascii="Times New Roman"/>
          <w:b w:val="false"/>
          <w:i w:val="false"/>
          <w:color w:val="000000"/>
          <w:sz w:val="28"/>
        </w:rPr>
        <w:t xml:space="preserve">
                мақсатты </w:t>
      </w:r>
      <w:r>
        <w:br/>
      </w:r>
      <w:r>
        <w:rPr>
          <w:rFonts w:ascii="Times New Roman"/>
          <w:b w:val="false"/>
          <w:i w:val="false"/>
          <w:color w:val="000000"/>
          <w:sz w:val="28"/>
        </w:rPr>
        <w:t xml:space="preserve">
                инвести. </w:t>
      </w:r>
      <w:r>
        <w:br/>
      </w:r>
      <w:r>
        <w:rPr>
          <w:rFonts w:ascii="Times New Roman"/>
          <w:b w:val="false"/>
          <w:i w:val="false"/>
          <w:color w:val="000000"/>
          <w:sz w:val="28"/>
        </w:rPr>
        <w:t xml:space="preserve">
                циялық </w:t>
      </w:r>
      <w:r>
        <w:br/>
      </w:r>
      <w:r>
        <w:rPr>
          <w:rFonts w:ascii="Times New Roman"/>
          <w:b w:val="false"/>
          <w:i w:val="false"/>
          <w:color w:val="000000"/>
          <w:sz w:val="28"/>
        </w:rPr>
        <w:t xml:space="preserve">
                транс. </w:t>
      </w:r>
      <w:r>
        <w:br/>
      </w:r>
      <w:r>
        <w:rPr>
          <w:rFonts w:ascii="Times New Roman"/>
          <w:b w:val="false"/>
          <w:i w:val="false"/>
          <w:color w:val="000000"/>
          <w:sz w:val="28"/>
        </w:rPr>
        <w:t xml:space="preserve">
                ферттер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iске асырудан күтiлетiн нәтижелер: Атырау қаласындағы Орал өзенi арқылы өтетiн көпiр өткелiнiң құрылысын қаржыландыруды қамтамасыз ету. </w:t>
      </w:r>
    </w:p>
    <w:bookmarkStart w:name="z15" w:id="1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2003 жылғы 1 шiлдедегi     </w:t>
      </w:r>
      <w:r>
        <w:br/>
      </w:r>
      <w:r>
        <w:rPr>
          <w:rFonts w:ascii="Times New Roman"/>
          <w:b w:val="false"/>
          <w:i w:val="false"/>
          <w:color w:val="000000"/>
          <w:sz w:val="28"/>
        </w:rPr>
        <w:t xml:space="preserve">
N 150г бұйрығына        </w:t>
      </w:r>
      <w:r>
        <w:br/>
      </w:r>
      <w:r>
        <w:rPr>
          <w:rFonts w:ascii="Times New Roman"/>
          <w:b w:val="false"/>
          <w:i w:val="false"/>
          <w:color w:val="000000"/>
          <w:sz w:val="28"/>
        </w:rPr>
        <w:t xml:space="preserve">
12-қосымша           </w:t>
      </w:r>
    </w:p>
    <w:bookmarkEnd w:id="15"/>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Үкiметінiң           </w:t>
      </w:r>
      <w:r>
        <w:br/>
      </w:r>
      <w:r>
        <w:rPr>
          <w:rFonts w:ascii="Times New Roman"/>
          <w:b w:val="false"/>
          <w:i w:val="false"/>
          <w:color w:val="000000"/>
          <w:sz w:val="28"/>
        </w:rPr>
        <w:t xml:space="preserve">
2002 жылғы 29 желтоқсандағы   </w:t>
      </w:r>
      <w:r>
        <w:br/>
      </w:r>
      <w:r>
        <w:rPr>
          <w:rFonts w:ascii="Times New Roman"/>
          <w:b w:val="false"/>
          <w:i w:val="false"/>
          <w:color w:val="000000"/>
          <w:sz w:val="28"/>
        </w:rPr>
        <w:t xml:space="preserve">
N 1429 бұйрығына       </w:t>
      </w:r>
      <w:r>
        <w:br/>
      </w:r>
      <w:r>
        <w:rPr>
          <w:rFonts w:ascii="Times New Roman"/>
          <w:b w:val="false"/>
          <w:i w:val="false"/>
          <w:color w:val="000000"/>
          <w:sz w:val="28"/>
        </w:rPr>
        <w:t xml:space="preserve">
261-1 қосымша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Көлiк және коммуникациялар министрлiгi </w:t>
      </w:r>
      <w:r>
        <w:br/>
      </w:r>
      <w:r>
        <w:rPr>
          <w:rFonts w:ascii="Times New Roman"/>
          <w:b w:val="false"/>
          <w:i w:val="false"/>
          <w:color w:val="000000"/>
          <w:sz w:val="28"/>
        </w:rPr>
        <w:t xml:space="preserve">
________________________________________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716 "Бурабай-Көкшетау-Петропавл автомобиль жолын оңалту" </w:t>
      </w:r>
      <w:r>
        <w:br/>
      </w:r>
      <w:r>
        <w:rPr>
          <w:rFonts w:ascii="Times New Roman"/>
          <w:b/>
          <w:i w:val="false"/>
          <w:color w:val="000000"/>
        </w:rPr>
        <w:t xml:space="preserve">
республикалық бюджеттiк бағдарламасының 2004 жылға арналған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2 415 мың теңге (екi миллион төрт жүз он бес мың теңге). </w:t>
      </w:r>
      <w:r>
        <w:br/>
      </w:r>
      <w:r>
        <w:rPr>
          <w:rFonts w:ascii="Times New Roman"/>
          <w:b w:val="false"/>
          <w:i w:val="false"/>
          <w:color w:val="000000"/>
          <w:sz w:val="28"/>
        </w:rPr>
        <w:t>
      2. Бюджеттiк бағдарламаның нормативтiк-құқықтық негiзi: "Автомобиль жолдары туралы" Қазақстан Республикасының 2001 жылғы 17 шiлдедегi Заңының  </w:t>
      </w:r>
      <w:r>
        <w:rPr>
          <w:rFonts w:ascii="Times New Roman"/>
          <w:b w:val="false"/>
          <w:i w:val="false"/>
          <w:color w:val="000000"/>
          <w:sz w:val="28"/>
        </w:rPr>
        <w:t xml:space="preserve">17-бабы </w:t>
      </w:r>
      <w:r>
        <w:rPr>
          <w:rFonts w:ascii="Times New Roman"/>
          <w:b w:val="false"/>
          <w:i w:val="false"/>
          <w:color w:val="000000"/>
          <w:sz w:val="28"/>
        </w:rPr>
        <w:t>; "Қазақстан Республикасының автожол саласын дамытудың 2001-2005 жылдарға арналған мемлекеттiк бағдарламасы туралы" Қазақстан Республикасы Президентiнiң 2001  жылғы 28 қарашадағы N 730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Республикасының 2002 жылғы 12 желтоқсандағы "2003 жылға арналған республикалық бюджет туралы"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Үкiметiнiң қаулысы 2003 жылғы 6 маусым  </w:t>
      </w:r>
      <w:r>
        <w:rPr>
          <w:rFonts w:ascii="Times New Roman"/>
          <w:b w:val="false"/>
          <w:i w:val="false"/>
          <w:color w:val="000000"/>
          <w:sz w:val="28"/>
        </w:rPr>
        <w:t xml:space="preserve">N 610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 қаражаты, соның iшiнде үкіметтің сыртқы заем қаражаты. </w:t>
      </w:r>
      <w:r>
        <w:br/>
      </w:r>
      <w:r>
        <w:rPr>
          <w:rFonts w:ascii="Times New Roman"/>
          <w:b w:val="false"/>
          <w:i w:val="false"/>
          <w:color w:val="000000"/>
          <w:sz w:val="28"/>
        </w:rPr>
        <w:t xml:space="preserve">
      4. Бюджеттік бағдарламаның мақсаты: Қазақстан Республикасында тиiмдi жол желiсiн және жол көлiгiн дамыту. </w:t>
      </w:r>
      <w:r>
        <w:br/>
      </w:r>
      <w:r>
        <w:rPr>
          <w:rFonts w:ascii="Times New Roman"/>
          <w:b w:val="false"/>
          <w:i w:val="false"/>
          <w:color w:val="000000"/>
          <w:sz w:val="28"/>
        </w:rPr>
        <w:t xml:space="preserve">
      5. Бюджеттiк бағдарламаның мiндеттерi: қозғалыс қауiпсiздiгiн қамтамасыз ету шарттары бойынша Қордай асуындағы Бурабай-Көкшетау-Петропавл автожолдарының аса маңызды учаскелерiн қайта жаңарту және автомобиль жолдарының техникалық жағдайын арттыру. </w:t>
      </w:r>
      <w:r>
        <w:br/>
      </w:r>
      <w:r>
        <w:rPr>
          <w:rFonts w:ascii="Times New Roman"/>
          <w:b w:val="false"/>
          <w:i w:val="false"/>
          <w:color w:val="000000"/>
          <w:sz w:val="28"/>
        </w:rPr>
        <w:t xml:space="preserve">
      6. Бюджеттік бағдарламаны iске асыру жөнiндегi iс-шаралар жоспары: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N|Бағдар.|Кіші |Бағдарла.|  Бағдарламаны (кіші | Іске |  Жауапты </w:t>
      </w:r>
      <w:r>
        <w:br/>
      </w:r>
      <w:r>
        <w:rPr>
          <w:rFonts w:ascii="Times New Roman"/>
          <w:b w:val="false"/>
          <w:i w:val="false"/>
          <w:color w:val="000000"/>
          <w:sz w:val="28"/>
        </w:rPr>
        <w:t xml:space="preserve">
 |ламаның|бағ. | маның   |    бағдарламаны)    |асыру |орындаушылар </w:t>
      </w:r>
      <w:r>
        <w:br/>
      </w:r>
      <w:r>
        <w:rPr>
          <w:rFonts w:ascii="Times New Roman"/>
          <w:b w:val="false"/>
          <w:i w:val="false"/>
          <w:color w:val="000000"/>
          <w:sz w:val="28"/>
        </w:rPr>
        <w:t xml:space="preserve">
 | коды  |дар. | (кіші   | іске асыру жөніндегі|мерзі.| </w:t>
      </w:r>
      <w:r>
        <w:br/>
      </w:r>
      <w:r>
        <w:rPr>
          <w:rFonts w:ascii="Times New Roman"/>
          <w:b w:val="false"/>
          <w:i w:val="false"/>
          <w:color w:val="000000"/>
          <w:sz w:val="28"/>
        </w:rPr>
        <w:t xml:space="preserve">
 |       |лама.|бағдарла.|     іс-шаралар      |  мі  | </w:t>
      </w:r>
      <w:r>
        <w:br/>
      </w:r>
      <w:r>
        <w:rPr>
          <w:rFonts w:ascii="Times New Roman"/>
          <w:b w:val="false"/>
          <w:i w:val="false"/>
          <w:color w:val="000000"/>
          <w:sz w:val="28"/>
        </w:rPr>
        <w:t xml:space="preserve">
 |       |ның  | маның)  |                     |      | </w:t>
      </w:r>
      <w:r>
        <w:br/>
      </w:r>
      <w:r>
        <w:rPr>
          <w:rFonts w:ascii="Times New Roman"/>
          <w:b w:val="false"/>
          <w:i w:val="false"/>
          <w:color w:val="000000"/>
          <w:sz w:val="28"/>
        </w:rPr>
        <w:t xml:space="preserve">
 |       |коды | атауы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716         Бурабай- </w:t>
      </w:r>
      <w:r>
        <w:br/>
      </w:r>
      <w:r>
        <w:rPr>
          <w:rFonts w:ascii="Times New Roman"/>
          <w:b w:val="false"/>
          <w:i w:val="false"/>
          <w:color w:val="000000"/>
          <w:sz w:val="28"/>
        </w:rPr>
        <w:t xml:space="preserve">
                Көкшетау- </w:t>
      </w:r>
      <w:r>
        <w:br/>
      </w:r>
      <w:r>
        <w:rPr>
          <w:rFonts w:ascii="Times New Roman"/>
          <w:b w:val="false"/>
          <w:i w:val="false"/>
          <w:color w:val="000000"/>
          <w:sz w:val="28"/>
        </w:rPr>
        <w:t xml:space="preserve">
                Петропавл </w:t>
      </w:r>
      <w:r>
        <w:br/>
      </w:r>
      <w:r>
        <w:rPr>
          <w:rFonts w:ascii="Times New Roman"/>
          <w:b w:val="false"/>
          <w:i w:val="false"/>
          <w:color w:val="000000"/>
          <w:sz w:val="28"/>
        </w:rPr>
        <w:t xml:space="preserve">
                автомобиль </w:t>
      </w:r>
      <w:r>
        <w:br/>
      </w:r>
      <w:r>
        <w:rPr>
          <w:rFonts w:ascii="Times New Roman"/>
          <w:b w:val="false"/>
          <w:i w:val="false"/>
          <w:color w:val="000000"/>
          <w:sz w:val="28"/>
        </w:rPr>
        <w:t xml:space="preserve">
                жолын </w:t>
      </w:r>
      <w:r>
        <w:br/>
      </w:r>
      <w:r>
        <w:rPr>
          <w:rFonts w:ascii="Times New Roman"/>
          <w:b w:val="false"/>
          <w:i w:val="false"/>
          <w:color w:val="000000"/>
          <w:sz w:val="28"/>
        </w:rPr>
        <w:t xml:space="preserve">
                оңалту </w:t>
      </w:r>
    </w:p>
    <w:p>
      <w:pPr>
        <w:spacing w:after="0"/>
        <w:ind w:left="0"/>
        <w:jc w:val="both"/>
      </w:pPr>
      <w:r>
        <w:rPr>
          <w:rFonts w:ascii="Times New Roman"/>
          <w:b w:val="false"/>
          <w:i w:val="false"/>
          <w:color w:val="000000"/>
          <w:sz w:val="28"/>
        </w:rPr>
        <w:t xml:space="preserve">           029  Iшкi      Қосымша құнға         Жыл    Қазақстан </w:t>
      </w:r>
      <w:r>
        <w:br/>
      </w:r>
      <w:r>
        <w:rPr>
          <w:rFonts w:ascii="Times New Roman"/>
          <w:b w:val="false"/>
          <w:i w:val="false"/>
          <w:color w:val="000000"/>
          <w:sz w:val="28"/>
        </w:rPr>
        <w:t xml:space="preserve">
                көздер    салынатын салықты     iшiнде Республика. </w:t>
      </w:r>
      <w:r>
        <w:br/>
      </w:r>
      <w:r>
        <w:rPr>
          <w:rFonts w:ascii="Times New Roman"/>
          <w:b w:val="false"/>
          <w:i w:val="false"/>
          <w:color w:val="000000"/>
          <w:sz w:val="28"/>
        </w:rPr>
        <w:t xml:space="preserve">
                есебiнен  төлеу.                       сының Көлiк </w:t>
      </w:r>
      <w:r>
        <w:br/>
      </w:r>
      <w:r>
        <w:rPr>
          <w:rFonts w:ascii="Times New Roman"/>
          <w:b w:val="false"/>
          <w:i w:val="false"/>
          <w:color w:val="000000"/>
          <w:sz w:val="28"/>
        </w:rPr>
        <w:t xml:space="preserve">
                грантты                                және комму. </w:t>
      </w:r>
      <w:r>
        <w:br/>
      </w:r>
      <w:r>
        <w:rPr>
          <w:rFonts w:ascii="Times New Roman"/>
          <w:b w:val="false"/>
          <w:i w:val="false"/>
          <w:color w:val="000000"/>
          <w:sz w:val="28"/>
        </w:rPr>
        <w:t xml:space="preserve">
                iске                                   никациялар </w:t>
      </w:r>
      <w:r>
        <w:br/>
      </w:r>
      <w:r>
        <w:rPr>
          <w:rFonts w:ascii="Times New Roman"/>
          <w:b w:val="false"/>
          <w:i w:val="false"/>
          <w:color w:val="000000"/>
          <w:sz w:val="28"/>
        </w:rPr>
        <w:t xml:space="preserve">
                асыру                                  министрлiгi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күтiлетiн нәтижелер: Бурабай-Көкшетау-Петропавл автомобиль жолдарын қалпына келтiру. Жол бойында орналасқан аймақтардағы әлеуметтiк-экономикалық жағдайдың жақсаруы отандық жол-құрылыс, жобалау және консультациялық ұйымдардың жұмысты ұйымдастырудың озық әлемдiк тәжiрибесiн игеруi. </w:t>
      </w:r>
    </w:p>
    <w:bookmarkStart w:name="z17" w:id="1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2003 жылғы 1 шiлдедегi     </w:t>
      </w:r>
      <w:r>
        <w:br/>
      </w:r>
      <w:r>
        <w:rPr>
          <w:rFonts w:ascii="Times New Roman"/>
          <w:b w:val="false"/>
          <w:i w:val="false"/>
          <w:color w:val="000000"/>
          <w:sz w:val="28"/>
        </w:rPr>
        <w:t xml:space="preserve">
N 150г бұйрығына        </w:t>
      </w:r>
      <w:r>
        <w:br/>
      </w:r>
      <w:r>
        <w:rPr>
          <w:rFonts w:ascii="Times New Roman"/>
          <w:b w:val="false"/>
          <w:i w:val="false"/>
          <w:color w:val="000000"/>
          <w:sz w:val="28"/>
        </w:rPr>
        <w:t xml:space="preserve">
13-қосымша           </w:t>
      </w:r>
    </w:p>
    <w:bookmarkEnd w:id="16"/>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Үкiметінiң           </w:t>
      </w:r>
      <w:r>
        <w:br/>
      </w:r>
      <w:r>
        <w:rPr>
          <w:rFonts w:ascii="Times New Roman"/>
          <w:b w:val="false"/>
          <w:i w:val="false"/>
          <w:color w:val="000000"/>
          <w:sz w:val="28"/>
        </w:rPr>
        <w:t xml:space="preserve">
2002 жылғы 29 желтоқсандағы   </w:t>
      </w:r>
      <w:r>
        <w:br/>
      </w:r>
      <w:r>
        <w:rPr>
          <w:rFonts w:ascii="Times New Roman"/>
          <w:b w:val="false"/>
          <w:i w:val="false"/>
          <w:color w:val="000000"/>
          <w:sz w:val="28"/>
        </w:rPr>
        <w:t xml:space="preserve">
N 1429 бұйрығына       </w:t>
      </w:r>
      <w:r>
        <w:br/>
      </w:r>
      <w:r>
        <w:rPr>
          <w:rFonts w:ascii="Times New Roman"/>
          <w:b w:val="false"/>
          <w:i w:val="false"/>
          <w:color w:val="000000"/>
          <w:sz w:val="28"/>
        </w:rPr>
        <w:t xml:space="preserve">
263-1-қосымша         </w:t>
      </w:r>
    </w:p>
    <w:p>
      <w:pPr>
        <w:spacing w:after="0"/>
        <w:ind w:left="0"/>
        <w:jc w:val="both"/>
      </w:pPr>
      <w:r>
        <w:rPr>
          <w:rFonts w:ascii="Times New Roman"/>
          <w:b w:val="false"/>
          <w:i w:val="false"/>
          <w:color w:val="000000"/>
          <w:sz w:val="28"/>
        </w:rPr>
        <w:t xml:space="preserve">Қазақстан Республикасының Қаржы министрлiгi </w:t>
      </w:r>
      <w:r>
        <w:br/>
      </w:r>
      <w:r>
        <w:rPr>
          <w:rFonts w:ascii="Times New Roman"/>
          <w:b w:val="false"/>
          <w:i w:val="false"/>
          <w:color w:val="000000"/>
          <w:sz w:val="28"/>
        </w:rPr>
        <w:t xml:space="preserve">
____________________________________________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032 "Қазақстанның Инвестициялық Қорын құру" </w:t>
      </w:r>
      <w:r>
        <w:br/>
      </w:r>
      <w:r>
        <w:rPr>
          <w:rFonts w:ascii="Times New Roman"/>
          <w:b/>
          <w:i w:val="false"/>
          <w:color w:val="000000"/>
        </w:rPr>
        <w:t xml:space="preserve">
республикалық бюджеттiк бағдарламасының </w:t>
      </w:r>
      <w:r>
        <w:br/>
      </w:r>
      <w:r>
        <w:rPr>
          <w:rFonts w:ascii="Times New Roman"/>
          <w:b/>
          <w:i w:val="false"/>
          <w:color w:val="000000"/>
        </w:rPr>
        <w:t xml:space="preserve">
2003 жылға арналған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23 000 000 мың теңге (жиырма үш миллиард теңге). </w:t>
      </w:r>
      <w:r>
        <w:br/>
      </w:r>
      <w:r>
        <w:rPr>
          <w:rFonts w:ascii="Times New Roman"/>
          <w:b w:val="false"/>
          <w:i w:val="false"/>
          <w:color w:val="000000"/>
          <w:sz w:val="28"/>
        </w:rPr>
        <w:t>
      2. Бюджеттiк бағдарламаның нормативтiк-құқықтық негiзi: "2003 жылға арналған республикалық бюджет туралы" Қазақстан Республикасының 2003 жылғы 12 маусымдағы  </w:t>
      </w:r>
      <w:r>
        <w:rPr>
          <w:rFonts w:ascii="Times New Roman"/>
          <w:b w:val="false"/>
          <w:i w:val="false"/>
          <w:color w:val="000000"/>
          <w:sz w:val="28"/>
        </w:rPr>
        <w:t xml:space="preserve">Заңы </w:t>
      </w:r>
      <w:r>
        <w:rPr>
          <w:rFonts w:ascii="Times New Roman"/>
          <w:b w:val="false"/>
          <w:i w:val="false"/>
          <w:color w:val="000000"/>
          <w:sz w:val="28"/>
        </w:rPr>
        <w:t>, "Қазақстанның Инвестициялық Қоры" акционерлiк қоғамын құру туралы" Қазақстан Республикасы Үкiметiнiң 2003 жылғы 30 мамырдағы N 501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"Қазақстанның Инвестициялық Қоры" акционерлiк қоғамын құру. </w:t>
      </w:r>
      <w:r>
        <w:br/>
      </w:r>
      <w:r>
        <w:rPr>
          <w:rFonts w:ascii="Times New Roman"/>
          <w:b w:val="false"/>
          <w:i w:val="false"/>
          <w:color w:val="000000"/>
          <w:sz w:val="28"/>
        </w:rPr>
        <w:t xml:space="preserve">
      5. Бюджеттiк бағдарламаның мiндеттерi: "Қазақстанның Инвестициялық Қоры" акционерлiк қоғамының жарғылық капиталына қатысу. </w:t>
      </w:r>
      <w:r>
        <w:br/>
      </w: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N|Бағдар.|Кіші |Бағдарла.|  Бағдарламаны іске  | Іске |  Жауапты </w:t>
      </w:r>
      <w:r>
        <w:br/>
      </w:r>
      <w:r>
        <w:rPr>
          <w:rFonts w:ascii="Times New Roman"/>
          <w:b w:val="false"/>
          <w:i w:val="false"/>
          <w:color w:val="000000"/>
          <w:sz w:val="28"/>
        </w:rPr>
        <w:t xml:space="preserve">
 |ламаның|бағ. |малардың |   асыру жөніндегі   |асыру |орындаушылар </w:t>
      </w:r>
      <w:r>
        <w:br/>
      </w:r>
      <w:r>
        <w:rPr>
          <w:rFonts w:ascii="Times New Roman"/>
          <w:b w:val="false"/>
          <w:i w:val="false"/>
          <w:color w:val="000000"/>
          <w:sz w:val="28"/>
        </w:rPr>
        <w:t xml:space="preserve">
 | коды  |дар. | (кіші   |      іс-шаралар     | мер. | </w:t>
      </w:r>
      <w:r>
        <w:br/>
      </w:r>
      <w:r>
        <w:rPr>
          <w:rFonts w:ascii="Times New Roman"/>
          <w:b w:val="false"/>
          <w:i w:val="false"/>
          <w:color w:val="000000"/>
          <w:sz w:val="28"/>
        </w:rPr>
        <w:t xml:space="preserve">
 |       |лама.|бағдарла.|                     |зімдері </w:t>
      </w:r>
      <w:r>
        <w:br/>
      </w:r>
      <w:r>
        <w:rPr>
          <w:rFonts w:ascii="Times New Roman"/>
          <w:b w:val="false"/>
          <w:i w:val="false"/>
          <w:color w:val="000000"/>
          <w:sz w:val="28"/>
        </w:rPr>
        <w:t xml:space="preserve">
 |       |ның  |малардың)|                     |      | </w:t>
      </w:r>
      <w:r>
        <w:br/>
      </w:r>
      <w:r>
        <w:rPr>
          <w:rFonts w:ascii="Times New Roman"/>
          <w:b w:val="false"/>
          <w:i w:val="false"/>
          <w:color w:val="000000"/>
          <w:sz w:val="28"/>
        </w:rPr>
        <w:t xml:space="preserve">
 |       |коды | атауы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032         Қазақ.    Заңнамада белгiленген  2003  Қазақстан </w:t>
      </w:r>
      <w:r>
        <w:br/>
      </w:r>
      <w:r>
        <w:rPr>
          <w:rFonts w:ascii="Times New Roman"/>
          <w:b w:val="false"/>
          <w:i w:val="false"/>
          <w:color w:val="000000"/>
          <w:sz w:val="28"/>
        </w:rPr>
        <w:t xml:space="preserve">
                станның   тәртiпте "Қазақстанның жыл   Республика. </w:t>
      </w:r>
      <w:r>
        <w:br/>
      </w:r>
      <w:r>
        <w:rPr>
          <w:rFonts w:ascii="Times New Roman"/>
          <w:b w:val="false"/>
          <w:i w:val="false"/>
          <w:color w:val="000000"/>
          <w:sz w:val="28"/>
        </w:rPr>
        <w:t xml:space="preserve">
                Инвести.  Инвестициялық Қоры"   ішінде сының Қаржы </w:t>
      </w:r>
      <w:r>
        <w:br/>
      </w:r>
      <w:r>
        <w:rPr>
          <w:rFonts w:ascii="Times New Roman"/>
          <w:b w:val="false"/>
          <w:i w:val="false"/>
          <w:color w:val="000000"/>
          <w:sz w:val="28"/>
        </w:rPr>
        <w:t xml:space="preserve">
                циялық    акционерлiк қоғамы           министрлігі </w:t>
      </w:r>
      <w:r>
        <w:br/>
      </w:r>
      <w:r>
        <w:rPr>
          <w:rFonts w:ascii="Times New Roman"/>
          <w:b w:val="false"/>
          <w:i w:val="false"/>
          <w:color w:val="000000"/>
          <w:sz w:val="28"/>
        </w:rPr>
        <w:t xml:space="preserve">
                Қорын     құрылғаннан кейiн оның </w:t>
      </w:r>
      <w:r>
        <w:br/>
      </w:r>
      <w:r>
        <w:rPr>
          <w:rFonts w:ascii="Times New Roman"/>
          <w:b w:val="false"/>
          <w:i w:val="false"/>
          <w:color w:val="000000"/>
          <w:sz w:val="28"/>
        </w:rPr>
        <w:t xml:space="preserve">
                құру      жарғылық капиталында </w:t>
      </w:r>
      <w:r>
        <w:br/>
      </w:r>
      <w:r>
        <w:rPr>
          <w:rFonts w:ascii="Times New Roman"/>
          <w:b w:val="false"/>
          <w:i w:val="false"/>
          <w:color w:val="000000"/>
          <w:sz w:val="28"/>
        </w:rPr>
        <w:t xml:space="preserve">
                          қалыптастыру.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"Қазақстанның Инвестициялық Қоры" акционерлiк қоғамын құру. </w:t>
      </w:r>
    </w:p>
    <w:bookmarkStart w:name="z18" w:id="1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2003 жылғы 1 шiлдедегi     </w:t>
      </w:r>
      <w:r>
        <w:br/>
      </w:r>
      <w:r>
        <w:rPr>
          <w:rFonts w:ascii="Times New Roman"/>
          <w:b w:val="false"/>
          <w:i w:val="false"/>
          <w:color w:val="000000"/>
          <w:sz w:val="28"/>
        </w:rPr>
        <w:t xml:space="preserve">
N 150г бұйрығына        </w:t>
      </w:r>
      <w:r>
        <w:br/>
      </w:r>
      <w:r>
        <w:rPr>
          <w:rFonts w:ascii="Times New Roman"/>
          <w:b w:val="false"/>
          <w:i w:val="false"/>
          <w:color w:val="000000"/>
          <w:sz w:val="28"/>
        </w:rPr>
        <w:t xml:space="preserve">
14-қосымша           </w:t>
      </w:r>
    </w:p>
    <w:bookmarkEnd w:id="17"/>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Үкiметінiң           </w:t>
      </w:r>
      <w:r>
        <w:br/>
      </w:r>
      <w:r>
        <w:rPr>
          <w:rFonts w:ascii="Times New Roman"/>
          <w:b w:val="false"/>
          <w:i w:val="false"/>
          <w:color w:val="000000"/>
          <w:sz w:val="28"/>
        </w:rPr>
        <w:t xml:space="preserve">
2002 жылғы 29 желтоқсандағы   </w:t>
      </w:r>
      <w:r>
        <w:br/>
      </w:r>
      <w:r>
        <w:rPr>
          <w:rFonts w:ascii="Times New Roman"/>
          <w:b w:val="false"/>
          <w:i w:val="false"/>
          <w:color w:val="000000"/>
          <w:sz w:val="28"/>
        </w:rPr>
        <w:t xml:space="preserve">
N 1429 бұйрығына       </w:t>
      </w:r>
      <w:r>
        <w:br/>
      </w:r>
      <w:r>
        <w:rPr>
          <w:rFonts w:ascii="Times New Roman"/>
          <w:b w:val="false"/>
          <w:i w:val="false"/>
          <w:color w:val="000000"/>
          <w:sz w:val="28"/>
        </w:rPr>
        <w:t xml:space="preserve">
273-қосымша          </w:t>
      </w:r>
    </w:p>
    <w:p>
      <w:pPr>
        <w:spacing w:after="0"/>
        <w:ind w:left="0"/>
        <w:jc w:val="both"/>
      </w:pPr>
      <w:r>
        <w:rPr>
          <w:rFonts w:ascii="Times New Roman"/>
          <w:b w:val="false"/>
          <w:i w:val="false"/>
          <w:color w:val="000000"/>
          <w:sz w:val="28"/>
        </w:rPr>
        <w:t xml:space="preserve">Қазақстан Республикасының Қаржы министрлiгi </w:t>
      </w:r>
      <w:r>
        <w:br/>
      </w:r>
      <w:r>
        <w:rPr>
          <w:rFonts w:ascii="Times New Roman"/>
          <w:b w:val="false"/>
          <w:i w:val="false"/>
          <w:color w:val="000000"/>
          <w:sz w:val="28"/>
        </w:rPr>
        <w:t xml:space="preserve">
____________________________________________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053 "Тұрғын ұй құрылыс жинақ банкiсiнiң жарғылық </w:t>
      </w:r>
      <w:r>
        <w:br/>
      </w:r>
      <w:r>
        <w:rPr>
          <w:rFonts w:ascii="Times New Roman"/>
          <w:b/>
          <w:i w:val="false"/>
          <w:color w:val="000000"/>
        </w:rPr>
        <w:t xml:space="preserve">
капиталына қатысу" республикалық бюджеттiк </w:t>
      </w:r>
      <w:r>
        <w:br/>
      </w:r>
      <w:r>
        <w:rPr>
          <w:rFonts w:ascii="Times New Roman"/>
          <w:b/>
          <w:i w:val="false"/>
          <w:color w:val="000000"/>
        </w:rPr>
        <w:t xml:space="preserve">
бағдарламасының 2003 жылға арналған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1 500 000 мың теңге (бip миллиард бес жүз миллион теңге). </w:t>
      </w:r>
      <w:r>
        <w:br/>
      </w:r>
      <w:r>
        <w:rPr>
          <w:rFonts w:ascii="Times New Roman"/>
          <w:b w:val="false"/>
          <w:i w:val="false"/>
          <w:color w:val="000000"/>
          <w:sz w:val="28"/>
        </w:rPr>
        <w:t>
      2. Бюджеттiк бағдарламаның нормативтiк құқықтық негiзi: "Қазақстан Республикасындағы тұрғын үй құрылысы жинақ ақшасы туралы" Қазақстан Республикасының 2000 жылғы 7 желтоқсандағы  </w:t>
      </w:r>
      <w:r>
        <w:rPr>
          <w:rFonts w:ascii="Times New Roman"/>
          <w:b w:val="false"/>
          <w:i w:val="false"/>
          <w:color w:val="000000"/>
          <w:sz w:val="28"/>
        </w:rPr>
        <w:t xml:space="preserve">Заңы </w:t>
      </w:r>
      <w:r>
        <w:rPr>
          <w:rFonts w:ascii="Times New Roman"/>
          <w:b w:val="false"/>
          <w:i w:val="false"/>
          <w:color w:val="000000"/>
          <w:sz w:val="28"/>
        </w:rPr>
        <w:t>, "2003 жылға арналған республикалық бюджет туралы" Қазақстан Республикасының 2002 жылғы 12 желтоқсандағы N 362-II  </w:t>
      </w:r>
      <w:r>
        <w:rPr>
          <w:rFonts w:ascii="Times New Roman"/>
          <w:b w:val="false"/>
          <w:i w:val="false"/>
          <w:color w:val="000000"/>
          <w:sz w:val="28"/>
        </w:rPr>
        <w:t xml:space="preserve">Заңы </w:t>
      </w:r>
      <w:r>
        <w:rPr>
          <w:rFonts w:ascii="Times New Roman"/>
          <w:b w:val="false"/>
          <w:i w:val="false"/>
          <w:color w:val="000000"/>
          <w:sz w:val="28"/>
        </w:rPr>
        <w:t>, "Тұрғын үй құрылысын ұзақ мерзiмдi қаржыландыру және ипотекалық несие беру жүйесiн дамыту тұжырымдамасы туралы" Қазақстан Республикасы Yкiметiнiң 2000 жылғы 21 тамыздағы N 1290  </w:t>
      </w:r>
      <w:r>
        <w:rPr>
          <w:rFonts w:ascii="Times New Roman"/>
          <w:b w:val="false"/>
          <w:i w:val="false"/>
          <w:color w:val="000000"/>
          <w:sz w:val="28"/>
        </w:rPr>
        <w:t xml:space="preserve">қаулысы </w:t>
      </w:r>
      <w:r>
        <w:rPr>
          <w:rFonts w:ascii="Times New Roman"/>
          <w:b w:val="false"/>
          <w:i w:val="false"/>
          <w:color w:val="000000"/>
          <w:sz w:val="28"/>
        </w:rPr>
        <w:t>, "Тұрғын үй құрылыс жинақ банкiн құру туралы" Қазақстан Республикасы Yкiметiнiң 2003 жылғы 16 сәуiрдегi N 364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 </w:t>
      </w:r>
      <w:r>
        <w:br/>
      </w:r>
      <w:r>
        <w:rPr>
          <w:rFonts w:ascii="Times New Roman"/>
          <w:b w:val="false"/>
          <w:i w:val="false"/>
          <w:color w:val="000000"/>
          <w:sz w:val="28"/>
        </w:rPr>
        <w:t xml:space="preserve">
      4. Бюджеттiк бағдарламаның мақсаты: "Қазақстанның тұрғын үй құрылыс жинақ банкi" акционерлiк қоғамын құру. </w:t>
      </w:r>
      <w:r>
        <w:br/>
      </w:r>
      <w:r>
        <w:rPr>
          <w:rFonts w:ascii="Times New Roman"/>
          <w:b w:val="false"/>
          <w:i w:val="false"/>
          <w:color w:val="000000"/>
          <w:sz w:val="28"/>
        </w:rPr>
        <w:t xml:space="preserve">
      5. Бюджеттiк бағдарламаның мiндеттерi: "Қазақстанның тұрғын үй құрылыс жинақ банкi" акционерлiк қоғамының жарғылық капиталына қатысу. </w:t>
      </w:r>
      <w:r>
        <w:br/>
      </w:r>
      <w:r>
        <w:rPr>
          <w:rFonts w:ascii="Times New Roman"/>
          <w:b w:val="false"/>
          <w:i w:val="false"/>
          <w:color w:val="000000"/>
          <w:sz w:val="28"/>
        </w:rPr>
        <w:t xml:space="preserve">
      6. Бюджеттiк бағдарламаны iске асыру жөнiндегi iс-шаралардың жоспары: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N|Бағдар.|Кіші |Бағдарла.|  Бағдарламаны (кіші | Іске |  Жауапты </w:t>
      </w:r>
      <w:r>
        <w:br/>
      </w:r>
      <w:r>
        <w:rPr>
          <w:rFonts w:ascii="Times New Roman"/>
          <w:b w:val="false"/>
          <w:i w:val="false"/>
          <w:color w:val="000000"/>
          <w:sz w:val="28"/>
        </w:rPr>
        <w:t xml:space="preserve">
 |ламаның|бағ. |малардың |    бағдарламаны)    |асыру |орындаушылар </w:t>
      </w:r>
      <w:r>
        <w:br/>
      </w:r>
      <w:r>
        <w:rPr>
          <w:rFonts w:ascii="Times New Roman"/>
          <w:b w:val="false"/>
          <w:i w:val="false"/>
          <w:color w:val="000000"/>
          <w:sz w:val="28"/>
        </w:rPr>
        <w:t xml:space="preserve">
 | коды  |дар. | (кіші   | іске асыру жөніндегі|мерзі.| </w:t>
      </w:r>
      <w:r>
        <w:br/>
      </w:r>
      <w:r>
        <w:rPr>
          <w:rFonts w:ascii="Times New Roman"/>
          <w:b w:val="false"/>
          <w:i w:val="false"/>
          <w:color w:val="000000"/>
          <w:sz w:val="28"/>
        </w:rPr>
        <w:t xml:space="preserve">
 |       |лама.|бағдарла.|     іс-шаралар      |  мі  | </w:t>
      </w:r>
      <w:r>
        <w:br/>
      </w:r>
      <w:r>
        <w:rPr>
          <w:rFonts w:ascii="Times New Roman"/>
          <w:b w:val="false"/>
          <w:i w:val="false"/>
          <w:color w:val="000000"/>
          <w:sz w:val="28"/>
        </w:rPr>
        <w:t xml:space="preserve">
 |       |ның  |малардың)|                     |      | </w:t>
      </w:r>
      <w:r>
        <w:br/>
      </w:r>
      <w:r>
        <w:rPr>
          <w:rFonts w:ascii="Times New Roman"/>
          <w:b w:val="false"/>
          <w:i w:val="false"/>
          <w:color w:val="000000"/>
          <w:sz w:val="28"/>
        </w:rPr>
        <w:t xml:space="preserve">
 |       |коды | атауы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053        Тұрғын үй  Заңнамада белгiленген Бiр    Қазақстан </w:t>
      </w:r>
      <w:r>
        <w:br/>
      </w:r>
      <w:r>
        <w:rPr>
          <w:rFonts w:ascii="Times New Roman"/>
          <w:b w:val="false"/>
          <w:i w:val="false"/>
          <w:color w:val="000000"/>
          <w:sz w:val="28"/>
        </w:rPr>
        <w:t xml:space="preserve">
               құрылыс    тәртiппен "Қазақстан. жылдың Республика. </w:t>
      </w:r>
      <w:r>
        <w:br/>
      </w:r>
      <w:r>
        <w:rPr>
          <w:rFonts w:ascii="Times New Roman"/>
          <w:b w:val="false"/>
          <w:i w:val="false"/>
          <w:color w:val="000000"/>
          <w:sz w:val="28"/>
        </w:rPr>
        <w:t xml:space="preserve">
               жинақ      ның тұрғын үй құрылыс iшiнде сының Қаржы </w:t>
      </w:r>
      <w:r>
        <w:br/>
      </w:r>
      <w:r>
        <w:rPr>
          <w:rFonts w:ascii="Times New Roman"/>
          <w:b w:val="false"/>
          <w:i w:val="false"/>
          <w:color w:val="000000"/>
          <w:sz w:val="28"/>
        </w:rPr>
        <w:t xml:space="preserve">
               банкiсiнiң жинақ банкi" акционер.       министрлiгi </w:t>
      </w:r>
      <w:r>
        <w:br/>
      </w:r>
      <w:r>
        <w:rPr>
          <w:rFonts w:ascii="Times New Roman"/>
          <w:b w:val="false"/>
          <w:i w:val="false"/>
          <w:color w:val="000000"/>
          <w:sz w:val="28"/>
        </w:rPr>
        <w:t xml:space="preserve">
               жарғылық   лiк қоғамы құрылғаннан </w:t>
      </w:r>
      <w:r>
        <w:br/>
      </w:r>
      <w:r>
        <w:rPr>
          <w:rFonts w:ascii="Times New Roman"/>
          <w:b w:val="false"/>
          <w:i w:val="false"/>
          <w:color w:val="000000"/>
          <w:sz w:val="28"/>
        </w:rPr>
        <w:t xml:space="preserve">
               капиталына кейiн оның жарғылық </w:t>
      </w:r>
      <w:r>
        <w:br/>
      </w:r>
      <w:r>
        <w:rPr>
          <w:rFonts w:ascii="Times New Roman"/>
          <w:b w:val="false"/>
          <w:i w:val="false"/>
          <w:color w:val="000000"/>
          <w:sz w:val="28"/>
        </w:rPr>
        <w:t xml:space="preserve">
               қатысу     капиталын қалыптастыру.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күтiлетiн нәтижелер: "Қазақстанның тұрғын үй құрылыс жинақ банкi" акционерлiк қоғамын құру. </w:t>
      </w:r>
    </w:p>
    <w:bookmarkStart w:name="z19" w:id="1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2003 жылғы 1 шiлдедегi     </w:t>
      </w:r>
      <w:r>
        <w:br/>
      </w:r>
      <w:r>
        <w:rPr>
          <w:rFonts w:ascii="Times New Roman"/>
          <w:b w:val="false"/>
          <w:i w:val="false"/>
          <w:color w:val="000000"/>
          <w:sz w:val="28"/>
        </w:rPr>
        <w:t xml:space="preserve">
N 150г бұйрығына        </w:t>
      </w:r>
      <w:r>
        <w:br/>
      </w:r>
      <w:r>
        <w:rPr>
          <w:rFonts w:ascii="Times New Roman"/>
          <w:b w:val="false"/>
          <w:i w:val="false"/>
          <w:color w:val="000000"/>
          <w:sz w:val="28"/>
        </w:rPr>
        <w:t xml:space="preserve">
15-қосымша           </w:t>
      </w:r>
    </w:p>
    <w:bookmarkEnd w:id="18"/>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Үкiметінiң           </w:t>
      </w:r>
      <w:r>
        <w:br/>
      </w:r>
      <w:r>
        <w:rPr>
          <w:rFonts w:ascii="Times New Roman"/>
          <w:b w:val="false"/>
          <w:i w:val="false"/>
          <w:color w:val="000000"/>
          <w:sz w:val="28"/>
        </w:rPr>
        <w:t xml:space="preserve">
2002 жылғы 29 желтоқсандағы   </w:t>
      </w:r>
      <w:r>
        <w:br/>
      </w:r>
      <w:r>
        <w:rPr>
          <w:rFonts w:ascii="Times New Roman"/>
          <w:b w:val="false"/>
          <w:i w:val="false"/>
          <w:color w:val="000000"/>
          <w:sz w:val="28"/>
        </w:rPr>
        <w:t xml:space="preserve">
N 1429 бұйрығына       </w:t>
      </w:r>
      <w:r>
        <w:br/>
      </w:r>
      <w:r>
        <w:rPr>
          <w:rFonts w:ascii="Times New Roman"/>
          <w:b w:val="false"/>
          <w:i w:val="false"/>
          <w:color w:val="000000"/>
          <w:sz w:val="28"/>
        </w:rPr>
        <w:t xml:space="preserve">
279-қосымша          </w:t>
      </w:r>
    </w:p>
    <w:p>
      <w:pPr>
        <w:spacing w:after="0"/>
        <w:ind w:left="0"/>
        <w:jc w:val="both"/>
      </w:pPr>
      <w:r>
        <w:rPr>
          <w:rFonts w:ascii="Times New Roman"/>
          <w:b w:val="false"/>
          <w:i w:val="false"/>
          <w:color w:val="000000"/>
          <w:sz w:val="28"/>
        </w:rPr>
        <w:t xml:space="preserve">Қазақстан Республикасының Қаржы министрлiгi </w:t>
      </w:r>
      <w:r>
        <w:br/>
      </w:r>
      <w:r>
        <w:rPr>
          <w:rFonts w:ascii="Times New Roman"/>
          <w:b w:val="false"/>
          <w:i w:val="false"/>
          <w:color w:val="000000"/>
          <w:sz w:val="28"/>
        </w:rPr>
        <w:t xml:space="preserve">
____________________________________________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081 "Мемлекеттік кепілдiктер бойынша міндеттемелерін орындау" </w:t>
      </w:r>
      <w:r>
        <w:br/>
      </w:r>
      <w:r>
        <w:rPr>
          <w:rFonts w:ascii="Times New Roman"/>
          <w:b/>
          <w:i w:val="false"/>
          <w:color w:val="000000"/>
        </w:rPr>
        <w:t xml:space="preserve">
республикалық бюджеттік бағдарламасының 2003 жылға арналған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14 420 572 мың теңге (он төрт миллиард төрт жүз жиырма миллион бес жүз жетпiс екi мың теңге). </w:t>
      </w:r>
      <w:r>
        <w:br/>
      </w:r>
      <w:r>
        <w:rPr>
          <w:rFonts w:ascii="Times New Roman"/>
          <w:b w:val="false"/>
          <w:i w:val="false"/>
          <w:color w:val="000000"/>
          <w:sz w:val="28"/>
        </w:rPr>
        <w:t>
      2. Бюджеттік бағдарламаның нормативтік-құқықтық негiзi: "Мемлекеттiк және мемлекет кепiлдiк берген қарыз алу мен борыш туралы" Қазақстан Республикасының 1999 жылғы 2 тамыздағы Заңының  </w:t>
      </w:r>
      <w:r>
        <w:rPr>
          <w:rFonts w:ascii="Times New Roman"/>
          <w:b w:val="false"/>
          <w:i w:val="false"/>
          <w:color w:val="000000"/>
          <w:sz w:val="28"/>
        </w:rPr>
        <w:t xml:space="preserve">17, </w:t>
      </w:r>
      <w:r>
        <w:rPr>
          <w:rFonts w:ascii="Times New Roman"/>
          <w:b w:val="false"/>
          <w:i w:val="false"/>
          <w:color w:val="000000"/>
          <w:sz w:val="28"/>
        </w:rPr>
        <w:t xml:space="preserve">  25-баптары </w:t>
      </w:r>
      <w:r>
        <w:rPr>
          <w:rFonts w:ascii="Times New Roman"/>
          <w:b w:val="false"/>
          <w:i w:val="false"/>
          <w:color w:val="000000"/>
          <w:sz w:val="28"/>
        </w:rPr>
        <w:t>; "Yкiметтiк заемдарды, жергілікті атқарушы  органдардың заемдарын және мемлекеттік кепілдiктерi бар мемлекеттік eмec заемдарды өтеу және оларға қызмет көрсету ережесiн бекiту туралы" Қазақстан Республикасы Yкiметiнiң 2002 жылғы 23 қаңтардағы N 88  </w:t>
      </w:r>
      <w:r>
        <w:rPr>
          <w:rFonts w:ascii="Times New Roman"/>
          <w:b w:val="false"/>
          <w:i w:val="false"/>
          <w:color w:val="000000"/>
          <w:sz w:val="28"/>
        </w:rPr>
        <w:t xml:space="preserve">қаулысы </w:t>
      </w:r>
      <w:r>
        <w:rPr>
          <w:rFonts w:ascii="Times New Roman"/>
          <w:b w:val="false"/>
          <w:i w:val="false"/>
          <w:color w:val="000000"/>
          <w:sz w:val="28"/>
        </w:rPr>
        <w:t>; "Мемлекеттік бюджет есебiнен ұсталатын мемлекеттiк мекемелер үшiн бюджеттің атқарылуы және есептілiк нысандарын жүргізу (мерзiмдiк және жылдық) жөнiндегі қаржылық рәсiмдердiң ережесiн бекiту туралы" Қазақстан Республикасы Үкiметінiң 2002 жылғы 25 шілдедегi N 832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Бюджеттік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Төлем заемы туралы шартқа (келiсiмге) сәйкес оған тиесiлiнi қарыз алушы төлемеген жағдайда, кредитор алдындағы Қазақстан Республикасының мiндеттемелерiн орындау Қазақстан Республикасының мемлекеттiк кепiлдiктерi бар мемлекеттік емес заемдар бойынша дефолт фактiсiн болдырмау, сондай-ақ дүние жүзілiк келiсiмдермен байланысты Қазақстан Республикасының мiндеттемелерiн орындау. </w:t>
      </w:r>
      <w:r>
        <w:br/>
      </w:r>
      <w:r>
        <w:rPr>
          <w:rFonts w:ascii="Times New Roman"/>
          <w:b w:val="false"/>
          <w:i w:val="false"/>
          <w:color w:val="000000"/>
          <w:sz w:val="28"/>
        </w:rPr>
        <w:t xml:space="preserve">
      5. Бюджеттiк бағдарламаның міндеттерi: егер кепiлдiктермен қамтамасыз етілген заемды қарыз алушы төлем мерзiмi келген күнi толықтай немесе бөлшектеп және 2003 жылға арналған республикалық бюджетте көзделген қаражат шектерiнде өтемеген жағдайда, негiзгі борышты, сыйақыларды, мемлекеттiк емес заем бойынша өзге де төлемдердi төлеу, сондай-ақ дүние жүзiлік келiсiмдер бойынша соманы төлеу. </w:t>
      </w:r>
      <w:r>
        <w:br/>
      </w: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N|Бағдар.|Кіші |Бағдарла.|  Бағдарламаны іске  | Іске |  Жауапты </w:t>
      </w:r>
      <w:r>
        <w:br/>
      </w:r>
      <w:r>
        <w:rPr>
          <w:rFonts w:ascii="Times New Roman"/>
          <w:b w:val="false"/>
          <w:i w:val="false"/>
          <w:color w:val="000000"/>
          <w:sz w:val="28"/>
        </w:rPr>
        <w:t xml:space="preserve">
 |ламаның|бағ. |малардың |    асыру жөніндегі  |асыру |орындаушылар </w:t>
      </w:r>
      <w:r>
        <w:br/>
      </w:r>
      <w:r>
        <w:rPr>
          <w:rFonts w:ascii="Times New Roman"/>
          <w:b w:val="false"/>
          <w:i w:val="false"/>
          <w:color w:val="000000"/>
          <w:sz w:val="28"/>
        </w:rPr>
        <w:t xml:space="preserve">
 | коды  |дар. | (кіші   |       іс-шаралар    | мер. | </w:t>
      </w:r>
      <w:r>
        <w:br/>
      </w:r>
      <w:r>
        <w:rPr>
          <w:rFonts w:ascii="Times New Roman"/>
          <w:b w:val="false"/>
          <w:i w:val="false"/>
          <w:color w:val="000000"/>
          <w:sz w:val="28"/>
        </w:rPr>
        <w:t xml:space="preserve">
 |       |лама.|бағдарла.|                     |зімдері </w:t>
      </w:r>
      <w:r>
        <w:br/>
      </w:r>
      <w:r>
        <w:rPr>
          <w:rFonts w:ascii="Times New Roman"/>
          <w:b w:val="false"/>
          <w:i w:val="false"/>
          <w:color w:val="000000"/>
          <w:sz w:val="28"/>
        </w:rPr>
        <w:t xml:space="preserve">
 |       |ның  |малардың)|                     |      | </w:t>
      </w:r>
      <w:r>
        <w:br/>
      </w:r>
      <w:r>
        <w:rPr>
          <w:rFonts w:ascii="Times New Roman"/>
          <w:b w:val="false"/>
          <w:i w:val="false"/>
          <w:color w:val="000000"/>
          <w:sz w:val="28"/>
        </w:rPr>
        <w:t xml:space="preserve">
 |       |коды | атауы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081         Мемлекет.                       Бiр    Қазақстан </w:t>
      </w:r>
      <w:r>
        <w:br/>
      </w:r>
      <w:r>
        <w:rPr>
          <w:rFonts w:ascii="Times New Roman"/>
          <w:b w:val="false"/>
          <w:i w:val="false"/>
          <w:color w:val="000000"/>
          <w:sz w:val="28"/>
        </w:rPr>
        <w:t xml:space="preserve">
                тiк кепiл.                      жылдың Республика. </w:t>
      </w:r>
      <w:r>
        <w:br/>
      </w:r>
      <w:r>
        <w:rPr>
          <w:rFonts w:ascii="Times New Roman"/>
          <w:b w:val="false"/>
          <w:i w:val="false"/>
          <w:color w:val="000000"/>
          <w:sz w:val="28"/>
        </w:rPr>
        <w:t xml:space="preserve">
                дiктер                          iшiнде сының Қаржы </w:t>
      </w:r>
      <w:r>
        <w:br/>
      </w:r>
      <w:r>
        <w:rPr>
          <w:rFonts w:ascii="Times New Roman"/>
          <w:b w:val="false"/>
          <w:i w:val="false"/>
          <w:color w:val="000000"/>
          <w:sz w:val="28"/>
        </w:rPr>
        <w:t xml:space="preserve">
                бойынша                                министрлігі </w:t>
      </w:r>
      <w:r>
        <w:br/>
      </w:r>
      <w:r>
        <w:rPr>
          <w:rFonts w:ascii="Times New Roman"/>
          <w:b w:val="false"/>
          <w:i w:val="false"/>
          <w:color w:val="000000"/>
          <w:sz w:val="28"/>
        </w:rPr>
        <w:t xml:space="preserve">
                мiндетте. </w:t>
      </w:r>
      <w:r>
        <w:br/>
      </w:r>
      <w:r>
        <w:rPr>
          <w:rFonts w:ascii="Times New Roman"/>
          <w:b w:val="false"/>
          <w:i w:val="false"/>
          <w:color w:val="000000"/>
          <w:sz w:val="28"/>
        </w:rPr>
        <w:t xml:space="preserve">
                мелердi </w:t>
      </w:r>
      <w:r>
        <w:br/>
      </w:r>
      <w:r>
        <w:rPr>
          <w:rFonts w:ascii="Times New Roman"/>
          <w:b w:val="false"/>
          <w:i w:val="false"/>
          <w:color w:val="000000"/>
          <w:sz w:val="28"/>
        </w:rPr>
        <w:t xml:space="preserve">
                орындау </w:t>
      </w:r>
    </w:p>
    <w:p>
      <w:pPr>
        <w:spacing w:after="0"/>
        <w:ind w:left="0"/>
        <w:jc w:val="both"/>
      </w:pPr>
      <w:r>
        <w:rPr>
          <w:rFonts w:ascii="Times New Roman"/>
          <w:b w:val="false"/>
          <w:i w:val="false"/>
          <w:color w:val="000000"/>
          <w:sz w:val="28"/>
        </w:rPr>
        <w:t xml:space="preserve">           30   Мемлекет. Заңнамада белгіленген </w:t>
      </w:r>
      <w:r>
        <w:br/>
      </w:r>
      <w:r>
        <w:rPr>
          <w:rFonts w:ascii="Times New Roman"/>
          <w:b w:val="false"/>
          <w:i w:val="false"/>
          <w:color w:val="000000"/>
          <w:sz w:val="28"/>
        </w:rPr>
        <w:t xml:space="preserve">
                тік ке.   тәртiппен мемлекет </w:t>
      </w:r>
      <w:r>
        <w:br/>
      </w:r>
      <w:r>
        <w:rPr>
          <w:rFonts w:ascii="Times New Roman"/>
          <w:b w:val="false"/>
          <w:i w:val="false"/>
          <w:color w:val="000000"/>
          <w:sz w:val="28"/>
        </w:rPr>
        <w:t xml:space="preserve">
                пілдіктер кепілдік берген </w:t>
      </w:r>
      <w:r>
        <w:br/>
      </w:r>
      <w:r>
        <w:rPr>
          <w:rFonts w:ascii="Times New Roman"/>
          <w:b w:val="false"/>
          <w:i w:val="false"/>
          <w:color w:val="000000"/>
          <w:sz w:val="28"/>
        </w:rPr>
        <w:t xml:space="preserve">
                бойынша   қарыздарды өтеу және </w:t>
      </w:r>
      <w:r>
        <w:br/>
      </w:r>
      <w:r>
        <w:rPr>
          <w:rFonts w:ascii="Times New Roman"/>
          <w:b w:val="false"/>
          <w:i w:val="false"/>
          <w:color w:val="000000"/>
          <w:sz w:val="28"/>
        </w:rPr>
        <w:t xml:space="preserve">
                мiндетте. оларға қызмет көрсету. </w:t>
      </w:r>
      <w:r>
        <w:br/>
      </w:r>
      <w:r>
        <w:rPr>
          <w:rFonts w:ascii="Times New Roman"/>
          <w:b w:val="false"/>
          <w:i w:val="false"/>
          <w:color w:val="000000"/>
          <w:sz w:val="28"/>
        </w:rPr>
        <w:t xml:space="preserve">
                мелердi </w:t>
      </w:r>
      <w:r>
        <w:br/>
      </w:r>
      <w:r>
        <w:rPr>
          <w:rFonts w:ascii="Times New Roman"/>
          <w:b w:val="false"/>
          <w:i w:val="false"/>
          <w:color w:val="000000"/>
          <w:sz w:val="28"/>
        </w:rPr>
        <w:t xml:space="preserve">
                орындау </w:t>
      </w:r>
    </w:p>
    <w:p>
      <w:pPr>
        <w:spacing w:after="0"/>
        <w:ind w:left="0"/>
        <w:jc w:val="both"/>
      </w:pPr>
      <w:r>
        <w:rPr>
          <w:rFonts w:ascii="Times New Roman"/>
          <w:b w:val="false"/>
          <w:i w:val="false"/>
          <w:color w:val="000000"/>
          <w:sz w:val="28"/>
        </w:rPr>
        <w:t xml:space="preserve">           31   Бітім     Дүние жүзілік </w:t>
      </w:r>
      <w:r>
        <w:br/>
      </w:r>
      <w:r>
        <w:rPr>
          <w:rFonts w:ascii="Times New Roman"/>
          <w:b w:val="false"/>
          <w:i w:val="false"/>
          <w:color w:val="000000"/>
          <w:sz w:val="28"/>
        </w:rPr>
        <w:t xml:space="preserve">
                шартымен  келісімдер бойынша </w:t>
      </w:r>
      <w:r>
        <w:br/>
      </w:r>
      <w:r>
        <w:rPr>
          <w:rFonts w:ascii="Times New Roman"/>
          <w:b w:val="false"/>
          <w:i w:val="false"/>
          <w:color w:val="000000"/>
          <w:sz w:val="28"/>
        </w:rPr>
        <w:t xml:space="preserve">
                байланыс. соманы төлеу </w:t>
      </w:r>
      <w:r>
        <w:br/>
      </w:r>
      <w:r>
        <w:rPr>
          <w:rFonts w:ascii="Times New Roman"/>
          <w:b w:val="false"/>
          <w:i w:val="false"/>
          <w:color w:val="000000"/>
          <w:sz w:val="28"/>
        </w:rPr>
        <w:t xml:space="preserve">
                ты төлеу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Бюджеттік бағдарламаны орындаудан күтілетін нәтижелер: мемлекеттік кепілдіктер және дүние жүзілік келісімдер бойынша міндеттемелерді орындау. </w:t>
      </w:r>
    </w:p>
    <w:bookmarkStart w:name="z20" w:id="1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2003 жылғы 1 шiлдедегi     </w:t>
      </w:r>
      <w:r>
        <w:br/>
      </w:r>
      <w:r>
        <w:rPr>
          <w:rFonts w:ascii="Times New Roman"/>
          <w:b w:val="false"/>
          <w:i w:val="false"/>
          <w:color w:val="000000"/>
          <w:sz w:val="28"/>
        </w:rPr>
        <w:t xml:space="preserve">
N 150г бұйрығына        </w:t>
      </w:r>
      <w:r>
        <w:br/>
      </w:r>
      <w:r>
        <w:rPr>
          <w:rFonts w:ascii="Times New Roman"/>
          <w:b w:val="false"/>
          <w:i w:val="false"/>
          <w:color w:val="000000"/>
          <w:sz w:val="28"/>
        </w:rPr>
        <w:t xml:space="preserve">
16-қосымша           </w:t>
      </w:r>
    </w:p>
    <w:bookmarkEnd w:id="19"/>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Үкiметінiң           </w:t>
      </w:r>
      <w:r>
        <w:br/>
      </w:r>
      <w:r>
        <w:rPr>
          <w:rFonts w:ascii="Times New Roman"/>
          <w:b w:val="false"/>
          <w:i w:val="false"/>
          <w:color w:val="000000"/>
          <w:sz w:val="28"/>
        </w:rPr>
        <w:t xml:space="preserve">
2002 жылғы 29 желтоқсандағы   </w:t>
      </w:r>
      <w:r>
        <w:br/>
      </w:r>
      <w:r>
        <w:rPr>
          <w:rFonts w:ascii="Times New Roman"/>
          <w:b w:val="false"/>
          <w:i w:val="false"/>
          <w:color w:val="000000"/>
          <w:sz w:val="28"/>
        </w:rPr>
        <w:t xml:space="preserve">
N 1429 бұйрығына       </w:t>
      </w:r>
      <w:r>
        <w:br/>
      </w:r>
      <w:r>
        <w:rPr>
          <w:rFonts w:ascii="Times New Roman"/>
          <w:b w:val="false"/>
          <w:i w:val="false"/>
          <w:color w:val="000000"/>
          <w:sz w:val="28"/>
        </w:rPr>
        <w:t xml:space="preserve">
296-1-қосымша          </w:t>
      </w:r>
    </w:p>
    <w:p>
      <w:pPr>
        <w:spacing w:after="0"/>
        <w:ind w:left="0"/>
        <w:jc w:val="both"/>
      </w:pPr>
      <w:r>
        <w:rPr>
          <w:rFonts w:ascii="Times New Roman"/>
          <w:b w:val="false"/>
          <w:i w:val="false"/>
          <w:color w:val="000000"/>
          <w:sz w:val="28"/>
        </w:rPr>
        <w:t xml:space="preserve">Қазақстан Республикасының Қаржы министрлiгi </w:t>
      </w:r>
      <w:r>
        <w:br/>
      </w:r>
      <w:r>
        <w:rPr>
          <w:rFonts w:ascii="Times New Roman"/>
          <w:b w:val="false"/>
          <w:i w:val="false"/>
          <w:color w:val="000000"/>
          <w:sz w:val="28"/>
        </w:rPr>
        <w:t xml:space="preserve">
____________________________________________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446 "Көкшетау қаласындағы N 2 аудандық қазандықтың </w:t>
      </w:r>
      <w:r>
        <w:br/>
      </w:r>
      <w:r>
        <w:rPr>
          <w:rFonts w:ascii="Times New Roman"/>
          <w:b/>
          <w:i w:val="false"/>
          <w:color w:val="000000"/>
        </w:rPr>
        <w:t xml:space="preserve">
үшінші су жылыту қазандық агрегатының құрылысын </w:t>
      </w:r>
      <w:r>
        <w:br/>
      </w:r>
      <w:r>
        <w:rPr>
          <w:rFonts w:ascii="Times New Roman"/>
          <w:b/>
          <w:i w:val="false"/>
          <w:color w:val="000000"/>
        </w:rPr>
        <w:t xml:space="preserve">
бастауға Ақмола облысының бюджетіне берілетін </w:t>
      </w:r>
      <w:r>
        <w:br/>
      </w:r>
      <w:r>
        <w:rPr>
          <w:rFonts w:ascii="Times New Roman"/>
          <w:b/>
          <w:i w:val="false"/>
          <w:color w:val="000000"/>
        </w:rPr>
        <w:t xml:space="preserve">
мақсатты инвестициялық трансферттер" республикалық </w:t>
      </w:r>
      <w:r>
        <w:br/>
      </w:r>
      <w:r>
        <w:rPr>
          <w:rFonts w:ascii="Times New Roman"/>
          <w:b/>
          <w:i w:val="false"/>
          <w:color w:val="000000"/>
        </w:rPr>
        <w:t xml:space="preserve">
бюджеттік бағдарламасының 2003 жылға арналған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200 000 мың теңге (екі жүз миллион теңге). </w:t>
      </w:r>
      <w:r>
        <w:br/>
      </w:r>
      <w:r>
        <w:rPr>
          <w:rFonts w:ascii="Times New Roman"/>
          <w:b w:val="false"/>
          <w:i w:val="false"/>
          <w:color w:val="000000"/>
          <w:sz w:val="28"/>
        </w:rPr>
        <w:t>
      2. Бюджеттік бағдарламаның нормативтік-құқықтық негізі: "Бюджет жүйесі туралы" Қазақстан Республикасының 1999 жылғы 1 сәуірдегі Заңының  </w:t>
      </w:r>
      <w:r>
        <w:rPr>
          <w:rFonts w:ascii="Times New Roman"/>
          <w:b w:val="false"/>
          <w:i w:val="false"/>
          <w:color w:val="000000"/>
          <w:sz w:val="28"/>
        </w:rPr>
        <w:t xml:space="preserve">1-бабы </w:t>
      </w:r>
      <w:r>
        <w:rPr>
          <w:rFonts w:ascii="Times New Roman"/>
          <w:b w:val="false"/>
          <w:i w:val="false"/>
          <w:color w:val="000000"/>
          <w:sz w:val="28"/>
        </w:rPr>
        <w:t>, "2003 жылға арналған республикалық бюджет туралы" Қазақстан Республикасының Заңына өзгерістер мен толықтырулар енгізу туралы"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Республикасының 2002 жылғы 12 желтоқсандағы "2003 жылға арналған республикалық бюджет туралы"  </w:t>
      </w:r>
      <w:r>
        <w:rPr>
          <w:rFonts w:ascii="Times New Roman"/>
          <w:b w:val="false"/>
          <w:i w:val="false"/>
          <w:color w:val="000000"/>
          <w:sz w:val="28"/>
        </w:rPr>
        <w:t xml:space="preserve">Заңы </w:t>
      </w:r>
      <w:r>
        <w:rPr>
          <w:rFonts w:ascii="Times New Roman"/>
          <w:b w:val="false"/>
          <w:i w:val="false"/>
          <w:color w:val="000000"/>
          <w:sz w:val="28"/>
        </w:rPr>
        <w:t xml:space="preserve">. </w:t>
      </w:r>
      <w:r>
        <w:br/>
      </w:r>
      <w:r>
        <w:rPr>
          <w:rFonts w:ascii="Times New Roman"/>
          <w:b w:val="false"/>
          <w:i w:val="false"/>
          <w:color w:val="000000"/>
          <w:sz w:val="28"/>
        </w:rPr>
        <w:t xml:space="preserve">
      3. Бюджеттік бағдарламаны қаржыландыру көздері: республикалық бюджеттің қаражаты. </w:t>
      </w:r>
      <w:r>
        <w:br/>
      </w:r>
      <w:r>
        <w:rPr>
          <w:rFonts w:ascii="Times New Roman"/>
          <w:b w:val="false"/>
          <w:i w:val="false"/>
          <w:color w:val="000000"/>
          <w:sz w:val="28"/>
        </w:rPr>
        <w:t xml:space="preserve">
      4. Бюджеттiк бағдарламаның мақсаты: Көкшетау қаласындағы N 2 аудандық қазандықтың үшiншi су жылыту қазандық агрегатының құрылысын бастау үшiн республикалық бюджеттен алынатын қаражатты уақытылы аудару. </w:t>
      </w:r>
      <w:r>
        <w:br/>
      </w:r>
      <w:r>
        <w:rPr>
          <w:rFonts w:ascii="Times New Roman"/>
          <w:b w:val="false"/>
          <w:i w:val="false"/>
          <w:color w:val="000000"/>
          <w:sz w:val="28"/>
        </w:rPr>
        <w:t xml:space="preserve">
      5. Бюджеттiк бағдарламаның мiндеттерi: Көкшетау қаласындағы N 2 аудандық қазандықтың үшiншi су жылыту қазандық агрегатының құрылысын бастауға Ақмола облысының бюджетiне республикалық бюджеттен мақсатты инвестициялық трансферттердi бөлу. </w:t>
      </w:r>
      <w:r>
        <w:br/>
      </w: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N|Бағдар.|Кіші |Бағдарла.|  Бағдарламаны (кіші | Іске  |  Жауапты </w:t>
      </w:r>
      <w:r>
        <w:br/>
      </w:r>
      <w:r>
        <w:rPr>
          <w:rFonts w:ascii="Times New Roman"/>
          <w:b w:val="false"/>
          <w:i w:val="false"/>
          <w:color w:val="000000"/>
          <w:sz w:val="28"/>
        </w:rPr>
        <w:t xml:space="preserve">
 |ламаның|бағ. | маның   |    бағдарламаны)    |асыру  |атқарушылар </w:t>
      </w:r>
      <w:r>
        <w:br/>
      </w:r>
      <w:r>
        <w:rPr>
          <w:rFonts w:ascii="Times New Roman"/>
          <w:b w:val="false"/>
          <w:i w:val="false"/>
          <w:color w:val="000000"/>
          <w:sz w:val="28"/>
        </w:rPr>
        <w:t xml:space="preserve">
 | коды  |дар. | (кіші   | іске асыру жөніндегі|мерзім.| </w:t>
      </w:r>
      <w:r>
        <w:br/>
      </w:r>
      <w:r>
        <w:rPr>
          <w:rFonts w:ascii="Times New Roman"/>
          <w:b w:val="false"/>
          <w:i w:val="false"/>
          <w:color w:val="000000"/>
          <w:sz w:val="28"/>
        </w:rPr>
        <w:t xml:space="preserve">
 |       |лама.|бағдарла.|     іс-шаралар      | дері  | </w:t>
      </w:r>
      <w:r>
        <w:br/>
      </w:r>
      <w:r>
        <w:rPr>
          <w:rFonts w:ascii="Times New Roman"/>
          <w:b w:val="false"/>
          <w:i w:val="false"/>
          <w:color w:val="000000"/>
          <w:sz w:val="28"/>
        </w:rPr>
        <w:t xml:space="preserve">
 |       |ның  | маның)  |                     |       | </w:t>
      </w:r>
      <w:r>
        <w:br/>
      </w:r>
      <w:r>
        <w:rPr>
          <w:rFonts w:ascii="Times New Roman"/>
          <w:b w:val="false"/>
          <w:i w:val="false"/>
          <w:color w:val="000000"/>
          <w:sz w:val="28"/>
        </w:rPr>
        <w:t xml:space="preserve">
 |       |коды | атауы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446         Көкшетау   Белгiленген тәртiппен 2003   Қазақстан </w:t>
      </w:r>
      <w:r>
        <w:br/>
      </w:r>
      <w:r>
        <w:rPr>
          <w:rFonts w:ascii="Times New Roman"/>
          <w:b w:val="false"/>
          <w:i w:val="false"/>
          <w:color w:val="000000"/>
          <w:sz w:val="28"/>
        </w:rPr>
        <w:t xml:space="preserve">
                қаласын.   мемлекеттiк сарапта.  жылдың Республика. </w:t>
      </w:r>
      <w:r>
        <w:br/>
      </w:r>
      <w:r>
        <w:rPr>
          <w:rFonts w:ascii="Times New Roman"/>
          <w:b w:val="false"/>
          <w:i w:val="false"/>
          <w:color w:val="000000"/>
          <w:sz w:val="28"/>
        </w:rPr>
        <w:t xml:space="preserve">
                дағы N 2   мадан өткен және      ішінде сының Қаржы </w:t>
      </w:r>
      <w:r>
        <w:br/>
      </w:r>
      <w:r>
        <w:rPr>
          <w:rFonts w:ascii="Times New Roman"/>
          <w:b w:val="false"/>
          <w:i w:val="false"/>
          <w:color w:val="000000"/>
          <w:sz w:val="28"/>
        </w:rPr>
        <w:t xml:space="preserve">
                аудандық   бекiтiлген жобалау-          министрлігі </w:t>
      </w:r>
      <w:r>
        <w:br/>
      </w:r>
      <w:r>
        <w:rPr>
          <w:rFonts w:ascii="Times New Roman"/>
          <w:b w:val="false"/>
          <w:i w:val="false"/>
          <w:color w:val="000000"/>
          <w:sz w:val="28"/>
        </w:rPr>
        <w:t xml:space="preserve">
                қазандық.  сметалық құжаттамаға         Ақмола </w:t>
      </w:r>
      <w:r>
        <w:br/>
      </w:r>
      <w:r>
        <w:rPr>
          <w:rFonts w:ascii="Times New Roman"/>
          <w:b w:val="false"/>
          <w:i w:val="false"/>
          <w:color w:val="000000"/>
          <w:sz w:val="28"/>
        </w:rPr>
        <w:t xml:space="preserve">
                тың үшiншi сәйкес Көкшетау              облысының </w:t>
      </w:r>
      <w:r>
        <w:br/>
      </w:r>
      <w:r>
        <w:rPr>
          <w:rFonts w:ascii="Times New Roman"/>
          <w:b w:val="false"/>
          <w:i w:val="false"/>
          <w:color w:val="000000"/>
          <w:sz w:val="28"/>
        </w:rPr>
        <w:t xml:space="preserve">
                су жылыту  қаласындағы N 2              әкімшілігі </w:t>
      </w:r>
      <w:r>
        <w:br/>
      </w:r>
      <w:r>
        <w:rPr>
          <w:rFonts w:ascii="Times New Roman"/>
          <w:b w:val="false"/>
          <w:i w:val="false"/>
          <w:color w:val="000000"/>
          <w:sz w:val="28"/>
        </w:rPr>
        <w:t xml:space="preserve">
                қазандық   аудандық қазандықтың </w:t>
      </w:r>
      <w:r>
        <w:br/>
      </w:r>
      <w:r>
        <w:rPr>
          <w:rFonts w:ascii="Times New Roman"/>
          <w:b w:val="false"/>
          <w:i w:val="false"/>
          <w:color w:val="000000"/>
          <w:sz w:val="28"/>
        </w:rPr>
        <w:t xml:space="preserve">
                агрегаты.  үшiншi су жылыту </w:t>
      </w:r>
      <w:r>
        <w:br/>
      </w:r>
      <w:r>
        <w:rPr>
          <w:rFonts w:ascii="Times New Roman"/>
          <w:b w:val="false"/>
          <w:i w:val="false"/>
          <w:color w:val="000000"/>
          <w:sz w:val="28"/>
        </w:rPr>
        <w:t xml:space="preserve">
                ның құры.  қазандық агрегатының </w:t>
      </w:r>
      <w:r>
        <w:br/>
      </w:r>
      <w:r>
        <w:rPr>
          <w:rFonts w:ascii="Times New Roman"/>
          <w:b w:val="false"/>
          <w:i w:val="false"/>
          <w:color w:val="000000"/>
          <w:sz w:val="28"/>
        </w:rPr>
        <w:t xml:space="preserve">
                лысын      құрылысын бастауға </w:t>
      </w:r>
      <w:r>
        <w:br/>
      </w:r>
      <w:r>
        <w:rPr>
          <w:rFonts w:ascii="Times New Roman"/>
          <w:b w:val="false"/>
          <w:i w:val="false"/>
          <w:color w:val="000000"/>
          <w:sz w:val="28"/>
        </w:rPr>
        <w:t xml:space="preserve">
                бастауға   Ақмола облысының </w:t>
      </w:r>
      <w:r>
        <w:br/>
      </w:r>
      <w:r>
        <w:rPr>
          <w:rFonts w:ascii="Times New Roman"/>
          <w:b w:val="false"/>
          <w:i w:val="false"/>
          <w:color w:val="000000"/>
          <w:sz w:val="28"/>
        </w:rPr>
        <w:t xml:space="preserve">
                Ақмола     бюджетiне берiлетiн </w:t>
      </w:r>
      <w:r>
        <w:br/>
      </w:r>
      <w:r>
        <w:rPr>
          <w:rFonts w:ascii="Times New Roman"/>
          <w:b w:val="false"/>
          <w:i w:val="false"/>
          <w:color w:val="000000"/>
          <w:sz w:val="28"/>
        </w:rPr>
        <w:t xml:space="preserve">
                облысының  мақсатты инвестициялық </w:t>
      </w:r>
      <w:r>
        <w:br/>
      </w:r>
      <w:r>
        <w:rPr>
          <w:rFonts w:ascii="Times New Roman"/>
          <w:b w:val="false"/>
          <w:i w:val="false"/>
          <w:color w:val="000000"/>
          <w:sz w:val="28"/>
        </w:rPr>
        <w:t xml:space="preserve">
                бюджетiне  трансферттердi </w:t>
      </w:r>
      <w:r>
        <w:br/>
      </w:r>
      <w:r>
        <w:rPr>
          <w:rFonts w:ascii="Times New Roman"/>
          <w:b w:val="false"/>
          <w:i w:val="false"/>
          <w:color w:val="000000"/>
          <w:sz w:val="28"/>
        </w:rPr>
        <w:t xml:space="preserve">
                берiлетiн  аудару </w:t>
      </w:r>
      <w:r>
        <w:br/>
      </w:r>
      <w:r>
        <w:rPr>
          <w:rFonts w:ascii="Times New Roman"/>
          <w:b w:val="false"/>
          <w:i w:val="false"/>
          <w:color w:val="000000"/>
          <w:sz w:val="28"/>
        </w:rPr>
        <w:t xml:space="preserve">
                мақсатты </w:t>
      </w:r>
      <w:r>
        <w:br/>
      </w:r>
      <w:r>
        <w:rPr>
          <w:rFonts w:ascii="Times New Roman"/>
          <w:b w:val="false"/>
          <w:i w:val="false"/>
          <w:color w:val="000000"/>
          <w:sz w:val="28"/>
        </w:rPr>
        <w:t xml:space="preserve">
                инвести. </w:t>
      </w:r>
      <w:r>
        <w:br/>
      </w:r>
      <w:r>
        <w:rPr>
          <w:rFonts w:ascii="Times New Roman"/>
          <w:b w:val="false"/>
          <w:i w:val="false"/>
          <w:color w:val="000000"/>
          <w:sz w:val="28"/>
        </w:rPr>
        <w:t xml:space="preserve">
                циялық </w:t>
      </w:r>
      <w:r>
        <w:br/>
      </w:r>
      <w:r>
        <w:rPr>
          <w:rFonts w:ascii="Times New Roman"/>
          <w:b w:val="false"/>
          <w:i w:val="false"/>
          <w:color w:val="000000"/>
          <w:sz w:val="28"/>
        </w:rPr>
        <w:t xml:space="preserve">
                транс. </w:t>
      </w:r>
      <w:r>
        <w:br/>
      </w:r>
      <w:r>
        <w:rPr>
          <w:rFonts w:ascii="Times New Roman"/>
          <w:b w:val="false"/>
          <w:i w:val="false"/>
          <w:color w:val="000000"/>
          <w:sz w:val="28"/>
        </w:rPr>
        <w:t xml:space="preserve">
                ферттер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күтiлетiн нәтижелер: Көкшетау қаласындағы N 2 аудандық қазандықтың үшiншi су жылыту қазандық агрегатының құрылысын бастауға </w:t>
      </w:r>
      <w:r>
        <w:br/>
      </w:r>
      <w:r>
        <w:rPr>
          <w:rFonts w:ascii="Times New Roman"/>
          <w:b w:val="false"/>
          <w:i w:val="false"/>
          <w:color w:val="000000"/>
          <w:sz w:val="28"/>
        </w:rPr>
        <w:t xml:space="preserve">
      * Ескерту: </w:t>
      </w:r>
      <w:r>
        <w:br/>
      </w:r>
      <w:r>
        <w:rPr>
          <w:rFonts w:ascii="Times New Roman"/>
          <w:b w:val="false"/>
          <w:i w:val="false"/>
          <w:color w:val="000000"/>
          <w:sz w:val="28"/>
        </w:rPr>
        <w:t xml:space="preserve">
      Республикалық бюджеттен алынатын трансферттердi игеру шеңберiнде күтiлетiн нәтижелердi сипаттайтын iске асыру жөнiндегi iс-шаралар тiзбесi, санды және сапалы көрсеткiштер тиiстi жергiлiктi бюджеттiк бағдарламаның паспортында көрсетiледi. </w:t>
      </w:r>
    </w:p>
    <w:bookmarkStart w:name="z21" w:id="2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2003 жылғы 1 шiлдедегi     </w:t>
      </w:r>
      <w:r>
        <w:br/>
      </w:r>
      <w:r>
        <w:rPr>
          <w:rFonts w:ascii="Times New Roman"/>
          <w:b w:val="false"/>
          <w:i w:val="false"/>
          <w:color w:val="000000"/>
          <w:sz w:val="28"/>
        </w:rPr>
        <w:t xml:space="preserve">
N 150г бұйрығына        </w:t>
      </w:r>
      <w:r>
        <w:br/>
      </w:r>
      <w:r>
        <w:rPr>
          <w:rFonts w:ascii="Times New Roman"/>
          <w:b w:val="false"/>
          <w:i w:val="false"/>
          <w:color w:val="000000"/>
          <w:sz w:val="28"/>
        </w:rPr>
        <w:t xml:space="preserve">
17-қосымша           </w:t>
      </w:r>
    </w:p>
    <w:bookmarkEnd w:id="20"/>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Үкiметінiң           </w:t>
      </w:r>
      <w:r>
        <w:br/>
      </w:r>
      <w:r>
        <w:rPr>
          <w:rFonts w:ascii="Times New Roman"/>
          <w:b w:val="false"/>
          <w:i w:val="false"/>
          <w:color w:val="000000"/>
          <w:sz w:val="28"/>
        </w:rPr>
        <w:t xml:space="preserve">
2002 жылғы 29 желтоқсандағы   </w:t>
      </w:r>
      <w:r>
        <w:br/>
      </w:r>
      <w:r>
        <w:rPr>
          <w:rFonts w:ascii="Times New Roman"/>
          <w:b w:val="false"/>
          <w:i w:val="false"/>
          <w:color w:val="000000"/>
          <w:sz w:val="28"/>
        </w:rPr>
        <w:t xml:space="preserve">
N 1429 бұйрығына       </w:t>
      </w:r>
      <w:r>
        <w:br/>
      </w:r>
      <w:r>
        <w:rPr>
          <w:rFonts w:ascii="Times New Roman"/>
          <w:b w:val="false"/>
          <w:i w:val="false"/>
          <w:color w:val="000000"/>
          <w:sz w:val="28"/>
        </w:rPr>
        <w:t xml:space="preserve">
296-2-қосымша          </w:t>
      </w:r>
    </w:p>
    <w:p>
      <w:pPr>
        <w:spacing w:after="0"/>
        <w:ind w:left="0"/>
        <w:jc w:val="both"/>
      </w:pPr>
      <w:r>
        <w:rPr>
          <w:rFonts w:ascii="Times New Roman"/>
          <w:b w:val="false"/>
          <w:i w:val="false"/>
          <w:color w:val="000000"/>
          <w:sz w:val="28"/>
        </w:rPr>
        <w:t xml:space="preserve">Қазақстан Республикасының Қаржы министрлiгi </w:t>
      </w:r>
      <w:r>
        <w:br/>
      </w:r>
      <w:r>
        <w:rPr>
          <w:rFonts w:ascii="Times New Roman"/>
          <w:b w:val="false"/>
          <w:i w:val="false"/>
          <w:color w:val="000000"/>
          <w:sz w:val="28"/>
        </w:rPr>
        <w:t xml:space="preserve">
____________________________________________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447 "Қорғаныс министрлiгiнен берiлген объектiлердiң құрылғысын және инженерлiк желiлерiн жөндеу-қалпына </w:t>
      </w:r>
      <w:r>
        <w:br/>
      </w:r>
      <w:r>
        <w:rPr>
          <w:rFonts w:ascii="Times New Roman"/>
          <w:b/>
          <w:i w:val="false"/>
          <w:color w:val="000000"/>
        </w:rPr>
        <w:t xml:space="preserve">
келтiру жұмыстары үшiн Алматы қаласының бюджетiне </w:t>
      </w:r>
      <w:r>
        <w:br/>
      </w:r>
      <w:r>
        <w:rPr>
          <w:rFonts w:ascii="Times New Roman"/>
          <w:b/>
          <w:i w:val="false"/>
          <w:color w:val="000000"/>
        </w:rPr>
        <w:t xml:space="preserve">
берiлетiн мақсатты трансферттер" республикалық </w:t>
      </w:r>
      <w:r>
        <w:br/>
      </w:r>
      <w:r>
        <w:rPr>
          <w:rFonts w:ascii="Times New Roman"/>
          <w:b/>
          <w:i w:val="false"/>
          <w:color w:val="000000"/>
        </w:rPr>
        <w:t xml:space="preserve">
бюджеттiк бағдарламасының 2003 жылға арналған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200 000 мың теңге (екi жүз миллион теңге). </w:t>
      </w:r>
      <w:r>
        <w:br/>
      </w:r>
      <w:r>
        <w:rPr>
          <w:rFonts w:ascii="Times New Roman"/>
          <w:b w:val="false"/>
          <w:i w:val="false"/>
          <w:color w:val="000000"/>
          <w:sz w:val="28"/>
        </w:rPr>
        <w:t>
      2. Бюджеттiк бағдарламаның нормативтiк-құқықтық негізi: "Бюджет жүйесi туралы" Қазақстан Республикасының 1999 жылғы 1 сәуiрдегi Заңының  </w:t>
      </w:r>
      <w:r>
        <w:rPr>
          <w:rFonts w:ascii="Times New Roman"/>
          <w:b w:val="false"/>
          <w:i w:val="false"/>
          <w:color w:val="000000"/>
          <w:sz w:val="28"/>
        </w:rPr>
        <w:t xml:space="preserve">1-бабы </w:t>
      </w:r>
      <w:r>
        <w:rPr>
          <w:rFonts w:ascii="Times New Roman"/>
          <w:b w:val="false"/>
          <w:i w:val="false"/>
          <w:color w:val="000000"/>
          <w:sz w:val="28"/>
        </w:rPr>
        <w:t>, "2003 жылға арналған республикалық бюджет туралы" Қазақстан Республикасының Заңына өзгерiстер мен толықтырулар енгiзу туралы"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Бюджеттік бағдарламаның мақсаты: Қорғаныс министрлiгiнен Алматы қаласының әкiмiне берiлген он үшiншi және он алтыншы әскери қалашықтары мен "Жұлдыз" шағын ауданының инфрақұрылымы объектiлерiнiң жөндеу-қалпына келтiру жұмыстарын жүргiзуге республикалық бюджеттен уақытылы қаражат бөлу. </w:t>
      </w:r>
      <w:r>
        <w:br/>
      </w:r>
      <w:r>
        <w:rPr>
          <w:rFonts w:ascii="Times New Roman"/>
          <w:b w:val="false"/>
          <w:i w:val="false"/>
          <w:color w:val="000000"/>
          <w:sz w:val="28"/>
        </w:rPr>
        <w:t xml:space="preserve">
      5. Бюджеттiк бағдарламаның мiндеттерi: Қорғаныс министрлiгiнен Алматы қаласының әкiмiне берiлген объектiлердiң құрылғысын және инженерлiк желiлерiн жөндеу-қалпына келтiру жұмыстары үшiн Алматы қаласының бюджетiне республикалық бюджеттен мақсатты трансферттер бөлу. </w:t>
      </w:r>
      <w:r>
        <w:br/>
      </w:r>
      <w:r>
        <w:rPr>
          <w:rFonts w:ascii="Times New Roman"/>
          <w:b w:val="false"/>
          <w:i w:val="false"/>
          <w:color w:val="000000"/>
          <w:sz w:val="28"/>
        </w:rPr>
        <w:t xml:space="preserve">
      6. Бюджеттік бағдарламаны iске асыру жөнiндегi iс-шаралар жоспары: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N|Бағдар.|Кіші |Бағдарла.|  Бағдарламаны іске  | Іске |  Жауапты </w:t>
      </w:r>
      <w:r>
        <w:br/>
      </w:r>
      <w:r>
        <w:rPr>
          <w:rFonts w:ascii="Times New Roman"/>
          <w:b w:val="false"/>
          <w:i w:val="false"/>
          <w:color w:val="000000"/>
          <w:sz w:val="28"/>
        </w:rPr>
        <w:t xml:space="preserve">
 |ламаның|бағ. |малардың |    асыру жөніндегі  |асыру |орындаушылар </w:t>
      </w:r>
      <w:r>
        <w:br/>
      </w:r>
      <w:r>
        <w:rPr>
          <w:rFonts w:ascii="Times New Roman"/>
          <w:b w:val="false"/>
          <w:i w:val="false"/>
          <w:color w:val="000000"/>
          <w:sz w:val="28"/>
        </w:rPr>
        <w:t xml:space="preserve">
 | коды  |дар. | (кіші   |       іс-шаралар    | мер. | </w:t>
      </w:r>
      <w:r>
        <w:br/>
      </w:r>
      <w:r>
        <w:rPr>
          <w:rFonts w:ascii="Times New Roman"/>
          <w:b w:val="false"/>
          <w:i w:val="false"/>
          <w:color w:val="000000"/>
          <w:sz w:val="28"/>
        </w:rPr>
        <w:t xml:space="preserve">
 |       |лама.|бағдарла.|                     |зімдері </w:t>
      </w:r>
      <w:r>
        <w:br/>
      </w:r>
      <w:r>
        <w:rPr>
          <w:rFonts w:ascii="Times New Roman"/>
          <w:b w:val="false"/>
          <w:i w:val="false"/>
          <w:color w:val="000000"/>
          <w:sz w:val="28"/>
        </w:rPr>
        <w:t xml:space="preserve">
 |       |ның  |малардың)|                     |      | </w:t>
      </w:r>
      <w:r>
        <w:br/>
      </w:r>
      <w:r>
        <w:rPr>
          <w:rFonts w:ascii="Times New Roman"/>
          <w:b w:val="false"/>
          <w:i w:val="false"/>
          <w:color w:val="000000"/>
          <w:sz w:val="28"/>
        </w:rPr>
        <w:t xml:space="preserve">
 |       |коды | атауы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447         Қорғаныс   Қорғаныс министрлi.  2003   Қазақстан </w:t>
      </w:r>
      <w:r>
        <w:br/>
      </w:r>
      <w:r>
        <w:rPr>
          <w:rFonts w:ascii="Times New Roman"/>
          <w:b w:val="false"/>
          <w:i w:val="false"/>
          <w:color w:val="000000"/>
          <w:sz w:val="28"/>
        </w:rPr>
        <w:t xml:space="preserve">
                министр.   гiнен берiлген       жыл    Республика. </w:t>
      </w:r>
      <w:r>
        <w:br/>
      </w:r>
      <w:r>
        <w:rPr>
          <w:rFonts w:ascii="Times New Roman"/>
          <w:b w:val="false"/>
          <w:i w:val="false"/>
          <w:color w:val="000000"/>
          <w:sz w:val="28"/>
        </w:rPr>
        <w:t xml:space="preserve">
                лiгiнен    объектiлердiң        ішінде сының Қаржы </w:t>
      </w:r>
      <w:r>
        <w:br/>
      </w:r>
      <w:r>
        <w:rPr>
          <w:rFonts w:ascii="Times New Roman"/>
          <w:b w:val="false"/>
          <w:i w:val="false"/>
          <w:color w:val="000000"/>
          <w:sz w:val="28"/>
        </w:rPr>
        <w:t xml:space="preserve">
                берiлген   құрылғысын және             министрлігі </w:t>
      </w:r>
      <w:r>
        <w:br/>
      </w:r>
      <w:r>
        <w:rPr>
          <w:rFonts w:ascii="Times New Roman"/>
          <w:b w:val="false"/>
          <w:i w:val="false"/>
          <w:color w:val="000000"/>
          <w:sz w:val="28"/>
        </w:rPr>
        <w:t xml:space="preserve">
                объекті.   инженерлiк желiлерiн        Алматы </w:t>
      </w:r>
      <w:r>
        <w:br/>
      </w:r>
      <w:r>
        <w:rPr>
          <w:rFonts w:ascii="Times New Roman"/>
          <w:b w:val="false"/>
          <w:i w:val="false"/>
          <w:color w:val="000000"/>
          <w:sz w:val="28"/>
        </w:rPr>
        <w:t xml:space="preserve">
                лердiң     жөндеу-қалпына              қаласының </w:t>
      </w:r>
      <w:r>
        <w:br/>
      </w:r>
      <w:r>
        <w:rPr>
          <w:rFonts w:ascii="Times New Roman"/>
          <w:b w:val="false"/>
          <w:i w:val="false"/>
          <w:color w:val="000000"/>
          <w:sz w:val="28"/>
        </w:rPr>
        <w:t xml:space="preserve">
                құрылғысын келтiру жұмыстары           әкімдігі </w:t>
      </w:r>
      <w:r>
        <w:br/>
      </w:r>
      <w:r>
        <w:rPr>
          <w:rFonts w:ascii="Times New Roman"/>
          <w:b w:val="false"/>
          <w:i w:val="false"/>
          <w:color w:val="000000"/>
          <w:sz w:val="28"/>
        </w:rPr>
        <w:t xml:space="preserve">
                және ин.   үшiн Алматы қала. </w:t>
      </w:r>
      <w:r>
        <w:br/>
      </w:r>
      <w:r>
        <w:rPr>
          <w:rFonts w:ascii="Times New Roman"/>
          <w:b w:val="false"/>
          <w:i w:val="false"/>
          <w:color w:val="000000"/>
          <w:sz w:val="28"/>
        </w:rPr>
        <w:t xml:space="preserve">
                женерлiк   сының бюджетiне </w:t>
      </w:r>
      <w:r>
        <w:br/>
      </w:r>
      <w:r>
        <w:rPr>
          <w:rFonts w:ascii="Times New Roman"/>
          <w:b w:val="false"/>
          <w:i w:val="false"/>
          <w:color w:val="000000"/>
          <w:sz w:val="28"/>
        </w:rPr>
        <w:t xml:space="preserve">
                желiлерiн  берiлетiн мақсатты </w:t>
      </w:r>
      <w:r>
        <w:br/>
      </w:r>
      <w:r>
        <w:rPr>
          <w:rFonts w:ascii="Times New Roman"/>
          <w:b w:val="false"/>
          <w:i w:val="false"/>
          <w:color w:val="000000"/>
          <w:sz w:val="28"/>
        </w:rPr>
        <w:t xml:space="preserve">
                жөндеу-    трансферттер аудару </w:t>
      </w:r>
      <w:r>
        <w:br/>
      </w:r>
      <w:r>
        <w:rPr>
          <w:rFonts w:ascii="Times New Roman"/>
          <w:b w:val="false"/>
          <w:i w:val="false"/>
          <w:color w:val="000000"/>
          <w:sz w:val="28"/>
        </w:rPr>
        <w:t xml:space="preserve">
                қалпына </w:t>
      </w:r>
      <w:r>
        <w:br/>
      </w:r>
      <w:r>
        <w:rPr>
          <w:rFonts w:ascii="Times New Roman"/>
          <w:b w:val="false"/>
          <w:i w:val="false"/>
          <w:color w:val="000000"/>
          <w:sz w:val="28"/>
        </w:rPr>
        <w:t xml:space="preserve">
                келтiру </w:t>
      </w:r>
      <w:r>
        <w:br/>
      </w:r>
      <w:r>
        <w:rPr>
          <w:rFonts w:ascii="Times New Roman"/>
          <w:b w:val="false"/>
          <w:i w:val="false"/>
          <w:color w:val="000000"/>
          <w:sz w:val="28"/>
        </w:rPr>
        <w:t xml:space="preserve">
                жұмыстары </w:t>
      </w:r>
      <w:r>
        <w:br/>
      </w:r>
      <w:r>
        <w:rPr>
          <w:rFonts w:ascii="Times New Roman"/>
          <w:b w:val="false"/>
          <w:i w:val="false"/>
          <w:color w:val="000000"/>
          <w:sz w:val="28"/>
        </w:rPr>
        <w:t xml:space="preserve">
                үшiн </w:t>
      </w:r>
      <w:r>
        <w:br/>
      </w:r>
      <w:r>
        <w:rPr>
          <w:rFonts w:ascii="Times New Roman"/>
          <w:b w:val="false"/>
          <w:i w:val="false"/>
          <w:color w:val="000000"/>
          <w:sz w:val="28"/>
        </w:rPr>
        <w:t xml:space="preserve">
                Алматы </w:t>
      </w:r>
      <w:r>
        <w:br/>
      </w:r>
      <w:r>
        <w:rPr>
          <w:rFonts w:ascii="Times New Roman"/>
          <w:b w:val="false"/>
          <w:i w:val="false"/>
          <w:color w:val="000000"/>
          <w:sz w:val="28"/>
        </w:rPr>
        <w:t xml:space="preserve">
                қаласының </w:t>
      </w:r>
      <w:r>
        <w:br/>
      </w:r>
      <w:r>
        <w:rPr>
          <w:rFonts w:ascii="Times New Roman"/>
          <w:b w:val="false"/>
          <w:i w:val="false"/>
          <w:color w:val="000000"/>
          <w:sz w:val="28"/>
        </w:rPr>
        <w:t xml:space="preserve">
                бюджетiне </w:t>
      </w:r>
      <w:r>
        <w:br/>
      </w:r>
      <w:r>
        <w:rPr>
          <w:rFonts w:ascii="Times New Roman"/>
          <w:b w:val="false"/>
          <w:i w:val="false"/>
          <w:color w:val="000000"/>
          <w:sz w:val="28"/>
        </w:rPr>
        <w:t xml:space="preserve">
                берiлетiн </w:t>
      </w:r>
      <w:r>
        <w:br/>
      </w:r>
      <w:r>
        <w:rPr>
          <w:rFonts w:ascii="Times New Roman"/>
          <w:b w:val="false"/>
          <w:i w:val="false"/>
          <w:color w:val="000000"/>
          <w:sz w:val="28"/>
        </w:rPr>
        <w:t xml:space="preserve">
                мақсатты </w:t>
      </w:r>
      <w:r>
        <w:br/>
      </w:r>
      <w:r>
        <w:rPr>
          <w:rFonts w:ascii="Times New Roman"/>
          <w:b w:val="false"/>
          <w:i w:val="false"/>
          <w:color w:val="000000"/>
          <w:sz w:val="28"/>
        </w:rPr>
        <w:t xml:space="preserve">
                транс. </w:t>
      </w:r>
      <w:r>
        <w:br/>
      </w:r>
      <w:r>
        <w:rPr>
          <w:rFonts w:ascii="Times New Roman"/>
          <w:b w:val="false"/>
          <w:i w:val="false"/>
          <w:color w:val="000000"/>
          <w:sz w:val="28"/>
        </w:rPr>
        <w:t xml:space="preserve">
                ферттер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күтiлетiн нәтижелер: * Қорғаныс министрлiгiнен Алматы қаласының әкiмiне берiлген он үшiншi және он алтыншы әскери қалашықтары мен "Жұлдыз" шағын ауданы объектiлерiнiң құрылғысы мен инженерлiк желілерiнiң жұмыстарын жақсарту. </w:t>
      </w:r>
    </w:p>
    <w:p>
      <w:pPr>
        <w:spacing w:after="0"/>
        <w:ind w:left="0"/>
        <w:jc w:val="both"/>
      </w:pPr>
      <w:r>
        <w:rPr>
          <w:rFonts w:ascii="Times New Roman"/>
          <w:b w:val="false"/>
          <w:i w:val="false"/>
          <w:color w:val="000000"/>
          <w:sz w:val="28"/>
        </w:rPr>
        <w:t xml:space="preserve">      * Ескерту: </w:t>
      </w:r>
      <w:r>
        <w:br/>
      </w:r>
      <w:r>
        <w:rPr>
          <w:rFonts w:ascii="Times New Roman"/>
          <w:b w:val="false"/>
          <w:i w:val="false"/>
          <w:color w:val="000000"/>
          <w:sz w:val="28"/>
        </w:rPr>
        <w:t xml:space="preserve">
      Республикалық бюджеттен алынатын трансферттердi игеру шеңберiнде күтілетiн нәтижелердi сипаттайтын iске асыру жөнiндегi iс-шаралар тiзбесi, санды және сапалы көрсеткiштер тиiстi жергiлiктi бюджеттiк бағдарламаның паспортында көрсетiледi. </w:t>
      </w:r>
    </w:p>
    <w:bookmarkStart w:name="z22" w:id="2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2003 жылғы 1 шiлдедегi     </w:t>
      </w:r>
      <w:r>
        <w:br/>
      </w:r>
      <w:r>
        <w:rPr>
          <w:rFonts w:ascii="Times New Roman"/>
          <w:b w:val="false"/>
          <w:i w:val="false"/>
          <w:color w:val="000000"/>
          <w:sz w:val="28"/>
        </w:rPr>
        <w:t xml:space="preserve">
N 150г бұйрығына        </w:t>
      </w:r>
      <w:r>
        <w:br/>
      </w:r>
      <w:r>
        <w:rPr>
          <w:rFonts w:ascii="Times New Roman"/>
          <w:b w:val="false"/>
          <w:i w:val="false"/>
          <w:color w:val="000000"/>
          <w:sz w:val="28"/>
        </w:rPr>
        <w:t xml:space="preserve">
18-қосымша           </w:t>
      </w:r>
    </w:p>
    <w:bookmarkEnd w:id="21"/>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Үкiметінiң           </w:t>
      </w:r>
      <w:r>
        <w:br/>
      </w:r>
      <w:r>
        <w:rPr>
          <w:rFonts w:ascii="Times New Roman"/>
          <w:b w:val="false"/>
          <w:i w:val="false"/>
          <w:color w:val="000000"/>
          <w:sz w:val="28"/>
        </w:rPr>
        <w:t xml:space="preserve">
2002 жылғы 29 желтоқсандағы   </w:t>
      </w:r>
      <w:r>
        <w:br/>
      </w:r>
      <w:r>
        <w:rPr>
          <w:rFonts w:ascii="Times New Roman"/>
          <w:b w:val="false"/>
          <w:i w:val="false"/>
          <w:color w:val="000000"/>
          <w:sz w:val="28"/>
        </w:rPr>
        <w:t xml:space="preserve">
N 1429 бұйрығына       </w:t>
      </w:r>
      <w:r>
        <w:br/>
      </w:r>
      <w:r>
        <w:rPr>
          <w:rFonts w:ascii="Times New Roman"/>
          <w:b w:val="false"/>
          <w:i w:val="false"/>
          <w:color w:val="000000"/>
          <w:sz w:val="28"/>
        </w:rPr>
        <w:t xml:space="preserve">
310-1-қосымша          </w:t>
      </w:r>
    </w:p>
    <w:p>
      <w:pPr>
        <w:spacing w:after="0"/>
        <w:ind w:left="0"/>
        <w:jc w:val="both"/>
      </w:pPr>
      <w:r>
        <w:rPr>
          <w:rFonts w:ascii="Times New Roman"/>
          <w:b w:val="false"/>
          <w:i w:val="false"/>
          <w:color w:val="000000"/>
          <w:sz w:val="28"/>
        </w:rPr>
        <w:t xml:space="preserve">Қазақстан Республикасының Қаржы министрлiгi </w:t>
      </w:r>
      <w:r>
        <w:br/>
      </w:r>
      <w:r>
        <w:rPr>
          <w:rFonts w:ascii="Times New Roman"/>
          <w:b w:val="false"/>
          <w:i w:val="false"/>
          <w:color w:val="000000"/>
          <w:sz w:val="28"/>
        </w:rPr>
        <w:t xml:space="preserve">
____________________________________________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710 "Сәтбаев қаласының бюджетiн қалпына келтiру </w:t>
      </w:r>
      <w:r>
        <w:br/>
      </w:r>
      <w:r>
        <w:rPr>
          <w:rFonts w:ascii="Times New Roman"/>
          <w:b/>
          <w:i w:val="false"/>
          <w:color w:val="000000"/>
        </w:rPr>
        <w:t xml:space="preserve">
жөнiндегi iс шараларды iске асыру" республикалық </w:t>
      </w:r>
      <w:r>
        <w:br/>
      </w:r>
      <w:r>
        <w:rPr>
          <w:rFonts w:ascii="Times New Roman"/>
          <w:b/>
          <w:i w:val="false"/>
          <w:color w:val="000000"/>
        </w:rPr>
        <w:t xml:space="preserve">
бюджеттiк бағдарламасының 2003 жылға арналған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20 000 мың теңге (жиырма миллион теңге). </w:t>
      </w:r>
      <w:r>
        <w:br/>
      </w:r>
      <w:r>
        <w:rPr>
          <w:rFonts w:ascii="Times New Roman"/>
          <w:b w:val="false"/>
          <w:i w:val="false"/>
          <w:color w:val="000000"/>
          <w:sz w:val="28"/>
        </w:rPr>
        <w:t>
      2. Бюджеттiк бағдарламаның нормативтiк-құқықтық негiзi: "Қазақстан Республикасының Қаржы министрлiгi Салық комитетiнiң мәселелерi" Қазақстан Республикасы Үкiметiнiң 2002 жылғы 9 қазандағы N 1102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Қаржы министрлiгi Қазынашылық комитетiнiң мәселелерi" Қазақстан Республикасы Үкiметiнiң 1999 жылғы 24 мамырдағы N 626  </w:t>
      </w:r>
      <w:r>
        <w:rPr>
          <w:rFonts w:ascii="Times New Roman"/>
          <w:b w:val="false"/>
          <w:i w:val="false"/>
          <w:color w:val="000000"/>
          <w:sz w:val="28"/>
        </w:rPr>
        <w:t xml:space="preserve">қаулысы </w:t>
      </w:r>
      <w:r>
        <w:rPr>
          <w:rFonts w:ascii="Times New Roman"/>
          <w:b w:val="false"/>
          <w:i w:val="false"/>
          <w:color w:val="000000"/>
          <w:sz w:val="28"/>
        </w:rPr>
        <w:t xml:space="preserve">; "Сәтбаев қ. бюджетiнiң дербестiгi туралы" 2003 жылғы 27 наурыздағы N 20-35/842 кеңестiң хаттамасы.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Сәтбаев қаласы бойынша Салық комитетi мен қалалық қазынашылық бөлiмге табысты орындауға жүктелген функционалдық мiндеттерi үшiн тиiстi жағдайлар жасау. </w:t>
      </w:r>
      <w:r>
        <w:br/>
      </w:r>
      <w:r>
        <w:rPr>
          <w:rFonts w:ascii="Times New Roman"/>
          <w:b w:val="false"/>
          <w:i w:val="false"/>
          <w:color w:val="000000"/>
          <w:sz w:val="28"/>
        </w:rPr>
        <w:t xml:space="preserve">
      5. Бюджеттiк бағдарламаның мiндеттерi: Сәтбаев қаласы бойынша Салық комитетi мен қалалық қазынашылық бөлiмiнiң материалдық техникалық базасын нығайту және дамыту. </w:t>
      </w:r>
      <w:r>
        <w:br/>
      </w: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N|Бағдар.|Кіші |Бағдарла.|  Бағдарламаны іске  | Іске |  Жауапты </w:t>
      </w:r>
      <w:r>
        <w:br/>
      </w:r>
      <w:r>
        <w:rPr>
          <w:rFonts w:ascii="Times New Roman"/>
          <w:b w:val="false"/>
          <w:i w:val="false"/>
          <w:color w:val="000000"/>
          <w:sz w:val="28"/>
        </w:rPr>
        <w:t xml:space="preserve">
 |ламаның|бағ. |малардың |    асыру жөніндегі  |асыру |орындаушылар </w:t>
      </w:r>
      <w:r>
        <w:br/>
      </w:r>
      <w:r>
        <w:rPr>
          <w:rFonts w:ascii="Times New Roman"/>
          <w:b w:val="false"/>
          <w:i w:val="false"/>
          <w:color w:val="000000"/>
          <w:sz w:val="28"/>
        </w:rPr>
        <w:t xml:space="preserve">
 | коды  |дар. | (кіші   |       іс-шаралар    | мер. | </w:t>
      </w:r>
      <w:r>
        <w:br/>
      </w:r>
      <w:r>
        <w:rPr>
          <w:rFonts w:ascii="Times New Roman"/>
          <w:b w:val="false"/>
          <w:i w:val="false"/>
          <w:color w:val="000000"/>
          <w:sz w:val="28"/>
        </w:rPr>
        <w:t xml:space="preserve">
 |       |лама.|бағдарла.|                     |зімдері </w:t>
      </w:r>
      <w:r>
        <w:br/>
      </w:r>
      <w:r>
        <w:rPr>
          <w:rFonts w:ascii="Times New Roman"/>
          <w:b w:val="false"/>
          <w:i w:val="false"/>
          <w:color w:val="000000"/>
          <w:sz w:val="28"/>
        </w:rPr>
        <w:t xml:space="preserve">
 |       |ның  |малардың)|                     |      | </w:t>
      </w:r>
      <w:r>
        <w:br/>
      </w:r>
      <w:r>
        <w:rPr>
          <w:rFonts w:ascii="Times New Roman"/>
          <w:b w:val="false"/>
          <w:i w:val="false"/>
          <w:color w:val="000000"/>
          <w:sz w:val="28"/>
        </w:rPr>
        <w:t xml:space="preserve">
 |       |коды | атауы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710         Сәтбаев    Сәтбаев қаласы       Жыл    Қазақстан </w:t>
      </w:r>
      <w:r>
        <w:br/>
      </w:r>
      <w:r>
        <w:rPr>
          <w:rFonts w:ascii="Times New Roman"/>
          <w:b w:val="false"/>
          <w:i w:val="false"/>
          <w:color w:val="000000"/>
          <w:sz w:val="28"/>
        </w:rPr>
        <w:t xml:space="preserve">
                қаласының  бойынша Салық        iшiнде Республика. </w:t>
      </w:r>
      <w:r>
        <w:br/>
      </w:r>
      <w:r>
        <w:rPr>
          <w:rFonts w:ascii="Times New Roman"/>
          <w:b w:val="false"/>
          <w:i w:val="false"/>
          <w:color w:val="000000"/>
          <w:sz w:val="28"/>
        </w:rPr>
        <w:t xml:space="preserve">
                бюджетiн   комитетi мен қалалық        сының Қаржы </w:t>
      </w:r>
      <w:r>
        <w:br/>
      </w:r>
      <w:r>
        <w:rPr>
          <w:rFonts w:ascii="Times New Roman"/>
          <w:b w:val="false"/>
          <w:i w:val="false"/>
          <w:color w:val="000000"/>
          <w:sz w:val="28"/>
        </w:rPr>
        <w:t xml:space="preserve">
                қалпына    қазынашылық бөлiмiне        министрлiгi </w:t>
      </w:r>
      <w:r>
        <w:br/>
      </w:r>
      <w:r>
        <w:rPr>
          <w:rFonts w:ascii="Times New Roman"/>
          <w:b w:val="false"/>
          <w:i w:val="false"/>
          <w:color w:val="000000"/>
          <w:sz w:val="28"/>
        </w:rPr>
        <w:t xml:space="preserve">
                келтiру    әкiмшiлiк ғимарат, </w:t>
      </w:r>
      <w:r>
        <w:br/>
      </w:r>
      <w:r>
        <w:rPr>
          <w:rFonts w:ascii="Times New Roman"/>
          <w:b w:val="false"/>
          <w:i w:val="false"/>
          <w:color w:val="000000"/>
          <w:sz w:val="28"/>
        </w:rPr>
        <w:t xml:space="preserve">
                жөнiндегi  материалдық- </w:t>
      </w:r>
      <w:r>
        <w:br/>
      </w:r>
      <w:r>
        <w:rPr>
          <w:rFonts w:ascii="Times New Roman"/>
          <w:b w:val="false"/>
          <w:i w:val="false"/>
          <w:color w:val="000000"/>
          <w:sz w:val="28"/>
        </w:rPr>
        <w:t xml:space="preserve">
                iс-шара.   техникалық жарақ. </w:t>
      </w:r>
      <w:r>
        <w:br/>
      </w:r>
      <w:r>
        <w:rPr>
          <w:rFonts w:ascii="Times New Roman"/>
          <w:b w:val="false"/>
          <w:i w:val="false"/>
          <w:color w:val="000000"/>
          <w:sz w:val="28"/>
        </w:rPr>
        <w:t xml:space="preserve">
                ларды iске тандыру үшiн </w:t>
      </w:r>
      <w:r>
        <w:br/>
      </w:r>
      <w:r>
        <w:rPr>
          <w:rFonts w:ascii="Times New Roman"/>
          <w:b w:val="false"/>
          <w:i w:val="false"/>
          <w:color w:val="000000"/>
          <w:sz w:val="28"/>
        </w:rPr>
        <w:t xml:space="preserve">
                асыру      жабдықтар, ұстауға </w:t>
      </w:r>
      <w:r>
        <w:br/>
      </w:r>
      <w:r>
        <w:rPr>
          <w:rFonts w:ascii="Times New Roman"/>
          <w:b w:val="false"/>
          <w:i w:val="false"/>
          <w:color w:val="000000"/>
          <w:sz w:val="28"/>
        </w:rPr>
        <w:t xml:space="preserve">
                           ағымдағы жөндеу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Сәтбаев қаласы бойынша Салық комитетi мен қалалық қазынашылық бөлiмге жүктелген функционалдық мiндеттердi орындау үшiн әкiмшiлiк ғимаратпен, материалдық-техникалық жарақтандыруда қажеттiлiктi қамтамасыз ету. </w:t>
      </w:r>
    </w:p>
    <w:bookmarkStart w:name="z23" w:id="2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2003 жылғы 1 шiлдедегi     </w:t>
      </w:r>
      <w:r>
        <w:br/>
      </w:r>
      <w:r>
        <w:rPr>
          <w:rFonts w:ascii="Times New Roman"/>
          <w:b w:val="false"/>
          <w:i w:val="false"/>
          <w:color w:val="000000"/>
          <w:sz w:val="28"/>
        </w:rPr>
        <w:t xml:space="preserve">
N 150г бұйрығына        </w:t>
      </w:r>
      <w:r>
        <w:br/>
      </w:r>
      <w:r>
        <w:rPr>
          <w:rFonts w:ascii="Times New Roman"/>
          <w:b w:val="false"/>
          <w:i w:val="false"/>
          <w:color w:val="000000"/>
          <w:sz w:val="28"/>
        </w:rPr>
        <w:t xml:space="preserve">
19-қосымша           </w:t>
      </w:r>
    </w:p>
    <w:bookmarkEnd w:id="22"/>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Үкiметінiң           </w:t>
      </w:r>
      <w:r>
        <w:br/>
      </w:r>
      <w:r>
        <w:rPr>
          <w:rFonts w:ascii="Times New Roman"/>
          <w:b w:val="false"/>
          <w:i w:val="false"/>
          <w:color w:val="000000"/>
          <w:sz w:val="28"/>
        </w:rPr>
        <w:t xml:space="preserve">
2002 жылғы 29 желтоқсандағы   </w:t>
      </w:r>
      <w:r>
        <w:br/>
      </w:r>
      <w:r>
        <w:rPr>
          <w:rFonts w:ascii="Times New Roman"/>
          <w:b w:val="false"/>
          <w:i w:val="false"/>
          <w:color w:val="000000"/>
          <w:sz w:val="28"/>
        </w:rPr>
        <w:t xml:space="preserve">
N 1429 бұйрығына       </w:t>
      </w:r>
      <w:r>
        <w:br/>
      </w:r>
      <w:r>
        <w:rPr>
          <w:rFonts w:ascii="Times New Roman"/>
          <w:b w:val="false"/>
          <w:i w:val="false"/>
          <w:color w:val="000000"/>
          <w:sz w:val="28"/>
        </w:rPr>
        <w:t xml:space="preserve">
317-1-қосымша          </w:t>
      </w:r>
    </w:p>
    <w:p>
      <w:pPr>
        <w:spacing w:after="0"/>
        <w:ind w:left="0"/>
        <w:jc w:val="both"/>
      </w:pPr>
      <w:r>
        <w:rPr>
          <w:rFonts w:ascii="Times New Roman"/>
          <w:b w:val="false"/>
          <w:i w:val="false"/>
          <w:color w:val="000000"/>
          <w:sz w:val="28"/>
        </w:rPr>
        <w:t xml:space="preserve">Қазақстан Республикасының Экономика </w:t>
      </w:r>
      <w:r>
        <w:br/>
      </w:r>
      <w:r>
        <w:rPr>
          <w:rFonts w:ascii="Times New Roman"/>
          <w:b w:val="false"/>
          <w:i w:val="false"/>
          <w:color w:val="000000"/>
          <w:sz w:val="28"/>
        </w:rPr>
        <w:t xml:space="preserve">
және бюджеттік жоспарлау министрлiгi </w:t>
      </w:r>
      <w:r>
        <w:br/>
      </w:r>
      <w:r>
        <w:rPr>
          <w:rFonts w:ascii="Times New Roman"/>
          <w:b w:val="false"/>
          <w:i w:val="false"/>
          <w:color w:val="000000"/>
          <w:sz w:val="28"/>
        </w:rPr>
        <w:t xml:space="preserve">
_____________________________________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2003 жылға арналған </w:t>
      </w:r>
      <w:r>
        <w:br/>
      </w:r>
      <w:r>
        <w:rPr>
          <w:rFonts w:ascii="Times New Roman"/>
          <w:b/>
          <w:i w:val="false"/>
          <w:color w:val="000000"/>
        </w:rPr>
        <w:t xml:space="preserve">
040 "Ұлттық инновациялық қорын құру" </w:t>
      </w:r>
      <w:r>
        <w:br/>
      </w:r>
      <w:r>
        <w:rPr>
          <w:rFonts w:ascii="Times New Roman"/>
          <w:b/>
          <w:i w:val="false"/>
          <w:color w:val="000000"/>
        </w:rPr>
        <w:t xml:space="preserve">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Бағдарламаның құны: 3 000 000 мың теңге (үш миллиард теңге). </w:t>
      </w:r>
      <w:r>
        <w:br/>
      </w:r>
      <w:r>
        <w:rPr>
          <w:rFonts w:ascii="Times New Roman"/>
          <w:b w:val="false"/>
          <w:i w:val="false"/>
          <w:color w:val="000000"/>
          <w:sz w:val="28"/>
        </w:rPr>
        <w:t>
      2. Бюджеттiк бағдарламаның нормативтiк-құқықтық негiзi: "2003-2015 жылдарға арналған Қазақстан Республикасының индустриялық-инновациялық дамуының стратегиясы туралы" Қазақстан Республикасы Президентiнiң 2003 жылғы 17 мамырдағы N 1096  </w:t>
      </w:r>
      <w:r>
        <w:rPr>
          <w:rFonts w:ascii="Times New Roman"/>
          <w:b w:val="false"/>
          <w:i w:val="false"/>
          <w:color w:val="000000"/>
          <w:sz w:val="28"/>
        </w:rPr>
        <w:t xml:space="preserve">Жарлығы </w:t>
      </w:r>
      <w:r>
        <w:rPr>
          <w:rFonts w:ascii="Times New Roman"/>
          <w:b w:val="false"/>
          <w:i w:val="false"/>
          <w:color w:val="000000"/>
          <w:sz w:val="28"/>
        </w:rPr>
        <w:t>; "Ұлттық инновациялық қор" ашық акционерлiк қоғамын құру туралы" Қазақстан Республикасы Yкiметiнiң 2003 жылғы 30 мамырдағы N 502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көзi: республикалық бюджеттiң қаражаты. </w:t>
      </w:r>
      <w:r>
        <w:br/>
      </w:r>
      <w:r>
        <w:rPr>
          <w:rFonts w:ascii="Times New Roman"/>
          <w:b w:val="false"/>
          <w:i w:val="false"/>
          <w:color w:val="000000"/>
          <w:sz w:val="28"/>
        </w:rPr>
        <w:t xml:space="preserve">
      4. Бюджеттiк бағдарламаның мақсаты: Ұлттық инновациялық қор құру. </w:t>
      </w:r>
      <w:r>
        <w:br/>
      </w:r>
      <w:r>
        <w:rPr>
          <w:rFonts w:ascii="Times New Roman"/>
          <w:b w:val="false"/>
          <w:i w:val="false"/>
          <w:color w:val="000000"/>
          <w:sz w:val="28"/>
        </w:rPr>
        <w:t xml:space="preserve">
      5. Бюджеттiк бағдарламаның мiндеттерi: Ұлттық инновациялық қордың жарғылық капиталын қалыптастыру. </w:t>
      </w:r>
      <w:r>
        <w:br/>
      </w: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N|Бағдар.|Кіші |Бағдарла.|  Бағдарламаны (кіші | Іске  |  Жауапты </w:t>
      </w:r>
      <w:r>
        <w:br/>
      </w:r>
      <w:r>
        <w:rPr>
          <w:rFonts w:ascii="Times New Roman"/>
          <w:b w:val="false"/>
          <w:i w:val="false"/>
          <w:color w:val="000000"/>
          <w:sz w:val="28"/>
        </w:rPr>
        <w:t xml:space="preserve">
 |ламаның|бағ. | маның   |    бағдарламаны)    |асыру  |орындаушылар </w:t>
      </w:r>
      <w:r>
        <w:br/>
      </w:r>
      <w:r>
        <w:rPr>
          <w:rFonts w:ascii="Times New Roman"/>
          <w:b w:val="false"/>
          <w:i w:val="false"/>
          <w:color w:val="000000"/>
          <w:sz w:val="28"/>
        </w:rPr>
        <w:t xml:space="preserve">
 | коды  |дар. | (кіші   | іске асыру жөніндегі|мерзімі| </w:t>
      </w:r>
      <w:r>
        <w:br/>
      </w:r>
      <w:r>
        <w:rPr>
          <w:rFonts w:ascii="Times New Roman"/>
          <w:b w:val="false"/>
          <w:i w:val="false"/>
          <w:color w:val="000000"/>
          <w:sz w:val="28"/>
        </w:rPr>
        <w:t xml:space="preserve">
 |       |лама.|бағдарла.|     іс-шаралар      |       | </w:t>
      </w:r>
      <w:r>
        <w:br/>
      </w:r>
      <w:r>
        <w:rPr>
          <w:rFonts w:ascii="Times New Roman"/>
          <w:b w:val="false"/>
          <w:i w:val="false"/>
          <w:color w:val="000000"/>
          <w:sz w:val="28"/>
        </w:rPr>
        <w:t xml:space="preserve">
 |       |ның  | маның)  |                     |       | </w:t>
      </w:r>
      <w:r>
        <w:br/>
      </w:r>
      <w:r>
        <w:rPr>
          <w:rFonts w:ascii="Times New Roman"/>
          <w:b w:val="false"/>
          <w:i w:val="false"/>
          <w:color w:val="000000"/>
          <w:sz w:val="28"/>
        </w:rPr>
        <w:t xml:space="preserve">
 |       |коды | атауы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040         Ұлттық    Ұлттық инновациялық   2003    Қазақстан </w:t>
      </w:r>
      <w:r>
        <w:br/>
      </w:r>
      <w:r>
        <w:rPr>
          <w:rFonts w:ascii="Times New Roman"/>
          <w:b w:val="false"/>
          <w:i w:val="false"/>
          <w:color w:val="000000"/>
          <w:sz w:val="28"/>
        </w:rPr>
        <w:t xml:space="preserve">
                иннова.   қордың жарғылық       жылдың  Республика. </w:t>
      </w:r>
      <w:r>
        <w:br/>
      </w:r>
      <w:r>
        <w:rPr>
          <w:rFonts w:ascii="Times New Roman"/>
          <w:b w:val="false"/>
          <w:i w:val="false"/>
          <w:color w:val="000000"/>
          <w:sz w:val="28"/>
        </w:rPr>
        <w:t xml:space="preserve">
                циялық    капиталын қалыптас.   III-IV  сының </w:t>
      </w:r>
      <w:r>
        <w:br/>
      </w:r>
      <w:r>
        <w:rPr>
          <w:rFonts w:ascii="Times New Roman"/>
          <w:b w:val="false"/>
          <w:i w:val="false"/>
          <w:color w:val="000000"/>
          <w:sz w:val="28"/>
        </w:rPr>
        <w:t xml:space="preserve">
                қорын     тыру                  тоқсаны Экономика </w:t>
      </w:r>
      <w:r>
        <w:br/>
      </w:r>
      <w:r>
        <w:rPr>
          <w:rFonts w:ascii="Times New Roman"/>
          <w:b w:val="false"/>
          <w:i w:val="false"/>
          <w:color w:val="000000"/>
          <w:sz w:val="28"/>
        </w:rPr>
        <w:t xml:space="preserve">
                құру                                    және </w:t>
      </w:r>
      <w:r>
        <w:br/>
      </w:r>
      <w:r>
        <w:rPr>
          <w:rFonts w:ascii="Times New Roman"/>
          <w:b w:val="false"/>
          <w:i w:val="false"/>
          <w:color w:val="000000"/>
          <w:sz w:val="28"/>
        </w:rPr>
        <w:t xml:space="preserve">
                                                        бюджеттiк </w:t>
      </w:r>
      <w:r>
        <w:br/>
      </w:r>
      <w:r>
        <w:rPr>
          <w:rFonts w:ascii="Times New Roman"/>
          <w:b w:val="false"/>
          <w:i w:val="false"/>
          <w:color w:val="000000"/>
          <w:sz w:val="28"/>
        </w:rPr>
        <w:t xml:space="preserve">
                                                        жоспарлау </w:t>
      </w:r>
      <w:r>
        <w:br/>
      </w:r>
      <w:r>
        <w:rPr>
          <w:rFonts w:ascii="Times New Roman"/>
          <w:b w:val="false"/>
          <w:i w:val="false"/>
          <w:color w:val="000000"/>
          <w:sz w:val="28"/>
        </w:rPr>
        <w:t xml:space="preserve">
                                                        министрлiгi,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Республикасы </w:t>
      </w:r>
      <w:r>
        <w:br/>
      </w:r>
      <w:r>
        <w:rPr>
          <w:rFonts w:ascii="Times New Roman"/>
          <w:b w:val="false"/>
          <w:i w:val="false"/>
          <w:color w:val="000000"/>
          <w:sz w:val="28"/>
        </w:rPr>
        <w:t xml:space="preserve">
                                                        Қаржы </w:t>
      </w:r>
      <w:r>
        <w:br/>
      </w:r>
      <w:r>
        <w:rPr>
          <w:rFonts w:ascii="Times New Roman"/>
          <w:b w:val="false"/>
          <w:i w:val="false"/>
          <w:color w:val="000000"/>
          <w:sz w:val="28"/>
        </w:rPr>
        <w:t xml:space="preserve">
                                                        министрлі. </w:t>
      </w:r>
      <w:r>
        <w:br/>
      </w:r>
      <w:r>
        <w:rPr>
          <w:rFonts w:ascii="Times New Roman"/>
          <w:b w:val="false"/>
          <w:i w:val="false"/>
          <w:color w:val="000000"/>
          <w:sz w:val="28"/>
        </w:rPr>
        <w:t xml:space="preserve">
                                                        гінің </w:t>
      </w:r>
      <w:r>
        <w:br/>
      </w:r>
      <w:r>
        <w:rPr>
          <w:rFonts w:ascii="Times New Roman"/>
          <w:b w:val="false"/>
          <w:i w:val="false"/>
          <w:color w:val="000000"/>
          <w:sz w:val="28"/>
        </w:rPr>
        <w:t xml:space="preserve">
                                                        Мемлекеттiк </w:t>
      </w:r>
      <w:r>
        <w:br/>
      </w:r>
      <w:r>
        <w:rPr>
          <w:rFonts w:ascii="Times New Roman"/>
          <w:b w:val="false"/>
          <w:i w:val="false"/>
          <w:color w:val="000000"/>
          <w:sz w:val="28"/>
        </w:rPr>
        <w:t xml:space="preserve">
                                                        мүлiк және </w:t>
      </w:r>
      <w:r>
        <w:br/>
      </w:r>
      <w:r>
        <w:rPr>
          <w:rFonts w:ascii="Times New Roman"/>
          <w:b w:val="false"/>
          <w:i w:val="false"/>
          <w:color w:val="000000"/>
          <w:sz w:val="28"/>
        </w:rPr>
        <w:t xml:space="preserve">
                                                        жекешелен. </w:t>
      </w:r>
      <w:r>
        <w:br/>
      </w:r>
      <w:r>
        <w:rPr>
          <w:rFonts w:ascii="Times New Roman"/>
          <w:b w:val="false"/>
          <w:i w:val="false"/>
          <w:color w:val="000000"/>
          <w:sz w:val="28"/>
        </w:rPr>
        <w:t xml:space="preserve">
                                                        дiру </w:t>
      </w:r>
      <w:r>
        <w:br/>
      </w:r>
      <w:r>
        <w:rPr>
          <w:rFonts w:ascii="Times New Roman"/>
          <w:b w:val="false"/>
          <w:i w:val="false"/>
          <w:color w:val="000000"/>
          <w:sz w:val="28"/>
        </w:rPr>
        <w:t xml:space="preserve">
                                                        комитетi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Елдегi жалпы инновациялық белсендiлiктi арттыру мақсатында Ұлттық инновациялық қор құру, оның iшiнде жоғарғы технологиялы және ғылымды көп қажет ететiн өндiрiстерге жәрдемдесу. </w:t>
      </w:r>
    </w:p>
    <w:bookmarkStart w:name="z24" w:id="2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2003 жылғы 1 шiлдедегi     </w:t>
      </w:r>
      <w:r>
        <w:br/>
      </w:r>
      <w:r>
        <w:rPr>
          <w:rFonts w:ascii="Times New Roman"/>
          <w:b w:val="false"/>
          <w:i w:val="false"/>
          <w:color w:val="000000"/>
          <w:sz w:val="28"/>
        </w:rPr>
        <w:t xml:space="preserve">
N 150г бұйрығына        </w:t>
      </w:r>
      <w:r>
        <w:br/>
      </w:r>
      <w:r>
        <w:rPr>
          <w:rFonts w:ascii="Times New Roman"/>
          <w:b w:val="false"/>
          <w:i w:val="false"/>
          <w:color w:val="000000"/>
          <w:sz w:val="28"/>
        </w:rPr>
        <w:t xml:space="preserve">
20-қосымша           </w:t>
      </w:r>
    </w:p>
    <w:bookmarkEnd w:id="23"/>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Үкiметінiң           </w:t>
      </w:r>
      <w:r>
        <w:br/>
      </w:r>
      <w:r>
        <w:rPr>
          <w:rFonts w:ascii="Times New Roman"/>
          <w:b w:val="false"/>
          <w:i w:val="false"/>
          <w:color w:val="000000"/>
          <w:sz w:val="28"/>
        </w:rPr>
        <w:t xml:space="preserve">
2002 жылғы 29 желтоқсандағы   </w:t>
      </w:r>
      <w:r>
        <w:br/>
      </w:r>
      <w:r>
        <w:rPr>
          <w:rFonts w:ascii="Times New Roman"/>
          <w:b w:val="false"/>
          <w:i w:val="false"/>
          <w:color w:val="000000"/>
          <w:sz w:val="28"/>
        </w:rPr>
        <w:t xml:space="preserve">
N 1429 бұйрығына       </w:t>
      </w:r>
      <w:r>
        <w:br/>
      </w:r>
      <w:r>
        <w:rPr>
          <w:rFonts w:ascii="Times New Roman"/>
          <w:b w:val="false"/>
          <w:i w:val="false"/>
          <w:color w:val="000000"/>
          <w:sz w:val="28"/>
        </w:rPr>
        <w:t xml:space="preserve">
317-2-қосымша          </w:t>
      </w:r>
    </w:p>
    <w:p>
      <w:pPr>
        <w:spacing w:after="0"/>
        <w:ind w:left="0"/>
        <w:jc w:val="both"/>
      </w:pPr>
      <w:r>
        <w:rPr>
          <w:rFonts w:ascii="Times New Roman"/>
          <w:b w:val="false"/>
          <w:i w:val="false"/>
          <w:color w:val="000000"/>
          <w:sz w:val="28"/>
        </w:rPr>
        <w:t xml:space="preserve">Қазақстан Республикасының Экономика </w:t>
      </w:r>
      <w:r>
        <w:br/>
      </w:r>
      <w:r>
        <w:rPr>
          <w:rFonts w:ascii="Times New Roman"/>
          <w:b w:val="false"/>
          <w:i w:val="false"/>
          <w:color w:val="000000"/>
          <w:sz w:val="28"/>
        </w:rPr>
        <w:t xml:space="preserve">
және бюджеттік жоспарлау министрлiгi </w:t>
      </w:r>
      <w:r>
        <w:br/>
      </w:r>
      <w:r>
        <w:rPr>
          <w:rFonts w:ascii="Times New Roman"/>
          <w:b w:val="false"/>
          <w:i w:val="false"/>
          <w:color w:val="000000"/>
          <w:sz w:val="28"/>
        </w:rPr>
        <w:t xml:space="preserve">
_____________________________________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2003 жылға арналған </w:t>
      </w:r>
      <w:r>
        <w:br/>
      </w:r>
      <w:r>
        <w:rPr>
          <w:rFonts w:ascii="Times New Roman"/>
          <w:b/>
          <w:i w:val="false"/>
          <w:color w:val="000000"/>
        </w:rPr>
        <w:t xml:space="preserve">
041 "Қазақстан Даму Банкi" АҚ жарғылық капиталын толықтыру" </w:t>
      </w:r>
      <w:r>
        <w:br/>
      </w:r>
      <w:r>
        <w:rPr>
          <w:rFonts w:ascii="Times New Roman"/>
          <w:b/>
          <w:i w:val="false"/>
          <w:color w:val="000000"/>
        </w:rPr>
        <w:t xml:space="preserve">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Бағдарламаның құны: 7 700 000 мың теңге (жетi миллиард жетi жүз миллион теңге). </w:t>
      </w:r>
      <w:r>
        <w:br/>
      </w:r>
      <w:r>
        <w:rPr>
          <w:rFonts w:ascii="Times New Roman"/>
          <w:b w:val="false"/>
          <w:i w:val="false"/>
          <w:color w:val="000000"/>
          <w:sz w:val="28"/>
        </w:rPr>
        <w:t>
      2. Бюджеттiк бағдарламаның нормативтiк-құқықтық негiзi: "Қазақстан Даму Банкi туралы" Қазақстан Республикасының 2001 жылғы 25 сәуiрдегi Заңының  </w:t>
      </w:r>
      <w:r>
        <w:rPr>
          <w:rFonts w:ascii="Times New Roman"/>
          <w:b w:val="false"/>
          <w:i w:val="false"/>
          <w:color w:val="000000"/>
          <w:sz w:val="28"/>
        </w:rPr>
        <w:t xml:space="preserve">16-бабы </w:t>
      </w:r>
      <w:r>
        <w:rPr>
          <w:rFonts w:ascii="Times New Roman"/>
          <w:b w:val="false"/>
          <w:i w:val="false"/>
          <w:color w:val="000000"/>
          <w:sz w:val="28"/>
        </w:rPr>
        <w:t>; "2003 жылға арналған республикалық бюджет туралы" Қазақстан Республикасының 2002 жылғы 12 желтоқсандағы Заңының  </w:t>
      </w:r>
      <w:r>
        <w:rPr>
          <w:rFonts w:ascii="Times New Roman"/>
          <w:b w:val="false"/>
          <w:i w:val="false"/>
          <w:color w:val="000000"/>
          <w:sz w:val="28"/>
        </w:rPr>
        <w:t xml:space="preserve">35-1-бабы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көзi: республикалық бюджеттiң қаражаты. </w:t>
      </w:r>
      <w:r>
        <w:br/>
      </w:r>
      <w:r>
        <w:rPr>
          <w:rFonts w:ascii="Times New Roman"/>
          <w:b w:val="false"/>
          <w:i w:val="false"/>
          <w:color w:val="000000"/>
          <w:sz w:val="28"/>
        </w:rPr>
        <w:t xml:space="preserve">
      4. Бюджеттiк бағдарламаның мақсаты: "Қазақстан Даму Банкi" АҚ экономиканың басым секторларын несиелендiруiнiң тиiстi өлшемдерiн және оның тұрақтылығын қамтамасыз ету. </w:t>
      </w:r>
      <w:r>
        <w:br/>
      </w:r>
      <w:r>
        <w:rPr>
          <w:rFonts w:ascii="Times New Roman"/>
          <w:b w:val="false"/>
          <w:i w:val="false"/>
          <w:color w:val="000000"/>
          <w:sz w:val="28"/>
        </w:rPr>
        <w:t xml:space="preserve">
      5. Бюджеттiк бағдарламаның мiндеттерi: "Қазақстан Даму Банкi" АҚ жарғылық капиталын толықтыру. </w:t>
      </w:r>
      <w:r>
        <w:br/>
      </w: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N|Бағдар.|Кіші |Бағдарла.|  Бағдарламаны (кіші | Іске  |  Жауапты </w:t>
      </w:r>
      <w:r>
        <w:br/>
      </w:r>
      <w:r>
        <w:rPr>
          <w:rFonts w:ascii="Times New Roman"/>
          <w:b w:val="false"/>
          <w:i w:val="false"/>
          <w:color w:val="000000"/>
          <w:sz w:val="28"/>
        </w:rPr>
        <w:t xml:space="preserve">
 |ламаның|бағ. | маның   |    бағдарламаны)    |асыру  |орындаушылар </w:t>
      </w:r>
      <w:r>
        <w:br/>
      </w:r>
      <w:r>
        <w:rPr>
          <w:rFonts w:ascii="Times New Roman"/>
          <w:b w:val="false"/>
          <w:i w:val="false"/>
          <w:color w:val="000000"/>
          <w:sz w:val="28"/>
        </w:rPr>
        <w:t xml:space="preserve">
 | коды  |дар. | (кіші   | іске асыру жөніндегі|мерзімі| </w:t>
      </w:r>
      <w:r>
        <w:br/>
      </w:r>
      <w:r>
        <w:rPr>
          <w:rFonts w:ascii="Times New Roman"/>
          <w:b w:val="false"/>
          <w:i w:val="false"/>
          <w:color w:val="000000"/>
          <w:sz w:val="28"/>
        </w:rPr>
        <w:t xml:space="preserve">
 |       |лама.|бағдарла.|     іс-шаралар      |       | </w:t>
      </w:r>
      <w:r>
        <w:br/>
      </w:r>
      <w:r>
        <w:rPr>
          <w:rFonts w:ascii="Times New Roman"/>
          <w:b w:val="false"/>
          <w:i w:val="false"/>
          <w:color w:val="000000"/>
          <w:sz w:val="28"/>
        </w:rPr>
        <w:t xml:space="preserve">
 |       |ның  | маның)  |                     |       | </w:t>
      </w:r>
      <w:r>
        <w:br/>
      </w:r>
      <w:r>
        <w:rPr>
          <w:rFonts w:ascii="Times New Roman"/>
          <w:b w:val="false"/>
          <w:i w:val="false"/>
          <w:color w:val="000000"/>
          <w:sz w:val="28"/>
        </w:rPr>
        <w:t xml:space="preserve">
 |       |коды | атауы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041        "Қазақстан  "Қазақстан Даму      2003    Қазақстан </w:t>
      </w:r>
      <w:r>
        <w:br/>
      </w:r>
      <w:r>
        <w:rPr>
          <w:rFonts w:ascii="Times New Roman"/>
          <w:b w:val="false"/>
          <w:i w:val="false"/>
          <w:color w:val="000000"/>
          <w:sz w:val="28"/>
        </w:rPr>
        <w:t xml:space="preserve">
               Даму Банкi" Банкi" АҚ жарғылық   жылдың  Республика. </w:t>
      </w:r>
      <w:r>
        <w:br/>
      </w:r>
      <w:r>
        <w:rPr>
          <w:rFonts w:ascii="Times New Roman"/>
          <w:b w:val="false"/>
          <w:i w:val="false"/>
          <w:color w:val="000000"/>
          <w:sz w:val="28"/>
        </w:rPr>
        <w:t xml:space="preserve">
               АҚ жарғылық капиталын толықты.   ІІІ     сының </w:t>
      </w:r>
      <w:r>
        <w:br/>
      </w:r>
      <w:r>
        <w:rPr>
          <w:rFonts w:ascii="Times New Roman"/>
          <w:b w:val="false"/>
          <w:i w:val="false"/>
          <w:color w:val="000000"/>
          <w:sz w:val="28"/>
        </w:rPr>
        <w:t xml:space="preserve">
               капиталын   руға республикалық   тоқсаны Экономика </w:t>
      </w:r>
      <w:r>
        <w:br/>
      </w:r>
      <w:r>
        <w:rPr>
          <w:rFonts w:ascii="Times New Roman"/>
          <w:b w:val="false"/>
          <w:i w:val="false"/>
          <w:color w:val="000000"/>
          <w:sz w:val="28"/>
        </w:rPr>
        <w:t xml:space="preserve">
               толықтыру   бюджеттен қаражат            және </w:t>
      </w:r>
      <w:r>
        <w:br/>
      </w:r>
      <w:r>
        <w:rPr>
          <w:rFonts w:ascii="Times New Roman"/>
          <w:b w:val="false"/>
          <w:i w:val="false"/>
          <w:color w:val="000000"/>
          <w:sz w:val="28"/>
        </w:rPr>
        <w:t xml:space="preserve">
                           бөлу                         бюджеттiк </w:t>
      </w:r>
      <w:r>
        <w:br/>
      </w:r>
      <w:r>
        <w:rPr>
          <w:rFonts w:ascii="Times New Roman"/>
          <w:b w:val="false"/>
          <w:i w:val="false"/>
          <w:color w:val="000000"/>
          <w:sz w:val="28"/>
        </w:rPr>
        <w:t xml:space="preserve">
                                                        жоспарлау </w:t>
      </w:r>
      <w:r>
        <w:br/>
      </w:r>
      <w:r>
        <w:rPr>
          <w:rFonts w:ascii="Times New Roman"/>
          <w:b w:val="false"/>
          <w:i w:val="false"/>
          <w:color w:val="000000"/>
          <w:sz w:val="28"/>
        </w:rPr>
        <w:t xml:space="preserve">
                                                        министрлiгi,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Республикасы </w:t>
      </w:r>
      <w:r>
        <w:br/>
      </w:r>
      <w:r>
        <w:rPr>
          <w:rFonts w:ascii="Times New Roman"/>
          <w:b w:val="false"/>
          <w:i w:val="false"/>
          <w:color w:val="000000"/>
          <w:sz w:val="28"/>
        </w:rPr>
        <w:t xml:space="preserve">
                                                        Қаржы мини. </w:t>
      </w:r>
      <w:r>
        <w:br/>
      </w:r>
      <w:r>
        <w:rPr>
          <w:rFonts w:ascii="Times New Roman"/>
          <w:b w:val="false"/>
          <w:i w:val="false"/>
          <w:color w:val="000000"/>
          <w:sz w:val="28"/>
        </w:rPr>
        <w:t xml:space="preserve">
                                                        стрлiгiнiң </w:t>
      </w:r>
      <w:r>
        <w:br/>
      </w:r>
      <w:r>
        <w:rPr>
          <w:rFonts w:ascii="Times New Roman"/>
          <w:b w:val="false"/>
          <w:i w:val="false"/>
          <w:color w:val="000000"/>
          <w:sz w:val="28"/>
        </w:rPr>
        <w:t xml:space="preserve">
                                                        Мемлекеттiк </w:t>
      </w:r>
      <w:r>
        <w:br/>
      </w:r>
      <w:r>
        <w:rPr>
          <w:rFonts w:ascii="Times New Roman"/>
          <w:b w:val="false"/>
          <w:i w:val="false"/>
          <w:color w:val="000000"/>
          <w:sz w:val="28"/>
        </w:rPr>
        <w:t xml:space="preserve">
                                                        мүлiк және </w:t>
      </w:r>
      <w:r>
        <w:br/>
      </w:r>
      <w:r>
        <w:rPr>
          <w:rFonts w:ascii="Times New Roman"/>
          <w:b w:val="false"/>
          <w:i w:val="false"/>
          <w:color w:val="000000"/>
          <w:sz w:val="28"/>
        </w:rPr>
        <w:t xml:space="preserve">
                                                        жекешелен. </w:t>
      </w:r>
      <w:r>
        <w:br/>
      </w:r>
      <w:r>
        <w:rPr>
          <w:rFonts w:ascii="Times New Roman"/>
          <w:b w:val="false"/>
          <w:i w:val="false"/>
          <w:color w:val="000000"/>
          <w:sz w:val="28"/>
        </w:rPr>
        <w:t xml:space="preserve">
                                                        дiру </w:t>
      </w:r>
      <w:r>
        <w:br/>
      </w:r>
      <w:r>
        <w:rPr>
          <w:rFonts w:ascii="Times New Roman"/>
          <w:b w:val="false"/>
          <w:i w:val="false"/>
          <w:color w:val="000000"/>
          <w:sz w:val="28"/>
        </w:rPr>
        <w:t xml:space="preserve">
                                                        комитетi,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Даму Банкi" </w:t>
      </w:r>
      <w:r>
        <w:br/>
      </w:r>
      <w:r>
        <w:rPr>
          <w:rFonts w:ascii="Times New Roman"/>
          <w:b w:val="false"/>
          <w:i w:val="false"/>
          <w:color w:val="000000"/>
          <w:sz w:val="28"/>
        </w:rPr>
        <w:t xml:space="preserve">
                                                        АҚ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7. Бюджеттiк бағдарламаны орындаудан күтiлетiн нәтижелер: "Қазақстан Даму Банкi" АҚ қарыз алуының жиынтық көлемiн ұлғайту мүмкiндiктерiн қамтамасыз ету; Даму Банкiнiң қаржы тұрақтылығының өлшемдерiн сақтауды қамтамасыз ету, оның халықаралық практикаға сәйкес дамуы, iрi жобалар мен заем алушыларды несиелендiру мүмкiндiктерiн арттыру (Қазақстан Республикасы Yкiметiнiң 2001 жылғы 12 қыркүйектегi N 1187  </w:t>
      </w:r>
      <w:r>
        <w:rPr>
          <w:rFonts w:ascii="Times New Roman"/>
          <w:b w:val="false"/>
          <w:i w:val="false"/>
          <w:color w:val="000000"/>
          <w:sz w:val="28"/>
        </w:rPr>
        <w:t xml:space="preserve">қаулысымен </w:t>
      </w:r>
      <w:r>
        <w:rPr>
          <w:rFonts w:ascii="Times New Roman"/>
          <w:b w:val="false"/>
          <w:i w:val="false"/>
          <w:color w:val="000000"/>
          <w:sz w:val="28"/>
        </w:rPr>
        <w:t xml:space="preserve"> бекiтiлген 2001-2003 жылдар кезеңiне арналған "Қазақстан Даму Банкi" жабық акционерлiк қоғамының несие саясаты туралы меморандумға сәйкес). </w:t>
      </w:r>
    </w:p>
    <w:bookmarkStart w:name="z25" w:id="2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2003 жылғы 1 шiлдедегi     </w:t>
      </w:r>
      <w:r>
        <w:br/>
      </w:r>
      <w:r>
        <w:rPr>
          <w:rFonts w:ascii="Times New Roman"/>
          <w:b w:val="false"/>
          <w:i w:val="false"/>
          <w:color w:val="000000"/>
          <w:sz w:val="28"/>
        </w:rPr>
        <w:t xml:space="preserve">
N 150г бұйрығына        </w:t>
      </w:r>
      <w:r>
        <w:br/>
      </w:r>
      <w:r>
        <w:rPr>
          <w:rFonts w:ascii="Times New Roman"/>
          <w:b w:val="false"/>
          <w:i w:val="false"/>
          <w:color w:val="000000"/>
          <w:sz w:val="28"/>
        </w:rPr>
        <w:t xml:space="preserve">
21-қосымша           </w:t>
      </w:r>
    </w:p>
    <w:bookmarkEnd w:id="24"/>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Үкiметінiң           </w:t>
      </w:r>
      <w:r>
        <w:br/>
      </w:r>
      <w:r>
        <w:rPr>
          <w:rFonts w:ascii="Times New Roman"/>
          <w:b w:val="false"/>
          <w:i w:val="false"/>
          <w:color w:val="000000"/>
          <w:sz w:val="28"/>
        </w:rPr>
        <w:t xml:space="preserve">
2002 жылғы 29 желтоқсандағы   </w:t>
      </w:r>
      <w:r>
        <w:br/>
      </w:r>
      <w:r>
        <w:rPr>
          <w:rFonts w:ascii="Times New Roman"/>
          <w:b w:val="false"/>
          <w:i w:val="false"/>
          <w:color w:val="000000"/>
          <w:sz w:val="28"/>
        </w:rPr>
        <w:t xml:space="preserve">
N 1429 бұйрығына       </w:t>
      </w:r>
      <w:r>
        <w:br/>
      </w:r>
      <w:r>
        <w:rPr>
          <w:rFonts w:ascii="Times New Roman"/>
          <w:b w:val="false"/>
          <w:i w:val="false"/>
          <w:color w:val="000000"/>
          <w:sz w:val="28"/>
        </w:rPr>
        <w:t xml:space="preserve">
317-3-қосымша          </w:t>
      </w:r>
    </w:p>
    <w:p>
      <w:pPr>
        <w:spacing w:after="0"/>
        <w:ind w:left="0"/>
        <w:jc w:val="both"/>
      </w:pPr>
      <w:r>
        <w:rPr>
          <w:rFonts w:ascii="Times New Roman"/>
          <w:b w:val="false"/>
          <w:i w:val="false"/>
          <w:color w:val="000000"/>
          <w:sz w:val="28"/>
        </w:rPr>
        <w:t xml:space="preserve">Қазақстан Республикасының Экономика </w:t>
      </w:r>
      <w:r>
        <w:br/>
      </w:r>
      <w:r>
        <w:rPr>
          <w:rFonts w:ascii="Times New Roman"/>
          <w:b w:val="false"/>
          <w:i w:val="false"/>
          <w:color w:val="000000"/>
          <w:sz w:val="28"/>
        </w:rPr>
        <w:t xml:space="preserve">
және бюджеттік жоспарлау министрлiгi </w:t>
      </w:r>
      <w:r>
        <w:br/>
      </w:r>
      <w:r>
        <w:rPr>
          <w:rFonts w:ascii="Times New Roman"/>
          <w:b w:val="false"/>
          <w:i w:val="false"/>
          <w:color w:val="000000"/>
          <w:sz w:val="28"/>
        </w:rPr>
        <w:t xml:space="preserve">
_____________________________________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2003 жылға арналған </w:t>
      </w:r>
      <w:r>
        <w:br/>
      </w:r>
      <w:r>
        <w:rPr>
          <w:rFonts w:ascii="Times New Roman"/>
          <w:b/>
          <w:i w:val="false"/>
          <w:color w:val="000000"/>
        </w:rPr>
        <w:t xml:space="preserve">
080 "Қазақстан Даму Банкi" АҚ кредиттiк ресурстар беру" </w:t>
      </w:r>
      <w:r>
        <w:br/>
      </w:r>
      <w:r>
        <w:rPr>
          <w:rFonts w:ascii="Times New Roman"/>
          <w:b/>
          <w:i w:val="false"/>
          <w:color w:val="000000"/>
        </w:rPr>
        <w:t xml:space="preserve">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Бағдарламаның құны: 4 300 000 мың теңге (төрт миллиард үш жүз миллион теңге). </w:t>
      </w:r>
      <w:r>
        <w:br/>
      </w:r>
      <w:r>
        <w:rPr>
          <w:rFonts w:ascii="Times New Roman"/>
          <w:b w:val="false"/>
          <w:i w:val="false"/>
          <w:color w:val="000000"/>
          <w:sz w:val="28"/>
        </w:rPr>
        <w:t>
      2. Бюджеттiк бағдарламаның нормативтiк-құқықтық негiзi: "Қазақстанның Даму Банкi туралы" Қазақстан Республикасының 2001 жылғы 25 сәуiрдегi Заңының  </w:t>
      </w:r>
      <w:r>
        <w:rPr>
          <w:rFonts w:ascii="Times New Roman"/>
          <w:b w:val="false"/>
          <w:i w:val="false"/>
          <w:color w:val="000000"/>
          <w:sz w:val="28"/>
        </w:rPr>
        <w:t xml:space="preserve">9-бабы </w:t>
      </w:r>
      <w:r>
        <w:rPr>
          <w:rFonts w:ascii="Times New Roman"/>
          <w:b w:val="false"/>
          <w:i w:val="false"/>
          <w:color w:val="000000"/>
          <w:sz w:val="28"/>
        </w:rPr>
        <w:t>; "2003 жылға арналған республикалық бюджет туралы" Қазақстан Республикасының 2002 жылғы 12 желтоқсандағы Заңының  </w:t>
      </w:r>
      <w:r>
        <w:rPr>
          <w:rFonts w:ascii="Times New Roman"/>
          <w:b w:val="false"/>
          <w:i w:val="false"/>
          <w:color w:val="000000"/>
          <w:sz w:val="28"/>
        </w:rPr>
        <w:t xml:space="preserve">35-1-бабы </w:t>
      </w:r>
      <w:r>
        <w:rPr>
          <w:rFonts w:ascii="Times New Roman"/>
          <w:b w:val="false"/>
          <w:i w:val="false"/>
          <w:color w:val="000000"/>
          <w:sz w:val="28"/>
        </w:rPr>
        <w:t>, "Қазақстанның Даму Банкi" жабық акционерлiк қоғамының 2001-2003 жылдар кезеңiне арналған несие саясаты меморандумы туралы" Қазақстан Республикасы Yкiметiнiң 2001 жылғы 12 қыркүйектегi N 1187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көзi: республикалық бюджеттiң қаражаты. </w:t>
      </w:r>
      <w:r>
        <w:br/>
      </w:r>
      <w:r>
        <w:rPr>
          <w:rFonts w:ascii="Times New Roman"/>
          <w:b w:val="false"/>
          <w:i w:val="false"/>
          <w:color w:val="000000"/>
          <w:sz w:val="28"/>
        </w:rPr>
        <w:t xml:space="preserve">
      4. Бюджеттiк бағдарламаның мақсаты: экономиканың мемлекет үшiн басым секторларында рентабельдiлiгi төмен және ұзақ мерзiмдi инвестициялық жобаларды қаржыландыру үшiн мүмкiндiктер жасау; инвестициялар тарту (қарызға алу) құны мен жобалардың өтемдiлiгi (рентабельдiлiгi) деңгейi арасында қажеттi тепе-теңдiктi сақтау; бюджет несиелерiн (қайтарымды негiздегi қаражат) беру кезiнде мемлекеттік қаржы ресурстарын пайдалану тиiмдiлiгiн арттыру. </w:t>
      </w:r>
      <w:r>
        <w:br/>
      </w:r>
      <w:r>
        <w:rPr>
          <w:rFonts w:ascii="Times New Roman"/>
          <w:b w:val="false"/>
          <w:i w:val="false"/>
          <w:color w:val="000000"/>
          <w:sz w:val="28"/>
        </w:rPr>
        <w:t xml:space="preserve">
      5. Бюджеттiк бағдарламаның мiндеттерi: Қазақстан Республикасы Yкiметiнiң 2001 жылғы 12 қыркүйектегi N 1187 қаулысымен бекiтiлген 2001-2003 жылдар кезеңiне арналған "Қазақстанның Даму Банкi" жабық акционерлiк қоғамының несие саясаты туралы меморандумға сәйкес "Қазақстан Даму Банкi" АҚ инвестициялық жобаларды несиелендiруi. </w:t>
      </w:r>
      <w:r>
        <w:br/>
      </w:r>
      <w:r>
        <w:rPr>
          <w:rFonts w:ascii="Times New Roman"/>
          <w:b w:val="false"/>
          <w:i w:val="false"/>
          <w:color w:val="000000"/>
          <w:sz w:val="28"/>
        </w:rPr>
        <w:t xml:space="preserve">
      6. Бюджеттiк бағдарламаны iске асыру жөнiндегi 2003 жылға арналған iс-шаралар жоспары: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Р|Бағдар.|Кіші |Бағдарла.|  Бағдарламаны (кіші | Іске  |  Жауапты </w:t>
      </w:r>
      <w:r>
        <w:br/>
      </w:r>
      <w:r>
        <w:rPr>
          <w:rFonts w:ascii="Times New Roman"/>
          <w:b w:val="false"/>
          <w:i w:val="false"/>
          <w:color w:val="000000"/>
          <w:sz w:val="28"/>
        </w:rPr>
        <w:t xml:space="preserve">
/|ламаның|бағ. | маның   |    бағдарламаны)    |асыру  |орындаушылар </w:t>
      </w:r>
      <w:r>
        <w:br/>
      </w:r>
      <w:r>
        <w:rPr>
          <w:rFonts w:ascii="Times New Roman"/>
          <w:b w:val="false"/>
          <w:i w:val="false"/>
          <w:color w:val="000000"/>
          <w:sz w:val="28"/>
        </w:rPr>
        <w:t xml:space="preserve">
с| коды  |дар. | (кіші   | іске асыру жөніндегі|мерзімі| </w:t>
      </w:r>
      <w:r>
        <w:br/>
      </w:r>
      <w:r>
        <w:rPr>
          <w:rFonts w:ascii="Times New Roman"/>
          <w:b w:val="false"/>
          <w:i w:val="false"/>
          <w:color w:val="000000"/>
          <w:sz w:val="28"/>
        </w:rPr>
        <w:t xml:space="preserve">
N|       |лама.|бағдарла.|     іс-шаралар      |       | </w:t>
      </w:r>
      <w:r>
        <w:br/>
      </w:r>
      <w:r>
        <w:rPr>
          <w:rFonts w:ascii="Times New Roman"/>
          <w:b w:val="false"/>
          <w:i w:val="false"/>
          <w:color w:val="000000"/>
          <w:sz w:val="28"/>
        </w:rPr>
        <w:t xml:space="preserve">
 |       |ның  | маның)  |                     |       | </w:t>
      </w:r>
      <w:r>
        <w:br/>
      </w:r>
      <w:r>
        <w:rPr>
          <w:rFonts w:ascii="Times New Roman"/>
          <w:b w:val="false"/>
          <w:i w:val="false"/>
          <w:color w:val="000000"/>
          <w:sz w:val="28"/>
        </w:rPr>
        <w:t xml:space="preserve">
 |       |коды | атауы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080        "Қазақстан  Қазақстан Республи.  2003    Қазақстан </w:t>
      </w:r>
      <w:r>
        <w:br/>
      </w:r>
      <w:r>
        <w:rPr>
          <w:rFonts w:ascii="Times New Roman"/>
          <w:b w:val="false"/>
          <w:i w:val="false"/>
          <w:color w:val="000000"/>
          <w:sz w:val="28"/>
        </w:rPr>
        <w:t xml:space="preserve">
               Даму Банкi" касының Yкiметi      жылдың  Республика. </w:t>
      </w:r>
      <w:r>
        <w:br/>
      </w:r>
      <w:r>
        <w:rPr>
          <w:rFonts w:ascii="Times New Roman"/>
          <w:b w:val="false"/>
          <w:i w:val="false"/>
          <w:color w:val="000000"/>
          <w:sz w:val="28"/>
        </w:rPr>
        <w:t xml:space="preserve">
               АҚ кредит.  бекiтетiн "Қазақстан IIІ     сының </w:t>
      </w:r>
      <w:r>
        <w:br/>
      </w:r>
      <w:r>
        <w:rPr>
          <w:rFonts w:ascii="Times New Roman"/>
          <w:b w:val="false"/>
          <w:i w:val="false"/>
          <w:color w:val="000000"/>
          <w:sz w:val="28"/>
        </w:rPr>
        <w:t xml:space="preserve">
               тiк ресур.  Даму Банкi" АҚ несие тоқсаны Экономика </w:t>
      </w:r>
      <w:r>
        <w:br/>
      </w:r>
      <w:r>
        <w:rPr>
          <w:rFonts w:ascii="Times New Roman"/>
          <w:b w:val="false"/>
          <w:i w:val="false"/>
          <w:color w:val="000000"/>
          <w:sz w:val="28"/>
        </w:rPr>
        <w:t xml:space="preserve">
               стар беру   ресурстарын беру             және бюджет. </w:t>
      </w:r>
      <w:r>
        <w:br/>
      </w:r>
      <w:r>
        <w:rPr>
          <w:rFonts w:ascii="Times New Roman"/>
          <w:b w:val="false"/>
          <w:i w:val="false"/>
          <w:color w:val="000000"/>
          <w:sz w:val="28"/>
        </w:rPr>
        <w:t xml:space="preserve">
                           тәртiбi мен шарттарын        тiк жоспар. </w:t>
      </w:r>
      <w:r>
        <w:br/>
      </w:r>
      <w:r>
        <w:rPr>
          <w:rFonts w:ascii="Times New Roman"/>
          <w:b w:val="false"/>
          <w:i w:val="false"/>
          <w:color w:val="000000"/>
          <w:sz w:val="28"/>
        </w:rPr>
        <w:t xml:space="preserve">
                           айқындау                     лау министр. </w:t>
      </w:r>
      <w:r>
        <w:br/>
      </w:r>
      <w:r>
        <w:rPr>
          <w:rFonts w:ascii="Times New Roman"/>
          <w:b w:val="false"/>
          <w:i w:val="false"/>
          <w:color w:val="000000"/>
          <w:sz w:val="28"/>
        </w:rPr>
        <w:t xml:space="preserve">
                                                        лiгi </w:t>
      </w:r>
    </w:p>
    <w:p>
      <w:pPr>
        <w:spacing w:after="0"/>
        <w:ind w:left="0"/>
        <w:jc w:val="both"/>
      </w:pPr>
      <w:r>
        <w:rPr>
          <w:rFonts w:ascii="Times New Roman"/>
          <w:b w:val="false"/>
          <w:i w:val="false"/>
          <w:color w:val="000000"/>
          <w:sz w:val="28"/>
        </w:rPr>
        <w:t xml:space="preserve">                           Қазақстан Республика 2003    Қазақстан </w:t>
      </w:r>
      <w:r>
        <w:br/>
      </w:r>
      <w:r>
        <w:rPr>
          <w:rFonts w:ascii="Times New Roman"/>
          <w:b w:val="false"/>
          <w:i w:val="false"/>
          <w:color w:val="000000"/>
          <w:sz w:val="28"/>
        </w:rPr>
        <w:t xml:space="preserve">
                           сының Қаржы министр. жылдың  Республика. </w:t>
      </w:r>
      <w:r>
        <w:br/>
      </w:r>
      <w:r>
        <w:rPr>
          <w:rFonts w:ascii="Times New Roman"/>
          <w:b w:val="false"/>
          <w:i w:val="false"/>
          <w:color w:val="000000"/>
          <w:sz w:val="28"/>
        </w:rPr>
        <w:t xml:space="preserve">
                           лiгi, Қазақстан      III     сының Қаржы </w:t>
      </w:r>
      <w:r>
        <w:br/>
      </w:r>
      <w:r>
        <w:rPr>
          <w:rFonts w:ascii="Times New Roman"/>
          <w:b w:val="false"/>
          <w:i w:val="false"/>
          <w:color w:val="000000"/>
          <w:sz w:val="28"/>
        </w:rPr>
        <w:t xml:space="preserve">
                           Республикасының      тоқсаны министрлiгi, </w:t>
      </w:r>
      <w:r>
        <w:br/>
      </w:r>
      <w:r>
        <w:rPr>
          <w:rFonts w:ascii="Times New Roman"/>
          <w:b w:val="false"/>
          <w:i w:val="false"/>
          <w:color w:val="000000"/>
          <w:sz w:val="28"/>
        </w:rPr>
        <w:t xml:space="preserve">
                           Экономика және               Қазақстан </w:t>
      </w:r>
      <w:r>
        <w:br/>
      </w:r>
      <w:r>
        <w:rPr>
          <w:rFonts w:ascii="Times New Roman"/>
          <w:b w:val="false"/>
          <w:i w:val="false"/>
          <w:color w:val="000000"/>
          <w:sz w:val="28"/>
        </w:rPr>
        <w:t xml:space="preserve">
                           бюджеттiк жоспарлау          Республика. </w:t>
      </w:r>
      <w:r>
        <w:br/>
      </w:r>
      <w:r>
        <w:rPr>
          <w:rFonts w:ascii="Times New Roman"/>
          <w:b w:val="false"/>
          <w:i w:val="false"/>
          <w:color w:val="000000"/>
          <w:sz w:val="28"/>
        </w:rPr>
        <w:t xml:space="preserve">
                           министрлiгi және             сының Эконо. </w:t>
      </w:r>
      <w:r>
        <w:br/>
      </w:r>
      <w:r>
        <w:rPr>
          <w:rFonts w:ascii="Times New Roman"/>
          <w:b w:val="false"/>
          <w:i w:val="false"/>
          <w:color w:val="000000"/>
          <w:sz w:val="28"/>
        </w:rPr>
        <w:t xml:space="preserve">
                           "Қазақстан Даму              мика және </w:t>
      </w:r>
      <w:r>
        <w:br/>
      </w:r>
      <w:r>
        <w:rPr>
          <w:rFonts w:ascii="Times New Roman"/>
          <w:b w:val="false"/>
          <w:i w:val="false"/>
          <w:color w:val="000000"/>
          <w:sz w:val="28"/>
        </w:rPr>
        <w:t xml:space="preserve">
                           Банкi" АҚ арасында           бюджеттiк </w:t>
      </w:r>
      <w:r>
        <w:br/>
      </w:r>
      <w:r>
        <w:rPr>
          <w:rFonts w:ascii="Times New Roman"/>
          <w:b w:val="false"/>
          <w:i w:val="false"/>
          <w:color w:val="000000"/>
          <w:sz w:val="28"/>
        </w:rPr>
        <w:t xml:space="preserve">
                           несие шартын жасасу          жоспарлау </w:t>
      </w:r>
      <w:r>
        <w:br/>
      </w:r>
      <w:r>
        <w:rPr>
          <w:rFonts w:ascii="Times New Roman"/>
          <w:b w:val="false"/>
          <w:i w:val="false"/>
          <w:color w:val="000000"/>
          <w:sz w:val="28"/>
        </w:rPr>
        <w:t xml:space="preserve">
                                                        министрлiгi,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Даму Банкi" </w:t>
      </w:r>
      <w:r>
        <w:br/>
      </w:r>
      <w:r>
        <w:rPr>
          <w:rFonts w:ascii="Times New Roman"/>
          <w:b w:val="false"/>
          <w:i w:val="false"/>
          <w:color w:val="000000"/>
          <w:sz w:val="28"/>
        </w:rPr>
        <w:t xml:space="preserve">
                                                        АҚ </w:t>
      </w:r>
    </w:p>
    <w:p>
      <w:pPr>
        <w:spacing w:after="0"/>
        <w:ind w:left="0"/>
        <w:jc w:val="both"/>
      </w:pPr>
      <w:r>
        <w:rPr>
          <w:rFonts w:ascii="Times New Roman"/>
          <w:b w:val="false"/>
          <w:i w:val="false"/>
          <w:color w:val="000000"/>
          <w:sz w:val="28"/>
        </w:rPr>
        <w:t xml:space="preserve">                           "Қазақстан Даму     2003     Қазақстан </w:t>
      </w:r>
      <w:r>
        <w:br/>
      </w:r>
      <w:r>
        <w:rPr>
          <w:rFonts w:ascii="Times New Roman"/>
          <w:b w:val="false"/>
          <w:i w:val="false"/>
          <w:color w:val="000000"/>
          <w:sz w:val="28"/>
        </w:rPr>
        <w:t xml:space="preserve">
                           Банкi" АҚ несие     жылдың   Республика. </w:t>
      </w:r>
      <w:r>
        <w:br/>
      </w:r>
      <w:r>
        <w:rPr>
          <w:rFonts w:ascii="Times New Roman"/>
          <w:b w:val="false"/>
          <w:i w:val="false"/>
          <w:color w:val="000000"/>
          <w:sz w:val="28"/>
        </w:rPr>
        <w:t xml:space="preserve">
                           шартына сәйкес      ІII      сының Эконо. </w:t>
      </w:r>
      <w:r>
        <w:br/>
      </w:r>
      <w:r>
        <w:rPr>
          <w:rFonts w:ascii="Times New Roman"/>
          <w:b w:val="false"/>
          <w:i w:val="false"/>
          <w:color w:val="000000"/>
          <w:sz w:val="28"/>
        </w:rPr>
        <w:t xml:space="preserve">
                           несие ресурстарын   тоқсаны  мика және </w:t>
      </w:r>
      <w:r>
        <w:br/>
      </w:r>
      <w:r>
        <w:rPr>
          <w:rFonts w:ascii="Times New Roman"/>
          <w:b w:val="false"/>
          <w:i w:val="false"/>
          <w:color w:val="000000"/>
          <w:sz w:val="28"/>
        </w:rPr>
        <w:t xml:space="preserve">
                           бөлуi                        бюджеттiк </w:t>
      </w:r>
      <w:r>
        <w:br/>
      </w:r>
      <w:r>
        <w:rPr>
          <w:rFonts w:ascii="Times New Roman"/>
          <w:b w:val="false"/>
          <w:i w:val="false"/>
          <w:color w:val="000000"/>
          <w:sz w:val="28"/>
        </w:rPr>
        <w:t xml:space="preserve">
                                                        жоспарлау </w:t>
      </w:r>
      <w:r>
        <w:br/>
      </w:r>
      <w:r>
        <w:rPr>
          <w:rFonts w:ascii="Times New Roman"/>
          <w:b w:val="false"/>
          <w:i w:val="false"/>
          <w:color w:val="000000"/>
          <w:sz w:val="28"/>
        </w:rPr>
        <w:t xml:space="preserve">
                                                        министрлiгi </w:t>
      </w:r>
    </w:p>
    <w:p>
      <w:pPr>
        <w:spacing w:after="0"/>
        <w:ind w:left="0"/>
        <w:jc w:val="both"/>
      </w:pPr>
      <w:r>
        <w:rPr>
          <w:rFonts w:ascii="Times New Roman"/>
          <w:b w:val="false"/>
          <w:i w:val="false"/>
          <w:color w:val="000000"/>
          <w:sz w:val="28"/>
        </w:rPr>
        <w:t xml:space="preserve">                           Қазақстан Респуб.   Несие    "Қазақстан </w:t>
      </w:r>
      <w:r>
        <w:br/>
      </w:r>
      <w:r>
        <w:rPr>
          <w:rFonts w:ascii="Times New Roman"/>
          <w:b w:val="false"/>
          <w:i w:val="false"/>
          <w:color w:val="000000"/>
          <w:sz w:val="28"/>
        </w:rPr>
        <w:t xml:space="preserve">
                           ликасы Yкiметiнiң   ресурс.  Даму Банкi" </w:t>
      </w:r>
      <w:r>
        <w:br/>
      </w:r>
      <w:r>
        <w:rPr>
          <w:rFonts w:ascii="Times New Roman"/>
          <w:b w:val="false"/>
          <w:i w:val="false"/>
          <w:color w:val="000000"/>
          <w:sz w:val="28"/>
        </w:rPr>
        <w:t xml:space="preserve">
                           2001 жылғы 12       тарын    АҚ </w:t>
      </w:r>
      <w:r>
        <w:br/>
      </w:r>
      <w:r>
        <w:rPr>
          <w:rFonts w:ascii="Times New Roman"/>
          <w:b w:val="false"/>
          <w:i w:val="false"/>
          <w:color w:val="000000"/>
          <w:sz w:val="28"/>
        </w:rPr>
        <w:t xml:space="preserve">
                           қыркүйектегi N 1187 пайдала. </w:t>
      </w:r>
      <w:r>
        <w:br/>
      </w:r>
      <w:r>
        <w:rPr>
          <w:rFonts w:ascii="Times New Roman"/>
          <w:b w:val="false"/>
          <w:i w:val="false"/>
          <w:color w:val="000000"/>
          <w:sz w:val="28"/>
        </w:rPr>
        <w:t xml:space="preserve">
                           қаулысымен бекiтiл. нудың </w:t>
      </w:r>
      <w:r>
        <w:br/>
      </w:r>
      <w:r>
        <w:rPr>
          <w:rFonts w:ascii="Times New Roman"/>
          <w:b w:val="false"/>
          <w:i w:val="false"/>
          <w:color w:val="000000"/>
          <w:sz w:val="28"/>
        </w:rPr>
        <w:t xml:space="preserve">
                           ген 2001-2003       несие </w:t>
      </w:r>
      <w:r>
        <w:br/>
      </w:r>
      <w:r>
        <w:rPr>
          <w:rFonts w:ascii="Times New Roman"/>
          <w:b w:val="false"/>
          <w:i w:val="false"/>
          <w:color w:val="000000"/>
          <w:sz w:val="28"/>
        </w:rPr>
        <w:t xml:space="preserve">
                           жылдар кезеңiне     шарты </w:t>
      </w:r>
      <w:r>
        <w:br/>
      </w:r>
      <w:r>
        <w:rPr>
          <w:rFonts w:ascii="Times New Roman"/>
          <w:b w:val="false"/>
          <w:i w:val="false"/>
          <w:color w:val="000000"/>
          <w:sz w:val="28"/>
        </w:rPr>
        <w:t xml:space="preserve">
                           арналған "Қазақстан белгi. </w:t>
      </w:r>
      <w:r>
        <w:br/>
      </w:r>
      <w:r>
        <w:rPr>
          <w:rFonts w:ascii="Times New Roman"/>
          <w:b w:val="false"/>
          <w:i w:val="false"/>
          <w:color w:val="000000"/>
          <w:sz w:val="28"/>
        </w:rPr>
        <w:t xml:space="preserve">
                           Даму Банкi" жабық   леген </w:t>
      </w:r>
      <w:r>
        <w:br/>
      </w:r>
      <w:r>
        <w:rPr>
          <w:rFonts w:ascii="Times New Roman"/>
          <w:b w:val="false"/>
          <w:i w:val="false"/>
          <w:color w:val="000000"/>
          <w:sz w:val="28"/>
        </w:rPr>
        <w:t xml:space="preserve">
                           акционерлiк қоға.   кезең </w:t>
      </w:r>
      <w:r>
        <w:br/>
      </w:r>
      <w:r>
        <w:rPr>
          <w:rFonts w:ascii="Times New Roman"/>
          <w:b w:val="false"/>
          <w:i w:val="false"/>
          <w:color w:val="000000"/>
          <w:sz w:val="28"/>
        </w:rPr>
        <w:t xml:space="preserve">
                           мының несие саясаты iшiнде </w:t>
      </w:r>
      <w:r>
        <w:br/>
      </w:r>
      <w:r>
        <w:rPr>
          <w:rFonts w:ascii="Times New Roman"/>
          <w:b w:val="false"/>
          <w:i w:val="false"/>
          <w:color w:val="000000"/>
          <w:sz w:val="28"/>
        </w:rPr>
        <w:t xml:space="preserve">
                           туралы меморандумға </w:t>
      </w:r>
      <w:r>
        <w:br/>
      </w:r>
      <w:r>
        <w:rPr>
          <w:rFonts w:ascii="Times New Roman"/>
          <w:b w:val="false"/>
          <w:i w:val="false"/>
          <w:color w:val="000000"/>
          <w:sz w:val="28"/>
        </w:rPr>
        <w:t xml:space="preserve">
                           сәйкес "Қазақстан </w:t>
      </w:r>
      <w:r>
        <w:br/>
      </w:r>
      <w:r>
        <w:rPr>
          <w:rFonts w:ascii="Times New Roman"/>
          <w:b w:val="false"/>
          <w:i w:val="false"/>
          <w:color w:val="000000"/>
          <w:sz w:val="28"/>
        </w:rPr>
        <w:t xml:space="preserve">
                           Даму Банкi" АҚ </w:t>
      </w:r>
      <w:r>
        <w:br/>
      </w:r>
      <w:r>
        <w:rPr>
          <w:rFonts w:ascii="Times New Roman"/>
          <w:b w:val="false"/>
          <w:i w:val="false"/>
          <w:color w:val="000000"/>
          <w:sz w:val="28"/>
        </w:rPr>
        <w:t xml:space="preserve">
                           инвестициялық </w:t>
      </w:r>
      <w:r>
        <w:br/>
      </w:r>
      <w:r>
        <w:rPr>
          <w:rFonts w:ascii="Times New Roman"/>
          <w:b w:val="false"/>
          <w:i w:val="false"/>
          <w:color w:val="000000"/>
          <w:sz w:val="28"/>
        </w:rPr>
        <w:t xml:space="preserve">
                           жобаларды iрiктеу </w:t>
      </w:r>
      <w:r>
        <w:br/>
      </w:r>
      <w:r>
        <w:rPr>
          <w:rFonts w:ascii="Times New Roman"/>
          <w:b w:val="false"/>
          <w:i w:val="false"/>
          <w:color w:val="000000"/>
          <w:sz w:val="28"/>
        </w:rPr>
        <w:t xml:space="preserve">
                           және несиелендiру </w:t>
      </w:r>
      <w:r>
        <w:br/>
      </w:r>
      <w:r>
        <w:rPr>
          <w:rFonts w:ascii="Times New Roman"/>
          <w:b w:val="false"/>
          <w:i w:val="false"/>
          <w:color w:val="000000"/>
          <w:sz w:val="28"/>
        </w:rPr>
        <w:t xml:space="preserve">
                           рәсiмдерiн өткiзуi </w:t>
      </w:r>
    </w:p>
    <w:p>
      <w:pPr>
        <w:spacing w:after="0"/>
        <w:ind w:left="0"/>
        <w:jc w:val="both"/>
      </w:pPr>
      <w:r>
        <w:rPr>
          <w:rFonts w:ascii="Times New Roman"/>
          <w:b w:val="false"/>
          <w:i w:val="false"/>
          <w:color w:val="000000"/>
          <w:sz w:val="28"/>
        </w:rPr>
        <w:t xml:space="preserve">                           2003 жылға арналған  Несие   "Қазақстан </w:t>
      </w:r>
      <w:r>
        <w:br/>
      </w:r>
      <w:r>
        <w:rPr>
          <w:rFonts w:ascii="Times New Roman"/>
          <w:b w:val="false"/>
          <w:i w:val="false"/>
          <w:color w:val="000000"/>
          <w:sz w:val="28"/>
        </w:rPr>
        <w:t xml:space="preserve">
                           республикалық бюджет шарт.   Даму Банкi" </w:t>
      </w:r>
      <w:r>
        <w:br/>
      </w:r>
      <w:r>
        <w:rPr>
          <w:rFonts w:ascii="Times New Roman"/>
          <w:b w:val="false"/>
          <w:i w:val="false"/>
          <w:color w:val="000000"/>
          <w:sz w:val="28"/>
        </w:rPr>
        <w:t xml:space="preserve">
                           қаражаты есебiнен    тарына  АҚ, </w:t>
      </w:r>
      <w:r>
        <w:br/>
      </w:r>
      <w:r>
        <w:rPr>
          <w:rFonts w:ascii="Times New Roman"/>
          <w:b w:val="false"/>
          <w:i w:val="false"/>
          <w:color w:val="000000"/>
          <w:sz w:val="28"/>
        </w:rPr>
        <w:t xml:space="preserve">
                           берiлген бюджеттiк   сәйкес  Қазақстан </w:t>
      </w:r>
      <w:r>
        <w:br/>
      </w:r>
      <w:r>
        <w:rPr>
          <w:rFonts w:ascii="Times New Roman"/>
          <w:b w:val="false"/>
          <w:i w:val="false"/>
          <w:color w:val="000000"/>
          <w:sz w:val="28"/>
        </w:rPr>
        <w:t xml:space="preserve">
                           несие бойынша        белгi.  Республика. </w:t>
      </w:r>
      <w:r>
        <w:br/>
      </w:r>
      <w:r>
        <w:rPr>
          <w:rFonts w:ascii="Times New Roman"/>
          <w:b w:val="false"/>
          <w:i w:val="false"/>
          <w:color w:val="000000"/>
          <w:sz w:val="28"/>
        </w:rPr>
        <w:t xml:space="preserve">
                           негiзгi борышқа      ленген  сының Қаржы </w:t>
      </w:r>
      <w:r>
        <w:br/>
      </w:r>
      <w:r>
        <w:rPr>
          <w:rFonts w:ascii="Times New Roman"/>
          <w:b w:val="false"/>
          <w:i w:val="false"/>
          <w:color w:val="000000"/>
          <w:sz w:val="28"/>
        </w:rPr>
        <w:t xml:space="preserve">
                           қызмет көрсету       мер.    министрлiгi </w:t>
      </w:r>
      <w:r>
        <w:br/>
      </w:r>
      <w:r>
        <w:rPr>
          <w:rFonts w:ascii="Times New Roman"/>
          <w:b w:val="false"/>
          <w:i w:val="false"/>
          <w:color w:val="000000"/>
          <w:sz w:val="28"/>
        </w:rPr>
        <w:t xml:space="preserve">
                           (сыйақы төлеу) және  зiмде </w:t>
      </w:r>
      <w:r>
        <w:br/>
      </w:r>
      <w:r>
        <w:rPr>
          <w:rFonts w:ascii="Times New Roman"/>
          <w:b w:val="false"/>
          <w:i w:val="false"/>
          <w:color w:val="000000"/>
          <w:sz w:val="28"/>
        </w:rPr>
        <w:t xml:space="preserve">
                           өтеу рәсiмдерiн </w:t>
      </w:r>
      <w:r>
        <w:br/>
      </w:r>
      <w:r>
        <w:rPr>
          <w:rFonts w:ascii="Times New Roman"/>
          <w:b w:val="false"/>
          <w:i w:val="false"/>
          <w:color w:val="000000"/>
          <w:sz w:val="28"/>
        </w:rPr>
        <w:t xml:space="preserve">
                           өткiзу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рентабельдiлігі коммерциялық жобадан төмен инвестициялық жобаларды ұзақ мерзiмдi несиелендiру мүмкiндiктерiн қамтамасыз ету, экономиканың мемлекет үшiн басым секторларында инвестициялық жобалардың құрамын және оларды "Қазақстанның Даму Банкi" АҚ несиелендiру көлемiн кеңейту (Қазақстанның Даму Банкiнiң несие саясаты туралы меморандумға сәйкес). </w:t>
      </w:r>
    </w:p>
    <w:bookmarkStart w:name="z26" w:id="2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2003 жылғы 1 шiлдедегi     </w:t>
      </w:r>
      <w:r>
        <w:br/>
      </w:r>
      <w:r>
        <w:rPr>
          <w:rFonts w:ascii="Times New Roman"/>
          <w:b w:val="false"/>
          <w:i w:val="false"/>
          <w:color w:val="000000"/>
          <w:sz w:val="28"/>
        </w:rPr>
        <w:t xml:space="preserve">
N 150г бұйрығына        </w:t>
      </w:r>
      <w:r>
        <w:br/>
      </w:r>
      <w:r>
        <w:rPr>
          <w:rFonts w:ascii="Times New Roman"/>
          <w:b w:val="false"/>
          <w:i w:val="false"/>
          <w:color w:val="000000"/>
          <w:sz w:val="28"/>
        </w:rPr>
        <w:t xml:space="preserve">
22-қосымша           </w:t>
      </w:r>
    </w:p>
    <w:bookmarkEnd w:id="25"/>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Үкiметінiң           </w:t>
      </w:r>
      <w:r>
        <w:br/>
      </w:r>
      <w:r>
        <w:rPr>
          <w:rFonts w:ascii="Times New Roman"/>
          <w:b w:val="false"/>
          <w:i w:val="false"/>
          <w:color w:val="000000"/>
          <w:sz w:val="28"/>
        </w:rPr>
        <w:t xml:space="preserve">
2002 жылғы 29 желтоқсандағы   </w:t>
      </w:r>
      <w:r>
        <w:br/>
      </w:r>
      <w:r>
        <w:rPr>
          <w:rFonts w:ascii="Times New Roman"/>
          <w:b w:val="false"/>
          <w:i w:val="false"/>
          <w:color w:val="000000"/>
          <w:sz w:val="28"/>
        </w:rPr>
        <w:t xml:space="preserve">
N 1429 бұйрығына       </w:t>
      </w:r>
      <w:r>
        <w:br/>
      </w:r>
      <w:r>
        <w:rPr>
          <w:rFonts w:ascii="Times New Roman"/>
          <w:b w:val="false"/>
          <w:i w:val="false"/>
          <w:color w:val="000000"/>
          <w:sz w:val="28"/>
        </w:rPr>
        <w:t xml:space="preserve">
318-қосымша          </w:t>
      </w:r>
    </w:p>
    <w:p>
      <w:pPr>
        <w:spacing w:after="0"/>
        <w:ind w:left="0"/>
        <w:jc w:val="both"/>
      </w:pPr>
      <w:r>
        <w:rPr>
          <w:rFonts w:ascii="Times New Roman"/>
          <w:b w:val="false"/>
          <w:i w:val="false"/>
          <w:color w:val="000000"/>
          <w:sz w:val="28"/>
        </w:rPr>
        <w:t xml:space="preserve">Қазақстан Республикасының Экономика </w:t>
      </w:r>
      <w:r>
        <w:br/>
      </w:r>
      <w:r>
        <w:rPr>
          <w:rFonts w:ascii="Times New Roman"/>
          <w:b w:val="false"/>
          <w:i w:val="false"/>
          <w:color w:val="000000"/>
          <w:sz w:val="28"/>
        </w:rPr>
        <w:t xml:space="preserve">
және бюджеттік жоспарлау министрлiгi </w:t>
      </w:r>
      <w:r>
        <w:br/>
      </w:r>
      <w:r>
        <w:rPr>
          <w:rFonts w:ascii="Times New Roman"/>
          <w:b w:val="false"/>
          <w:i w:val="false"/>
          <w:color w:val="000000"/>
          <w:sz w:val="28"/>
        </w:rPr>
        <w:t xml:space="preserve">
_____________________________________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2003 жылға арналған 200 "Қазақстан Республикасы </w:t>
      </w:r>
      <w:r>
        <w:br/>
      </w:r>
      <w:r>
        <w:rPr>
          <w:rFonts w:ascii="Times New Roman"/>
          <w:b/>
          <w:i w:val="false"/>
          <w:color w:val="000000"/>
        </w:rPr>
        <w:t xml:space="preserve">
Экономика және бюджеттiк жоспарлау министрлігінің материалдық-техникалық базасын нығайту" </w:t>
      </w:r>
      <w:r>
        <w:br/>
      </w:r>
      <w:r>
        <w:rPr>
          <w:rFonts w:ascii="Times New Roman"/>
          <w:b/>
          <w:i w:val="false"/>
          <w:color w:val="000000"/>
        </w:rPr>
        <w:t xml:space="preserve">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Бағдарламаның құны: 52 919 мың теңге (елу екi миллион тоғыз жүз он тоғыз мың теңге). </w:t>
      </w:r>
      <w:r>
        <w:br/>
      </w:r>
      <w:r>
        <w:rPr>
          <w:rFonts w:ascii="Times New Roman"/>
          <w:b w:val="false"/>
          <w:i w:val="false"/>
          <w:color w:val="000000"/>
          <w:sz w:val="28"/>
        </w:rPr>
        <w:t>
      2. Бюджеттiк бағдарламаның нормативтiк-құқықтық негізi: "Мемлекеттiк аппараттың жұмысын жақсарту, төрешiлдiкке қарсы күрес және құжат айналымын қысқарту жөнiндегi шаралар туралы" Қазақстан Республикасы Президентiнiң 2000 жылғы 31 шiлдедегi N 427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Экономика және бюджеттiк жоспарлау министрлiгінің кейбiр мәселелері" туралы Қазақстан Республикасы Yкiметiнің 2002 жылғы 4 тамыздағы N 970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көзi: республикалық бюджеттiң қаражаты. </w:t>
      </w:r>
      <w:r>
        <w:br/>
      </w:r>
      <w:r>
        <w:rPr>
          <w:rFonts w:ascii="Times New Roman"/>
          <w:b w:val="false"/>
          <w:i w:val="false"/>
          <w:color w:val="000000"/>
          <w:sz w:val="28"/>
        </w:rPr>
        <w:t xml:space="preserve">
      4. Бюджеттік бағдарламаның мақсаты: министрлiктi материалдық-техникалық жарақтандыру. </w:t>
      </w:r>
      <w:r>
        <w:br/>
      </w:r>
      <w:r>
        <w:rPr>
          <w:rFonts w:ascii="Times New Roman"/>
          <w:b w:val="false"/>
          <w:i w:val="false"/>
          <w:color w:val="000000"/>
          <w:sz w:val="28"/>
        </w:rPr>
        <w:t xml:space="preserve">
      5. Бюджеттiк бағдарламаның мiндеттерi: активтер сатып алу. </w:t>
      </w:r>
      <w:r>
        <w:br/>
      </w:r>
      <w:r>
        <w:rPr>
          <w:rFonts w:ascii="Times New Roman"/>
          <w:b w:val="false"/>
          <w:i w:val="false"/>
          <w:color w:val="000000"/>
          <w:sz w:val="28"/>
        </w:rPr>
        <w:t xml:space="preserve">
      6. Бюджеттiк бағдарламаны icкe асыру жөніндегі іс-шаралар жоспары: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Р|Бағдар.|Кіші |Бағдарла.|  Бағдарламаны (кіші | Іске  |  Жауапты </w:t>
      </w:r>
      <w:r>
        <w:br/>
      </w:r>
      <w:r>
        <w:rPr>
          <w:rFonts w:ascii="Times New Roman"/>
          <w:b w:val="false"/>
          <w:i w:val="false"/>
          <w:color w:val="000000"/>
          <w:sz w:val="28"/>
        </w:rPr>
        <w:t xml:space="preserve">
/|ламаның|бағ. | маның   |    бағдарламаны)    |асыру  |орындаушылар </w:t>
      </w:r>
      <w:r>
        <w:br/>
      </w:r>
      <w:r>
        <w:rPr>
          <w:rFonts w:ascii="Times New Roman"/>
          <w:b w:val="false"/>
          <w:i w:val="false"/>
          <w:color w:val="000000"/>
          <w:sz w:val="28"/>
        </w:rPr>
        <w:t xml:space="preserve">
с| коды  |дар. | (кіші   | іске асыру жөніндегі|мерзімі| </w:t>
      </w:r>
      <w:r>
        <w:br/>
      </w:r>
      <w:r>
        <w:rPr>
          <w:rFonts w:ascii="Times New Roman"/>
          <w:b w:val="false"/>
          <w:i w:val="false"/>
          <w:color w:val="000000"/>
          <w:sz w:val="28"/>
        </w:rPr>
        <w:t xml:space="preserve">
N|       |лама.|бағдарла.|     іс-шаралар      |       | </w:t>
      </w:r>
      <w:r>
        <w:br/>
      </w:r>
      <w:r>
        <w:rPr>
          <w:rFonts w:ascii="Times New Roman"/>
          <w:b w:val="false"/>
          <w:i w:val="false"/>
          <w:color w:val="000000"/>
          <w:sz w:val="28"/>
        </w:rPr>
        <w:t xml:space="preserve">
 |       |ның  | маның)  |                     |       | </w:t>
      </w:r>
      <w:r>
        <w:br/>
      </w:r>
      <w:r>
        <w:rPr>
          <w:rFonts w:ascii="Times New Roman"/>
          <w:b w:val="false"/>
          <w:i w:val="false"/>
          <w:color w:val="000000"/>
          <w:sz w:val="28"/>
        </w:rPr>
        <w:t xml:space="preserve">
 |       |коды | атауы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200         Қазақстан Caтып алу: байланыс   Жыл     Қазақстан </w:t>
      </w:r>
      <w:r>
        <w:br/>
      </w:r>
      <w:r>
        <w:rPr>
          <w:rFonts w:ascii="Times New Roman"/>
          <w:b w:val="false"/>
          <w:i w:val="false"/>
          <w:color w:val="000000"/>
          <w:sz w:val="28"/>
        </w:rPr>
        <w:t xml:space="preserve">
                Республи. құралдарының жабдық.  бойы    Республика. </w:t>
      </w:r>
      <w:r>
        <w:br/>
      </w:r>
      <w:r>
        <w:rPr>
          <w:rFonts w:ascii="Times New Roman"/>
          <w:b w:val="false"/>
          <w:i w:val="false"/>
          <w:color w:val="000000"/>
          <w:sz w:val="28"/>
        </w:rPr>
        <w:t xml:space="preserve">
                касы Эко. тары (CISCO - 2610            сының Эко. </w:t>
      </w:r>
      <w:r>
        <w:br/>
      </w:r>
      <w:r>
        <w:rPr>
          <w:rFonts w:ascii="Times New Roman"/>
          <w:b w:val="false"/>
          <w:i w:val="false"/>
          <w:color w:val="000000"/>
          <w:sz w:val="28"/>
        </w:rPr>
        <w:t xml:space="preserve">
                номика    түріндегi маршрути.           номика және </w:t>
      </w:r>
      <w:r>
        <w:br/>
      </w:r>
      <w:r>
        <w:rPr>
          <w:rFonts w:ascii="Times New Roman"/>
          <w:b w:val="false"/>
          <w:i w:val="false"/>
          <w:color w:val="000000"/>
          <w:sz w:val="28"/>
        </w:rPr>
        <w:t xml:space="preserve">
                және бюд. затор - 2 дана, HDSL          бюджеттік </w:t>
      </w:r>
      <w:r>
        <w:br/>
      </w:r>
      <w:r>
        <w:rPr>
          <w:rFonts w:ascii="Times New Roman"/>
          <w:b w:val="false"/>
          <w:i w:val="false"/>
          <w:color w:val="000000"/>
          <w:sz w:val="28"/>
        </w:rPr>
        <w:t xml:space="preserve">
                жеттік    тұрпатта модем - 2            жоспарлау </w:t>
      </w:r>
      <w:r>
        <w:br/>
      </w:r>
      <w:r>
        <w:rPr>
          <w:rFonts w:ascii="Times New Roman"/>
          <w:b w:val="false"/>
          <w:i w:val="false"/>
          <w:color w:val="000000"/>
          <w:sz w:val="28"/>
        </w:rPr>
        <w:t xml:space="preserve">
                жоспарлау дана, Switсh - 12             министрлігі </w:t>
      </w:r>
      <w:r>
        <w:br/>
      </w:r>
      <w:r>
        <w:rPr>
          <w:rFonts w:ascii="Times New Roman"/>
          <w:b w:val="false"/>
          <w:i w:val="false"/>
          <w:color w:val="000000"/>
          <w:sz w:val="28"/>
        </w:rPr>
        <w:t xml:space="preserve">
                министр.  порттық - 4 дана, </w:t>
      </w:r>
      <w:r>
        <w:br/>
      </w:r>
      <w:r>
        <w:rPr>
          <w:rFonts w:ascii="Times New Roman"/>
          <w:b w:val="false"/>
          <w:i w:val="false"/>
          <w:color w:val="000000"/>
          <w:sz w:val="28"/>
        </w:rPr>
        <w:t xml:space="preserve">
                лігінің   Radio Telephone - 2 </w:t>
      </w:r>
      <w:r>
        <w:br/>
      </w:r>
      <w:r>
        <w:rPr>
          <w:rFonts w:ascii="Times New Roman"/>
          <w:b w:val="false"/>
          <w:i w:val="false"/>
          <w:color w:val="000000"/>
          <w:sz w:val="28"/>
        </w:rPr>
        <w:t xml:space="preserve">
                материал. дана, сыртқы модемдер </w:t>
      </w:r>
      <w:r>
        <w:br/>
      </w:r>
      <w:r>
        <w:rPr>
          <w:rFonts w:ascii="Times New Roman"/>
          <w:b w:val="false"/>
          <w:i w:val="false"/>
          <w:color w:val="000000"/>
          <w:sz w:val="28"/>
        </w:rPr>
        <w:t xml:space="preserve">
                дық-тех.  - 6 дана, радиоре. </w:t>
      </w:r>
      <w:r>
        <w:br/>
      </w:r>
      <w:r>
        <w:rPr>
          <w:rFonts w:ascii="Times New Roman"/>
          <w:b w:val="false"/>
          <w:i w:val="false"/>
          <w:color w:val="000000"/>
          <w:sz w:val="28"/>
        </w:rPr>
        <w:t xml:space="preserve">
                никалық   лейлік байланыс </w:t>
      </w:r>
      <w:r>
        <w:br/>
      </w:r>
      <w:r>
        <w:rPr>
          <w:rFonts w:ascii="Times New Roman"/>
          <w:b w:val="false"/>
          <w:i w:val="false"/>
          <w:color w:val="000000"/>
          <w:sz w:val="28"/>
        </w:rPr>
        <w:t xml:space="preserve">
                базасын   жүйесi - 1 жинақ, </w:t>
      </w:r>
      <w:r>
        <w:br/>
      </w:r>
      <w:r>
        <w:rPr>
          <w:rFonts w:ascii="Times New Roman"/>
          <w:b w:val="false"/>
          <w:i w:val="false"/>
          <w:color w:val="000000"/>
          <w:sz w:val="28"/>
        </w:rPr>
        <w:t xml:space="preserve">
                нығайту   факсимильдiк аппарат </w:t>
      </w:r>
      <w:r>
        <w:br/>
      </w:r>
      <w:r>
        <w:rPr>
          <w:rFonts w:ascii="Times New Roman"/>
          <w:b w:val="false"/>
          <w:i w:val="false"/>
          <w:color w:val="000000"/>
          <w:sz w:val="28"/>
        </w:rPr>
        <w:t xml:space="preserve">
                          - 10 дана, Fiewall </w:t>
      </w:r>
      <w:r>
        <w:br/>
      </w:r>
      <w:r>
        <w:rPr>
          <w:rFonts w:ascii="Times New Roman"/>
          <w:b w:val="false"/>
          <w:i w:val="false"/>
          <w:color w:val="000000"/>
          <w:sz w:val="28"/>
        </w:rPr>
        <w:t xml:space="preserve">
                          CISCO PIX 525 - </w:t>
      </w:r>
      <w:r>
        <w:br/>
      </w:r>
      <w:r>
        <w:rPr>
          <w:rFonts w:ascii="Times New Roman"/>
          <w:b w:val="false"/>
          <w:i w:val="false"/>
          <w:color w:val="000000"/>
          <w:sz w:val="28"/>
        </w:rPr>
        <w:t xml:space="preserve">
                          R-BUN; PIХ Bundle - </w:t>
      </w:r>
      <w:r>
        <w:br/>
      </w:r>
      <w:r>
        <w:rPr>
          <w:rFonts w:ascii="Times New Roman"/>
          <w:b w:val="false"/>
          <w:i w:val="false"/>
          <w:color w:val="000000"/>
          <w:sz w:val="28"/>
        </w:rPr>
        <w:t xml:space="preserve">
                          2 дана, көшiру-көбейту </w:t>
      </w:r>
      <w:r>
        <w:br/>
      </w:r>
      <w:r>
        <w:rPr>
          <w:rFonts w:ascii="Times New Roman"/>
          <w:b w:val="false"/>
          <w:i w:val="false"/>
          <w:color w:val="000000"/>
          <w:sz w:val="28"/>
        </w:rPr>
        <w:t xml:space="preserve">
                          цехы (сандық көшірме </w:t>
      </w:r>
      <w:r>
        <w:br/>
      </w:r>
      <w:r>
        <w:rPr>
          <w:rFonts w:ascii="Times New Roman"/>
          <w:b w:val="false"/>
          <w:i w:val="false"/>
          <w:color w:val="000000"/>
          <w:sz w:val="28"/>
        </w:rPr>
        <w:t xml:space="preserve">
                          аппараты - 2 дана, </w:t>
      </w:r>
      <w:r>
        <w:br/>
      </w:r>
      <w:r>
        <w:rPr>
          <w:rFonts w:ascii="Times New Roman"/>
          <w:b w:val="false"/>
          <w:i w:val="false"/>
          <w:color w:val="000000"/>
          <w:sz w:val="28"/>
        </w:rPr>
        <w:t xml:space="preserve">
                          сандық көшiрме </w:t>
      </w:r>
      <w:r>
        <w:br/>
      </w:r>
      <w:r>
        <w:rPr>
          <w:rFonts w:ascii="Times New Roman"/>
          <w:b w:val="false"/>
          <w:i w:val="false"/>
          <w:color w:val="000000"/>
          <w:sz w:val="28"/>
        </w:rPr>
        <w:t xml:space="preserve">
                          аппараты/принтер/ </w:t>
      </w:r>
      <w:r>
        <w:br/>
      </w:r>
      <w:r>
        <w:rPr>
          <w:rFonts w:ascii="Times New Roman"/>
          <w:b w:val="false"/>
          <w:i w:val="false"/>
          <w:color w:val="000000"/>
          <w:sz w:val="28"/>
        </w:rPr>
        <w:t xml:space="preserve">
                          сканер - 1 дана, </w:t>
      </w:r>
      <w:r>
        <w:br/>
      </w:r>
      <w:r>
        <w:rPr>
          <w:rFonts w:ascii="Times New Roman"/>
          <w:b w:val="false"/>
          <w:i w:val="false"/>
          <w:color w:val="000000"/>
          <w:sz w:val="28"/>
        </w:rPr>
        <w:t xml:space="preserve">
                          аналогты көшiрме </w:t>
      </w:r>
      <w:r>
        <w:br/>
      </w:r>
      <w:r>
        <w:rPr>
          <w:rFonts w:ascii="Times New Roman"/>
          <w:b w:val="false"/>
          <w:i w:val="false"/>
          <w:color w:val="000000"/>
          <w:sz w:val="28"/>
        </w:rPr>
        <w:t xml:space="preserve">
                          аппараты - 22 дана, </w:t>
      </w:r>
      <w:r>
        <w:br/>
      </w:r>
      <w:r>
        <w:rPr>
          <w:rFonts w:ascii="Times New Roman"/>
          <w:b w:val="false"/>
          <w:i w:val="false"/>
          <w:color w:val="000000"/>
          <w:sz w:val="28"/>
        </w:rPr>
        <w:t xml:space="preserve">
                          сканер - 22 дана, </w:t>
      </w:r>
      <w:r>
        <w:br/>
      </w:r>
      <w:r>
        <w:rPr>
          <w:rFonts w:ascii="Times New Roman"/>
          <w:b w:val="false"/>
          <w:i w:val="false"/>
          <w:color w:val="000000"/>
          <w:sz w:val="28"/>
        </w:rPr>
        <w:t xml:space="preserve">
                          кескіш - 2 дана, </w:t>
      </w:r>
      <w:r>
        <w:br/>
      </w:r>
      <w:r>
        <w:rPr>
          <w:rFonts w:ascii="Times New Roman"/>
          <w:b w:val="false"/>
          <w:i w:val="false"/>
          <w:color w:val="000000"/>
          <w:sz w:val="28"/>
        </w:rPr>
        <w:t xml:space="preserve">
                          гильотина - 1 дана, </w:t>
      </w:r>
      <w:r>
        <w:br/>
      </w:r>
      <w:r>
        <w:rPr>
          <w:rFonts w:ascii="Times New Roman"/>
          <w:b w:val="false"/>
          <w:i w:val="false"/>
          <w:color w:val="000000"/>
          <w:sz w:val="28"/>
        </w:rPr>
        <w:t xml:space="preserve">
                          тыстау аппараты - 1 </w:t>
      </w:r>
      <w:r>
        <w:br/>
      </w:r>
      <w:r>
        <w:rPr>
          <w:rFonts w:ascii="Times New Roman"/>
          <w:b w:val="false"/>
          <w:i w:val="false"/>
          <w:color w:val="000000"/>
          <w:sz w:val="28"/>
        </w:rPr>
        <w:t xml:space="preserve">
                          дана, перфоратар - </w:t>
      </w:r>
      <w:r>
        <w:br/>
      </w:r>
      <w:r>
        <w:rPr>
          <w:rFonts w:ascii="Times New Roman"/>
          <w:b w:val="false"/>
          <w:i w:val="false"/>
          <w:color w:val="000000"/>
          <w:sz w:val="28"/>
        </w:rPr>
        <w:t xml:space="preserve">
                          мұқабашы - 1 дана, </w:t>
      </w:r>
      <w:r>
        <w:br/>
      </w:r>
      <w:r>
        <w:rPr>
          <w:rFonts w:ascii="Times New Roman"/>
          <w:b w:val="false"/>
          <w:i w:val="false"/>
          <w:color w:val="000000"/>
          <w:sz w:val="28"/>
        </w:rPr>
        <w:t xml:space="preserve">
                          ламинатор - 2 дана, </w:t>
      </w:r>
      <w:r>
        <w:br/>
      </w:r>
      <w:r>
        <w:rPr>
          <w:rFonts w:ascii="Times New Roman"/>
          <w:b w:val="false"/>
          <w:i w:val="false"/>
          <w:color w:val="000000"/>
          <w:sz w:val="28"/>
        </w:rPr>
        <w:t xml:space="preserve">
                          қағаз жоюшы - 7 дана, </w:t>
      </w:r>
      <w:r>
        <w:br/>
      </w:r>
      <w:r>
        <w:rPr>
          <w:rFonts w:ascii="Times New Roman"/>
          <w:b w:val="false"/>
          <w:i w:val="false"/>
          <w:color w:val="000000"/>
          <w:sz w:val="28"/>
        </w:rPr>
        <w:t xml:space="preserve">
                          шығыс материалдары </w:t>
      </w:r>
      <w:r>
        <w:br/>
      </w:r>
      <w:r>
        <w:rPr>
          <w:rFonts w:ascii="Times New Roman"/>
          <w:b w:val="false"/>
          <w:i w:val="false"/>
          <w:color w:val="000000"/>
          <w:sz w:val="28"/>
        </w:rPr>
        <w:t xml:space="preserve">
                          және ресурстық </w:t>
      </w:r>
      <w:r>
        <w:br/>
      </w:r>
      <w:r>
        <w:rPr>
          <w:rFonts w:ascii="Times New Roman"/>
          <w:b w:val="false"/>
          <w:i w:val="false"/>
          <w:color w:val="000000"/>
          <w:sz w:val="28"/>
        </w:rPr>
        <w:t xml:space="preserve">
                          бөлшектер, стелаждар </w:t>
      </w:r>
      <w:r>
        <w:br/>
      </w:r>
      <w:r>
        <w:rPr>
          <w:rFonts w:ascii="Times New Roman"/>
          <w:b w:val="false"/>
          <w:i w:val="false"/>
          <w:color w:val="000000"/>
          <w:sz w:val="28"/>
        </w:rPr>
        <w:t xml:space="preserve">
                          - 80 дана, телефон </w:t>
      </w:r>
      <w:r>
        <w:br/>
      </w:r>
      <w:r>
        <w:rPr>
          <w:rFonts w:ascii="Times New Roman"/>
          <w:b w:val="false"/>
          <w:i w:val="false"/>
          <w:color w:val="000000"/>
          <w:sz w:val="28"/>
        </w:rPr>
        <w:t xml:space="preserve">
                          аппараттары - 145 </w:t>
      </w:r>
      <w:r>
        <w:br/>
      </w:r>
      <w:r>
        <w:rPr>
          <w:rFonts w:ascii="Times New Roman"/>
          <w:b w:val="false"/>
          <w:i w:val="false"/>
          <w:color w:val="000000"/>
          <w:sz w:val="28"/>
        </w:rPr>
        <w:t xml:space="preserve">
                          дана, бейнекамера - </w:t>
      </w:r>
      <w:r>
        <w:br/>
      </w:r>
      <w:r>
        <w:rPr>
          <w:rFonts w:ascii="Times New Roman"/>
          <w:b w:val="false"/>
          <w:i w:val="false"/>
          <w:color w:val="000000"/>
          <w:sz w:val="28"/>
        </w:rPr>
        <w:t xml:space="preserve">
                          2 дана, металл шкаф </w:t>
      </w:r>
      <w:r>
        <w:br/>
      </w:r>
      <w:r>
        <w:rPr>
          <w:rFonts w:ascii="Times New Roman"/>
          <w:b w:val="false"/>
          <w:i w:val="false"/>
          <w:color w:val="000000"/>
          <w:sz w:val="28"/>
        </w:rPr>
        <w:t xml:space="preserve">
                          - 15 дана, сейф - 30 </w:t>
      </w:r>
      <w:r>
        <w:br/>
      </w:r>
      <w:r>
        <w:rPr>
          <w:rFonts w:ascii="Times New Roman"/>
          <w:b w:val="false"/>
          <w:i w:val="false"/>
          <w:color w:val="000000"/>
          <w:sz w:val="28"/>
        </w:rPr>
        <w:t xml:space="preserve">
                          дана, "Моторолла" </w:t>
      </w:r>
      <w:r>
        <w:br/>
      </w:r>
      <w:r>
        <w:rPr>
          <w:rFonts w:ascii="Times New Roman"/>
          <w:b w:val="false"/>
          <w:i w:val="false"/>
          <w:color w:val="000000"/>
          <w:sz w:val="28"/>
        </w:rPr>
        <w:t xml:space="preserve">
                          радиостанциясы - 1 </w:t>
      </w:r>
      <w:r>
        <w:br/>
      </w:r>
      <w:r>
        <w:rPr>
          <w:rFonts w:ascii="Times New Roman"/>
          <w:b w:val="false"/>
          <w:i w:val="false"/>
          <w:color w:val="000000"/>
          <w:sz w:val="28"/>
        </w:rPr>
        <w:t xml:space="preserve">
                          дана, маман үшiн </w:t>
      </w:r>
      <w:r>
        <w:br/>
      </w:r>
      <w:r>
        <w:rPr>
          <w:rFonts w:ascii="Times New Roman"/>
          <w:b w:val="false"/>
          <w:i w:val="false"/>
          <w:color w:val="000000"/>
          <w:sz w:val="28"/>
        </w:rPr>
        <w:t xml:space="preserve">
                          жиhаз жинағы - 20 </w:t>
      </w:r>
      <w:r>
        <w:br/>
      </w:r>
      <w:r>
        <w:rPr>
          <w:rFonts w:ascii="Times New Roman"/>
          <w:b w:val="false"/>
          <w:i w:val="false"/>
          <w:color w:val="000000"/>
          <w:sz w:val="28"/>
        </w:rPr>
        <w:t xml:space="preserve">
                          дана, LG плазмендiк </w:t>
      </w:r>
      <w:r>
        <w:br/>
      </w:r>
      <w:r>
        <w:rPr>
          <w:rFonts w:ascii="Times New Roman"/>
          <w:b w:val="false"/>
          <w:i w:val="false"/>
          <w:color w:val="000000"/>
          <w:sz w:val="28"/>
        </w:rPr>
        <w:t xml:space="preserve">
                          экран үшiн тюнер </w:t>
      </w:r>
      <w:r>
        <w:br/>
      </w:r>
      <w:r>
        <w:rPr>
          <w:rFonts w:ascii="Times New Roman"/>
          <w:b w:val="false"/>
          <w:i w:val="false"/>
          <w:color w:val="000000"/>
          <w:sz w:val="28"/>
        </w:rPr>
        <w:t xml:space="preserve">
                          мен колонкалар - </w:t>
      </w:r>
      <w:r>
        <w:br/>
      </w:r>
      <w:r>
        <w:rPr>
          <w:rFonts w:ascii="Times New Roman"/>
          <w:b w:val="false"/>
          <w:i w:val="false"/>
          <w:color w:val="000000"/>
          <w:sz w:val="28"/>
        </w:rPr>
        <w:t xml:space="preserve">
                          1 дана, бейнемаг. </w:t>
      </w:r>
      <w:r>
        <w:br/>
      </w:r>
      <w:r>
        <w:rPr>
          <w:rFonts w:ascii="Times New Roman"/>
          <w:b w:val="false"/>
          <w:i w:val="false"/>
          <w:color w:val="000000"/>
          <w:sz w:val="28"/>
        </w:rPr>
        <w:t xml:space="preserve">
                          нитофон - 2 дана, </w:t>
      </w:r>
      <w:r>
        <w:br/>
      </w:r>
      <w:r>
        <w:rPr>
          <w:rFonts w:ascii="Times New Roman"/>
          <w:b w:val="false"/>
          <w:i w:val="false"/>
          <w:color w:val="000000"/>
          <w:sz w:val="28"/>
        </w:rPr>
        <w:t xml:space="preserve">
                          сандық бейне камера </w:t>
      </w:r>
      <w:r>
        <w:br/>
      </w:r>
      <w:r>
        <w:rPr>
          <w:rFonts w:ascii="Times New Roman"/>
          <w:b w:val="false"/>
          <w:i w:val="false"/>
          <w:color w:val="000000"/>
          <w:sz w:val="28"/>
        </w:rPr>
        <w:t xml:space="preserve">
                          - 1 дана, сандық </w:t>
      </w:r>
      <w:r>
        <w:br/>
      </w:r>
      <w:r>
        <w:rPr>
          <w:rFonts w:ascii="Times New Roman"/>
          <w:b w:val="false"/>
          <w:i w:val="false"/>
          <w:color w:val="000000"/>
          <w:sz w:val="28"/>
        </w:rPr>
        <w:t xml:space="preserve">
                          бейне камераның </w:t>
      </w:r>
      <w:r>
        <w:br/>
      </w:r>
      <w:r>
        <w:rPr>
          <w:rFonts w:ascii="Times New Roman"/>
          <w:b w:val="false"/>
          <w:i w:val="false"/>
          <w:color w:val="000000"/>
          <w:sz w:val="28"/>
        </w:rPr>
        <w:t xml:space="preserve">
                          компьютерге адаптерi </w:t>
      </w:r>
      <w:r>
        <w:br/>
      </w:r>
      <w:r>
        <w:rPr>
          <w:rFonts w:ascii="Times New Roman"/>
          <w:b w:val="false"/>
          <w:i w:val="false"/>
          <w:color w:val="000000"/>
          <w:sz w:val="28"/>
        </w:rPr>
        <w:t xml:space="preserve">
                          - 3 дана, радиомик. </w:t>
      </w:r>
      <w:r>
        <w:br/>
      </w:r>
      <w:r>
        <w:rPr>
          <w:rFonts w:ascii="Times New Roman"/>
          <w:b w:val="false"/>
          <w:i w:val="false"/>
          <w:color w:val="000000"/>
          <w:sz w:val="28"/>
        </w:rPr>
        <w:t xml:space="preserve">
                          рофон - 3 жинақ, </w:t>
      </w:r>
      <w:r>
        <w:br/>
      </w:r>
      <w:r>
        <w:rPr>
          <w:rFonts w:ascii="Times New Roman"/>
          <w:b w:val="false"/>
          <w:i w:val="false"/>
          <w:color w:val="000000"/>
          <w:sz w:val="28"/>
        </w:rPr>
        <w:t xml:space="preserve">
                          сондай-ақ Министрлiктiң </w:t>
      </w:r>
      <w:r>
        <w:br/>
      </w:r>
      <w:r>
        <w:rPr>
          <w:rFonts w:ascii="Times New Roman"/>
          <w:b w:val="false"/>
          <w:i w:val="false"/>
          <w:color w:val="000000"/>
          <w:sz w:val="28"/>
        </w:rPr>
        <w:t xml:space="preserve">
                          материалдық-техникалық </w:t>
      </w:r>
      <w:r>
        <w:br/>
      </w:r>
      <w:r>
        <w:rPr>
          <w:rFonts w:ascii="Times New Roman"/>
          <w:b w:val="false"/>
          <w:i w:val="false"/>
          <w:color w:val="000000"/>
          <w:sz w:val="28"/>
        </w:rPr>
        <w:t xml:space="preserve">
                          базасын нығайтуға </w:t>
      </w:r>
      <w:r>
        <w:br/>
      </w:r>
      <w:r>
        <w:rPr>
          <w:rFonts w:ascii="Times New Roman"/>
          <w:b w:val="false"/>
          <w:i w:val="false"/>
          <w:color w:val="000000"/>
          <w:sz w:val="28"/>
        </w:rPr>
        <w:t xml:space="preserve">
                          арналған басқа да </w:t>
      </w:r>
      <w:r>
        <w:br/>
      </w:r>
      <w:r>
        <w:rPr>
          <w:rFonts w:ascii="Times New Roman"/>
          <w:b w:val="false"/>
          <w:i w:val="false"/>
          <w:color w:val="000000"/>
          <w:sz w:val="28"/>
        </w:rPr>
        <w:t xml:space="preserve">
                          заттар.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материалдық-техникалық базаны жақсарту, құрылымдық бөлiмшелердiң қалыпты жұмыс iстеуi. </w:t>
      </w:r>
    </w:p>
    <w:bookmarkStart w:name="z27" w:id="2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2003 жылғы 1 шiлдедегi     </w:t>
      </w:r>
      <w:r>
        <w:br/>
      </w:r>
      <w:r>
        <w:rPr>
          <w:rFonts w:ascii="Times New Roman"/>
          <w:b w:val="false"/>
          <w:i w:val="false"/>
          <w:color w:val="000000"/>
          <w:sz w:val="28"/>
        </w:rPr>
        <w:t xml:space="preserve">
N 150г бұйрығына        </w:t>
      </w:r>
      <w:r>
        <w:br/>
      </w:r>
      <w:r>
        <w:rPr>
          <w:rFonts w:ascii="Times New Roman"/>
          <w:b w:val="false"/>
          <w:i w:val="false"/>
          <w:color w:val="000000"/>
          <w:sz w:val="28"/>
        </w:rPr>
        <w:t xml:space="preserve">
23-қосымша           </w:t>
      </w:r>
    </w:p>
    <w:bookmarkEnd w:id="26"/>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Үкiметінiң           </w:t>
      </w:r>
      <w:r>
        <w:br/>
      </w:r>
      <w:r>
        <w:rPr>
          <w:rFonts w:ascii="Times New Roman"/>
          <w:b w:val="false"/>
          <w:i w:val="false"/>
          <w:color w:val="000000"/>
          <w:sz w:val="28"/>
        </w:rPr>
        <w:t xml:space="preserve">
2002 жылғы 29 желтоқсандағы   </w:t>
      </w:r>
      <w:r>
        <w:br/>
      </w:r>
      <w:r>
        <w:rPr>
          <w:rFonts w:ascii="Times New Roman"/>
          <w:b w:val="false"/>
          <w:i w:val="false"/>
          <w:color w:val="000000"/>
          <w:sz w:val="28"/>
        </w:rPr>
        <w:t xml:space="preserve">
N 1429 бұйрығына       </w:t>
      </w:r>
      <w:r>
        <w:br/>
      </w:r>
      <w:r>
        <w:rPr>
          <w:rFonts w:ascii="Times New Roman"/>
          <w:b w:val="false"/>
          <w:i w:val="false"/>
          <w:color w:val="000000"/>
          <w:sz w:val="28"/>
        </w:rPr>
        <w:t xml:space="preserve">
332-1-қосымша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Әділет министрлiгi </w:t>
      </w:r>
      <w:r>
        <w:br/>
      </w:r>
      <w:r>
        <w:rPr>
          <w:rFonts w:ascii="Times New Roman"/>
          <w:b w:val="false"/>
          <w:i w:val="false"/>
          <w:color w:val="000000"/>
          <w:sz w:val="28"/>
        </w:rPr>
        <w:t xml:space="preserve">
_________________________________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2003 жылға арналған 044 "Жылжымайтын мүлiкке және </w:t>
      </w:r>
      <w:r>
        <w:br/>
      </w:r>
      <w:r>
        <w:rPr>
          <w:rFonts w:ascii="Times New Roman"/>
          <w:b/>
          <w:i w:val="false"/>
          <w:color w:val="000000"/>
        </w:rPr>
        <w:t xml:space="preserve">
олармен мәмiле жасау құқығын мемлекеттiк тiркеу"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333 941 мың теңге (үш жүз отыз үш миллион тоғыз жүз қырық бiр мың теңге). </w:t>
      </w:r>
      <w:r>
        <w:br/>
      </w:r>
      <w:r>
        <w:rPr>
          <w:rFonts w:ascii="Times New Roman"/>
          <w:b w:val="false"/>
          <w:i w:val="false"/>
          <w:color w:val="000000"/>
          <w:sz w:val="28"/>
        </w:rPr>
        <w:t>
      2. Бюджеттiк бағдарламаның нормативтiк-құқықтық негiзi: "Әдiлет органдары туралы" Қазақстан Республикасының 2002 жылғы 18 наурыздағы Заңының  </w:t>
      </w:r>
      <w:r>
        <w:rPr>
          <w:rFonts w:ascii="Times New Roman"/>
          <w:b w:val="false"/>
          <w:i w:val="false"/>
          <w:color w:val="000000"/>
          <w:sz w:val="28"/>
        </w:rPr>
        <w:t xml:space="preserve">3-бабы </w:t>
      </w:r>
      <w:r>
        <w:rPr>
          <w:rFonts w:ascii="Times New Roman"/>
          <w:b w:val="false"/>
          <w:i w:val="false"/>
          <w:color w:val="000000"/>
          <w:sz w:val="28"/>
        </w:rPr>
        <w:t xml:space="preserve"> және  </w:t>
      </w:r>
      <w:r>
        <w:rPr>
          <w:rFonts w:ascii="Times New Roman"/>
          <w:b w:val="false"/>
          <w:i w:val="false"/>
          <w:color w:val="000000"/>
          <w:sz w:val="28"/>
        </w:rPr>
        <w:t xml:space="preserve">18-бабы </w:t>
      </w:r>
      <w:r>
        <w:rPr>
          <w:rFonts w:ascii="Times New Roman"/>
          <w:b w:val="false"/>
          <w:i w:val="false"/>
          <w:color w:val="000000"/>
          <w:sz w:val="28"/>
        </w:rPr>
        <w:t>, "2003 жылға арналған республикалық бюджет туралы" Қазақстан Республикасының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Президентiнiң "Жылжымайтын мүлiкке құқықтарды және онымен жасалатын мәмiлелердi мемлекеттiк тiркеу туралы" 1995 жылғы 25 желтоқсандағы Заң күшi бар Жарлығының  </w:t>
      </w:r>
      <w:r>
        <w:rPr>
          <w:rFonts w:ascii="Times New Roman"/>
          <w:b w:val="false"/>
          <w:i w:val="false"/>
          <w:color w:val="000000"/>
          <w:sz w:val="28"/>
        </w:rPr>
        <w:t xml:space="preserve">5-бабы </w:t>
      </w:r>
      <w:r>
        <w:rPr>
          <w:rFonts w:ascii="Times New Roman"/>
          <w:b w:val="false"/>
          <w:i w:val="false"/>
          <w:color w:val="000000"/>
          <w:sz w:val="28"/>
        </w:rPr>
        <w:t>, "Қазақстан Республикасы Әдiлет министрлiгiнiң мәселелерi" Қазақстан Республикасы Үкiметiнiң 1999 жылғы наурыздағы N 223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 қаражаттары. </w:t>
      </w:r>
      <w:r>
        <w:br/>
      </w:r>
      <w:r>
        <w:rPr>
          <w:rFonts w:ascii="Times New Roman"/>
          <w:b w:val="false"/>
          <w:i w:val="false"/>
          <w:color w:val="000000"/>
          <w:sz w:val="28"/>
        </w:rPr>
        <w:t xml:space="preserve">
      4. Бюджеттiк бағдарламаның мақсаты: жылжымайтын мүлiкке құқықтарды және онымен жасалатын мәмiлелердi мемлекеттiк тiркеудi қамтамасыз ету, құқықтық кадастрды жүргiзу. </w:t>
      </w:r>
      <w:r>
        <w:br/>
      </w:r>
      <w:r>
        <w:rPr>
          <w:rFonts w:ascii="Times New Roman"/>
          <w:b w:val="false"/>
          <w:i w:val="false"/>
          <w:color w:val="000000"/>
          <w:sz w:val="28"/>
        </w:rPr>
        <w:t xml:space="preserve">
      5. Бюджеттiк бағдарламаның мiндеттерi: тiркеушi органдардың жылжымайтын мүлiкке құқықтарды және онымен жасалатын мәмілелердi мемлекеттiк тiркеуге байланысты шығындарын өтеу. </w:t>
      </w:r>
      <w:r>
        <w:br/>
      </w: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N|Бағдар.|Кіші |Бағдарла.|  Бағдарламаны (кіші | Іске |  Жауапты </w:t>
      </w:r>
      <w:r>
        <w:br/>
      </w:r>
      <w:r>
        <w:rPr>
          <w:rFonts w:ascii="Times New Roman"/>
          <w:b w:val="false"/>
          <w:i w:val="false"/>
          <w:color w:val="000000"/>
          <w:sz w:val="28"/>
        </w:rPr>
        <w:t xml:space="preserve">
 |лама   |бағ. |малардың | бағдарламаны) іске  |асыру |орындаушылар </w:t>
      </w:r>
      <w:r>
        <w:br/>
      </w:r>
      <w:r>
        <w:rPr>
          <w:rFonts w:ascii="Times New Roman"/>
          <w:b w:val="false"/>
          <w:i w:val="false"/>
          <w:color w:val="000000"/>
          <w:sz w:val="28"/>
        </w:rPr>
        <w:t xml:space="preserve">
 | коды  |дар. | (кіші   |   асыру жөніндегі   | мер. | </w:t>
      </w:r>
      <w:r>
        <w:br/>
      </w:r>
      <w:r>
        <w:rPr>
          <w:rFonts w:ascii="Times New Roman"/>
          <w:b w:val="false"/>
          <w:i w:val="false"/>
          <w:color w:val="000000"/>
          <w:sz w:val="28"/>
        </w:rPr>
        <w:t xml:space="preserve">
 |       |лама |бағдарла.|      іс-шаралар     | зімі | </w:t>
      </w:r>
      <w:r>
        <w:br/>
      </w:r>
      <w:r>
        <w:rPr>
          <w:rFonts w:ascii="Times New Roman"/>
          <w:b w:val="false"/>
          <w:i w:val="false"/>
          <w:color w:val="000000"/>
          <w:sz w:val="28"/>
        </w:rPr>
        <w:t xml:space="preserve">
 |       |коды |малардың)|                     |      | </w:t>
      </w:r>
      <w:r>
        <w:br/>
      </w:r>
      <w:r>
        <w:rPr>
          <w:rFonts w:ascii="Times New Roman"/>
          <w:b w:val="false"/>
          <w:i w:val="false"/>
          <w:color w:val="000000"/>
          <w:sz w:val="28"/>
        </w:rPr>
        <w:t xml:space="preserve">
 |       |     | атауы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044         Жылжымай.  Жылжымайтын мүлiкке  Жыл    Қазақстан </w:t>
      </w:r>
      <w:r>
        <w:br/>
      </w:r>
      <w:r>
        <w:rPr>
          <w:rFonts w:ascii="Times New Roman"/>
          <w:b w:val="false"/>
          <w:i w:val="false"/>
          <w:color w:val="000000"/>
          <w:sz w:val="28"/>
        </w:rPr>
        <w:t xml:space="preserve">
                тын мү.    құқықтарды және      ішінде Республика. </w:t>
      </w:r>
      <w:r>
        <w:br/>
      </w:r>
      <w:r>
        <w:rPr>
          <w:rFonts w:ascii="Times New Roman"/>
          <w:b w:val="false"/>
          <w:i w:val="false"/>
          <w:color w:val="000000"/>
          <w:sz w:val="28"/>
        </w:rPr>
        <w:t xml:space="preserve">
                лiкке      онымен жасалатын            сының Әділет </w:t>
      </w:r>
      <w:r>
        <w:br/>
      </w:r>
      <w:r>
        <w:rPr>
          <w:rFonts w:ascii="Times New Roman"/>
          <w:b w:val="false"/>
          <w:i w:val="false"/>
          <w:color w:val="000000"/>
          <w:sz w:val="28"/>
        </w:rPr>
        <w:t xml:space="preserve">
                және       мәмiлелердi                 министрлігі, </w:t>
      </w:r>
      <w:r>
        <w:br/>
      </w:r>
      <w:r>
        <w:rPr>
          <w:rFonts w:ascii="Times New Roman"/>
          <w:b w:val="false"/>
          <w:i w:val="false"/>
          <w:color w:val="000000"/>
          <w:sz w:val="28"/>
        </w:rPr>
        <w:t xml:space="preserve">
                олармен    мемлекеттiк тiркеудi        Қазақстан </w:t>
      </w:r>
      <w:r>
        <w:br/>
      </w:r>
      <w:r>
        <w:rPr>
          <w:rFonts w:ascii="Times New Roman"/>
          <w:b w:val="false"/>
          <w:i w:val="false"/>
          <w:color w:val="000000"/>
          <w:sz w:val="28"/>
        </w:rPr>
        <w:t xml:space="preserve">
                мәмiле     қамтамасыз ету.             Республикасы </w:t>
      </w:r>
      <w:r>
        <w:br/>
      </w:r>
      <w:r>
        <w:rPr>
          <w:rFonts w:ascii="Times New Roman"/>
          <w:b w:val="false"/>
          <w:i w:val="false"/>
          <w:color w:val="000000"/>
          <w:sz w:val="28"/>
        </w:rPr>
        <w:t xml:space="preserve">
                жасау      Қазақстан Республи.         Әділет мини. </w:t>
      </w:r>
      <w:r>
        <w:br/>
      </w:r>
      <w:r>
        <w:rPr>
          <w:rFonts w:ascii="Times New Roman"/>
          <w:b w:val="false"/>
          <w:i w:val="false"/>
          <w:color w:val="000000"/>
          <w:sz w:val="28"/>
        </w:rPr>
        <w:t xml:space="preserve">
                құқығын    касы үшiн бiрыңғай          стрлігінің </w:t>
      </w:r>
      <w:r>
        <w:br/>
      </w:r>
      <w:r>
        <w:rPr>
          <w:rFonts w:ascii="Times New Roman"/>
          <w:b w:val="false"/>
          <w:i w:val="false"/>
          <w:color w:val="000000"/>
          <w:sz w:val="28"/>
        </w:rPr>
        <w:t xml:space="preserve">
                мемлекет.  жүйе бойынша                Тіркеу </w:t>
      </w:r>
      <w:r>
        <w:br/>
      </w:r>
      <w:r>
        <w:rPr>
          <w:rFonts w:ascii="Times New Roman"/>
          <w:b w:val="false"/>
          <w:i w:val="false"/>
          <w:color w:val="000000"/>
          <w:sz w:val="28"/>
        </w:rPr>
        <w:t xml:space="preserve">
                тiк тiркеу құқықтық кадастрды          қызметі </w:t>
      </w:r>
      <w:r>
        <w:br/>
      </w:r>
      <w:r>
        <w:rPr>
          <w:rFonts w:ascii="Times New Roman"/>
          <w:b w:val="false"/>
          <w:i w:val="false"/>
          <w:color w:val="000000"/>
          <w:sz w:val="28"/>
        </w:rPr>
        <w:t xml:space="preserve">
                           жүргiзу. Жылжымайтын        комитеті. </w:t>
      </w:r>
      <w:r>
        <w:br/>
      </w:r>
      <w:r>
        <w:rPr>
          <w:rFonts w:ascii="Times New Roman"/>
          <w:b w:val="false"/>
          <w:i w:val="false"/>
          <w:color w:val="000000"/>
          <w:sz w:val="28"/>
        </w:rPr>
        <w:t xml:space="preserve">
                           мүлiкке құқықтарды </w:t>
      </w:r>
      <w:r>
        <w:br/>
      </w:r>
      <w:r>
        <w:rPr>
          <w:rFonts w:ascii="Times New Roman"/>
          <w:b w:val="false"/>
          <w:i w:val="false"/>
          <w:color w:val="000000"/>
          <w:sz w:val="28"/>
        </w:rPr>
        <w:t xml:space="preserve">
                           және онымен жаса. </w:t>
      </w:r>
      <w:r>
        <w:br/>
      </w:r>
      <w:r>
        <w:rPr>
          <w:rFonts w:ascii="Times New Roman"/>
          <w:b w:val="false"/>
          <w:i w:val="false"/>
          <w:color w:val="000000"/>
          <w:sz w:val="28"/>
        </w:rPr>
        <w:t xml:space="preserve">
                           латын мәмiлелердi </w:t>
      </w:r>
      <w:r>
        <w:br/>
      </w:r>
      <w:r>
        <w:rPr>
          <w:rFonts w:ascii="Times New Roman"/>
          <w:b w:val="false"/>
          <w:i w:val="false"/>
          <w:color w:val="000000"/>
          <w:sz w:val="28"/>
        </w:rPr>
        <w:t xml:space="preserve">
                           мемлекеттiк тiркеу. </w:t>
      </w:r>
      <w:r>
        <w:br/>
      </w:r>
      <w:r>
        <w:rPr>
          <w:rFonts w:ascii="Times New Roman"/>
          <w:b w:val="false"/>
          <w:i w:val="false"/>
          <w:color w:val="000000"/>
          <w:sz w:val="28"/>
        </w:rPr>
        <w:t xml:space="preserve">
                           дiң саны - кемiнде </w:t>
      </w:r>
      <w:r>
        <w:br/>
      </w:r>
      <w:r>
        <w:rPr>
          <w:rFonts w:ascii="Times New Roman"/>
          <w:b w:val="false"/>
          <w:i w:val="false"/>
          <w:color w:val="000000"/>
          <w:sz w:val="28"/>
        </w:rPr>
        <w:t xml:space="preserve">
                           450 000. Жасалған </w:t>
      </w:r>
      <w:r>
        <w:br/>
      </w:r>
      <w:r>
        <w:rPr>
          <w:rFonts w:ascii="Times New Roman"/>
          <w:b w:val="false"/>
          <w:i w:val="false"/>
          <w:color w:val="000000"/>
          <w:sz w:val="28"/>
        </w:rPr>
        <w:t xml:space="preserve">
                           шарттарға сәйкес </w:t>
      </w:r>
      <w:r>
        <w:br/>
      </w:r>
      <w:r>
        <w:rPr>
          <w:rFonts w:ascii="Times New Roman"/>
          <w:b w:val="false"/>
          <w:i w:val="false"/>
          <w:color w:val="000000"/>
          <w:sz w:val="28"/>
        </w:rPr>
        <w:t xml:space="preserve">
                           қызмет көрсетулерге </w:t>
      </w:r>
      <w:r>
        <w:br/>
      </w:r>
      <w:r>
        <w:rPr>
          <w:rFonts w:ascii="Times New Roman"/>
          <w:b w:val="false"/>
          <w:i w:val="false"/>
          <w:color w:val="000000"/>
          <w:sz w:val="28"/>
        </w:rPr>
        <w:t xml:space="preserve">
                           ақы төлеу.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жылжымайтын мүлiкке құқықтарды және онымен жасалатын мәмiлелердi уақытылы мемлекеттiк тiркеу, құқықтық кадастрды жүргiзу. </w:t>
      </w:r>
    </w:p>
    <w:bookmarkStart w:name="z28" w:id="2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2003 жылғы 1 шiлдедегi     </w:t>
      </w:r>
      <w:r>
        <w:br/>
      </w:r>
      <w:r>
        <w:rPr>
          <w:rFonts w:ascii="Times New Roman"/>
          <w:b w:val="false"/>
          <w:i w:val="false"/>
          <w:color w:val="000000"/>
          <w:sz w:val="28"/>
        </w:rPr>
        <w:t xml:space="preserve">
N 150г бұйрығына        </w:t>
      </w:r>
      <w:r>
        <w:br/>
      </w:r>
      <w:r>
        <w:rPr>
          <w:rFonts w:ascii="Times New Roman"/>
          <w:b w:val="false"/>
          <w:i w:val="false"/>
          <w:color w:val="000000"/>
          <w:sz w:val="28"/>
        </w:rPr>
        <w:t xml:space="preserve">
24-қосымша           </w:t>
      </w:r>
    </w:p>
    <w:bookmarkEnd w:id="27"/>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Үкiметінiң           </w:t>
      </w:r>
      <w:r>
        <w:br/>
      </w:r>
      <w:r>
        <w:rPr>
          <w:rFonts w:ascii="Times New Roman"/>
          <w:b w:val="false"/>
          <w:i w:val="false"/>
          <w:color w:val="000000"/>
          <w:sz w:val="28"/>
        </w:rPr>
        <w:t xml:space="preserve">
2002 жылғы 29 желтоқсандағы   </w:t>
      </w:r>
      <w:r>
        <w:br/>
      </w:r>
      <w:r>
        <w:rPr>
          <w:rFonts w:ascii="Times New Roman"/>
          <w:b w:val="false"/>
          <w:i w:val="false"/>
          <w:color w:val="000000"/>
          <w:sz w:val="28"/>
        </w:rPr>
        <w:t xml:space="preserve">
N 1429 бұйрығына       </w:t>
      </w:r>
      <w:r>
        <w:br/>
      </w:r>
      <w:r>
        <w:rPr>
          <w:rFonts w:ascii="Times New Roman"/>
          <w:b w:val="false"/>
          <w:i w:val="false"/>
          <w:color w:val="000000"/>
          <w:sz w:val="28"/>
        </w:rPr>
        <w:t xml:space="preserve">
405-1-қосымша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Білім және ғылым министрлiгi </w:t>
      </w:r>
      <w:r>
        <w:br/>
      </w:r>
      <w:r>
        <w:rPr>
          <w:rFonts w:ascii="Times New Roman"/>
          <w:b w:val="false"/>
          <w:i w:val="false"/>
          <w:color w:val="000000"/>
          <w:sz w:val="28"/>
        </w:rPr>
        <w:t xml:space="preserve">
_________________________________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404 "Сарыағаш ауданының Ынтымақ селосындағы құрылысы аяқталмаған балалар бақшасын мектепке лайықтап салуға Оңтүстiк Қазақстан облысының бюджетiне берiлетiн </w:t>
      </w:r>
      <w:r>
        <w:br/>
      </w:r>
      <w:r>
        <w:rPr>
          <w:rFonts w:ascii="Times New Roman"/>
          <w:b/>
          <w:i w:val="false"/>
          <w:color w:val="000000"/>
        </w:rPr>
        <w:t xml:space="preserve">
мақсатты инвестициялық трансферттер" республикалық </w:t>
      </w:r>
      <w:r>
        <w:br/>
      </w:r>
      <w:r>
        <w:rPr>
          <w:rFonts w:ascii="Times New Roman"/>
          <w:b/>
          <w:i w:val="false"/>
          <w:color w:val="000000"/>
        </w:rPr>
        <w:t xml:space="preserve">
бюджеттiк бағдарламасының 2003 жылға арналған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50 000 мың теңге (елу миллион теңге). </w:t>
      </w:r>
      <w:r>
        <w:br/>
      </w:r>
      <w:r>
        <w:rPr>
          <w:rFonts w:ascii="Times New Roman"/>
          <w:b w:val="false"/>
          <w:i w:val="false"/>
          <w:color w:val="000000"/>
          <w:sz w:val="28"/>
        </w:rPr>
        <w:t>
      2. Бюджеттiк бағдарламаның нормативтiк-құқықтық негiзi: "Бiлiм туралы" Қазақстан Республикасының 1999 жылғы 7 маусымдағы N 389-1 Заңның  </w:t>
      </w:r>
      <w:r>
        <w:rPr>
          <w:rFonts w:ascii="Times New Roman"/>
          <w:b w:val="false"/>
          <w:i w:val="false"/>
          <w:color w:val="000000"/>
          <w:sz w:val="28"/>
        </w:rPr>
        <w:t xml:space="preserve">44-бабы </w:t>
      </w:r>
      <w:r>
        <w:rPr>
          <w:rFonts w:ascii="Times New Roman"/>
          <w:b w:val="false"/>
          <w:i w:val="false"/>
          <w:color w:val="000000"/>
          <w:sz w:val="28"/>
        </w:rPr>
        <w:t>; Қазақстан Республикасының 2002 жылғы 12 желтоқсандағы "2003 жылға арналған республикалық бюджет туралы"  </w:t>
      </w:r>
      <w:r>
        <w:rPr>
          <w:rFonts w:ascii="Times New Roman"/>
          <w:b w:val="false"/>
          <w:i w:val="false"/>
          <w:color w:val="000000"/>
          <w:sz w:val="28"/>
        </w:rPr>
        <w:t xml:space="preserve">Заңы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 қаражаттары. </w:t>
      </w:r>
      <w:r>
        <w:br/>
      </w:r>
      <w:r>
        <w:rPr>
          <w:rFonts w:ascii="Times New Roman"/>
          <w:b w:val="false"/>
          <w:i w:val="false"/>
          <w:color w:val="000000"/>
          <w:sz w:val="28"/>
        </w:rPr>
        <w:t xml:space="preserve">
      4. Бюджеттiк бағдарламаның мақсаты: бiлiм саласындағы ауыл инфрақұрылымын қолдау, ауылдық жердiң әлеуметтiк саласын жақсарту. </w:t>
      </w:r>
      <w:r>
        <w:br/>
      </w:r>
      <w:r>
        <w:rPr>
          <w:rFonts w:ascii="Times New Roman"/>
          <w:b w:val="false"/>
          <w:i w:val="false"/>
          <w:color w:val="000000"/>
          <w:sz w:val="28"/>
        </w:rPr>
        <w:t xml:space="preserve">
      5. Бюджеттік бағдарламаның мiндеттерi: Оңтүстiк Қазақстан облысы Сарыағаш ауданының Ынтымақ ауылындағы салынып бiтпеген бала бақшаны мектепке лайықтап қайта салу. </w:t>
      </w:r>
      <w:r>
        <w:br/>
      </w:r>
      <w:r>
        <w:rPr>
          <w:rFonts w:ascii="Times New Roman"/>
          <w:b w:val="false"/>
          <w:i w:val="false"/>
          <w:color w:val="000000"/>
          <w:sz w:val="28"/>
        </w:rPr>
        <w:t xml:space="preserve">
      6. Бюджеттік бағдарламаны iске асыру жөнiндегі iс-шаралар жоспары:*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N|Бағдар.|Шағын|Бағдарла.|  Бағдарламаны (Шағын| Іске |  Жауапты </w:t>
      </w:r>
      <w:r>
        <w:br/>
      </w:r>
      <w:r>
        <w:rPr>
          <w:rFonts w:ascii="Times New Roman"/>
          <w:b w:val="false"/>
          <w:i w:val="false"/>
          <w:color w:val="000000"/>
          <w:sz w:val="28"/>
        </w:rPr>
        <w:t xml:space="preserve">
 |ламаның|бағ-ң|маның    | бағдарламаны) іске  |асыру | орындаушы </w:t>
      </w:r>
      <w:r>
        <w:br/>
      </w:r>
      <w:r>
        <w:rPr>
          <w:rFonts w:ascii="Times New Roman"/>
          <w:b w:val="false"/>
          <w:i w:val="false"/>
          <w:color w:val="000000"/>
          <w:sz w:val="28"/>
        </w:rPr>
        <w:t xml:space="preserve">
 | коды  |коды |(Шағын   |   асыру шаралары    | мер. | </w:t>
      </w:r>
      <w:r>
        <w:br/>
      </w:r>
      <w:r>
        <w:rPr>
          <w:rFonts w:ascii="Times New Roman"/>
          <w:b w:val="false"/>
          <w:i w:val="false"/>
          <w:color w:val="000000"/>
          <w:sz w:val="28"/>
        </w:rPr>
        <w:t xml:space="preserve">
 |       |     |бағдарла.|                     | зім. | </w:t>
      </w:r>
      <w:r>
        <w:br/>
      </w:r>
      <w:r>
        <w:rPr>
          <w:rFonts w:ascii="Times New Roman"/>
          <w:b w:val="false"/>
          <w:i w:val="false"/>
          <w:color w:val="000000"/>
          <w:sz w:val="28"/>
        </w:rPr>
        <w:t xml:space="preserve">
 |       |     |маның)   |                     | дері | </w:t>
      </w:r>
      <w:r>
        <w:br/>
      </w:r>
      <w:r>
        <w:rPr>
          <w:rFonts w:ascii="Times New Roman"/>
          <w:b w:val="false"/>
          <w:i w:val="false"/>
          <w:color w:val="000000"/>
          <w:sz w:val="28"/>
        </w:rPr>
        <w:t xml:space="preserve">
 |       |     | атауы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404         Сарыағаш   Бекітілген жобалық-  2003   Қазақстан </w:t>
      </w:r>
      <w:r>
        <w:br/>
      </w:r>
      <w:r>
        <w:rPr>
          <w:rFonts w:ascii="Times New Roman"/>
          <w:b w:val="false"/>
          <w:i w:val="false"/>
          <w:color w:val="000000"/>
          <w:sz w:val="28"/>
        </w:rPr>
        <w:t xml:space="preserve">
                ауданының  сметалық құжаттамаға жыл    Республика. </w:t>
      </w:r>
      <w:r>
        <w:br/>
      </w:r>
      <w:r>
        <w:rPr>
          <w:rFonts w:ascii="Times New Roman"/>
          <w:b w:val="false"/>
          <w:i w:val="false"/>
          <w:color w:val="000000"/>
          <w:sz w:val="28"/>
        </w:rPr>
        <w:t xml:space="preserve">
                Ынтымақ    сәйкес Ынтымақ ауыл. бойы   сының Білім </w:t>
      </w:r>
      <w:r>
        <w:br/>
      </w:r>
      <w:r>
        <w:rPr>
          <w:rFonts w:ascii="Times New Roman"/>
          <w:b w:val="false"/>
          <w:i w:val="false"/>
          <w:color w:val="000000"/>
          <w:sz w:val="28"/>
        </w:rPr>
        <w:t xml:space="preserve">
                селосын.   ында салынып бiтпеген       және ғылым </w:t>
      </w:r>
      <w:r>
        <w:br/>
      </w:r>
      <w:r>
        <w:rPr>
          <w:rFonts w:ascii="Times New Roman"/>
          <w:b w:val="false"/>
          <w:i w:val="false"/>
          <w:color w:val="000000"/>
          <w:sz w:val="28"/>
        </w:rPr>
        <w:t xml:space="preserve">
                дағы құры. балабақшаны мектепке        министрлігі </w:t>
      </w:r>
      <w:r>
        <w:br/>
      </w:r>
      <w:r>
        <w:rPr>
          <w:rFonts w:ascii="Times New Roman"/>
          <w:b w:val="false"/>
          <w:i w:val="false"/>
          <w:color w:val="000000"/>
          <w:sz w:val="28"/>
        </w:rPr>
        <w:t xml:space="preserve">
                лысы аяқ.  лайықтап қайта салуға </w:t>
      </w:r>
      <w:r>
        <w:br/>
      </w:r>
      <w:r>
        <w:rPr>
          <w:rFonts w:ascii="Times New Roman"/>
          <w:b w:val="false"/>
          <w:i w:val="false"/>
          <w:color w:val="000000"/>
          <w:sz w:val="28"/>
        </w:rPr>
        <w:t xml:space="preserve">
                талмаған   арналған мақсаттық </w:t>
      </w:r>
      <w:r>
        <w:br/>
      </w:r>
      <w:r>
        <w:rPr>
          <w:rFonts w:ascii="Times New Roman"/>
          <w:b w:val="false"/>
          <w:i w:val="false"/>
          <w:color w:val="000000"/>
          <w:sz w:val="28"/>
        </w:rPr>
        <w:t xml:space="preserve">
                балалар    инвестициялық транс. </w:t>
      </w:r>
      <w:r>
        <w:br/>
      </w:r>
      <w:r>
        <w:rPr>
          <w:rFonts w:ascii="Times New Roman"/>
          <w:b w:val="false"/>
          <w:i w:val="false"/>
          <w:color w:val="000000"/>
          <w:sz w:val="28"/>
        </w:rPr>
        <w:t xml:space="preserve">
                бақшасын   ферттi Оңтүстiк </w:t>
      </w:r>
      <w:r>
        <w:br/>
      </w:r>
      <w:r>
        <w:rPr>
          <w:rFonts w:ascii="Times New Roman"/>
          <w:b w:val="false"/>
          <w:i w:val="false"/>
          <w:color w:val="000000"/>
          <w:sz w:val="28"/>
        </w:rPr>
        <w:t xml:space="preserve">
                мектепке   Қазақстан облысының </w:t>
      </w:r>
      <w:r>
        <w:br/>
      </w:r>
      <w:r>
        <w:rPr>
          <w:rFonts w:ascii="Times New Roman"/>
          <w:b w:val="false"/>
          <w:i w:val="false"/>
          <w:color w:val="000000"/>
          <w:sz w:val="28"/>
        </w:rPr>
        <w:t xml:space="preserve">
                лайықтап   бюджетiне аудару </w:t>
      </w:r>
      <w:r>
        <w:br/>
      </w:r>
      <w:r>
        <w:rPr>
          <w:rFonts w:ascii="Times New Roman"/>
          <w:b w:val="false"/>
          <w:i w:val="false"/>
          <w:color w:val="000000"/>
          <w:sz w:val="28"/>
        </w:rPr>
        <w:t xml:space="preserve">
                салуға </w:t>
      </w:r>
      <w:r>
        <w:br/>
      </w:r>
      <w:r>
        <w:rPr>
          <w:rFonts w:ascii="Times New Roman"/>
          <w:b w:val="false"/>
          <w:i w:val="false"/>
          <w:color w:val="000000"/>
          <w:sz w:val="28"/>
        </w:rPr>
        <w:t xml:space="preserve">
                Оңтүстiк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облысының </w:t>
      </w:r>
      <w:r>
        <w:br/>
      </w:r>
      <w:r>
        <w:rPr>
          <w:rFonts w:ascii="Times New Roman"/>
          <w:b w:val="false"/>
          <w:i w:val="false"/>
          <w:color w:val="000000"/>
          <w:sz w:val="28"/>
        </w:rPr>
        <w:t xml:space="preserve">
                бюджетiне </w:t>
      </w:r>
      <w:r>
        <w:br/>
      </w:r>
      <w:r>
        <w:rPr>
          <w:rFonts w:ascii="Times New Roman"/>
          <w:b w:val="false"/>
          <w:i w:val="false"/>
          <w:color w:val="000000"/>
          <w:sz w:val="28"/>
        </w:rPr>
        <w:t xml:space="preserve">
                мақсатты </w:t>
      </w:r>
      <w:r>
        <w:br/>
      </w:r>
      <w:r>
        <w:rPr>
          <w:rFonts w:ascii="Times New Roman"/>
          <w:b w:val="false"/>
          <w:i w:val="false"/>
          <w:color w:val="000000"/>
          <w:sz w:val="28"/>
        </w:rPr>
        <w:t xml:space="preserve">
                инвестиция. </w:t>
      </w:r>
      <w:r>
        <w:br/>
      </w:r>
      <w:r>
        <w:rPr>
          <w:rFonts w:ascii="Times New Roman"/>
          <w:b w:val="false"/>
          <w:i w:val="false"/>
          <w:color w:val="000000"/>
          <w:sz w:val="28"/>
        </w:rPr>
        <w:t xml:space="preserve">
                лық транс. </w:t>
      </w:r>
      <w:r>
        <w:br/>
      </w:r>
      <w:r>
        <w:rPr>
          <w:rFonts w:ascii="Times New Roman"/>
          <w:b w:val="false"/>
          <w:i w:val="false"/>
          <w:color w:val="000000"/>
          <w:sz w:val="28"/>
        </w:rPr>
        <w:t xml:space="preserve">
                ферттер" </w:t>
      </w:r>
      <w:r>
        <w:br/>
      </w:r>
      <w:r>
        <w:rPr>
          <w:rFonts w:ascii="Times New Roman"/>
          <w:b w:val="false"/>
          <w:i w:val="false"/>
          <w:color w:val="000000"/>
          <w:sz w:val="28"/>
        </w:rPr>
        <w:t xml:space="preserve">
                республи. </w:t>
      </w:r>
      <w:r>
        <w:br/>
      </w:r>
      <w:r>
        <w:rPr>
          <w:rFonts w:ascii="Times New Roman"/>
          <w:b w:val="false"/>
          <w:i w:val="false"/>
          <w:color w:val="000000"/>
          <w:sz w:val="28"/>
        </w:rPr>
        <w:t xml:space="preserve">
                калық бюд. </w:t>
      </w:r>
      <w:r>
        <w:br/>
      </w:r>
      <w:r>
        <w:rPr>
          <w:rFonts w:ascii="Times New Roman"/>
          <w:b w:val="false"/>
          <w:i w:val="false"/>
          <w:color w:val="000000"/>
          <w:sz w:val="28"/>
        </w:rPr>
        <w:t xml:space="preserve">
                жеттiк бағ. </w:t>
      </w:r>
      <w:r>
        <w:br/>
      </w:r>
      <w:r>
        <w:rPr>
          <w:rFonts w:ascii="Times New Roman"/>
          <w:b w:val="false"/>
          <w:i w:val="false"/>
          <w:color w:val="000000"/>
          <w:sz w:val="28"/>
        </w:rPr>
        <w:t xml:space="preserve">
                дарламасы. </w:t>
      </w:r>
      <w:r>
        <w:br/>
      </w:r>
      <w:r>
        <w:rPr>
          <w:rFonts w:ascii="Times New Roman"/>
          <w:b w:val="false"/>
          <w:i w:val="false"/>
          <w:color w:val="000000"/>
          <w:sz w:val="28"/>
        </w:rPr>
        <w:t xml:space="preserve">
                ның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Бюджеттік бағдарламаны орындаудан күтілетін нәтижелер: Ынтымақ ауылында орта мектептi пайдалануға беру. </w:t>
      </w:r>
    </w:p>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 Республикалық бюджет трансферттерiн игеру шеңберiнде күтiлетiн нәтижелердi сипаттайтын iске асыру шараларының тiзбесi, сандық және сапалық көрсеткiштер тиiстi жергілiктi бюджет бағдарламасының паспортында көрсетiледi. </w:t>
      </w:r>
    </w:p>
    <w:bookmarkStart w:name="z29" w:id="2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2003 жылғы 1 шiлдедегi     </w:t>
      </w:r>
      <w:r>
        <w:br/>
      </w:r>
      <w:r>
        <w:rPr>
          <w:rFonts w:ascii="Times New Roman"/>
          <w:b w:val="false"/>
          <w:i w:val="false"/>
          <w:color w:val="000000"/>
          <w:sz w:val="28"/>
        </w:rPr>
        <w:t xml:space="preserve">
N 150г бұйрығына        </w:t>
      </w:r>
      <w:r>
        <w:br/>
      </w:r>
      <w:r>
        <w:rPr>
          <w:rFonts w:ascii="Times New Roman"/>
          <w:b w:val="false"/>
          <w:i w:val="false"/>
          <w:color w:val="000000"/>
          <w:sz w:val="28"/>
        </w:rPr>
        <w:t xml:space="preserve">
25-қосымша           </w:t>
      </w:r>
    </w:p>
    <w:bookmarkEnd w:id="28"/>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Үкiметінiң           </w:t>
      </w:r>
      <w:r>
        <w:br/>
      </w:r>
      <w:r>
        <w:rPr>
          <w:rFonts w:ascii="Times New Roman"/>
          <w:b w:val="false"/>
          <w:i w:val="false"/>
          <w:color w:val="000000"/>
          <w:sz w:val="28"/>
        </w:rPr>
        <w:t xml:space="preserve">
2002 жылғы 29 желтоқсандағы   </w:t>
      </w:r>
      <w:r>
        <w:br/>
      </w:r>
      <w:r>
        <w:rPr>
          <w:rFonts w:ascii="Times New Roman"/>
          <w:b w:val="false"/>
          <w:i w:val="false"/>
          <w:color w:val="000000"/>
          <w:sz w:val="28"/>
        </w:rPr>
        <w:t xml:space="preserve">
N 1429 бұйрығына       </w:t>
      </w:r>
      <w:r>
        <w:br/>
      </w:r>
      <w:r>
        <w:rPr>
          <w:rFonts w:ascii="Times New Roman"/>
          <w:b w:val="false"/>
          <w:i w:val="false"/>
          <w:color w:val="000000"/>
          <w:sz w:val="28"/>
        </w:rPr>
        <w:t xml:space="preserve">
405-2-қосымша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Білім және ғылым министрлiгi </w:t>
      </w:r>
      <w:r>
        <w:br/>
      </w:r>
      <w:r>
        <w:rPr>
          <w:rFonts w:ascii="Times New Roman"/>
          <w:b w:val="false"/>
          <w:i w:val="false"/>
          <w:color w:val="000000"/>
          <w:sz w:val="28"/>
        </w:rPr>
        <w:t xml:space="preserve">
_________________________________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405 "Павлодар ауданының Мичурин орта мектебi үшiн 198 </w:t>
      </w:r>
      <w:r>
        <w:br/>
      </w:r>
      <w:r>
        <w:rPr>
          <w:rFonts w:ascii="Times New Roman"/>
          <w:b/>
          <w:i w:val="false"/>
          <w:color w:val="000000"/>
        </w:rPr>
        <w:t xml:space="preserve">
орынға арналған оқу корпусын салуға Павлодар облысының бюджетiне берiлетiн мақсатты инвестициялық трансферттер" республикалық бюджеттiк бағдарламасының </w:t>
      </w:r>
      <w:r>
        <w:br/>
      </w:r>
      <w:r>
        <w:rPr>
          <w:rFonts w:ascii="Times New Roman"/>
          <w:b/>
          <w:i w:val="false"/>
          <w:color w:val="000000"/>
        </w:rPr>
        <w:t xml:space="preserve">
 2003 жылға арналған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150 000 мың теңге (жүз елу миллион теңге). </w:t>
      </w:r>
      <w:r>
        <w:br/>
      </w:r>
      <w:r>
        <w:rPr>
          <w:rFonts w:ascii="Times New Roman"/>
          <w:b w:val="false"/>
          <w:i w:val="false"/>
          <w:color w:val="000000"/>
          <w:sz w:val="28"/>
        </w:rPr>
        <w:t>
      2. Бюджеттік бағдарламаның нормативтік-құқықтық негiзi: "Білiм туралы" Қазақстан Республикасының 1999 жылғы 7 маусымдағы N 389-1 Заңның  </w:t>
      </w:r>
      <w:r>
        <w:rPr>
          <w:rFonts w:ascii="Times New Roman"/>
          <w:b w:val="false"/>
          <w:i w:val="false"/>
          <w:color w:val="000000"/>
          <w:sz w:val="28"/>
        </w:rPr>
        <w:t xml:space="preserve">44-бабы </w:t>
      </w:r>
      <w:r>
        <w:rPr>
          <w:rFonts w:ascii="Times New Roman"/>
          <w:b w:val="false"/>
          <w:i w:val="false"/>
          <w:color w:val="000000"/>
          <w:sz w:val="28"/>
        </w:rPr>
        <w:t>; Қазақстан Республикасының 2002 жылғы 12 желтоқсандағы "2003 жылға арналған республикалық бюджет туралы"  </w:t>
      </w:r>
      <w:r>
        <w:rPr>
          <w:rFonts w:ascii="Times New Roman"/>
          <w:b w:val="false"/>
          <w:i w:val="false"/>
          <w:color w:val="000000"/>
          <w:sz w:val="28"/>
        </w:rPr>
        <w:t xml:space="preserve">Заңы </w:t>
      </w:r>
      <w:r>
        <w:rPr>
          <w:rFonts w:ascii="Times New Roman"/>
          <w:b w:val="false"/>
          <w:i w:val="false"/>
          <w:color w:val="000000"/>
          <w:sz w:val="28"/>
        </w:rPr>
        <w:t xml:space="preserve">. </w:t>
      </w:r>
      <w:r>
        <w:br/>
      </w:r>
      <w:r>
        <w:rPr>
          <w:rFonts w:ascii="Times New Roman"/>
          <w:b w:val="false"/>
          <w:i w:val="false"/>
          <w:color w:val="000000"/>
          <w:sz w:val="28"/>
        </w:rPr>
        <w:t xml:space="preserve">
      3. Бюджеттік бағдарламаны қаржыландыру көздерi: республикалық бюджет қаражаттары. </w:t>
      </w:r>
      <w:r>
        <w:br/>
      </w:r>
      <w:r>
        <w:rPr>
          <w:rFonts w:ascii="Times New Roman"/>
          <w:b w:val="false"/>
          <w:i w:val="false"/>
          <w:color w:val="000000"/>
          <w:sz w:val="28"/>
        </w:rPr>
        <w:t xml:space="preserve">
      4. Бюджеттiк бағдарламаның мақсаты: бiлiм саласындағы ауыл инфрақұрылымын қолдау, ауылдық жердің әлеуметтiк саласын жақсарту. </w:t>
      </w:r>
      <w:r>
        <w:br/>
      </w:r>
      <w:r>
        <w:rPr>
          <w:rFonts w:ascii="Times New Roman"/>
          <w:b w:val="false"/>
          <w:i w:val="false"/>
          <w:color w:val="000000"/>
          <w:sz w:val="28"/>
        </w:rPr>
        <w:t xml:space="preserve">
      5. Бюджеттiк бағдарламаның мiндеттерi: Павлодар облысы Павлодар ауданының Mичурин орта мектебi үшiн 198 орындық оқу корпусын салу. </w:t>
      </w:r>
      <w:r>
        <w:br/>
      </w:r>
      <w:r>
        <w:rPr>
          <w:rFonts w:ascii="Times New Roman"/>
          <w:b w:val="false"/>
          <w:i w:val="false"/>
          <w:color w:val="000000"/>
          <w:sz w:val="28"/>
        </w:rPr>
        <w:t xml:space="preserve">
      6. Бюджеттік бағдарламаны iске асыру жөнiндегi iс-шаралар жоспары:*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N|Бағдар.|Шағын|Бағдарла.|  Бағдарламаны (Шағын| Іске |  Жауапты </w:t>
      </w:r>
      <w:r>
        <w:br/>
      </w:r>
      <w:r>
        <w:rPr>
          <w:rFonts w:ascii="Times New Roman"/>
          <w:b w:val="false"/>
          <w:i w:val="false"/>
          <w:color w:val="000000"/>
          <w:sz w:val="28"/>
        </w:rPr>
        <w:t xml:space="preserve">
 |ламаның|бағ-ң|маның    | бағдарламаны) іске  |асыру | орындаушы </w:t>
      </w:r>
      <w:r>
        <w:br/>
      </w:r>
      <w:r>
        <w:rPr>
          <w:rFonts w:ascii="Times New Roman"/>
          <w:b w:val="false"/>
          <w:i w:val="false"/>
          <w:color w:val="000000"/>
          <w:sz w:val="28"/>
        </w:rPr>
        <w:t xml:space="preserve">
 | коды  |коды |(Шағын   |   асыру шаралары    | мер. | </w:t>
      </w:r>
      <w:r>
        <w:br/>
      </w:r>
      <w:r>
        <w:rPr>
          <w:rFonts w:ascii="Times New Roman"/>
          <w:b w:val="false"/>
          <w:i w:val="false"/>
          <w:color w:val="000000"/>
          <w:sz w:val="28"/>
        </w:rPr>
        <w:t xml:space="preserve">
 |       |     |бағдарла.|                     | зім. | </w:t>
      </w:r>
      <w:r>
        <w:br/>
      </w:r>
      <w:r>
        <w:rPr>
          <w:rFonts w:ascii="Times New Roman"/>
          <w:b w:val="false"/>
          <w:i w:val="false"/>
          <w:color w:val="000000"/>
          <w:sz w:val="28"/>
        </w:rPr>
        <w:t xml:space="preserve">
 |       |     |маның)   |                     | дері | </w:t>
      </w:r>
      <w:r>
        <w:br/>
      </w:r>
      <w:r>
        <w:rPr>
          <w:rFonts w:ascii="Times New Roman"/>
          <w:b w:val="false"/>
          <w:i w:val="false"/>
          <w:color w:val="000000"/>
          <w:sz w:val="28"/>
        </w:rPr>
        <w:t xml:space="preserve">
 |       |     | атауы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405         Павлодар  Бекiтiлген жобалық-   2003   Қазақстан </w:t>
      </w:r>
      <w:r>
        <w:br/>
      </w:r>
      <w:r>
        <w:rPr>
          <w:rFonts w:ascii="Times New Roman"/>
          <w:b w:val="false"/>
          <w:i w:val="false"/>
          <w:color w:val="000000"/>
          <w:sz w:val="28"/>
        </w:rPr>
        <w:t xml:space="preserve">
                ауданының cметалық құжаттамаға  жыл    Республика. </w:t>
      </w:r>
      <w:r>
        <w:br/>
      </w:r>
      <w:r>
        <w:rPr>
          <w:rFonts w:ascii="Times New Roman"/>
          <w:b w:val="false"/>
          <w:i w:val="false"/>
          <w:color w:val="000000"/>
          <w:sz w:val="28"/>
        </w:rPr>
        <w:t xml:space="preserve">
                Мичурин   сәйкес Мичурин орта   бойы   сының Білім </w:t>
      </w:r>
      <w:r>
        <w:br/>
      </w:r>
      <w:r>
        <w:rPr>
          <w:rFonts w:ascii="Times New Roman"/>
          <w:b w:val="false"/>
          <w:i w:val="false"/>
          <w:color w:val="000000"/>
          <w:sz w:val="28"/>
        </w:rPr>
        <w:t xml:space="preserve">
                орта      мектебi үшiн оқу             және ғылым </w:t>
      </w:r>
      <w:r>
        <w:br/>
      </w:r>
      <w:r>
        <w:rPr>
          <w:rFonts w:ascii="Times New Roman"/>
          <w:b w:val="false"/>
          <w:i w:val="false"/>
          <w:color w:val="000000"/>
          <w:sz w:val="28"/>
        </w:rPr>
        <w:t xml:space="preserve">
                мектебi   корпусының құрылысына        министрлігі </w:t>
      </w:r>
      <w:r>
        <w:br/>
      </w:r>
      <w:r>
        <w:rPr>
          <w:rFonts w:ascii="Times New Roman"/>
          <w:b w:val="false"/>
          <w:i w:val="false"/>
          <w:color w:val="000000"/>
          <w:sz w:val="28"/>
        </w:rPr>
        <w:t xml:space="preserve">
                үшiн 198  арналған мақсаттық </w:t>
      </w:r>
      <w:r>
        <w:br/>
      </w:r>
      <w:r>
        <w:rPr>
          <w:rFonts w:ascii="Times New Roman"/>
          <w:b w:val="false"/>
          <w:i w:val="false"/>
          <w:color w:val="000000"/>
          <w:sz w:val="28"/>
        </w:rPr>
        <w:t xml:space="preserve">
                орынға    инвестициялық транс. </w:t>
      </w:r>
      <w:r>
        <w:br/>
      </w:r>
      <w:r>
        <w:rPr>
          <w:rFonts w:ascii="Times New Roman"/>
          <w:b w:val="false"/>
          <w:i w:val="false"/>
          <w:color w:val="000000"/>
          <w:sz w:val="28"/>
        </w:rPr>
        <w:t xml:space="preserve">
                арналған  ферттi Павлодар </w:t>
      </w:r>
      <w:r>
        <w:br/>
      </w:r>
      <w:r>
        <w:rPr>
          <w:rFonts w:ascii="Times New Roman"/>
          <w:b w:val="false"/>
          <w:i w:val="false"/>
          <w:color w:val="000000"/>
          <w:sz w:val="28"/>
        </w:rPr>
        <w:t xml:space="preserve">
                оқу       облысының бюджетiне </w:t>
      </w:r>
      <w:r>
        <w:br/>
      </w:r>
      <w:r>
        <w:rPr>
          <w:rFonts w:ascii="Times New Roman"/>
          <w:b w:val="false"/>
          <w:i w:val="false"/>
          <w:color w:val="000000"/>
          <w:sz w:val="28"/>
        </w:rPr>
        <w:t xml:space="preserve">
                корпусын  аудару </w:t>
      </w:r>
      <w:r>
        <w:br/>
      </w:r>
      <w:r>
        <w:rPr>
          <w:rFonts w:ascii="Times New Roman"/>
          <w:b w:val="false"/>
          <w:i w:val="false"/>
          <w:color w:val="000000"/>
          <w:sz w:val="28"/>
        </w:rPr>
        <w:t xml:space="preserve">
                салуға </w:t>
      </w:r>
      <w:r>
        <w:br/>
      </w:r>
      <w:r>
        <w:rPr>
          <w:rFonts w:ascii="Times New Roman"/>
          <w:b w:val="false"/>
          <w:i w:val="false"/>
          <w:color w:val="000000"/>
          <w:sz w:val="28"/>
        </w:rPr>
        <w:t xml:space="preserve">
                Павлодар </w:t>
      </w:r>
      <w:r>
        <w:br/>
      </w:r>
      <w:r>
        <w:rPr>
          <w:rFonts w:ascii="Times New Roman"/>
          <w:b w:val="false"/>
          <w:i w:val="false"/>
          <w:color w:val="000000"/>
          <w:sz w:val="28"/>
        </w:rPr>
        <w:t xml:space="preserve">
                облысының </w:t>
      </w:r>
      <w:r>
        <w:br/>
      </w:r>
      <w:r>
        <w:rPr>
          <w:rFonts w:ascii="Times New Roman"/>
          <w:b w:val="false"/>
          <w:i w:val="false"/>
          <w:color w:val="000000"/>
          <w:sz w:val="28"/>
        </w:rPr>
        <w:t xml:space="preserve">
                бюджетiне </w:t>
      </w:r>
      <w:r>
        <w:br/>
      </w:r>
      <w:r>
        <w:rPr>
          <w:rFonts w:ascii="Times New Roman"/>
          <w:b w:val="false"/>
          <w:i w:val="false"/>
          <w:color w:val="000000"/>
          <w:sz w:val="28"/>
        </w:rPr>
        <w:t xml:space="preserve">
                берiлетiн </w:t>
      </w:r>
      <w:r>
        <w:br/>
      </w:r>
      <w:r>
        <w:rPr>
          <w:rFonts w:ascii="Times New Roman"/>
          <w:b w:val="false"/>
          <w:i w:val="false"/>
          <w:color w:val="000000"/>
          <w:sz w:val="28"/>
        </w:rPr>
        <w:t xml:space="preserve">
                мақсатты </w:t>
      </w:r>
      <w:r>
        <w:br/>
      </w:r>
      <w:r>
        <w:rPr>
          <w:rFonts w:ascii="Times New Roman"/>
          <w:b w:val="false"/>
          <w:i w:val="false"/>
          <w:color w:val="000000"/>
          <w:sz w:val="28"/>
        </w:rPr>
        <w:t xml:space="preserve">
                инвести. </w:t>
      </w:r>
      <w:r>
        <w:br/>
      </w:r>
      <w:r>
        <w:rPr>
          <w:rFonts w:ascii="Times New Roman"/>
          <w:b w:val="false"/>
          <w:i w:val="false"/>
          <w:color w:val="000000"/>
          <w:sz w:val="28"/>
        </w:rPr>
        <w:t xml:space="preserve">
                циялық </w:t>
      </w:r>
      <w:r>
        <w:br/>
      </w:r>
      <w:r>
        <w:rPr>
          <w:rFonts w:ascii="Times New Roman"/>
          <w:b w:val="false"/>
          <w:i w:val="false"/>
          <w:color w:val="000000"/>
          <w:sz w:val="28"/>
        </w:rPr>
        <w:t xml:space="preserve">
                транс. </w:t>
      </w:r>
      <w:r>
        <w:br/>
      </w:r>
      <w:r>
        <w:rPr>
          <w:rFonts w:ascii="Times New Roman"/>
          <w:b w:val="false"/>
          <w:i w:val="false"/>
          <w:color w:val="000000"/>
          <w:sz w:val="28"/>
        </w:rPr>
        <w:t xml:space="preserve">
                ферттер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Мичурин ауылында 198 орындық орта мектептi пайдалануға беру. </w:t>
      </w:r>
    </w:p>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 Республикалық бюджет трансферттерiн игеру шеңберiнде күтiлетiн нәтижелердi сипаттайтын icкe асыру шараларының тiзбесi, сандық және сапалық көрсеткiштер тиiстi жергiліктi бюджет бағдарламасының паспортында көрсетіледi. </w:t>
      </w:r>
    </w:p>
    <w:bookmarkStart w:name="z30" w:id="2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2003 жылғы 1 шiлдедегi     </w:t>
      </w:r>
      <w:r>
        <w:br/>
      </w:r>
      <w:r>
        <w:rPr>
          <w:rFonts w:ascii="Times New Roman"/>
          <w:b w:val="false"/>
          <w:i w:val="false"/>
          <w:color w:val="000000"/>
          <w:sz w:val="28"/>
        </w:rPr>
        <w:t xml:space="preserve">
N 150г бұйрығына        </w:t>
      </w:r>
      <w:r>
        <w:br/>
      </w:r>
      <w:r>
        <w:rPr>
          <w:rFonts w:ascii="Times New Roman"/>
          <w:b w:val="false"/>
          <w:i w:val="false"/>
          <w:color w:val="000000"/>
          <w:sz w:val="28"/>
        </w:rPr>
        <w:t xml:space="preserve">
26-қосымша           </w:t>
      </w:r>
    </w:p>
    <w:bookmarkEnd w:id="29"/>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Үкiметінiң           </w:t>
      </w:r>
      <w:r>
        <w:br/>
      </w:r>
      <w:r>
        <w:rPr>
          <w:rFonts w:ascii="Times New Roman"/>
          <w:b w:val="false"/>
          <w:i w:val="false"/>
          <w:color w:val="000000"/>
          <w:sz w:val="28"/>
        </w:rPr>
        <w:t xml:space="preserve">
2002 жылғы 29 желтоқсандағы   </w:t>
      </w:r>
      <w:r>
        <w:br/>
      </w:r>
      <w:r>
        <w:rPr>
          <w:rFonts w:ascii="Times New Roman"/>
          <w:b w:val="false"/>
          <w:i w:val="false"/>
          <w:color w:val="000000"/>
          <w:sz w:val="28"/>
        </w:rPr>
        <w:t xml:space="preserve">
N 1429 бұйрығына       </w:t>
      </w:r>
      <w:r>
        <w:br/>
      </w:r>
      <w:r>
        <w:rPr>
          <w:rFonts w:ascii="Times New Roman"/>
          <w:b w:val="false"/>
          <w:i w:val="false"/>
          <w:color w:val="000000"/>
          <w:sz w:val="28"/>
        </w:rPr>
        <w:t xml:space="preserve">
412-1-қосымша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министрлiгi </w:t>
      </w:r>
      <w:r>
        <w:br/>
      </w:r>
      <w:r>
        <w:rPr>
          <w:rFonts w:ascii="Times New Roman"/>
          <w:b w:val="false"/>
          <w:i w:val="false"/>
          <w:color w:val="000000"/>
          <w:sz w:val="28"/>
        </w:rPr>
        <w:t xml:space="preserve">
_________________________________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2003 жылға арналған 006 "Өткен жылдардың мiндеттемелерiн орындау" республикалық бюджет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1653091 мың теңге (Бiр миллиард алты жүз елу үш миллион тоқсан бiр мың теңге). </w:t>
      </w:r>
      <w:r>
        <w:br/>
      </w:r>
      <w:r>
        <w:rPr>
          <w:rFonts w:ascii="Times New Roman"/>
          <w:b w:val="false"/>
          <w:i w:val="false"/>
          <w:color w:val="000000"/>
          <w:sz w:val="28"/>
        </w:rPr>
        <w:t>
      2. Бюджет бағдарламасының нормативтiк-құқықтық негiзi: "2003 жылға арналған республикалық бюджет туралы" Қазақстан Республикасының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Республикасындағы кеден iсi туралы" Қазақстан Республикасының 1995 жылғы 20 шiлдедегi N 2468  </w:t>
      </w:r>
      <w:r>
        <w:rPr>
          <w:rFonts w:ascii="Times New Roman"/>
          <w:b w:val="false"/>
          <w:i w:val="false"/>
          <w:color w:val="000000"/>
          <w:sz w:val="28"/>
        </w:rPr>
        <w:t xml:space="preserve">Заңы </w:t>
      </w:r>
      <w:r>
        <w:rPr>
          <w:rFonts w:ascii="Times New Roman"/>
          <w:b w:val="false"/>
          <w:i w:val="false"/>
          <w:color w:val="000000"/>
          <w:sz w:val="28"/>
        </w:rPr>
        <w:t>; "Салық және басқа да бюджетке мiндеттi төлемдер туралы" Қазақстан Республикасының 2001 жылғы 12 маусымдағы  </w:t>
      </w:r>
      <w:r>
        <w:rPr>
          <w:rFonts w:ascii="Times New Roman"/>
          <w:b w:val="false"/>
          <w:i w:val="false"/>
          <w:color w:val="000000"/>
          <w:sz w:val="28"/>
        </w:rPr>
        <w:t xml:space="preserve">Кодексi </w:t>
      </w:r>
      <w:r>
        <w:rPr>
          <w:rFonts w:ascii="Times New Roman"/>
          <w:b w:val="false"/>
          <w:i w:val="false"/>
          <w:color w:val="000000"/>
          <w:sz w:val="28"/>
        </w:rPr>
        <w:t xml:space="preserve"> (Салық кодексi). </w:t>
      </w:r>
      <w:r>
        <w:br/>
      </w:r>
      <w:r>
        <w:rPr>
          <w:rFonts w:ascii="Times New Roman"/>
          <w:b w:val="false"/>
          <w:i w:val="false"/>
          <w:color w:val="000000"/>
          <w:sz w:val="28"/>
        </w:rPr>
        <w:t xml:space="preserve">
      3. Бюджет бағдарламасын қаржыландыру көздерi: республикалық бюджет қаражаты. </w:t>
      </w:r>
      <w:r>
        <w:br/>
      </w:r>
      <w:r>
        <w:rPr>
          <w:rFonts w:ascii="Times New Roman"/>
          <w:b w:val="false"/>
          <w:i w:val="false"/>
          <w:color w:val="000000"/>
          <w:sz w:val="28"/>
        </w:rPr>
        <w:t xml:space="preserve">
      4. Бюджет бағдарламасының мақсаты: "Астана қаласындағы 240 төсекке арналған аурухана кешенi" объектiсi бойынша кеден және салық төлемдерiнен өткен жылдардың кредиторлық берешегін өтеу. </w:t>
      </w:r>
      <w:r>
        <w:br/>
      </w:r>
      <w:r>
        <w:rPr>
          <w:rFonts w:ascii="Times New Roman"/>
          <w:b w:val="false"/>
          <w:i w:val="false"/>
          <w:color w:val="000000"/>
          <w:sz w:val="28"/>
        </w:rPr>
        <w:t xml:space="preserve">
      5. Бюджет бағдарламасының мiндеттерi: республикалық бюджеттен төлеу арқылы кеден және салық төлемдерi бойынша мiндеттемелердi орындау. </w:t>
      </w:r>
      <w:r>
        <w:br/>
      </w:r>
      <w:r>
        <w:rPr>
          <w:rFonts w:ascii="Times New Roman"/>
          <w:b w:val="false"/>
          <w:i w:val="false"/>
          <w:color w:val="000000"/>
          <w:sz w:val="28"/>
        </w:rPr>
        <w:t xml:space="preserve">
      6. Бюджет бағдарламасын iске асыру жөнiндегi iс-шаралар жоспары: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N|Бағдар.|Кіші |Бағдарла.|  Бағдарламаны іске  | Іске |  Жауапты </w:t>
      </w:r>
      <w:r>
        <w:br/>
      </w:r>
      <w:r>
        <w:rPr>
          <w:rFonts w:ascii="Times New Roman"/>
          <w:b w:val="false"/>
          <w:i w:val="false"/>
          <w:color w:val="000000"/>
          <w:sz w:val="28"/>
        </w:rPr>
        <w:t xml:space="preserve">
 |лама   |бағ. |маның    |    асыру жөніндегі  |асыру |орындаушылар </w:t>
      </w:r>
      <w:r>
        <w:br/>
      </w:r>
      <w:r>
        <w:rPr>
          <w:rFonts w:ascii="Times New Roman"/>
          <w:b w:val="false"/>
          <w:i w:val="false"/>
          <w:color w:val="000000"/>
          <w:sz w:val="28"/>
        </w:rPr>
        <w:t xml:space="preserve">
 | коды  |дар. | (кіші   |       іс-шаралар    | мер. | </w:t>
      </w:r>
      <w:r>
        <w:br/>
      </w:r>
      <w:r>
        <w:rPr>
          <w:rFonts w:ascii="Times New Roman"/>
          <w:b w:val="false"/>
          <w:i w:val="false"/>
          <w:color w:val="000000"/>
          <w:sz w:val="28"/>
        </w:rPr>
        <w:t xml:space="preserve">
 |       |лама |бағдарла.|                     |зімдері </w:t>
      </w:r>
      <w:r>
        <w:br/>
      </w:r>
      <w:r>
        <w:rPr>
          <w:rFonts w:ascii="Times New Roman"/>
          <w:b w:val="false"/>
          <w:i w:val="false"/>
          <w:color w:val="000000"/>
          <w:sz w:val="28"/>
        </w:rPr>
        <w:t xml:space="preserve">
 |       |коды |маның)   |                     |      | </w:t>
      </w:r>
      <w:r>
        <w:br/>
      </w:r>
      <w:r>
        <w:rPr>
          <w:rFonts w:ascii="Times New Roman"/>
          <w:b w:val="false"/>
          <w:i w:val="false"/>
          <w:color w:val="000000"/>
          <w:sz w:val="28"/>
        </w:rPr>
        <w:t xml:space="preserve">
 |       |     | атауы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006         Өткен </w:t>
      </w:r>
      <w:r>
        <w:br/>
      </w:r>
      <w:r>
        <w:rPr>
          <w:rFonts w:ascii="Times New Roman"/>
          <w:b w:val="false"/>
          <w:i w:val="false"/>
          <w:color w:val="000000"/>
          <w:sz w:val="28"/>
        </w:rPr>
        <w:t xml:space="preserve">
                жылдың </w:t>
      </w:r>
      <w:r>
        <w:br/>
      </w:r>
      <w:r>
        <w:rPr>
          <w:rFonts w:ascii="Times New Roman"/>
          <w:b w:val="false"/>
          <w:i w:val="false"/>
          <w:color w:val="000000"/>
          <w:sz w:val="28"/>
        </w:rPr>
        <w:t xml:space="preserve">
                мiндетте. </w:t>
      </w:r>
      <w:r>
        <w:br/>
      </w:r>
      <w:r>
        <w:rPr>
          <w:rFonts w:ascii="Times New Roman"/>
          <w:b w:val="false"/>
          <w:i w:val="false"/>
          <w:color w:val="000000"/>
          <w:sz w:val="28"/>
        </w:rPr>
        <w:t xml:space="preserve">
                мелерiн </w:t>
      </w:r>
      <w:r>
        <w:br/>
      </w:r>
      <w:r>
        <w:rPr>
          <w:rFonts w:ascii="Times New Roman"/>
          <w:b w:val="false"/>
          <w:i w:val="false"/>
          <w:color w:val="000000"/>
          <w:sz w:val="28"/>
        </w:rPr>
        <w:t xml:space="preserve">
                орындау </w:t>
      </w:r>
    </w:p>
    <w:p>
      <w:pPr>
        <w:spacing w:after="0"/>
        <w:ind w:left="0"/>
        <w:jc w:val="both"/>
      </w:pPr>
      <w:r>
        <w:rPr>
          <w:rFonts w:ascii="Times New Roman"/>
          <w:b w:val="false"/>
          <w:i w:val="false"/>
          <w:color w:val="000000"/>
          <w:sz w:val="28"/>
        </w:rPr>
        <w:t xml:space="preserve">           030  "Астана   Республикалық бюджет. Жыл    Қазақстан </w:t>
      </w:r>
      <w:r>
        <w:br/>
      </w:r>
      <w:r>
        <w:rPr>
          <w:rFonts w:ascii="Times New Roman"/>
          <w:b w:val="false"/>
          <w:i w:val="false"/>
          <w:color w:val="000000"/>
          <w:sz w:val="28"/>
        </w:rPr>
        <w:t xml:space="preserve">
                қаласын.  тен төлеу арқылы      бойы   Республика. </w:t>
      </w:r>
      <w:r>
        <w:br/>
      </w:r>
      <w:r>
        <w:rPr>
          <w:rFonts w:ascii="Times New Roman"/>
          <w:b w:val="false"/>
          <w:i w:val="false"/>
          <w:color w:val="000000"/>
          <w:sz w:val="28"/>
        </w:rPr>
        <w:t xml:space="preserve">
                дағы 240  "Астана қаласындағы          сының </w:t>
      </w:r>
      <w:r>
        <w:br/>
      </w:r>
      <w:r>
        <w:rPr>
          <w:rFonts w:ascii="Times New Roman"/>
          <w:b w:val="false"/>
          <w:i w:val="false"/>
          <w:color w:val="000000"/>
          <w:sz w:val="28"/>
        </w:rPr>
        <w:t xml:space="preserve">
                төсекке   240 төсекке арналған         Денсаулық </w:t>
      </w:r>
      <w:r>
        <w:br/>
      </w:r>
      <w:r>
        <w:rPr>
          <w:rFonts w:ascii="Times New Roman"/>
          <w:b w:val="false"/>
          <w:i w:val="false"/>
          <w:color w:val="000000"/>
          <w:sz w:val="28"/>
        </w:rPr>
        <w:t xml:space="preserve">
                арналған  аурухана кешені"             сақтау </w:t>
      </w:r>
      <w:r>
        <w:br/>
      </w:r>
      <w:r>
        <w:rPr>
          <w:rFonts w:ascii="Times New Roman"/>
          <w:b w:val="false"/>
          <w:i w:val="false"/>
          <w:color w:val="000000"/>
          <w:sz w:val="28"/>
        </w:rPr>
        <w:t xml:space="preserve">
                аурухана  объектiсi бойынша            министрлігі </w:t>
      </w:r>
      <w:r>
        <w:br/>
      </w:r>
      <w:r>
        <w:rPr>
          <w:rFonts w:ascii="Times New Roman"/>
          <w:b w:val="false"/>
          <w:i w:val="false"/>
          <w:color w:val="000000"/>
          <w:sz w:val="28"/>
        </w:rPr>
        <w:t xml:space="preserve">
                кешенi"   кеден және салық </w:t>
      </w:r>
      <w:r>
        <w:br/>
      </w:r>
      <w:r>
        <w:rPr>
          <w:rFonts w:ascii="Times New Roman"/>
          <w:b w:val="false"/>
          <w:i w:val="false"/>
          <w:color w:val="000000"/>
          <w:sz w:val="28"/>
        </w:rPr>
        <w:t xml:space="preserve">
                нысаны    төлемдерiнен өткен </w:t>
      </w:r>
      <w:r>
        <w:br/>
      </w:r>
      <w:r>
        <w:rPr>
          <w:rFonts w:ascii="Times New Roman"/>
          <w:b w:val="false"/>
          <w:i w:val="false"/>
          <w:color w:val="000000"/>
          <w:sz w:val="28"/>
        </w:rPr>
        <w:t xml:space="preserve">
                бойынша   жылдардың кредиторлық </w:t>
      </w:r>
      <w:r>
        <w:br/>
      </w:r>
      <w:r>
        <w:rPr>
          <w:rFonts w:ascii="Times New Roman"/>
          <w:b w:val="false"/>
          <w:i w:val="false"/>
          <w:color w:val="000000"/>
          <w:sz w:val="28"/>
        </w:rPr>
        <w:t xml:space="preserve">
                кеден     берешегiн өтеу. </w:t>
      </w:r>
      <w:r>
        <w:br/>
      </w:r>
      <w:r>
        <w:rPr>
          <w:rFonts w:ascii="Times New Roman"/>
          <w:b w:val="false"/>
          <w:i w:val="false"/>
          <w:color w:val="000000"/>
          <w:sz w:val="28"/>
        </w:rPr>
        <w:t xml:space="preserve">
                және       </w:t>
      </w:r>
      <w:r>
        <w:br/>
      </w:r>
      <w:r>
        <w:rPr>
          <w:rFonts w:ascii="Times New Roman"/>
          <w:b w:val="false"/>
          <w:i w:val="false"/>
          <w:color w:val="000000"/>
          <w:sz w:val="28"/>
        </w:rPr>
        <w:t xml:space="preserve">
                салық </w:t>
      </w:r>
      <w:r>
        <w:br/>
      </w:r>
      <w:r>
        <w:rPr>
          <w:rFonts w:ascii="Times New Roman"/>
          <w:b w:val="false"/>
          <w:i w:val="false"/>
          <w:color w:val="000000"/>
          <w:sz w:val="28"/>
        </w:rPr>
        <w:t xml:space="preserve">
                төлемдерi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өткен </w:t>
      </w:r>
      <w:r>
        <w:br/>
      </w:r>
      <w:r>
        <w:rPr>
          <w:rFonts w:ascii="Times New Roman"/>
          <w:b w:val="false"/>
          <w:i w:val="false"/>
          <w:color w:val="000000"/>
          <w:sz w:val="28"/>
        </w:rPr>
        <w:t xml:space="preserve">
                жылдардың </w:t>
      </w:r>
      <w:r>
        <w:br/>
      </w:r>
      <w:r>
        <w:rPr>
          <w:rFonts w:ascii="Times New Roman"/>
          <w:b w:val="false"/>
          <w:i w:val="false"/>
          <w:color w:val="000000"/>
          <w:sz w:val="28"/>
        </w:rPr>
        <w:t xml:space="preserve">
                кредитор. </w:t>
      </w:r>
      <w:r>
        <w:br/>
      </w:r>
      <w:r>
        <w:rPr>
          <w:rFonts w:ascii="Times New Roman"/>
          <w:b w:val="false"/>
          <w:i w:val="false"/>
          <w:color w:val="000000"/>
          <w:sz w:val="28"/>
        </w:rPr>
        <w:t xml:space="preserve">
                лық бере. </w:t>
      </w:r>
      <w:r>
        <w:br/>
      </w:r>
      <w:r>
        <w:rPr>
          <w:rFonts w:ascii="Times New Roman"/>
          <w:b w:val="false"/>
          <w:i w:val="false"/>
          <w:color w:val="000000"/>
          <w:sz w:val="28"/>
        </w:rPr>
        <w:t xml:space="preserve">
                шегiн </w:t>
      </w:r>
      <w:r>
        <w:br/>
      </w:r>
      <w:r>
        <w:rPr>
          <w:rFonts w:ascii="Times New Roman"/>
          <w:b w:val="false"/>
          <w:i w:val="false"/>
          <w:color w:val="000000"/>
          <w:sz w:val="28"/>
        </w:rPr>
        <w:t xml:space="preserve">
                өтеу.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 бағдарламасын орындаудан күтiлетiн нәтижелер: "Астана қаласындағы 240 төсекке арналған аурухана кешенi" объектiсi бойынша кеден және салық төлемдерiнен өткен жылдардың кредиторлық берешегiн өтеу. </w:t>
      </w:r>
    </w:p>
    <w:bookmarkStart w:name="z31" w:id="3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2003 жылғы 1 шiлдедегi     </w:t>
      </w:r>
      <w:r>
        <w:br/>
      </w:r>
      <w:r>
        <w:rPr>
          <w:rFonts w:ascii="Times New Roman"/>
          <w:b w:val="false"/>
          <w:i w:val="false"/>
          <w:color w:val="000000"/>
          <w:sz w:val="28"/>
        </w:rPr>
        <w:t xml:space="preserve">
N 150г бұйрығына        </w:t>
      </w:r>
      <w:r>
        <w:br/>
      </w:r>
      <w:r>
        <w:rPr>
          <w:rFonts w:ascii="Times New Roman"/>
          <w:b w:val="false"/>
          <w:i w:val="false"/>
          <w:color w:val="000000"/>
          <w:sz w:val="28"/>
        </w:rPr>
        <w:t xml:space="preserve">
27-қосымша           </w:t>
      </w:r>
    </w:p>
    <w:bookmarkEnd w:id="30"/>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Үкiметінiң           </w:t>
      </w:r>
      <w:r>
        <w:br/>
      </w:r>
      <w:r>
        <w:rPr>
          <w:rFonts w:ascii="Times New Roman"/>
          <w:b w:val="false"/>
          <w:i w:val="false"/>
          <w:color w:val="000000"/>
          <w:sz w:val="28"/>
        </w:rPr>
        <w:t xml:space="preserve">
2002 жылғы 29 желтоқсандағы   </w:t>
      </w:r>
      <w:r>
        <w:br/>
      </w:r>
      <w:r>
        <w:rPr>
          <w:rFonts w:ascii="Times New Roman"/>
          <w:b w:val="false"/>
          <w:i w:val="false"/>
          <w:color w:val="000000"/>
          <w:sz w:val="28"/>
        </w:rPr>
        <w:t xml:space="preserve">
N 1429 бұйрығына       </w:t>
      </w:r>
      <w:r>
        <w:br/>
      </w:r>
      <w:r>
        <w:rPr>
          <w:rFonts w:ascii="Times New Roman"/>
          <w:b w:val="false"/>
          <w:i w:val="false"/>
          <w:color w:val="000000"/>
          <w:sz w:val="28"/>
        </w:rPr>
        <w:t xml:space="preserve">
453-1-қосымша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министрлiгi </w:t>
      </w:r>
      <w:r>
        <w:br/>
      </w:r>
      <w:r>
        <w:rPr>
          <w:rFonts w:ascii="Times New Roman"/>
          <w:b w:val="false"/>
          <w:i w:val="false"/>
          <w:color w:val="000000"/>
          <w:sz w:val="28"/>
        </w:rPr>
        <w:t xml:space="preserve">
_________________________________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2003 жылға арналған республикалық бюджет бағдарламасының </w:t>
      </w:r>
      <w:r>
        <w:br/>
      </w:r>
      <w:r>
        <w:rPr>
          <w:rFonts w:ascii="Times New Roman"/>
          <w:b/>
          <w:i w:val="false"/>
          <w:color w:val="000000"/>
        </w:rPr>
        <w:t xml:space="preserve">
208 "Медициналық ұйымдарды орталықтандырылған </w:t>
      </w:r>
      <w:r>
        <w:br/>
      </w:r>
      <w:r>
        <w:rPr>
          <w:rFonts w:ascii="Times New Roman"/>
          <w:b/>
          <w:i w:val="false"/>
          <w:color w:val="000000"/>
        </w:rPr>
        <w:t xml:space="preserve">
медициналық жабдықтармен қамтамасыз ету"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200000 мың теңге (Екi жүз миллион теңге). </w:t>
      </w:r>
      <w:r>
        <w:br/>
      </w:r>
      <w:r>
        <w:rPr>
          <w:rFonts w:ascii="Times New Roman"/>
          <w:b w:val="false"/>
          <w:i w:val="false"/>
          <w:color w:val="000000"/>
          <w:sz w:val="28"/>
        </w:rPr>
        <w:t>
      2. Бюджет бағдарламасының нормативтiк құқықтық негiзi: Қазақстан Республикасы Президентiнің "Қазақстан Республикасы азаматтарының денсаулық жағдайын жақсарту жөнiндегi бiрiншi кезектегi шаралар туралы" 1998 жылғы 18 мамырдағы N 3956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Республикасының 2002 жылғы 12 желтоқсандағы "2003 жылға арналған республикалық бюджет туралы"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Президентiнiң "Халық денсаулығы" мемлекеттік бағдарламасы туралы" 1998 жылғы 16 қарашадағы N 4153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"2030 жылға дейiн Қазақстанның Даму стратегиясын iске асыру жөнiндегi одан арғы шаралар туралы" 2001 жылғы 4 желтоқсандағы N 735  </w:t>
      </w:r>
      <w:r>
        <w:rPr>
          <w:rFonts w:ascii="Times New Roman"/>
          <w:b w:val="false"/>
          <w:i w:val="false"/>
          <w:color w:val="000000"/>
          <w:sz w:val="28"/>
        </w:rPr>
        <w:t xml:space="preserve">Жарлығы </w:t>
      </w:r>
      <w:r>
        <w:rPr>
          <w:rFonts w:ascii="Times New Roman"/>
          <w:b w:val="false"/>
          <w:i w:val="false"/>
          <w:color w:val="000000"/>
          <w:sz w:val="28"/>
        </w:rPr>
        <w:t xml:space="preserve">. </w:t>
      </w:r>
      <w:r>
        <w:br/>
      </w:r>
      <w:r>
        <w:rPr>
          <w:rFonts w:ascii="Times New Roman"/>
          <w:b w:val="false"/>
          <w:i w:val="false"/>
          <w:color w:val="000000"/>
          <w:sz w:val="28"/>
        </w:rPr>
        <w:t xml:space="preserve">
      3. Бюджет бағдарламасын қаржыландыру көздерi: республикалық бюджет қаражаты. </w:t>
      </w:r>
      <w:r>
        <w:br/>
      </w:r>
      <w:r>
        <w:rPr>
          <w:rFonts w:ascii="Times New Roman"/>
          <w:b w:val="false"/>
          <w:i w:val="false"/>
          <w:color w:val="000000"/>
          <w:sz w:val="28"/>
        </w:rPr>
        <w:t xml:space="preserve">
      4. Бюджет бағдарламасының мақсаты: ауруларды жоғары тиiмдi диагностика, алдын алу және емдеу жүргiзу үшiн облыстық медицина ұйымдарын қажеттi осы заманғы медициналық жабдықтармен қамтамасыз ету. </w:t>
      </w:r>
      <w:r>
        <w:br/>
      </w:r>
      <w:r>
        <w:rPr>
          <w:rFonts w:ascii="Times New Roman"/>
          <w:b w:val="false"/>
          <w:i w:val="false"/>
          <w:color w:val="000000"/>
          <w:sz w:val="28"/>
        </w:rPr>
        <w:t xml:space="preserve">
      5. Бюджет бағдарламасының мiндеттерi: облыстық денсаулық сақтау ұйымдарын медициналық жабдықтармен жарақтандыру. </w:t>
      </w:r>
      <w:r>
        <w:br/>
      </w:r>
      <w:r>
        <w:rPr>
          <w:rFonts w:ascii="Times New Roman"/>
          <w:b w:val="false"/>
          <w:i w:val="false"/>
          <w:color w:val="000000"/>
          <w:sz w:val="28"/>
        </w:rPr>
        <w:t xml:space="preserve">
      6. Бюджет бағдарламасын iске асыру жөнiндегi iс-шаралардың жоспары: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N|Бағдар.|Кіші |Бағдарла.|  Бағдарламаны (кіші | Іске  |  Жауапты </w:t>
      </w:r>
      <w:r>
        <w:br/>
      </w:r>
      <w:r>
        <w:rPr>
          <w:rFonts w:ascii="Times New Roman"/>
          <w:b w:val="false"/>
          <w:i w:val="false"/>
          <w:color w:val="000000"/>
          <w:sz w:val="28"/>
        </w:rPr>
        <w:t xml:space="preserve">
 |ламаның|бағ. | маның   |    бағдарламаны)    |асыру  |орындаушылар </w:t>
      </w:r>
      <w:r>
        <w:br/>
      </w:r>
      <w:r>
        <w:rPr>
          <w:rFonts w:ascii="Times New Roman"/>
          <w:b w:val="false"/>
          <w:i w:val="false"/>
          <w:color w:val="000000"/>
          <w:sz w:val="28"/>
        </w:rPr>
        <w:t xml:space="preserve">
 | коды  |дар. | (кіші   | іске асыру жөніндегі|мерзім.| </w:t>
      </w:r>
      <w:r>
        <w:br/>
      </w:r>
      <w:r>
        <w:rPr>
          <w:rFonts w:ascii="Times New Roman"/>
          <w:b w:val="false"/>
          <w:i w:val="false"/>
          <w:color w:val="000000"/>
          <w:sz w:val="28"/>
        </w:rPr>
        <w:t xml:space="preserve">
 |       |лама.|бағдарла.|     іс-шаралар      | дері  | </w:t>
      </w:r>
      <w:r>
        <w:br/>
      </w:r>
      <w:r>
        <w:rPr>
          <w:rFonts w:ascii="Times New Roman"/>
          <w:b w:val="false"/>
          <w:i w:val="false"/>
          <w:color w:val="000000"/>
          <w:sz w:val="28"/>
        </w:rPr>
        <w:t xml:space="preserve">
 |       |ның  | маның)  |                     |       | </w:t>
      </w:r>
      <w:r>
        <w:br/>
      </w:r>
      <w:r>
        <w:rPr>
          <w:rFonts w:ascii="Times New Roman"/>
          <w:b w:val="false"/>
          <w:i w:val="false"/>
          <w:color w:val="000000"/>
          <w:sz w:val="28"/>
        </w:rPr>
        <w:t xml:space="preserve">
 |       |коды | атауы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208         Медицина. 10 бiрлiк медициналық Жыл     Қазақстан </w:t>
      </w:r>
      <w:r>
        <w:br/>
      </w:r>
      <w:r>
        <w:rPr>
          <w:rFonts w:ascii="Times New Roman"/>
          <w:b w:val="false"/>
          <w:i w:val="false"/>
          <w:color w:val="000000"/>
          <w:sz w:val="28"/>
        </w:rPr>
        <w:t xml:space="preserve">
                лық ұйым. жабдық, оның iшiнде 8 iшiнде  Республика. </w:t>
      </w:r>
      <w:r>
        <w:br/>
      </w:r>
      <w:r>
        <w:rPr>
          <w:rFonts w:ascii="Times New Roman"/>
          <w:b w:val="false"/>
          <w:i w:val="false"/>
          <w:color w:val="000000"/>
          <w:sz w:val="28"/>
        </w:rPr>
        <w:t xml:space="preserve">
                дарды ор. жылжымалы рентгендiк          сының </w:t>
      </w:r>
      <w:r>
        <w:br/>
      </w:r>
      <w:r>
        <w:rPr>
          <w:rFonts w:ascii="Times New Roman"/>
          <w:b w:val="false"/>
          <w:i w:val="false"/>
          <w:color w:val="000000"/>
          <w:sz w:val="28"/>
        </w:rPr>
        <w:t xml:space="preserve">
                талықтан. сандық флюорография,          Денсаулық </w:t>
      </w:r>
      <w:r>
        <w:br/>
      </w:r>
      <w:r>
        <w:rPr>
          <w:rFonts w:ascii="Times New Roman"/>
          <w:b w:val="false"/>
          <w:i w:val="false"/>
          <w:color w:val="000000"/>
          <w:sz w:val="28"/>
        </w:rPr>
        <w:t xml:space="preserve">
                дырылған  1 сандық ультрадыбыс.         сақтау </w:t>
      </w:r>
      <w:r>
        <w:br/>
      </w:r>
      <w:r>
        <w:rPr>
          <w:rFonts w:ascii="Times New Roman"/>
          <w:b w:val="false"/>
          <w:i w:val="false"/>
          <w:color w:val="000000"/>
          <w:sz w:val="28"/>
        </w:rPr>
        <w:t xml:space="preserve">
                медицина. тық диагностикалық            министрлiгi </w:t>
      </w:r>
      <w:r>
        <w:br/>
      </w:r>
      <w:r>
        <w:rPr>
          <w:rFonts w:ascii="Times New Roman"/>
          <w:b w:val="false"/>
          <w:i w:val="false"/>
          <w:color w:val="000000"/>
          <w:sz w:val="28"/>
        </w:rPr>
        <w:t xml:space="preserve">
                лық жаб.  аппарат, 1 компьютер. </w:t>
      </w:r>
      <w:r>
        <w:br/>
      </w:r>
      <w:r>
        <w:rPr>
          <w:rFonts w:ascii="Times New Roman"/>
          <w:b w:val="false"/>
          <w:i w:val="false"/>
          <w:color w:val="000000"/>
          <w:sz w:val="28"/>
        </w:rPr>
        <w:t xml:space="preserve">
                дықтармен лiк томограф сатып </w:t>
      </w:r>
      <w:r>
        <w:br/>
      </w:r>
      <w:r>
        <w:rPr>
          <w:rFonts w:ascii="Times New Roman"/>
          <w:b w:val="false"/>
          <w:i w:val="false"/>
          <w:color w:val="000000"/>
          <w:sz w:val="28"/>
        </w:rPr>
        <w:t xml:space="preserve">
                қамтама.  алу. </w:t>
      </w:r>
      <w:r>
        <w:br/>
      </w:r>
      <w:r>
        <w:rPr>
          <w:rFonts w:ascii="Times New Roman"/>
          <w:b w:val="false"/>
          <w:i w:val="false"/>
          <w:color w:val="000000"/>
          <w:sz w:val="28"/>
        </w:rPr>
        <w:t xml:space="preserve">
                сыз ету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 бағдарламасын орындаудан күтiлетiн нәтижелер: облыстық медицина ұйымдарының әлемдiк стандарттар деңгейiн аурушаңдықты, мүгедектiктi және өлiм-жiтiмдi төмендетуге мүмкiндiк беретiн осы заманғы медициналық жабдықтармен жарақтандыру жолымен ауруларды диагностикалау мен емдеудiң деңгейi мен сапасын арттыру. </w:t>
      </w:r>
    </w:p>
    <w:bookmarkStart w:name="z32" w:id="3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2003 жылғы 1 шiлдедегi     </w:t>
      </w:r>
      <w:r>
        <w:br/>
      </w:r>
      <w:r>
        <w:rPr>
          <w:rFonts w:ascii="Times New Roman"/>
          <w:b w:val="false"/>
          <w:i w:val="false"/>
          <w:color w:val="000000"/>
          <w:sz w:val="28"/>
        </w:rPr>
        <w:t xml:space="preserve">
N 150г бұйрығына        </w:t>
      </w:r>
      <w:r>
        <w:br/>
      </w:r>
      <w:r>
        <w:rPr>
          <w:rFonts w:ascii="Times New Roman"/>
          <w:b w:val="false"/>
          <w:i w:val="false"/>
          <w:color w:val="000000"/>
          <w:sz w:val="28"/>
        </w:rPr>
        <w:t xml:space="preserve">
28-қосымша           </w:t>
      </w:r>
    </w:p>
    <w:bookmarkEnd w:id="31"/>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Үкiметінiң           </w:t>
      </w:r>
      <w:r>
        <w:br/>
      </w:r>
      <w:r>
        <w:rPr>
          <w:rFonts w:ascii="Times New Roman"/>
          <w:b w:val="false"/>
          <w:i w:val="false"/>
          <w:color w:val="000000"/>
          <w:sz w:val="28"/>
        </w:rPr>
        <w:t xml:space="preserve">
2002 жылғы 29 желтоқсандағы   </w:t>
      </w:r>
      <w:r>
        <w:br/>
      </w:r>
      <w:r>
        <w:rPr>
          <w:rFonts w:ascii="Times New Roman"/>
          <w:b w:val="false"/>
          <w:i w:val="false"/>
          <w:color w:val="000000"/>
          <w:sz w:val="28"/>
        </w:rPr>
        <w:t xml:space="preserve">
N 1429 бұйрығына       </w:t>
      </w:r>
      <w:r>
        <w:br/>
      </w:r>
      <w:r>
        <w:rPr>
          <w:rFonts w:ascii="Times New Roman"/>
          <w:b w:val="false"/>
          <w:i w:val="false"/>
          <w:color w:val="000000"/>
          <w:sz w:val="28"/>
        </w:rPr>
        <w:t xml:space="preserve">
462-1-қосымша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министрлiгi </w:t>
      </w:r>
      <w:r>
        <w:br/>
      </w:r>
      <w:r>
        <w:rPr>
          <w:rFonts w:ascii="Times New Roman"/>
          <w:b w:val="false"/>
          <w:i w:val="false"/>
          <w:color w:val="000000"/>
          <w:sz w:val="28"/>
        </w:rPr>
        <w:t xml:space="preserve">
_________________________________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2003 жылға арналған 405 "Онкологиялық диспансерді </w:t>
      </w:r>
      <w:r>
        <w:br/>
      </w:r>
      <w:r>
        <w:rPr>
          <w:rFonts w:ascii="Times New Roman"/>
          <w:b/>
          <w:i w:val="false"/>
          <w:color w:val="000000"/>
        </w:rPr>
        <w:t xml:space="preserve">
көшiруге байланысты құрылыс жұмыстарын жүргiзуге </w:t>
      </w:r>
      <w:r>
        <w:br/>
      </w:r>
      <w:r>
        <w:rPr>
          <w:rFonts w:ascii="Times New Roman"/>
          <w:b/>
          <w:i w:val="false"/>
          <w:color w:val="000000"/>
        </w:rPr>
        <w:t xml:space="preserve">
Солтүстiк Қазақстан облысының бюджетiне </w:t>
      </w:r>
      <w:r>
        <w:br/>
      </w:r>
      <w:r>
        <w:rPr>
          <w:rFonts w:ascii="Times New Roman"/>
          <w:b/>
          <w:i w:val="false"/>
          <w:color w:val="000000"/>
        </w:rPr>
        <w:t xml:space="preserve">
берiлетiн мақсатты трансферттер" </w:t>
      </w:r>
      <w:r>
        <w:br/>
      </w:r>
      <w:r>
        <w:rPr>
          <w:rFonts w:ascii="Times New Roman"/>
          <w:b/>
          <w:i w:val="false"/>
          <w:color w:val="000000"/>
        </w:rPr>
        <w:t xml:space="preserve">
республикалық бюджет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65000 мың теңге (Алпыс бес миллион теңге). </w:t>
      </w:r>
      <w:r>
        <w:br/>
      </w:r>
      <w:r>
        <w:rPr>
          <w:rFonts w:ascii="Times New Roman"/>
          <w:b w:val="false"/>
          <w:i w:val="false"/>
          <w:color w:val="000000"/>
          <w:sz w:val="28"/>
        </w:rPr>
        <w:t>
      2. Бюджет бағдарламасының нормативтiк-құқықтық негiзi: "Азаматтардың денсаулығын сақтау туралы" Қазақстан Республикасының 1997 жылғы 19 мамырдағы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Президентiнiң 1998 жылғы 18 мамырдағы "Қазақстан Республикасында азаматтардың денсаулық жағдайын жақсарту жөнiндегi бiрiншi кезектi шаралар туралы" N 3956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"Халық денсаулығы" мемлекеттiк бағдарламасы туралы" 1998 жылғы 16 қарашадағы N 4153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 Президентiнiң 2001 жылғы 4 желтоқсандағы "Қазақстанның 2030 жылға дейiнгi Даму стратегиясын iске асыру жөнiндегi одан арғы шаралар туралы" N 735  </w:t>
      </w:r>
      <w:r>
        <w:rPr>
          <w:rFonts w:ascii="Times New Roman"/>
          <w:b w:val="false"/>
          <w:i w:val="false"/>
          <w:color w:val="000000"/>
          <w:sz w:val="28"/>
        </w:rPr>
        <w:t xml:space="preserve">Жарлығы </w:t>
      </w:r>
      <w:r>
        <w:rPr>
          <w:rFonts w:ascii="Times New Roman"/>
          <w:b w:val="false"/>
          <w:i w:val="false"/>
          <w:color w:val="000000"/>
          <w:sz w:val="28"/>
        </w:rPr>
        <w:t xml:space="preserve">. </w:t>
      </w:r>
      <w:r>
        <w:br/>
      </w:r>
      <w:r>
        <w:rPr>
          <w:rFonts w:ascii="Times New Roman"/>
          <w:b w:val="false"/>
          <w:i w:val="false"/>
          <w:color w:val="000000"/>
          <w:sz w:val="28"/>
        </w:rPr>
        <w:t xml:space="preserve">
      3. Бюджет бағдарламасын қаржыландыру көздерi: республикалық бюджет қаражаты. </w:t>
      </w:r>
      <w:r>
        <w:br/>
      </w:r>
      <w:r>
        <w:rPr>
          <w:rFonts w:ascii="Times New Roman"/>
          <w:b w:val="false"/>
          <w:i w:val="false"/>
          <w:color w:val="000000"/>
          <w:sz w:val="28"/>
        </w:rPr>
        <w:t xml:space="preserve">
      4. Бюджет бағдарламасының мақсаты: онкологиялық диспансердi қайта базалау. </w:t>
      </w:r>
      <w:r>
        <w:br/>
      </w:r>
      <w:r>
        <w:rPr>
          <w:rFonts w:ascii="Times New Roman"/>
          <w:b w:val="false"/>
          <w:i w:val="false"/>
          <w:color w:val="000000"/>
          <w:sz w:val="28"/>
        </w:rPr>
        <w:t xml:space="preserve">
      5. Бюджет бағдарламасының мiндеттерi: медициналық жабдықпен жарақтандыруды ескере отырып, Солтүстiк Қазақстан облыстық бюджетiне онкологиялық диспансердi қайта базалау жөнiндегi құрылыс жұмыстарын жүргiзуге республикалық бюджеттен трансферттер бөлу. </w:t>
      </w:r>
      <w:r>
        <w:br/>
      </w:r>
      <w:r>
        <w:rPr>
          <w:rFonts w:ascii="Times New Roman"/>
          <w:b w:val="false"/>
          <w:i w:val="false"/>
          <w:color w:val="000000"/>
          <w:sz w:val="28"/>
        </w:rPr>
        <w:t xml:space="preserve">
      6. Бюджет бағдарламасын iске асыру жөнiндегi iс-шаралардың жоспары:*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N|Бағдар.|Кіші |Бағдарла.|  Бағдарламаны (кіші | Іске  |  Жауапты </w:t>
      </w:r>
      <w:r>
        <w:br/>
      </w:r>
      <w:r>
        <w:rPr>
          <w:rFonts w:ascii="Times New Roman"/>
          <w:b w:val="false"/>
          <w:i w:val="false"/>
          <w:color w:val="000000"/>
          <w:sz w:val="28"/>
        </w:rPr>
        <w:t xml:space="preserve">
 |ламаның|бағ. | маның   |    бағдарламаны)    |асыру  |орындаушылар </w:t>
      </w:r>
      <w:r>
        <w:br/>
      </w:r>
      <w:r>
        <w:rPr>
          <w:rFonts w:ascii="Times New Roman"/>
          <w:b w:val="false"/>
          <w:i w:val="false"/>
          <w:color w:val="000000"/>
          <w:sz w:val="28"/>
        </w:rPr>
        <w:t xml:space="preserve">
 | коды  |дар. | (кіші   | іске асыру жөніндегі|мерзім.| </w:t>
      </w:r>
      <w:r>
        <w:br/>
      </w:r>
      <w:r>
        <w:rPr>
          <w:rFonts w:ascii="Times New Roman"/>
          <w:b w:val="false"/>
          <w:i w:val="false"/>
          <w:color w:val="000000"/>
          <w:sz w:val="28"/>
        </w:rPr>
        <w:t xml:space="preserve">
 |       |лама.|бағдарла.|     іс-шаралар      | дері  | </w:t>
      </w:r>
      <w:r>
        <w:br/>
      </w:r>
      <w:r>
        <w:rPr>
          <w:rFonts w:ascii="Times New Roman"/>
          <w:b w:val="false"/>
          <w:i w:val="false"/>
          <w:color w:val="000000"/>
          <w:sz w:val="28"/>
        </w:rPr>
        <w:t xml:space="preserve">
 |       |ның  | маның)  |                     |       | </w:t>
      </w:r>
      <w:r>
        <w:br/>
      </w:r>
      <w:r>
        <w:rPr>
          <w:rFonts w:ascii="Times New Roman"/>
          <w:b w:val="false"/>
          <w:i w:val="false"/>
          <w:color w:val="000000"/>
          <w:sz w:val="28"/>
        </w:rPr>
        <w:t xml:space="preserve">
 |       |коды | атауы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405         Онколо.   Медициналық жабдықпен  Жыл    Қазақстан </w:t>
      </w:r>
      <w:r>
        <w:br/>
      </w:r>
      <w:r>
        <w:rPr>
          <w:rFonts w:ascii="Times New Roman"/>
          <w:b w:val="false"/>
          <w:i w:val="false"/>
          <w:color w:val="000000"/>
          <w:sz w:val="28"/>
        </w:rPr>
        <w:t xml:space="preserve">
                гиялық    жарақтандыруды ескере iшiнде  Республика. </w:t>
      </w:r>
      <w:r>
        <w:br/>
      </w:r>
      <w:r>
        <w:rPr>
          <w:rFonts w:ascii="Times New Roman"/>
          <w:b w:val="false"/>
          <w:i w:val="false"/>
          <w:color w:val="000000"/>
          <w:sz w:val="28"/>
        </w:rPr>
        <w:t xml:space="preserve">
                диспан.   отырып, бекiтiлген            сының </w:t>
      </w:r>
      <w:r>
        <w:br/>
      </w:r>
      <w:r>
        <w:rPr>
          <w:rFonts w:ascii="Times New Roman"/>
          <w:b w:val="false"/>
          <w:i w:val="false"/>
          <w:color w:val="000000"/>
          <w:sz w:val="28"/>
        </w:rPr>
        <w:t xml:space="preserve">
                серді     жобалық-сметалық              Денсаулық </w:t>
      </w:r>
      <w:r>
        <w:br/>
      </w:r>
      <w:r>
        <w:rPr>
          <w:rFonts w:ascii="Times New Roman"/>
          <w:b w:val="false"/>
          <w:i w:val="false"/>
          <w:color w:val="000000"/>
          <w:sz w:val="28"/>
        </w:rPr>
        <w:t xml:space="preserve">
                көшiруге  құжаттамаға сәйкес            сақтау </w:t>
      </w:r>
      <w:r>
        <w:br/>
      </w:r>
      <w:r>
        <w:rPr>
          <w:rFonts w:ascii="Times New Roman"/>
          <w:b w:val="false"/>
          <w:i w:val="false"/>
          <w:color w:val="000000"/>
          <w:sz w:val="28"/>
        </w:rPr>
        <w:t xml:space="preserve">
                байланыс. Солтүстiк Қазақстан           министрлігі </w:t>
      </w:r>
      <w:r>
        <w:br/>
      </w:r>
      <w:r>
        <w:rPr>
          <w:rFonts w:ascii="Times New Roman"/>
          <w:b w:val="false"/>
          <w:i w:val="false"/>
          <w:color w:val="000000"/>
          <w:sz w:val="28"/>
        </w:rPr>
        <w:t xml:space="preserve">
                ты құры.  облыстық бюджетiне </w:t>
      </w:r>
      <w:r>
        <w:br/>
      </w:r>
      <w:r>
        <w:rPr>
          <w:rFonts w:ascii="Times New Roman"/>
          <w:b w:val="false"/>
          <w:i w:val="false"/>
          <w:color w:val="000000"/>
          <w:sz w:val="28"/>
        </w:rPr>
        <w:t xml:space="preserve">
                лыс жұ.   онкологиялық диспан. </w:t>
      </w:r>
      <w:r>
        <w:br/>
      </w:r>
      <w:r>
        <w:rPr>
          <w:rFonts w:ascii="Times New Roman"/>
          <w:b w:val="false"/>
          <w:i w:val="false"/>
          <w:color w:val="000000"/>
          <w:sz w:val="28"/>
        </w:rPr>
        <w:t xml:space="preserve">
                мыстарын  сердi қайта базалау </w:t>
      </w:r>
      <w:r>
        <w:br/>
      </w:r>
      <w:r>
        <w:rPr>
          <w:rFonts w:ascii="Times New Roman"/>
          <w:b w:val="false"/>
          <w:i w:val="false"/>
          <w:color w:val="000000"/>
          <w:sz w:val="28"/>
        </w:rPr>
        <w:t xml:space="preserve">
                жүргiзуге жөнiндегi құрылыс </w:t>
      </w:r>
      <w:r>
        <w:br/>
      </w:r>
      <w:r>
        <w:rPr>
          <w:rFonts w:ascii="Times New Roman"/>
          <w:b w:val="false"/>
          <w:i w:val="false"/>
          <w:color w:val="000000"/>
          <w:sz w:val="28"/>
        </w:rPr>
        <w:t xml:space="preserve">
                Солтүстiк жұмыстарын жүргiзуге </w:t>
      </w:r>
      <w:r>
        <w:br/>
      </w:r>
      <w:r>
        <w:rPr>
          <w:rFonts w:ascii="Times New Roman"/>
          <w:b w:val="false"/>
          <w:i w:val="false"/>
          <w:color w:val="000000"/>
          <w:sz w:val="28"/>
        </w:rPr>
        <w:t xml:space="preserve">
                Қазақстан (облыстық психиатрия </w:t>
      </w:r>
      <w:r>
        <w:br/>
      </w:r>
      <w:r>
        <w:rPr>
          <w:rFonts w:ascii="Times New Roman"/>
          <w:b w:val="false"/>
          <w:i w:val="false"/>
          <w:color w:val="000000"/>
          <w:sz w:val="28"/>
        </w:rPr>
        <w:t xml:space="preserve">
                облысының ауруханасының емдiк </w:t>
      </w:r>
      <w:r>
        <w:br/>
      </w:r>
      <w:r>
        <w:rPr>
          <w:rFonts w:ascii="Times New Roman"/>
          <w:b w:val="false"/>
          <w:i w:val="false"/>
          <w:color w:val="000000"/>
          <w:sz w:val="28"/>
        </w:rPr>
        <w:t xml:space="preserve">
                бюджетiне корпусының құрылысын </w:t>
      </w:r>
      <w:r>
        <w:br/>
      </w:r>
      <w:r>
        <w:rPr>
          <w:rFonts w:ascii="Times New Roman"/>
          <w:b w:val="false"/>
          <w:i w:val="false"/>
          <w:color w:val="000000"/>
          <w:sz w:val="28"/>
        </w:rPr>
        <w:t xml:space="preserve">
                берiлетiн аяқтау) мақсатты </w:t>
      </w:r>
      <w:r>
        <w:br/>
      </w:r>
      <w:r>
        <w:rPr>
          <w:rFonts w:ascii="Times New Roman"/>
          <w:b w:val="false"/>
          <w:i w:val="false"/>
          <w:color w:val="000000"/>
          <w:sz w:val="28"/>
        </w:rPr>
        <w:t xml:space="preserve">
                мақсатты  трансферттерді аудару </w:t>
      </w:r>
      <w:r>
        <w:br/>
      </w:r>
      <w:r>
        <w:rPr>
          <w:rFonts w:ascii="Times New Roman"/>
          <w:b w:val="false"/>
          <w:i w:val="false"/>
          <w:color w:val="000000"/>
          <w:sz w:val="28"/>
        </w:rPr>
        <w:t xml:space="preserve">
                трансфер. </w:t>
      </w:r>
      <w:r>
        <w:br/>
      </w:r>
      <w:r>
        <w:rPr>
          <w:rFonts w:ascii="Times New Roman"/>
          <w:b w:val="false"/>
          <w:i w:val="false"/>
          <w:color w:val="000000"/>
          <w:sz w:val="28"/>
        </w:rPr>
        <w:t xml:space="preserve">
                ттер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 бағдарламасын орындаудан күтiлетiн нәтижелер:* халық денсаулығының көрсеткiштерiн жақсарту. </w:t>
      </w:r>
    </w:p>
    <w:p>
      <w:pPr>
        <w:spacing w:after="0"/>
        <w:ind w:left="0"/>
        <w:jc w:val="both"/>
      </w:pPr>
      <w:r>
        <w:rPr>
          <w:rFonts w:ascii="Times New Roman"/>
          <w:b w:val="false"/>
          <w:i w:val="false"/>
          <w:color w:val="000000"/>
          <w:sz w:val="28"/>
        </w:rPr>
        <w:t xml:space="preserve">      Ескерту:*) Республикалық бюджеттен берiлген трансферттердi игеру шеңберiнде күтiлетiн нәтижелердi сипаттайтын сандық және сапалық көрсеткiштердi iске асыру жөнiндегi iс-шаралардың тiзбесi тиiстi жергiлiктi бюджет бағдарламасының паспортында көрсетiледi. </w:t>
      </w:r>
    </w:p>
    <w:bookmarkStart w:name="z33" w:id="3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2003 жылғы 1 шiлдедегi     </w:t>
      </w:r>
      <w:r>
        <w:br/>
      </w:r>
      <w:r>
        <w:rPr>
          <w:rFonts w:ascii="Times New Roman"/>
          <w:b w:val="false"/>
          <w:i w:val="false"/>
          <w:color w:val="000000"/>
          <w:sz w:val="28"/>
        </w:rPr>
        <w:t xml:space="preserve">
N 150г бұйрығына        </w:t>
      </w:r>
      <w:r>
        <w:br/>
      </w:r>
      <w:r>
        <w:rPr>
          <w:rFonts w:ascii="Times New Roman"/>
          <w:b w:val="false"/>
          <w:i w:val="false"/>
          <w:color w:val="000000"/>
          <w:sz w:val="28"/>
        </w:rPr>
        <w:t xml:space="preserve">
29-қосымша           </w:t>
      </w:r>
    </w:p>
    <w:bookmarkEnd w:id="32"/>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Үкiметінiң           </w:t>
      </w:r>
      <w:r>
        <w:br/>
      </w:r>
      <w:r>
        <w:rPr>
          <w:rFonts w:ascii="Times New Roman"/>
          <w:b w:val="false"/>
          <w:i w:val="false"/>
          <w:color w:val="000000"/>
          <w:sz w:val="28"/>
        </w:rPr>
        <w:t xml:space="preserve">
2002 жылғы 29 желтоқсандағы   </w:t>
      </w:r>
      <w:r>
        <w:br/>
      </w:r>
      <w:r>
        <w:rPr>
          <w:rFonts w:ascii="Times New Roman"/>
          <w:b w:val="false"/>
          <w:i w:val="false"/>
          <w:color w:val="000000"/>
          <w:sz w:val="28"/>
        </w:rPr>
        <w:t xml:space="preserve">
N 1429 бұйрығына       </w:t>
      </w:r>
      <w:r>
        <w:br/>
      </w:r>
      <w:r>
        <w:rPr>
          <w:rFonts w:ascii="Times New Roman"/>
          <w:b w:val="false"/>
          <w:i w:val="false"/>
          <w:color w:val="000000"/>
          <w:sz w:val="28"/>
        </w:rPr>
        <w:t xml:space="preserve">
531-1-қосымша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Индустрия және сауда министрлiгi </w:t>
      </w:r>
      <w:r>
        <w:br/>
      </w:r>
      <w:r>
        <w:rPr>
          <w:rFonts w:ascii="Times New Roman"/>
          <w:b w:val="false"/>
          <w:i w:val="false"/>
          <w:color w:val="000000"/>
          <w:sz w:val="28"/>
        </w:rPr>
        <w:t xml:space="preserve">
_________________________________ </w:t>
      </w:r>
      <w:r>
        <w:br/>
      </w:r>
      <w:r>
        <w:rPr>
          <w:rFonts w:ascii="Times New Roman"/>
          <w:b w:val="false"/>
          <w:i w:val="false"/>
          <w:color w:val="000000"/>
          <w:sz w:val="28"/>
        </w:rPr>
        <w:t xml:space="preserve">
Бюджет бағдарламасының әкiмшiсi </w:t>
      </w:r>
    </w:p>
    <w:p>
      <w:pPr>
        <w:spacing w:after="0"/>
        <w:ind w:left="0"/>
        <w:jc w:val="left"/>
      </w:pPr>
      <w:r>
        <w:rPr>
          <w:rFonts w:ascii="Times New Roman"/>
          <w:b/>
          <w:i w:val="false"/>
          <w:color w:val="000000"/>
        </w:rPr>
        <w:t xml:space="preserve"> 2003 жылға арналған 034 "Экспорттық кредиттердi </w:t>
      </w:r>
      <w:r>
        <w:br/>
      </w:r>
      <w:r>
        <w:rPr>
          <w:rFonts w:ascii="Times New Roman"/>
          <w:b/>
          <w:i w:val="false"/>
          <w:color w:val="000000"/>
        </w:rPr>
        <w:t xml:space="preserve">
және инвестицияларды сақтандыру жөнiндегi мемлекеттiк сақтандыру корпорациясын құру" республикалық </w:t>
      </w:r>
      <w:r>
        <w:br/>
      </w:r>
      <w:r>
        <w:rPr>
          <w:rFonts w:ascii="Times New Roman"/>
          <w:b/>
          <w:i w:val="false"/>
          <w:color w:val="000000"/>
        </w:rPr>
        <w:t xml:space="preserve">
бюджет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7700000 мың теңге (жетi миллиард жетi миллион теңге). </w:t>
      </w:r>
      <w:r>
        <w:br/>
      </w:r>
      <w:r>
        <w:rPr>
          <w:rFonts w:ascii="Times New Roman"/>
          <w:b w:val="false"/>
          <w:i w:val="false"/>
          <w:color w:val="000000"/>
          <w:sz w:val="28"/>
        </w:rPr>
        <w:t>
      2. Бюджет бағдарламасының нормативтiк құқықтық негiзi: Қазақстан Республикасы Президентiнiң "Ішкi және сыртқы саясатты" 2004 жылға арналған негiзгi бағыттары" 2003 жылғы 4 сәуiрдегi  </w:t>
      </w:r>
      <w:r>
        <w:rPr>
          <w:rFonts w:ascii="Times New Roman"/>
          <w:b w:val="false"/>
          <w:i w:val="false"/>
          <w:color w:val="000000"/>
          <w:sz w:val="28"/>
        </w:rPr>
        <w:t xml:space="preserve">Жолдауы </w:t>
      </w:r>
      <w:r>
        <w:rPr>
          <w:rFonts w:ascii="Times New Roman"/>
          <w:b w:val="false"/>
          <w:i w:val="false"/>
          <w:color w:val="000000"/>
          <w:sz w:val="28"/>
        </w:rPr>
        <w:t>, Қазақстан Республикасының 2002 жылғы 12 желтоқсандағы "2003 жылға арналған республикалық бюджет туралы"  </w:t>
      </w:r>
      <w:r>
        <w:rPr>
          <w:rFonts w:ascii="Times New Roman"/>
          <w:b w:val="false"/>
          <w:i w:val="false"/>
          <w:color w:val="000000"/>
          <w:sz w:val="28"/>
        </w:rPr>
        <w:t xml:space="preserve">Заңы </w:t>
      </w:r>
      <w:r>
        <w:rPr>
          <w:rFonts w:ascii="Times New Roman"/>
          <w:b w:val="false"/>
          <w:i w:val="false"/>
          <w:color w:val="000000"/>
          <w:sz w:val="28"/>
        </w:rPr>
        <w:t>, Заңына өзгерiстер мен толықтырулар енгiзу туралы" Қазақстан Республикасының 2003 жылғы 2 маусымдағы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Yкiметiнiң 2003 жылғы 8 мамырдағы N 442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 бағдарламасын қаржыландыру көзi: республикалық бюджет қаражаты. </w:t>
      </w:r>
      <w:r>
        <w:br/>
      </w:r>
      <w:r>
        <w:rPr>
          <w:rFonts w:ascii="Times New Roman"/>
          <w:b w:val="false"/>
          <w:i w:val="false"/>
          <w:color w:val="000000"/>
          <w:sz w:val="28"/>
        </w:rPr>
        <w:t xml:space="preserve">
      4. Бюджет бағдарламасының мақсаты: сыртқы рынокта қазақстандық өңдеу өнеркәсiбi тауарларының бәсеке қабiлетiн жоғарылату үшiн экспорттық операцияларды сақтандыруды жүзеге асыру. </w:t>
      </w:r>
      <w:r>
        <w:br/>
      </w:r>
      <w:r>
        <w:rPr>
          <w:rFonts w:ascii="Times New Roman"/>
          <w:b w:val="false"/>
          <w:i w:val="false"/>
          <w:color w:val="000000"/>
          <w:sz w:val="28"/>
        </w:rPr>
        <w:t xml:space="preserve">
      5. Бюджет бағдарламасының мiндеттерi: "Мемлекеттiк сақтандыру корпорациясы" Ашық акционерлiк қоғамының жарғылық қорын қалыптастыру. </w:t>
      </w:r>
      <w:r>
        <w:br/>
      </w:r>
      <w:r>
        <w:rPr>
          <w:rFonts w:ascii="Times New Roman"/>
          <w:b w:val="false"/>
          <w:i w:val="false"/>
          <w:color w:val="000000"/>
          <w:sz w:val="28"/>
        </w:rPr>
        <w:t xml:space="preserve">
      6. Бюджеттік бағдарламаны iске асыру жөнiндегi iс-шаралар жоспары: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N|Бағдар.|Кіші |Бағдарла.|Бағдарламаларды (кіші| Іске  |  Жауапты </w:t>
      </w:r>
      <w:r>
        <w:br/>
      </w:r>
      <w:r>
        <w:rPr>
          <w:rFonts w:ascii="Times New Roman"/>
          <w:b w:val="false"/>
          <w:i w:val="false"/>
          <w:color w:val="000000"/>
          <w:sz w:val="28"/>
        </w:rPr>
        <w:t xml:space="preserve">
 |ламаның|бағ. |малардың |  бағдарламаларды)   |асыру  |орындаушылар </w:t>
      </w:r>
      <w:r>
        <w:br/>
      </w:r>
      <w:r>
        <w:rPr>
          <w:rFonts w:ascii="Times New Roman"/>
          <w:b w:val="false"/>
          <w:i w:val="false"/>
          <w:color w:val="000000"/>
          <w:sz w:val="28"/>
        </w:rPr>
        <w:t xml:space="preserve">
 | коды  |дар. | (кіші   | іске асыру жөніндегі|мерзімі| </w:t>
      </w:r>
      <w:r>
        <w:br/>
      </w:r>
      <w:r>
        <w:rPr>
          <w:rFonts w:ascii="Times New Roman"/>
          <w:b w:val="false"/>
          <w:i w:val="false"/>
          <w:color w:val="000000"/>
          <w:sz w:val="28"/>
        </w:rPr>
        <w:t xml:space="preserve">
 |       |лама.|бағдарла.|       іс-шара       |       | </w:t>
      </w:r>
      <w:r>
        <w:br/>
      </w:r>
      <w:r>
        <w:rPr>
          <w:rFonts w:ascii="Times New Roman"/>
          <w:b w:val="false"/>
          <w:i w:val="false"/>
          <w:color w:val="000000"/>
          <w:sz w:val="28"/>
        </w:rPr>
        <w:t xml:space="preserve">
 |       |ның  |малардың)|                     |       | </w:t>
      </w:r>
      <w:r>
        <w:br/>
      </w:r>
      <w:r>
        <w:rPr>
          <w:rFonts w:ascii="Times New Roman"/>
          <w:b w:val="false"/>
          <w:i w:val="false"/>
          <w:color w:val="000000"/>
          <w:sz w:val="28"/>
        </w:rPr>
        <w:t xml:space="preserve">
 |       |коды | атауы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406        Экспорттық  "Экспорттық кредиттер Жыл    Қазақстан </w:t>
      </w:r>
      <w:r>
        <w:br/>
      </w:r>
      <w:r>
        <w:rPr>
          <w:rFonts w:ascii="Times New Roman"/>
          <w:b w:val="false"/>
          <w:i w:val="false"/>
          <w:color w:val="000000"/>
          <w:sz w:val="28"/>
        </w:rPr>
        <w:t xml:space="preserve">
               кредиттер   мен инвестицияларды   iшiнде Республика. </w:t>
      </w:r>
      <w:r>
        <w:br/>
      </w:r>
      <w:r>
        <w:rPr>
          <w:rFonts w:ascii="Times New Roman"/>
          <w:b w:val="false"/>
          <w:i w:val="false"/>
          <w:color w:val="000000"/>
          <w:sz w:val="28"/>
        </w:rPr>
        <w:t xml:space="preserve">
               және инвес. сақтандыру бойынша           сының </w:t>
      </w:r>
      <w:r>
        <w:br/>
      </w:r>
      <w:r>
        <w:rPr>
          <w:rFonts w:ascii="Times New Roman"/>
          <w:b w:val="false"/>
          <w:i w:val="false"/>
          <w:color w:val="000000"/>
          <w:sz w:val="28"/>
        </w:rPr>
        <w:t xml:space="preserve">
               тицияларды  Мемлекеттiк сақтандыру       Индустрия </w:t>
      </w:r>
      <w:r>
        <w:br/>
      </w:r>
      <w:r>
        <w:rPr>
          <w:rFonts w:ascii="Times New Roman"/>
          <w:b w:val="false"/>
          <w:i w:val="false"/>
          <w:color w:val="000000"/>
          <w:sz w:val="28"/>
        </w:rPr>
        <w:t xml:space="preserve">
               жөнiндегi   корпорациясы"                және сауда </w:t>
      </w:r>
      <w:r>
        <w:br/>
      </w:r>
      <w:r>
        <w:rPr>
          <w:rFonts w:ascii="Times New Roman"/>
          <w:b w:val="false"/>
          <w:i w:val="false"/>
          <w:color w:val="000000"/>
          <w:sz w:val="28"/>
        </w:rPr>
        <w:t xml:space="preserve">
               мемлекеттiк Акционерлiк қоғамының        министрлiгi </w:t>
      </w:r>
      <w:r>
        <w:br/>
      </w:r>
      <w:r>
        <w:rPr>
          <w:rFonts w:ascii="Times New Roman"/>
          <w:b w:val="false"/>
          <w:i w:val="false"/>
          <w:color w:val="000000"/>
          <w:sz w:val="28"/>
        </w:rPr>
        <w:t xml:space="preserve">
               сақтандыру  жарғылық қорын </w:t>
      </w:r>
      <w:r>
        <w:br/>
      </w:r>
      <w:r>
        <w:rPr>
          <w:rFonts w:ascii="Times New Roman"/>
          <w:b w:val="false"/>
          <w:i w:val="false"/>
          <w:color w:val="000000"/>
          <w:sz w:val="28"/>
        </w:rPr>
        <w:t xml:space="preserve">
               корпорация. қалыптастыру үшiн </w:t>
      </w:r>
      <w:r>
        <w:br/>
      </w:r>
      <w:r>
        <w:rPr>
          <w:rFonts w:ascii="Times New Roman"/>
          <w:b w:val="false"/>
          <w:i w:val="false"/>
          <w:color w:val="000000"/>
          <w:sz w:val="28"/>
        </w:rPr>
        <w:t xml:space="preserve">
               сын құру    қаражат аудару.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 бағдарламасын орындаудан күтiлетiн нәтижелер: </w:t>
      </w:r>
      <w:r>
        <w:br/>
      </w:r>
      <w:r>
        <w:rPr>
          <w:rFonts w:ascii="Times New Roman"/>
          <w:b w:val="false"/>
          <w:i w:val="false"/>
          <w:color w:val="000000"/>
          <w:sz w:val="28"/>
        </w:rPr>
        <w:t xml:space="preserve">
      1) Сандық өлшемдер: </w:t>
      </w:r>
      <w:r>
        <w:br/>
      </w:r>
      <w:r>
        <w:rPr>
          <w:rFonts w:ascii="Times New Roman"/>
          <w:b w:val="false"/>
          <w:i w:val="false"/>
          <w:color w:val="000000"/>
          <w:sz w:val="28"/>
        </w:rPr>
        <w:t xml:space="preserve">
      Экспорттың жалпы көлемiнiң 20%-ша жуығын құрайтын қосылған құны жоғары тауарларды қазақстандық экспорттаушыларға кепiлдемелер ұсыну; </w:t>
      </w:r>
      <w:r>
        <w:br/>
      </w:r>
      <w:r>
        <w:rPr>
          <w:rFonts w:ascii="Times New Roman"/>
          <w:b w:val="false"/>
          <w:i w:val="false"/>
          <w:color w:val="000000"/>
          <w:sz w:val="28"/>
        </w:rPr>
        <w:t xml:space="preserve">
      2) Сапалық өлшемдер: </w:t>
      </w:r>
      <w:r>
        <w:br/>
      </w:r>
      <w:r>
        <w:rPr>
          <w:rFonts w:ascii="Times New Roman"/>
          <w:b w:val="false"/>
          <w:i w:val="false"/>
          <w:color w:val="000000"/>
          <w:sz w:val="28"/>
        </w:rPr>
        <w:t xml:space="preserve">
      Қажеттілiктер үшiн ақысыз, икемдi және бейiм қызметтi құру жолымен бiр мезгiлде елiмiзде және шетелде қаржылық жағынан күштi және сенiмдi серiктес экспорттаушылар мен отандық тауарлар экспортын қаржыландыратын ұйымдарға сақтандыру және кепiлдемемен қолдау көрсету. </w:t>
      </w:r>
      <w:r>
        <w:br/>
      </w:r>
      <w:r>
        <w:rPr>
          <w:rFonts w:ascii="Times New Roman"/>
          <w:b w:val="false"/>
          <w:i w:val="false"/>
          <w:color w:val="000000"/>
          <w:sz w:val="28"/>
        </w:rPr>
        <w:t xml:space="preserve">
      3) Тиiмдiлiк өлшемдер: </w:t>
      </w:r>
      <w:r>
        <w:br/>
      </w:r>
      <w:r>
        <w:rPr>
          <w:rFonts w:ascii="Times New Roman"/>
          <w:b w:val="false"/>
          <w:i w:val="false"/>
          <w:color w:val="000000"/>
          <w:sz w:val="28"/>
        </w:rPr>
        <w:t xml:space="preserve">
      Кәдiмгi сақтандырумен қамтылмай пайда болатын тәуекелдердi өтеу жолымен экспорттық операцияларды жүргiзу кезiндегi тәуекелдердi төмендету; </w:t>
      </w:r>
      <w:r>
        <w:br/>
      </w:r>
      <w:r>
        <w:rPr>
          <w:rFonts w:ascii="Times New Roman"/>
          <w:b w:val="false"/>
          <w:i w:val="false"/>
          <w:color w:val="000000"/>
          <w:sz w:val="28"/>
        </w:rPr>
        <w:t xml:space="preserve">
      4) Нәтижелiк өлшемдер: </w:t>
      </w:r>
      <w:r>
        <w:br/>
      </w:r>
      <w:r>
        <w:rPr>
          <w:rFonts w:ascii="Times New Roman"/>
          <w:b w:val="false"/>
          <w:i w:val="false"/>
          <w:color w:val="000000"/>
          <w:sz w:val="28"/>
        </w:rPr>
        <w:t xml:space="preserve">
      Жоғары деңгейде өңделген отандық өнiм экспортының өсiмi, ел экономикасының дамуы, жаңа өндiрiс түрлерiн игеру. </w:t>
      </w:r>
    </w:p>
    <w:bookmarkStart w:name="z34" w:id="3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2003 жылғы 1 шiлдедегi     </w:t>
      </w:r>
      <w:r>
        <w:br/>
      </w:r>
      <w:r>
        <w:rPr>
          <w:rFonts w:ascii="Times New Roman"/>
          <w:b w:val="false"/>
          <w:i w:val="false"/>
          <w:color w:val="000000"/>
          <w:sz w:val="28"/>
        </w:rPr>
        <w:t xml:space="preserve">
N 150г бұйрығына        </w:t>
      </w:r>
      <w:r>
        <w:br/>
      </w:r>
      <w:r>
        <w:rPr>
          <w:rFonts w:ascii="Times New Roman"/>
          <w:b w:val="false"/>
          <w:i w:val="false"/>
          <w:color w:val="000000"/>
          <w:sz w:val="28"/>
        </w:rPr>
        <w:t xml:space="preserve">
30-қосымша           </w:t>
      </w:r>
    </w:p>
    <w:bookmarkEnd w:id="33"/>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Үкiметінiң           </w:t>
      </w:r>
      <w:r>
        <w:br/>
      </w:r>
      <w:r>
        <w:rPr>
          <w:rFonts w:ascii="Times New Roman"/>
          <w:b w:val="false"/>
          <w:i w:val="false"/>
          <w:color w:val="000000"/>
          <w:sz w:val="28"/>
        </w:rPr>
        <w:t xml:space="preserve">
2002 жылғы 29 желтоқсандағы   </w:t>
      </w:r>
      <w:r>
        <w:br/>
      </w:r>
      <w:r>
        <w:rPr>
          <w:rFonts w:ascii="Times New Roman"/>
          <w:b w:val="false"/>
          <w:i w:val="false"/>
          <w:color w:val="000000"/>
          <w:sz w:val="28"/>
        </w:rPr>
        <w:t xml:space="preserve">
N 1429 бұйрығына       </w:t>
      </w:r>
      <w:r>
        <w:br/>
      </w:r>
      <w:r>
        <w:rPr>
          <w:rFonts w:ascii="Times New Roman"/>
          <w:b w:val="false"/>
          <w:i w:val="false"/>
          <w:color w:val="000000"/>
          <w:sz w:val="28"/>
        </w:rPr>
        <w:t xml:space="preserve">
548-1-қосымша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Индустрия және сауда министрлiгi </w:t>
      </w:r>
      <w:r>
        <w:br/>
      </w:r>
      <w:r>
        <w:rPr>
          <w:rFonts w:ascii="Times New Roman"/>
          <w:b w:val="false"/>
          <w:i w:val="false"/>
          <w:color w:val="000000"/>
          <w:sz w:val="28"/>
        </w:rPr>
        <w:t xml:space="preserve">
_________________________________ </w:t>
      </w:r>
      <w:r>
        <w:br/>
      </w:r>
      <w:r>
        <w:rPr>
          <w:rFonts w:ascii="Times New Roman"/>
          <w:b w:val="false"/>
          <w:i w:val="false"/>
          <w:color w:val="000000"/>
          <w:sz w:val="28"/>
        </w:rPr>
        <w:t xml:space="preserve">
Бюджет бағдарламасының әкiмшiсi </w:t>
      </w:r>
    </w:p>
    <w:p>
      <w:pPr>
        <w:spacing w:after="0"/>
        <w:ind w:left="0"/>
        <w:jc w:val="left"/>
      </w:pPr>
      <w:r>
        <w:rPr>
          <w:rFonts w:ascii="Times New Roman"/>
          <w:b/>
          <w:i w:val="false"/>
          <w:color w:val="000000"/>
        </w:rPr>
        <w:t xml:space="preserve"> 2003 жылға арналған 058 "Грозный қаласындағы тұрғын үй құрылысына Ресей федерациясының Yкiметiне ізгiлiк </w:t>
      </w:r>
      <w:r>
        <w:br/>
      </w:r>
      <w:r>
        <w:rPr>
          <w:rFonts w:ascii="Times New Roman"/>
          <w:b/>
          <w:i w:val="false"/>
          <w:color w:val="000000"/>
        </w:rPr>
        <w:t xml:space="preserve">
көмек" республикалық бюджет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225 000 мың теңге (екi жүз жиырма бес миллион теңге). </w:t>
      </w:r>
      <w:r>
        <w:br/>
      </w:r>
      <w:r>
        <w:rPr>
          <w:rFonts w:ascii="Times New Roman"/>
          <w:b w:val="false"/>
          <w:i w:val="false"/>
          <w:color w:val="000000"/>
          <w:sz w:val="28"/>
        </w:rPr>
        <w:t>
      2. Бюджет бағдарламасының нормативтiк құқықтық негiзi: "Ресей Федерациясына iзгiлiк көмек көрсетудiң кейбiр ұйымдық мәселелерi туралы" Қазақстан Республикасы Yкiметiнiң 2003 жылғы 18 сәуiрдегi N 64-р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2002 жылғы 12 желтоқсандағы "2003 жылға арналған республикалық бюджет туралы"  </w:t>
      </w:r>
      <w:r>
        <w:rPr>
          <w:rFonts w:ascii="Times New Roman"/>
          <w:b w:val="false"/>
          <w:i w:val="false"/>
          <w:color w:val="000000"/>
          <w:sz w:val="28"/>
        </w:rPr>
        <w:t xml:space="preserve">Заңы </w:t>
      </w:r>
      <w:r>
        <w:rPr>
          <w:rFonts w:ascii="Times New Roman"/>
          <w:b w:val="false"/>
          <w:i w:val="false"/>
          <w:color w:val="000000"/>
          <w:sz w:val="28"/>
        </w:rPr>
        <w:t xml:space="preserve">. </w:t>
      </w:r>
      <w:r>
        <w:br/>
      </w:r>
      <w:r>
        <w:rPr>
          <w:rFonts w:ascii="Times New Roman"/>
          <w:b w:val="false"/>
          <w:i w:val="false"/>
          <w:color w:val="000000"/>
          <w:sz w:val="28"/>
        </w:rPr>
        <w:t xml:space="preserve">
      3. Бюджет бағдарламасын қаржыландыру көздерi: республикалық бюджет қаражаты. </w:t>
      </w:r>
      <w:r>
        <w:br/>
      </w:r>
      <w:r>
        <w:rPr>
          <w:rFonts w:ascii="Times New Roman"/>
          <w:b w:val="false"/>
          <w:i w:val="false"/>
          <w:color w:val="000000"/>
          <w:sz w:val="28"/>
        </w:rPr>
        <w:t xml:space="preserve">
      4. Бюджет бағдарламасының мақсаты: Грозный қаласында 48 пәтерлiк тұрғын үй құрылысын қамтамасыз ету. </w:t>
      </w:r>
      <w:r>
        <w:br/>
      </w:r>
      <w:r>
        <w:rPr>
          <w:rFonts w:ascii="Times New Roman"/>
          <w:b w:val="false"/>
          <w:i w:val="false"/>
          <w:color w:val="000000"/>
          <w:sz w:val="28"/>
        </w:rPr>
        <w:t xml:space="preserve">
      5. Бюджет бағдарламасының мiндетi: Грозный қаласында 48 пәтерлiк тұрғын үй салуға Ресей Федерациясына iзгiлiк көмек көрсету. </w:t>
      </w:r>
      <w:r>
        <w:br/>
      </w: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N|Бағдар.|Кіші |Бағдарла.|Бағдарламаларды (кіші| Іске  |  Жауапты </w:t>
      </w:r>
      <w:r>
        <w:br/>
      </w:r>
      <w:r>
        <w:rPr>
          <w:rFonts w:ascii="Times New Roman"/>
          <w:b w:val="false"/>
          <w:i w:val="false"/>
          <w:color w:val="000000"/>
          <w:sz w:val="28"/>
        </w:rPr>
        <w:t xml:space="preserve">
 |ламаның|бағ. |малардың |  бағдарламаларды)   |асыру  |орындаушылар </w:t>
      </w:r>
      <w:r>
        <w:br/>
      </w:r>
      <w:r>
        <w:rPr>
          <w:rFonts w:ascii="Times New Roman"/>
          <w:b w:val="false"/>
          <w:i w:val="false"/>
          <w:color w:val="000000"/>
          <w:sz w:val="28"/>
        </w:rPr>
        <w:t xml:space="preserve">
 | коды  |дар. | (кіші   | іске асыру жөніндегі|мерзімі| </w:t>
      </w:r>
      <w:r>
        <w:br/>
      </w:r>
      <w:r>
        <w:rPr>
          <w:rFonts w:ascii="Times New Roman"/>
          <w:b w:val="false"/>
          <w:i w:val="false"/>
          <w:color w:val="000000"/>
          <w:sz w:val="28"/>
        </w:rPr>
        <w:t xml:space="preserve">
 |       |лама.|бағдарла.|       іс-шара       |       | </w:t>
      </w:r>
      <w:r>
        <w:br/>
      </w:r>
      <w:r>
        <w:rPr>
          <w:rFonts w:ascii="Times New Roman"/>
          <w:b w:val="false"/>
          <w:i w:val="false"/>
          <w:color w:val="000000"/>
          <w:sz w:val="28"/>
        </w:rPr>
        <w:t xml:space="preserve">
 |       |ның  |малардың)|                     |       | </w:t>
      </w:r>
      <w:r>
        <w:br/>
      </w:r>
      <w:r>
        <w:rPr>
          <w:rFonts w:ascii="Times New Roman"/>
          <w:b w:val="false"/>
          <w:i w:val="false"/>
          <w:color w:val="000000"/>
          <w:sz w:val="28"/>
        </w:rPr>
        <w:t xml:space="preserve">
 |       |коды | атауы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058         Грозный   Ресей федерациясының  Жыл     Қазақстан </w:t>
      </w:r>
      <w:r>
        <w:br/>
      </w:r>
      <w:r>
        <w:rPr>
          <w:rFonts w:ascii="Times New Roman"/>
          <w:b w:val="false"/>
          <w:i w:val="false"/>
          <w:color w:val="000000"/>
          <w:sz w:val="28"/>
        </w:rPr>
        <w:t xml:space="preserve">
                қаласын.  Yкiметiне Грозный     iшiнде  Республика. </w:t>
      </w:r>
      <w:r>
        <w:br/>
      </w:r>
      <w:r>
        <w:rPr>
          <w:rFonts w:ascii="Times New Roman"/>
          <w:b w:val="false"/>
          <w:i w:val="false"/>
          <w:color w:val="000000"/>
          <w:sz w:val="28"/>
        </w:rPr>
        <w:t xml:space="preserve">
                дағы      қаласында тұрғын үй           сының </w:t>
      </w:r>
      <w:r>
        <w:br/>
      </w:r>
      <w:r>
        <w:rPr>
          <w:rFonts w:ascii="Times New Roman"/>
          <w:b w:val="false"/>
          <w:i w:val="false"/>
          <w:color w:val="000000"/>
          <w:sz w:val="28"/>
        </w:rPr>
        <w:t xml:space="preserve">
                тұрғын үй салуға ізгiлiк көмек          Индустрия </w:t>
      </w:r>
      <w:r>
        <w:br/>
      </w:r>
      <w:r>
        <w:rPr>
          <w:rFonts w:ascii="Times New Roman"/>
          <w:b w:val="false"/>
          <w:i w:val="false"/>
          <w:color w:val="000000"/>
          <w:sz w:val="28"/>
        </w:rPr>
        <w:t xml:space="preserve">
                Ресей Фе. аудару.                       және сауда </w:t>
      </w:r>
      <w:r>
        <w:br/>
      </w:r>
      <w:r>
        <w:rPr>
          <w:rFonts w:ascii="Times New Roman"/>
          <w:b w:val="false"/>
          <w:i w:val="false"/>
          <w:color w:val="000000"/>
          <w:sz w:val="28"/>
        </w:rPr>
        <w:t xml:space="preserve">
                дерация.                                министрлiгi </w:t>
      </w:r>
      <w:r>
        <w:br/>
      </w:r>
      <w:r>
        <w:rPr>
          <w:rFonts w:ascii="Times New Roman"/>
          <w:b w:val="false"/>
          <w:i w:val="false"/>
          <w:color w:val="000000"/>
          <w:sz w:val="28"/>
        </w:rPr>
        <w:t xml:space="preserve">
                сының </w:t>
      </w:r>
      <w:r>
        <w:br/>
      </w:r>
      <w:r>
        <w:rPr>
          <w:rFonts w:ascii="Times New Roman"/>
          <w:b w:val="false"/>
          <w:i w:val="false"/>
          <w:color w:val="000000"/>
          <w:sz w:val="28"/>
        </w:rPr>
        <w:t xml:space="preserve">
                Yкiметiне  </w:t>
      </w:r>
      <w:r>
        <w:br/>
      </w:r>
      <w:r>
        <w:rPr>
          <w:rFonts w:ascii="Times New Roman"/>
          <w:b w:val="false"/>
          <w:i w:val="false"/>
          <w:color w:val="000000"/>
          <w:sz w:val="28"/>
        </w:rPr>
        <w:t xml:space="preserve">
                ізгiлiк </w:t>
      </w:r>
      <w:r>
        <w:br/>
      </w:r>
      <w:r>
        <w:rPr>
          <w:rFonts w:ascii="Times New Roman"/>
          <w:b w:val="false"/>
          <w:i w:val="false"/>
          <w:color w:val="000000"/>
          <w:sz w:val="28"/>
        </w:rPr>
        <w:t xml:space="preserve">
                көмек"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 бағдарламасын орындаудан күтiлетiн нәтижелер: жобалық-сметалық құжаттамаға сәйкес Грозный қаласында 48 пәтерлiк тұрғын үй салу үшiн Ресей Федерациясының Yкiметiне iзгiлiк көмек көрсету. </w:t>
      </w:r>
    </w:p>
    <w:bookmarkStart w:name="z35" w:id="3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2003 жылғы 1 шiлдедегi     </w:t>
      </w:r>
      <w:r>
        <w:br/>
      </w:r>
      <w:r>
        <w:rPr>
          <w:rFonts w:ascii="Times New Roman"/>
          <w:b w:val="false"/>
          <w:i w:val="false"/>
          <w:color w:val="000000"/>
          <w:sz w:val="28"/>
        </w:rPr>
        <w:t xml:space="preserve">
N 150г бұйрығына        </w:t>
      </w:r>
      <w:r>
        <w:br/>
      </w:r>
      <w:r>
        <w:rPr>
          <w:rFonts w:ascii="Times New Roman"/>
          <w:b w:val="false"/>
          <w:i w:val="false"/>
          <w:color w:val="000000"/>
          <w:sz w:val="28"/>
        </w:rPr>
        <w:t xml:space="preserve">
32-қосымша           </w:t>
      </w:r>
    </w:p>
    <w:bookmarkEnd w:id="34"/>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Үкiметінiң           </w:t>
      </w:r>
      <w:r>
        <w:br/>
      </w:r>
      <w:r>
        <w:rPr>
          <w:rFonts w:ascii="Times New Roman"/>
          <w:b w:val="false"/>
          <w:i w:val="false"/>
          <w:color w:val="000000"/>
          <w:sz w:val="28"/>
        </w:rPr>
        <w:t xml:space="preserve">
2002 жылғы 29 желтоқсандағы   </w:t>
      </w:r>
      <w:r>
        <w:br/>
      </w:r>
      <w:r>
        <w:rPr>
          <w:rFonts w:ascii="Times New Roman"/>
          <w:b w:val="false"/>
          <w:i w:val="false"/>
          <w:color w:val="000000"/>
          <w:sz w:val="28"/>
        </w:rPr>
        <w:t xml:space="preserve">
N 1429 бұйрығына       </w:t>
      </w:r>
      <w:r>
        <w:br/>
      </w:r>
      <w:r>
        <w:rPr>
          <w:rFonts w:ascii="Times New Roman"/>
          <w:b w:val="false"/>
          <w:i w:val="false"/>
          <w:color w:val="000000"/>
          <w:sz w:val="28"/>
        </w:rPr>
        <w:t xml:space="preserve">
700-1-қосымша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Кедендік бақылау агенттігі </w:t>
      </w:r>
      <w:r>
        <w:br/>
      </w:r>
      <w:r>
        <w:rPr>
          <w:rFonts w:ascii="Times New Roman"/>
          <w:b w:val="false"/>
          <w:i w:val="false"/>
          <w:color w:val="000000"/>
          <w:sz w:val="28"/>
        </w:rPr>
        <w:t xml:space="preserve">
_________________________________ </w:t>
      </w:r>
      <w:r>
        <w:br/>
      </w:r>
      <w:r>
        <w:rPr>
          <w:rFonts w:ascii="Times New Roman"/>
          <w:b w:val="false"/>
          <w:i w:val="false"/>
          <w:color w:val="000000"/>
          <w:sz w:val="28"/>
        </w:rPr>
        <w:t xml:space="preserve">
Бюджеттік бағдарламаның әкiмшiсi </w:t>
      </w:r>
    </w:p>
    <w:p>
      <w:pPr>
        <w:spacing w:after="0"/>
        <w:ind w:left="0"/>
        <w:jc w:val="left"/>
      </w:pPr>
      <w:r>
        <w:rPr>
          <w:rFonts w:ascii="Times New Roman"/>
          <w:b/>
          <w:i w:val="false"/>
          <w:color w:val="000000"/>
        </w:rPr>
        <w:t xml:space="preserve"> 2003 жылға арналған "Кеден бекеттерiн және кедендiк инфрақұрылым нысандарын салу" 301 республикалық </w:t>
      </w:r>
      <w:r>
        <w:br/>
      </w:r>
      <w:r>
        <w:rPr>
          <w:rFonts w:ascii="Times New Roman"/>
          <w:b/>
          <w:i w:val="false"/>
          <w:color w:val="000000"/>
        </w:rPr>
        <w:t xml:space="preserve">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355 631 мың теңге (үш жүз елу бес миллион алты жүз отыз бiр мың теңге). </w:t>
      </w:r>
      <w:r>
        <w:br/>
      </w:r>
      <w:r>
        <w:rPr>
          <w:rFonts w:ascii="Times New Roman"/>
          <w:b w:val="false"/>
          <w:i w:val="false"/>
          <w:color w:val="000000"/>
          <w:sz w:val="28"/>
        </w:rPr>
        <w:t>
      2. Бюджеттiк бағдарламаның нормативтiк-құқықтық негiзi: Қазақстан Республикасының 2003 жылғы 5 сәуiрдегi N 401-II Кеден  </w:t>
      </w:r>
      <w:r>
        <w:rPr>
          <w:rFonts w:ascii="Times New Roman"/>
          <w:b w:val="false"/>
          <w:i w:val="false"/>
          <w:color w:val="000000"/>
          <w:sz w:val="28"/>
        </w:rPr>
        <w:t xml:space="preserve">кодексi </w:t>
      </w:r>
      <w:r>
        <w:rPr>
          <w:rFonts w:ascii="Times New Roman"/>
          <w:b w:val="false"/>
          <w:i w:val="false"/>
          <w:color w:val="000000"/>
          <w:sz w:val="28"/>
        </w:rPr>
        <w:t>; Қазақстан Республикасының 2002 жылғы 12 желтоқсандағы "2003 жылға арналған республикалық бюджет туралы"  </w:t>
      </w:r>
      <w:r>
        <w:rPr>
          <w:rFonts w:ascii="Times New Roman"/>
          <w:b w:val="false"/>
          <w:i w:val="false"/>
          <w:color w:val="000000"/>
          <w:sz w:val="28"/>
        </w:rPr>
        <w:t xml:space="preserve">Заңы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 қаражаты. </w:t>
      </w:r>
      <w:r>
        <w:br/>
      </w:r>
      <w:r>
        <w:rPr>
          <w:rFonts w:ascii="Times New Roman"/>
          <w:b w:val="false"/>
          <w:i w:val="false"/>
          <w:color w:val="000000"/>
          <w:sz w:val="28"/>
        </w:rPr>
        <w:t xml:space="preserve">
      4. Бюджеттiк бағдарламаның мақсаты: Қазақстан Республикасы кеден шекарасының бүкiл периметрi бойынша шекара маңындағы басым кеден бекеттерi мен инфрақұрылым объектiлерiн дамыту, халықаралық тасымалдарға қызмет көрсету құрылымын жетiлдiру. </w:t>
      </w:r>
      <w:r>
        <w:br/>
      </w:r>
      <w:r>
        <w:rPr>
          <w:rFonts w:ascii="Times New Roman"/>
          <w:b w:val="false"/>
          <w:i w:val="false"/>
          <w:color w:val="000000"/>
          <w:sz w:val="28"/>
        </w:rPr>
        <w:t xml:space="preserve">
      5. Бюджеттiк бағдарламаның мiндеттерi: Қазақстан Республикасының шекарасында өткiзу пункттерi мен кедендiк инфрақұрылым объектiлерiнiң құрылысын салу және жайластыру. </w:t>
      </w:r>
      <w:r>
        <w:br/>
      </w: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N|Бағдар.|Кіші |Бағдарла.|Бағдарламаларды (кіші| Іске  |  Жауапты </w:t>
      </w:r>
      <w:r>
        <w:br/>
      </w:r>
      <w:r>
        <w:rPr>
          <w:rFonts w:ascii="Times New Roman"/>
          <w:b w:val="false"/>
          <w:i w:val="false"/>
          <w:color w:val="000000"/>
          <w:sz w:val="28"/>
        </w:rPr>
        <w:t xml:space="preserve">
 |ламаның|бағ. |малардың |  бағдарламаларды)   |асыру  |орындаушылар </w:t>
      </w:r>
      <w:r>
        <w:br/>
      </w:r>
      <w:r>
        <w:rPr>
          <w:rFonts w:ascii="Times New Roman"/>
          <w:b w:val="false"/>
          <w:i w:val="false"/>
          <w:color w:val="000000"/>
          <w:sz w:val="28"/>
        </w:rPr>
        <w:t xml:space="preserve">
 | коды  |дар. | (кіші   | іске асыру жөніндегі|мерзімі| </w:t>
      </w:r>
      <w:r>
        <w:br/>
      </w:r>
      <w:r>
        <w:rPr>
          <w:rFonts w:ascii="Times New Roman"/>
          <w:b w:val="false"/>
          <w:i w:val="false"/>
          <w:color w:val="000000"/>
          <w:sz w:val="28"/>
        </w:rPr>
        <w:t xml:space="preserve">
 |       |лама.|бағдарла.|       іс-шара       |       | </w:t>
      </w:r>
      <w:r>
        <w:br/>
      </w:r>
      <w:r>
        <w:rPr>
          <w:rFonts w:ascii="Times New Roman"/>
          <w:b w:val="false"/>
          <w:i w:val="false"/>
          <w:color w:val="000000"/>
          <w:sz w:val="28"/>
        </w:rPr>
        <w:t xml:space="preserve">
 |       |ның  |малардың)|                     |       | </w:t>
      </w:r>
      <w:r>
        <w:br/>
      </w:r>
      <w:r>
        <w:rPr>
          <w:rFonts w:ascii="Times New Roman"/>
          <w:b w:val="false"/>
          <w:i w:val="false"/>
          <w:color w:val="000000"/>
          <w:sz w:val="28"/>
        </w:rPr>
        <w:t xml:space="preserve">
 |       |коды | атауы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301         Кеден     Белгiленген тәртiппен  Жыл    Қазақстан </w:t>
      </w:r>
      <w:r>
        <w:br/>
      </w:r>
      <w:r>
        <w:rPr>
          <w:rFonts w:ascii="Times New Roman"/>
          <w:b w:val="false"/>
          <w:i w:val="false"/>
          <w:color w:val="000000"/>
          <w:sz w:val="28"/>
        </w:rPr>
        <w:t xml:space="preserve">
                бекеттерi бекiтiлген жобалық-    ішінде Республика. </w:t>
      </w:r>
      <w:r>
        <w:br/>
      </w:r>
      <w:r>
        <w:rPr>
          <w:rFonts w:ascii="Times New Roman"/>
          <w:b w:val="false"/>
          <w:i w:val="false"/>
          <w:color w:val="000000"/>
          <w:sz w:val="28"/>
        </w:rPr>
        <w:t xml:space="preserve">
                және      сметалық құжаттамаға          сының </w:t>
      </w:r>
      <w:r>
        <w:br/>
      </w:r>
      <w:r>
        <w:rPr>
          <w:rFonts w:ascii="Times New Roman"/>
          <w:b w:val="false"/>
          <w:i w:val="false"/>
          <w:color w:val="000000"/>
          <w:sz w:val="28"/>
        </w:rPr>
        <w:t xml:space="preserve">
                кедендiк  сәйкес:                       Кедендік </w:t>
      </w:r>
      <w:r>
        <w:br/>
      </w:r>
      <w:r>
        <w:rPr>
          <w:rFonts w:ascii="Times New Roman"/>
          <w:b w:val="false"/>
          <w:i w:val="false"/>
          <w:color w:val="000000"/>
          <w:sz w:val="28"/>
        </w:rPr>
        <w:t xml:space="preserve">
                инфрақұ.  Солтүстiк Қазақстан,          бақылау </w:t>
      </w:r>
      <w:r>
        <w:br/>
      </w:r>
      <w:r>
        <w:rPr>
          <w:rFonts w:ascii="Times New Roman"/>
          <w:b w:val="false"/>
          <w:i w:val="false"/>
          <w:color w:val="000000"/>
          <w:sz w:val="28"/>
        </w:rPr>
        <w:t xml:space="preserve">
                рылым ны. Павлодар, Алматы              агенттігі </w:t>
      </w:r>
      <w:r>
        <w:br/>
      </w:r>
      <w:r>
        <w:rPr>
          <w:rFonts w:ascii="Times New Roman"/>
          <w:b w:val="false"/>
          <w:i w:val="false"/>
          <w:color w:val="000000"/>
          <w:sz w:val="28"/>
        </w:rPr>
        <w:t xml:space="preserve">
                сандарын  облыстарындағы 4 </w:t>
      </w:r>
      <w:r>
        <w:br/>
      </w:r>
      <w:r>
        <w:rPr>
          <w:rFonts w:ascii="Times New Roman"/>
          <w:b w:val="false"/>
          <w:i w:val="false"/>
          <w:color w:val="000000"/>
          <w:sz w:val="28"/>
        </w:rPr>
        <w:t xml:space="preserve">
                салу      кеден бекетiн электр. </w:t>
      </w:r>
      <w:r>
        <w:br/>
      </w:r>
      <w:r>
        <w:rPr>
          <w:rFonts w:ascii="Times New Roman"/>
          <w:b w:val="false"/>
          <w:i w:val="false"/>
          <w:color w:val="000000"/>
          <w:sz w:val="28"/>
        </w:rPr>
        <w:t xml:space="preserve">
                          мен жабдықтау желiле. </w:t>
      </w:r>
      <w:r>
        <w:br/>
      </w:r>
      <w:r>
        <w:rPr>
          <w:rFonts w:ascii="Times New Roman"/>
          <w:b w:val="false"/>
          <w:i w:val="false"/>
          <w:color w:val="000000"/>
          <w:sz w:val="28"/>
        </w:rPr>
        <w:t xml:space="preserve">
                          рiнiң құрылысы; </w:t>
      </w:r>
      <w:r>
        <w:br/>
      </w:r>
      <w:r>
        <w:rPr>
          <w:rFonts w:ascii="Times New Roman"/>
          <w:b w:val="false"/>
          <w:i w:val="false"/>
          <w:color w:val="000000"/>
          <w:sz w:val="28"/>
        </w:rPr>
        <w:t xml:space="preserve">
                          "Ақтау теңiз порты" </w:t>
      </w:r>
      <w:r>
        <w:br/>
      </w:r>
      <w:r>
        <w:rPr>
          <w:rFonts w:ascii="Times New Roman"/>
          <w:b w:val="false"/>
          <w:i w:val="false"/>
          <w:color w:val="000000"/>
          <w:sz w:val="28"/>
        </w:rPr>
        <w:t xml:space="preserve">
                          АЭА аумағында 1 </w:t>
      </w:r>
      <w:r>
        <w:br/>
      </w:r>
      <w:r>
        <w:rPr>
          <w:rFonts w:ascii="Times New Roman"/>
          <w:b w:val="false"/>
          <w:i w:val="false"/>
          <w:color w:val="000000"/>
          <w:sz w:val="28"/>
        </w:rPr>
        <w:t xml:space="preserve">
                          бақылау-өткiзу </w:t>
      </w:r>
      <w:r>
        <w:br/>
      </w:r>
      <w:r>
        <w:rPr>
          <w:rFonts w:ascii="Times New Roman"/>
          <w:b w:val="false"/>
          <w:i w:val="false"/>
          <w:color w:val="000000"/>
          <w:sz w:val="28"/>
        </w:rPr>
        <w:t xml:space="preserve">
                          пунктінiң құрылысы; </w:t>
      </w:r>
      <w:r>
        <w:br/>
      </w:r>
      <w:r>
        <w:rPr>
          <w:rFonts w:ascii="Times New Roman"/>
          <w:b w:val="false"/>
          <w:i w:val="false"/>
          <w:color w:val="000000"/>
          <w:sz w:val="28"/>
        </w:rPr>
        <w:t xml:space="preserve">
                          Батыс Қазақстан, </w:t>
      </w:r>
      <w:r>
        <w:br/>
      </w:r>
      <w:r>
        <w:rPr>
          <w:rFonts w:ascii="Times New Roman"/>
          <w:b w:val="false"/>
          <w:i w:val="false"/>
          <w:color w:val="000000"/>
          <w:sz w:val="28"/>
        </w:rPr>
        <w:t xml:space="preserve">
                          Ақтөбе облыстарында </w:t>
      </w:r>
      <w:r>
        <w:br/>
      </w:r>
      <w:r>
        <w:rPr>
          <w:rFonts w:ascii="Times New Roman"/>
          <w:b w:val="false"/>
          <w:i w:val="false"/>
          <w:color w:val="000000"/>
          <w:sz w:val="28"/>
        </w:rPr>
        <w:t xml:space="preserve">
                          4 кеден бекетiнiң </w:t>
      </w:r>
      <w:r>
        <w:br/>
      </w:r>
      <w:r>
        <w:rPr>
          <w:rFonts w:ascii="Times New Roman"/>
          <w:b w:val="false"/>
          <w:i w:val="false"/>
          <w:color w:val="000000"/>
          <w:sz w:val="28"/>
        </w:rPr>
        <w:t xml:space="preserve">
                          құрылысы; </w:t>
      </w:r>
      <w:r>
        <w:br/>
      </w:r>
      <w:r>
        <w:rPr>
          <w:rFonts w:ascii="Times New Roman"/>
          <w:b w:val="false"/>
          <w:i w:val="false"/>
          <w:color w:val="000000"/>
          <w:sz w:val="28"/>
        </w:rPr>
        <w:t xml:space="preserve">
                          Астана қаласындағы </w:t>
      </w:r>
      <w:r>
        <w:br/>
      </w:r>
      <w:r>
        <w:rPr>
          <w:rFonts w:ascii="Times New Roman"/>
          <w:b w:val="false"/>
          <w:i w:val="false"/>
          <w:color w:val="000000"/>
          <w:sz w:val="28"/>
        </w:rPr>
        <w:t xml:space="preserve">
                          ақпараттық кеден </w:t>
      </w:r>
      <w:r>
        <w:br/>
      </w:r>
      <w:r>
        <w:rPr>
          <w:rFonts w:ascii="Times New Roman"/>
          <w:b w:val="false"/>
          <w:i w:val="false"/>
          <w:color w:val="000000"/>
          <w:sz w:val="28"/>
        </w:rPr>
        <w:t xml:space="preserve">
                          бекетiнiң құрылысын </w:t>
      </w:r>
      <w:r>
        <w:br/>
      </w:r>
      <w:r>
        <w:rPr>
          <w:rFonts w:ascii="Times New Roman"/>
          <w:b w:val="false"/>
          <w:i w:val="false"/>
          <w:color w:val="000000"/>
          <w:sz w:val="28"/>
        </w:rPr>
        <w:t xml:space="preserve">
                          аяқтау; </w:t>
      </w:r>
      <w:r>
        <w:br/>
      </w:r>
      <w:r>
        <w:rPr>
          <w:rFonts w:ascii="Times New Roman"/>
          <w:b w:val="false"/>
          <w:i w:val="false"/>
          <w:color w:val="000000"/>
          <w:sz w:val="28"/>
        </w:rPr>
        <w:t xml:space="preserve">
                          Кеден инфрақұрылымы </w:t>
      </w:r>
      <w:r>
        <w:br/>
      </w:r>
      <w:r>
        <w:rPr>
          <w:rFonts w:ascii="Times New Roman"/>
          <w:b w:val="false"/>
          <w:i w:val="false"/>
          <w:color w:val="000000"/>
          <w:sz w:val="28"/>
        </w:rPr>
        <w:t xml:space="preserve">
                          объектiлерiнiң </w:t>
      </w:r>
      <w:r>
        <w:br/>
      </w:r>
      <w:r>
        <w:rPr>
          <w:rFonts w:ascii="Times New Roman"/>
          <w:b w:val="false"/>
          <w:i w:val="false"/>
          <w:color w:val="000000"/>
          <w:sz w:val="28"/>
        </w:rPr>
        <w:t xml:space="preserve">
                          құрылысы: Шығыс </w:t>
      </w:r>
      <w:r>
        <w:br/>
      </w:r>
      <w:r>
        <w:rPr>
          <w:rFonts w:ascii="Times New Roman"/>
          <w:b w:val="false"/>
          <w:i w:val="false"/>
          <w:color w:val="000000"/>
          <w:sz w:val="28"/>
        </w:rPr>
        <w:t xml:space="preserve">
                          Қазақстан облысындағы </w:t>
      </w:r>
      <w:r>
        <w:br/>
      </w:r>
      <w:r>
        <w:rPr>
          <w:rFonts w:ascii="Times New Roman"/>
          <w:b w:val="false"/>
          <w:i w:val="false"/>
          <w:color w:val="000000"/>
          <w:sz w:val="28"/>
        </w:rPr>
        <w:t xml:space="preserve">
                          және Астана қаласын. </w:t>
      </w:r>
      <w:r>
        <w:br/>
      </w:r>
      <w:r>
        <w:rPr>
          <w:rFonts w:ascii="Times New Roman"/>
          <w:b w:val="false"/>
          <w:i w:val="false"/>
          <w:color w:val="000000"/>
          <w:sz w:val="28"/>
        </w:rPr>
        <w:t xml:space="preserve">
                          дағы кедендiк </w:t>
      </w:r>
      <w:r>
        <w:br/>
      </w:r>
      <w:r>
        <w:rPr>
          <w:rFonts w:ascii="Times New Roman"/>
          <w:b w:val="false"/>
          <w:i w:val="false"/>
          <w:color w:val="000000"/>
          <w:sz w:val="28"/>
        </w:rPr>
        <w:t xml:space="preserve">
                          ресiмдеу залдары. </w:t>
      </w:r>
      <w:r>
        <w:br/>
      </w:r>
      <w:r>
        <w:rPr>
          <w:rFonts w:ascii="Times New Roman"/>
          <w:b w:val="false"/>
          <w:i w:val="false"/>
          <w:color w:val="000000"/>
          <w:sz w:val="28"/>
        </w:rPr>
        <w:t xml:space="preserve">
                          Кедендiк инфрақұрылым </w:t>
      </w:r>
      <w:r>
        <w:br/>
      </w:r>
      <w:r>
        <w:rPr>
          <w:rFonts w:ascii="Times New Roman"/>
          <w:b w:val="false"/>
          <w:i w:val="false"/>
          <w:color w:val="000000"/>
          <w:sz w:val="28"/>
        </w:rPr>
        <w:t xml:space="preserve">
                          объектiлерiнiң </w:t>
      </w:r>
      <w:r>
        <w:br/>
      </w:r>
      <w:r>
        <w:rPr>
          <w:rFonts w:ascii="Times New Roman"/>
          <w:b w:val="false"/>
          <w:i w:val="false"/>
          <w:color w:val="000000"/>
          <w:sz w:val="28"/>
        </w:rPr>
        <w:t xml:space="preserve">
                          жобалық-сметалық </w:t>
      </w:r>
      <w:r>
        <w:br/>
      </w:r>
      <w:r>
        <w:rPr>
          <w:rFonts w:ascii="Times New Roman"/>
          <w:b w:val="false"/>
          <w:i w:val="false"/>
          <w:color w:val="000000"/>
          <w:sz w:val="28"/>
        </w:rPr>
        <w:t xml:space="preserve">
                          құжаттамасы.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Кедендiк бақылаудың тиiмдiлігі мен сапасын, Қазақстан Республикасы мемлекеттiк шекарасының қауiпсiздiгiн және оны қорғауды қамтамасыз ету, бақылау органдарының қызметкерлерi үшiн әлеуметтiк-тұрмыстық жағдайлар, сыртқы экономикалық қызметке қатысушылар үшiн сервистiк қызметтер жасау, тауарлар мен көлiк құралдарын кедендiк ресiмдеудi жетiлдiру, шекара маңындағы аудандарды әлеуметтiк-экономикалық дамыту, мемлекеттiң кiрiсiне түсетiн түсiмдердi ұлғайту. </w:t>
      </w:r>
    </w:p>
    <w:bookmarkStart w:name="z36" w:id="3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2003 жылғы 1 шiлдедегi     </w:t>
      </w:r>
      <w:r>
        <w:br/>
      </w:r>
      <w:r>
        <w:rPr>
          <w:rFonts w:ascii="Times New Roman"/>
          <w:b w:val="false"/>
          <w:i w:val="false"/>
          <w:color w:val="000000"/>
          <w:sz w:val="28"/>
        </w:rPr>
        <w:t xml:space="preserve">
N 150г бұйрығына        </w:t>
      </w:r>
      <w:r>
        <w:br/>
      </w:r>
      <w:r>
        <w:rPr>
          <w:rFonts w:ascii="Times New Roman"/>
          <w:b w:val="false"/>
          <w:i w:val="false"/>
          <w:color w:val="000000"/>
          <w:sz w:val="28"/>
        </w:rPr>
        <w:t xml:space="preserve">
33-қосымша           </w:t>
      </w:r>
    </w:p>
    <w:bookmarkEnd w:id="35"/>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Үкiметінiң           </w:t>
      </w:r>
      <w:r>
        <w:br/>
      </w:r>
      <w:r>
        <w:rPr>
          <w:rFonts w:ascii="Times New Roman"/>
          <w:b w:val="false"/>
          <w:i w:val="false"/>
          <w:color w:val="000000"/>
          <w:sz w:val="28"/>
        </w:rPr>
        <w:t xml:space="preserve">
2002 жылғы 29 желтоқсандағы   </w:t>
      </w:r>
      <w:r>
        <w:br/>
      </w:r>
      <w:r>
        <w:rPr>
          <w:rFonts w:ascii="Times New Roman"/>
          <w:b w:val="false"/>
          <w:i w:val="false"/>
          <w:color w:val="000000"/>
          <w:sz w:val="28"/>
        </w:rPr>
        <w:t xml:space="preserve">
N 1429 бұйрығына       </w:t>
      </w:r>
      <w:r>
        <w:br/>
      </w:r>
      <w:r>
        <w:rPr>
          <w:rFonts w:ascii="Times New Roman"/>
          <w:b w:val="false"/>
          <w:i w:val="false"/>
          <w:color w:val="000000"/>
          <w:sz w:val="28"/>
        </w:rPr>
        <w:t xml:space="preserve">
743-1-қосымша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Іс басқармасы </w:t>
      </w:r>
      <w:r>
        <w:br/>
      </w:r>
      <w:r>
        <w:rPr>
          <w:rFonts w:ascii="Times New Roman"/>
          <w:b w:val="false"/>
          <w:i w:val="false"/>
          <w:color w:val="000000"/>
          <w:sz w:val="28"/>
        </w:rPr>
        <w:t xml:space="preserve">
_________________________________ </w:t>
      </w:r>
      <w:r>
        <w:br/>
      </w:r>
      <w:r>
        <w:rPr>
          <w:rFonts w:ascii="Times New Roman"/>
          <w:b w:val="false"/>
          <w:i w:val="false"/>
          <w:color w:val="000000"/>
          <w:sz w:val="28"/>
        </w:rPr>
        <w:t xml:space="preserve">
бюджеттік бағдарламаның әкiмгері </w:t>
      </w:r>
    </w:p>
    <w:p>
      <w:pPr>
        <w:spacing w:after="0"/>
        <w:ind w:left="0"/>
        <w:jc w:val="left"/>
      </w:pPr>
      <w:r>
        <w:rPr>
          <w:rFonts w:ascii="Times New Roman"/>
          <w:b/>
          <w:i w:val="false"/>
          <w:color w:val="000000"/>
        </w:rPr>
        <w:t xml:space="preserve"> 306 "Қазақ ұлттық музыка академиясының оқу корпусының </w:t>
      </w:r>
      <w:r>
        <w:br/>
      </w:r>
      <w:r>
        <w:rPr>
          <w:rFonts w:ascii="Times New Roman"/>
          <w:b/>
          <w:i w:val="false"/>
          <w:color w:val="000000"/>
        </w:rPr>
        <w:t xml:space="preserve">
концерт залымен бiрге құрылысын аяқтау" республикалық бюджеттiк бағдарламасының 2003 жылға арналған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108000 мың теңге (жүз сегiз миллион теңге). </w:t>
      </w:r>
      <w:r>
        <w:br/>
      </w:r>
      <w:r>
        <w:rPr>
          <w:rFonts w:ascii="Times New Roman"/>
          <w:b w:val="false"/>
          <w:i w:val="false"/>
          <w:color w:val="000000"/>
          <w:sz w:val="28"/>
        </w:rPr>
        <w:t>
      2. Бюджеттiк бағдарламаның нормативтiк-құқықтық негiзi: "2003 жылға арналған республикалық бюджет туралы" Қазақстан Республикасының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Президентi Iс Басқармасының кейбiр мәселелерi туралы" Қазақстан Республикасы Президентiнiң 2000 жылғы 21 сәуiрдегi N 378  </w:t>
      </w:r>
      <w:r>
        <w:rPr>
          <w:rFonts w:ascii="Times New Roman"/>
          <w:b w:val="false"/>
          <w:i w:val="false"/>
          <w:color w:val="000000"/>
          <w:sz w:val="28"/>
        </w:rPr>
        <w:t xml:space="preserve">Жарлығы </w:t>
      </w:r>
      <w:r>
        <w:rPr>
          <w:rFonts w:ascii="Times New Roman"/>
          <w:b w:val="false"/>
          <w:i w:val="false"/>
          <w:color w:val="000000"/>
          <w:sz w:val="28"/>
        </w:rPr>
        <w:t>; "Астана қаласының 2005 жылға дейiнгi "Астананың гүлденуi-Қазақстанның гүлденуi" атты Астана қаласының әлеуметтiк-экономикалық дамуының мемлекеттiк бағдарламасын iске асыру бойынша iс-шаралар жоспарын бекiту туралы" Қазақстан Республикасы Үкiметiнiң N 534  </w:t>
      </w:r>
      <w:r>
        <w:rPr>
          <w:rFonts w:ascii="Times New Roman"/>
          <w:b w:val="false"/>
          <w:i w:val="false"/>
          <w:color w:val="000000"/>
          <w:sz w:val="28"/>
        </w:rPr>
        <w:t xml:space="preserve">қаулысы </w:t>
      </w:r>
      <w:r>
        <w:rPr>
          <w:rFonts w:ascii="Times New Roman"/>
          <w:b w:val="false"/>
          <w:i w:val="false"/>
          <w:color w:val="000000"/>
          <w:sz w:val="28"/>
        </w:rPr>
        <w:t xml:space="preserve">; 2002 жылғы 12 желтоқсандағы Президенттiң қатысуымен өткен "2003 жылы Астана қаласын салу және дамыту бойынша мiндеттер туралы" мәжiлiсiнiң N 01-8.15 хаттамасы. </w:t>
      </w:r>
      <w:r>
        <w:br/>
      </w:r>
      <w:r>
        <w:rPr>
          <w:rFonts w:ascii="Times New Roman"/>
          <w:b w:val="false"/>
          <w:i w:val="false"/>
          <w:color w:val="000000"/>
          <w:sz w:val="28"/>
        </w:rPr>
        <w:t xml:space="preserve">
      3. Бюджеттiк бағдарламаны қаржыландыру көздерi: республикалық бюджет қаражаты. </w:t>
      </w:r>
      <w:r>
        <w:br/>
      </w:r>
      <w:r>
        <w:rPr>
          <w:rFonts w:ascii="Times New Roman"/>
          <w:b w:val="false"/>
          <w:i w:val="false"/>
          <w:color w:val="000000"/>
          <w:sz w:val="28"/>
        </w:rPr>
        <w:t xml:space="preserve">
      4. Бюджеттік бағдарламаның мақсаты: Қазақ ұлттық музыка академиясының оқу корпусының концерт залымен құрылысын аяқтау. </w:t>
      </w:r>
      <w:r>
        <w:br/>
      </w:r>
      <w:r>
        <w:rPr>
          <w:rFonts w:ascii="Times New Roman"/>
          <w:b w:val="false"/>
          <w:i w:val="false"/>
          <w:color w:val="000000"/>
          <w:sz w:val="28"/>
        </w:rPr>
        <w:t xml:space="preserve">
      5. Бюджеттiк бағдарламаның мiндеттерi: Қазақ ұлттық музыка академиясының оқу корпусының концерт залымен құрылысының аяқталуын қамтамасыз ету. </w:t>
      </w:r>
      <w:r>
        <w:br/>
      </w:r>
      <w:r>
        <w:rPr>
          <w:rFonts w:ascii="Times New Roman"/>
          <w:b w:val="false"/>
          <w:i w:val="false"/>
          <w:color w:val="000000"/>
          <w:sz w:val="28"/>
        </w:rPr>
        <w:t xml:space="preserve">
      6. Бюджеттiк бағдарламаны iске асыру бойынша iс-шаралар жоспары: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N|Бағдар.|Кіші |Бағдарла.|  Бағдарламаны (кіші | Іске  |  Жауапты </w:t>
      </w:r>
      <w:r>
        <w:br/>
      </w:r>
      <w:r>
        <w:rPr>
          <w:rFonts w:ascii="Times New Roman"/>
          <w:b w:val="false"/>
          <w:i w:val="false"/>
          <w:color w:val="000000"/>
          <w:sz w:val="28"/>
        </w:rPr>
        <w:t xml:space="preserve">
 |ламаның|бағ. |маның    |    бағдарламаны)    |асыру  |орындаушылар </w:t>
      </w:r>
      <w:r>
        <w:br/>
      </w:r>
      <w:r>
        <w:rPr>
          <w:rFonts w:ascii="Times New Roman"/>
          <w:b w:val="false"/>
          <w:i w:val="false"/>
          <w:color w:val="000000"/>
          <w:sz w:val="28"/>
        </w:rPr>
        <w:t xml:space="preserve">
 | коды  |дар. | (кіші   | іске асыру бойынша  |мерзімі| </w:t>
      </w:r>
      <w:r>
        <w:br/>
      </w:r>
      <w:r>
        <w:rPr>
          <w:rFonts w:ascii="Times New Roman"/>
          <w:b w:val="false"/>
          <w:i w:val="false"/>
          <w:color w:val="000000"/>
          <w:sz w:val="28"/>
        </w:rPr>
        <w:t xml:space="preserve">
 |       |лама.|бағдарла.|     іс-шаралар      |       | </w:t>
      </w:r>
      <w:r>
        <w:br/>
      </w:r>
      <w:r>
        <w:rPr>
          <w:rFonts w:ascii="Times New Roman"/>
          <w:b w:val="false"/>
          <w:i w:val="false"/>
          <w:color w:val="000000"/>
          <w:sz w:val="28"/>
        </w:rPr>
        <w:t xml:space="preserve">
 |       |ның  |маның)   |                     |       | </w:t>
      </w:r>
      <w:r>
        <w:br/>
      </w:r>
      <w:r>
        <w:rPr>
          <w:rFonts w:ascii="Times New Roman"/>
          <w:b w:val="false"/>
          <w:i w:val="false"/>
          <w:color w:val="000000"/>
          <w:sz w:val="28"/>
        </w:rPr>
        <w:t xml:space="preserve">
 |       |коды | атауы   |                     |       | </w:t>
      </w:r>
      <w:r>
        <w:br/>
      </w:r>
      <w:r>
        <w:rPr>
          <w:rFonts w:ascii="Times New Roman"/>
          <w:b w:val="false"/>
          <w:i w:val="false"/>
          <w:color w:val="000000"/>
          <w:sz w:val="28"/>
        </w:rPr>
        <w:t xml:space="preserve">
------------------------------------------------------------------- </w:t>
      </w:r>
      <w:r>
        <w:br/>
      </w:r>
      <w:r>
        <w:rPr>
          <w:rFonts w:ascii="Times New Roman"/>
          <w:b w:val="false"/>
          <w:i w:val="false"/>
          <w:color w:val="000000"/>
          <w:sz w:val="28"/>
        </w:rPr>
        <w:t xml:space="preserve">
1|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306         Қазақ     Белгiленген тәртiппен  Жыл    Қазақстан </w:t>
      </w:r>
      <w:r>
        <w:br/>
      </w:r>
      <w:r>
        <w:rPr>
          <w:rFonts w:ascii="Times New Roman"/>
          <w:b w:val="false"/>
          <w:i w:val="false"/>
          <w:color w:val="000000"/>
          <w:sz w:val="28"/>
        </w:rPr>
        <w:t xml:space="preserve">
                ұлттық    мемлекеттiк бекіту     бойы   Республика. </w:t>
      </w:r>
      <w:r>
        <w:br/>
      </w:r>
      <w:r>
        <w:rPr>
          <w:rFonts w:ascii="Times New Roman"/>
          <w:b w:val="false"/>
          <w:i w:val="false"/>
          <w:color w:val="000000"/>
          <w:sz w:val="28"/>
        </w:rPr>
        <w:t xml:space="preserve">
                музыка    мен сараптамадан өткен        сының Іс </w:t>
      </w:r>
      <w:r>
        <w:br/>
      </w:r>
      <w:r>
        <w:rPr>
          <w:rFonts w:ascii="Times New Roman"/>
          <w:b w:val="false"/>
          <w:i w:val="false"/>
          <w:color w:val="000000"/>
          <w:sz w:val="28"/>
        </w:rPr>
        <w:t xml:space="preserve">
                академия. жобалау-смета құжатта.        басқармасы </w:t>
      </w:r>
      <w:r>
        <w:br/>
      </w:r>
      <w:r>
        <w:rPr>
          <w:rFonts w:ascii="Times New Roman"/>
          <w:b w:val="false"/>
          <w:i w:val="false"/>
          <w:color w:val="000000"/>
          <w:sz w:val="28"/>
        </w:rPr>
        <w:t xml:space="preserve">
                сының оқу масына сәйкес Қазақ </w:t>
      </w:r>
      <w:r>
        <w:br/>
      </w:r>
      <w:r>
        <w:rPr>
          <w:rFonts w:ascii="Times New Roman"/>
          <w:b w:val="false"/>
          <w:i w:val="false"/>
          <w:color w:val="000000"/>
          <w:sz w:val="28"/>
        </w:rPr>
        <w:t xml:space="preserve">
                корпусы.  ұлттық музыка академия. </w:t>
      </w:r>
      <w:r>
        <w:br/>
      </w:r>
      <w:r>
        <w:rPr>
          <w:rFonts w:ascii="Times New Roman"/>
          <w:b w:val="false"/>
          <w:i w:val="false"/>
          <w:color w:val="000000"/>
          <w:sz w:val="28"/>
        </w:rPr>
        <w:t xml:space="preserve">
                ның       сының концерт залы бар </w:t>
      </w:r>
      <w:r>
        <w:br/>
      </w:r>
      <w:r>
        <w:rPr>
          <w:rFonts w:ascii="Times New Roman"/>
          <w:b w:val="false"/>
          <w:i w:val="false"/>
          <w:color w:val="000000"/>
          <w:sz w:val="28"/>
        </w:rPr>
        <w:t xml:space="preserve">
                концерт   оқу корпусының </w:t>
      </w:r>
      <w:r>
        <w:br/>
      </w:r>
      <w:r>
        <w:rPr>
          <w:rFonts w:ascii="Times New Roman"/>
          <w:b w:val="false"/>
          <w:i w:val="false"/>
          <w:color w:val="000000"/>
          <w:sz w:val="28"/>
        </w:rPr>
        <w:t xml:space="preserve">
                залымен   құрылысын (9445 шаршы </w:t>
      </w:r>
      <w:r>
        <w:br/>
      </w:r>
      <w:r>
        <w:rPr>
          <w:rFonts w:ascii="Times New Roman"/>
          <w:b w:val="false"/>
          <w:i w:val="false"/>
          <w:color w:val="000000"/>
          <w:sz w:val="28"/>
        </w:rPr>
        <w:t xml:space="preserve">
                бiрге     метр) аяқтау </w:t>
      </w:r>
      <w:r>
        <w:br/>
      </w:r>
      <w:r>
        <w:rPr>
          <w:rFonts w:ascii="Times New Roman"/>
          <w:b w:val="false"/>
          <w:i w:val="false"/>
          <w:color w:val="000000"/>
          <w:sz w:val="28"/>
        </w:rPr>
        <w:t xml:space="preserve">
                құрылысын </w:t>
      </w:r>
      <w:r>
        <w:br/>
      </w:r>
      <w:r>
        <w:rPr>
          <w:rFonts w:ascii="Times New Roman"/>
          <w:b w:val="false"/>
          <w:i w:val="false"/>
          <w:color w:val="000000"/>
          <w:sz w:val="28"/>
        </w:rPr>
        <w:t xml:space="preserve">
                аяқтау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бағдарламаларды орындаудан күтілетiн нәтиже: Қазақ ұлттық музыка академиясының оқу корпусының концерт залымен құрылысын аяқтау.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