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184d" w14:textId="0171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2002 жылғы 29 желтоқсандағы N 1429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Республиркасы Үкіметінің 2003 жылғы 2 желтоқсандағы N 150я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745-қосымшада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iс-шаралардың жоспары" деген 6-тармақтың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"Саны 287 бiрлiк компьютерлiк техника паркiн сатып алу және жаңарту. Мыналарды: 1 бiрлiк сканер, 1 бiрлiк сервер, Қазақстан Республикасы Президентiнiң қатысуымен өтетiн сапарлық iс-шараларды аудио-ақпараттық қамтамасыз ету үшін 1 бiрлiк цифрлық жабдық сатып алу. Саны 2 бiрлiк бағдарламалық өнімдер мен техникалық ақпарат қорғау құралдарын сатып алу".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