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2ab29" w14:textId="7e2a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29 желтоқсандағы N 1429 қаулысына толықтырулар мен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12 қарашадағы N 150п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жүйесі туралы" Қазақстан Республикасының 1999 жылғы 1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"2003 жылға арналған республикалық бюджеттiк бағдарламалардың паспорттарын бекiту туралы" Қазақстан Республикасы Үкіметінің 29 желтоқсандағы N 1429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339-қосымшада: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іске асыру жөніндегі іс-шаралар жоспары" деген 6-тармақта: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"фильмдерді" деген сөзден кейін ", бейне-роликтерді, телебағдарламалар мен мультфильмдерді жасай және"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"медициналық жабдықтармен" деген сөздерден кейін ", 32 бірлік санында бейнеаппаратурамен (теледидарлар - 16 дана, бейнемагнитафондар - 16 дана)"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"техникалық тапсырманы және бағдарламалық қамтамсыз етуді әзірлеу" деген сөздерден кейін ", деректерді бұдан кейін абоненттік төлеммен берудің ведомстволық желісін ұйымдастыру, компьютерлік жабдыққа құрамдас бөліктерді сатып алу"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"1500" деген сандар "2836"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