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8542" w14:textId="a538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желтоқсандағы N 1429 қаулысына өзгеріс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қарашадағы N 150с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Yкiметінің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302-қосымшада: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іске асыру жөніндегі іс-шаралар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министрлiгі органдарының ақпараттық жүйелерiн дамыту, бipіктіру және сараптамалық талдау (техникалық және заңи) жөніндегі қызметтердi алу, мамандарды ақпараттық технологияларға, ақпаратты қорғауға және корпоративтi телекоммуникациялық желiлерге оқыту".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