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b043" w14:textId="722b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қарашадағы N 150Т қуалысы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"Бюджет жүйесi туралы" Қазақстан Республикасының 1999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жылға арналған республикалық бюджеттiк бағдарламалардың паспорттарын бекiту туралы" 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702-қосымшада: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органдарының Бiрыңғай автоматтандырылған ақпарат жүйесiн құру жобасы бойынша сатып алынған жабдықтың қалдық құнына есептелген қосымша құн салығын төлеу".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