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e9d2c" w14:textId="d7e9d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2002 жылғы 29 желтоқсандағы N 1429 қаулысына өзгерiс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28 қарашадағы N 150э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"2003 жылға арналған республикалық бюджеттiк бағдарламалардың паспорттарын бекiту туралы" Қазақстан Республикасы Үкiметiнiң 2002 жылғы 29 желтоқсандағы N 1429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 пен толықтыру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 </w:t>
      </w:r>
      <w:r>
        <w:rPr>
          <w:rFonts w:ascii="Times New Roman"/>
          <w:b w:val="false"/>
          <w:i w:val="false"/>
          <w:color w:val="000000"/>
          <w:sz w:val="28"/>
        </w:rPr>
        <w:t xml:space="preserve">687-қосымшада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"Бюджеттiк бағдарламаны iске асыру жөнiндегi шаралар" деген 6-тармақ кестесiнiң 5-бағаны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"Алматы қаласында Қазақстан Республикасы Қаржы полициясы агенттiгiнiң арнайы мемлекеттiк мұрағатын құруға арналған жалпы алаңы 2000 шаршы метр үй-жайға металл есiк және құлпы бap металл тор орната отырып күрделi және ағымдағы жөндеу жүргiзу. Арнайы мұрағаттың үй-жайына күзет-өрт дабылын жүргiзу, электр сымын төсеу. Стеллаждар және басқа да тауарлық-материалдық құндылықтар сатып алу.";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қаулыға 690-қосымшада: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"Бюджеттiк бағдарламаны iске асыру жөнiндегi шаралар" деген 6-тармақ кестесiнiң 5-бағаны мынадай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Қаржы полициясы агенттiгiнiң Бiрыңғай автоматтандырылған ақпараттық-телекоммуникациялық жүйесiнiң қолданыстағы "Жедел-қызмет әрекетi" және "Ақпараттық-талдау материалдары, шешiмдер қабылдауды қолдау" iшкi жүйелерiн жетiлдiру жөнiнде iс-шаралар өткiзу, "Кадрлар", "Құжат айналымы" және "Ақпаратты қорғау" ішкі жүйелерін әзірлеу.".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күнінeн бастап күшіне енедi.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