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a36f" w14:textId="49da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2003 жылғы 17 шілдедегі N 712-1 қаулысы</w:t>
      </w:r>
    </w:p>
    <w:p>
      <w:pPr>
        <w:spacing w:after="0"/>
        <w:ind w:left="0"/>
        <w:jc w:val="both"/>
      </w:pPr>
      <w:bookmarkStart w:name="z7" w:id="0"/>
      <w:r>
        <w:rPr>
          <w:rFonts w:ascii="Times New Roman"/>
          <w:b w:val="false"/>
          <w:i w:val="false"/>
          <w:color w:val="000000"/>
          <w:sz w:val="28"/>
        </w:rPr>
        <w:t>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 (бұдан әрi - Жоспар) бекiтiлсiн. </w:t>
      </w:r>
    </w:p>
    <w:bookmarkEnd w:id="1"/>
    <w:bookmarkStart w:name="z2" w:id="2"/>
    <w:p>
      <w:pPr>
        <w:spacing w:after="0"/>
        <w:ind w:left="0"/>
        <w:jc w:val="both"/>
      </w:pPr>
      <w:r>
        <w:rPr>
          <w:rFonts w:ascii="Times New Roman"/>
          <w:b w:val="false"/>
          <w:i w:val="false"/>
          <w:color w:val="000000"/>
          <w:sz w:val="28"/>
        </w:rPr>
        <w:t xml:space="preserve">
      2. Орталық және жергiлiктi атқарушы органдар, Қазақстан Республикасының Президентiне тiкелей бағынатын және есеп беретiн мемлекеттiк органдар (келiсiм бойынша) жылына екi рет жартыжылдықтың қорытындысы бойынша 10 қаңтарға және 10 шiлдеге Қазақстан Республикасының Индустрия және сауда министрлiгiне Жоспардың орындалу барысы туралы ақпарат ұсынсын.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жылына екi рет жартыжылдықтың қорытындысы бойынша 25 қаңтарға және 25 шілдеге Қазақстан Республикасының Үкiметiне Жоспардың орындалу барысы туралы жиынтық ақпарат ұсынсын.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Премьер-Министрiнің орынбасары С.М.Мыңбаевқа жүктелсiн.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17 шілдедегі  </w:t>
      </w:r>
      <w:r>
        <w:br/>
      </w:r>
      <w:r>
        <w:rPr>
          <w:rFonts w:ascii="Times New Roman"/>
          <w:b w:val="false"/>
          <w:i w:val="false"/>
          <w:color w:val="000000"/>
          <w:sz w:val="28"/>
        </w:rPr>
        <w:t xml:space="preserve">
N 712-1 қаулысымен     </w:t>
      </w:r>
      <w:r>
        <w:br/>
      </w:r>
      <w:r>
        <w:rPr>
          <w:rFonts w:ascii="Times New Roman"/>
          <w:b w:val="false"/>
          <w:i w:val="false"/>
          <w:color w:val="000000"/>
          <w:sz w:val="28"/>
        </w:rPr>
        <w:t xml:space="preserve">
бекітілген         </w:t>
      </w:r>
    </w:p>
    <w:bookmarkEnd w:id="6"/>
    <w:p>
      <w:pPr>
        <w:spacing w:after="0"/>
        <w:ind w:left="0"/>
        <w:jc w:val="left"/>
      </w:pPr>
      <w:r>
        <w:rPr>
          <w:rFonts w:ascii="Times New Roman"/>
          <w:b/>
          <w:i w:val="false"/>
          <w:color w:val="000000"/>
        </w:rPr>
        <w:t xml:space="preserve"> Қазақстан Республикасының Индустриялық-инновациялық </w:t>
      </w:r>
      <w:r>
        <w:br/>
      </w:r>
      <w:r>
        <w:rPr>
          <w:rFonts w:ascii="Times New Roman"/>
          <w:b/>
          <w:i w:val="false"/>
          <w:color w:val="000000"/>
        </w:rPr>
        <w:t xml:space="preserve">
дамуының 2003-2015 жылдарға арналған стратегиясын </w:t>
      </w:r>
      <w:r>
        <w:br/>
      </w:r>
      <w:r>
        <w:rPr>
          <w:rFonts w:ascii="Times New Roman"/>
          <w:b/>
          <w:i w:val="false"/>
          <w:color w:val="000000"/>
        </w:rPr>
        <w:t xml:space="preserve">
іске асыру жөніндегі 2003-2005 жылдарға арналған </w:t>
      </w:r>
      <w:r>
        <w:br/>
      </w:r>
      <w:r>
        <w:rPr>
          <w:rFonts w:ascii="Times New Roman"/>
          <w:b/>
          <w:i w:val="false"/>
          <w:color w:val="000000"/>
        </w:rPr>
        <w:t xml:space="preserve">
іс-шаралар жоспары  </w:t>
      </w:r>
    </w:p>
    <w:p>
      <w:pPr>
        <w:spacing w:after="0"/>
        <w:ind w:left="0"/>
        <w:jc w:val="both"/>
      </w:pPr>
      <w:r>
        <w:rPr>
          <w:rFonts w:ascii="Times New Roman"/>
          <w:b w:val="false"/>
          <w:i w:val="false"/>
          <w:color w:val="ff0000"/>
          <w:sz w:val="28"/>
        </w:rPr>
        <w:t xml:space="preserve">       Ескерту. Жоспар өзгерді - ҚР Үкіметінің 2003.12.29. N  </w:t>
      </w:r>
      <w:r>
        <w:rPr>
          <w:rFonts w:ascii="Times New Roman"/>
          <w:b w:val="false"/>
          <w:i w:val="false"/>
          <w:color w:val="000000"/>
          <w:sz w:val="28"/>
        </w:rPr>
        <w:t xml:space="preserve">1341 </w:t>
      </w:r>
      <w:r>
        <w:rPr>
          <w:rFonts w:ascii="Times New Roman"/>
          <w:b w:val="false"/>
          <w:i w:val="false"/>
          <w:color w:val="ff0000"/>
          <w:sz w:val="28"/>
        </w:rPr>
        <w:t xml:space="preserve">, 2004.01.22. N </w:t>
      </w:r>
      <w:r>
        <w:rPr>
          <w:rFonts w:ascii="Times New Roman"/>
          <w:b w:val="false"/>
          <w:i w:val="false"/>
          <w:color w:val="000000"/>
          <w:sz w:val="28"/>
        </w:rPr>
        <w:t xml:space="preserve">68 </w:t>
      </w:r>
      <w:r>
        <w:rPr>
          <w:rFonts w:ascii="Times New Roman"/>
          <w:b w:val="false"/>
          <w:i w:val="false"/>
          <w:color w:val="ff0000"/>
          <w:sz w:val="28"/>
        </w:rPr>
        <w:t xml:space="preserve">, 2004.11.18. N  </w:t>
      </w:r>
      <w:r>
        <w:rPr>
          <w:rFonts w:ascii="Times New Roman"/>
          <w:b w:val="false"/>
          <w:i w:val="false"/>
          <w:color w:val="000000"/>
          <w:sz w:val="28"/>
        </w:rPr>
        <w:t xml:space="preserve">1218 </w:t>
      </w:r>
      <w:r>
        <w:rPr>
          <w:rFonts w:ascii="Times New Roman"/>
          <w:b w:val="false"/>
          <w:i w:val="false"/>
          <w:color w:val="ff0000"/>
          <w:sz w:val="28"/>
        </w:rPr>
        <w:t xml:space="preserve">, 2004.12.03. N  </w:t>
      </w:r>
      <w:r>
        <w:rPr>
          <w:rFonts w:ascii="Times New Roman"/>
          <w:b w:val="false"/>
          <w:i w:val="false"/>
          <w:color w:val="000000"/>
          <w:sz w:val="28"/>
        </w:rPr>
        <w:t xml:space="preserve">1257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Іс-шара     | Аяқтау | Орындауға |Орындау|Болжамды|Қаржылан. </w:t>
      </w:r>
      <w:r>
        <w:br/>
      </w:r>
      <w:r>
        <w:rPr>
          <w:rFonts w:ascii="Times New Roman"/>
          <w:b w:val="false"/>
          <w:i w:val="false"/>
          <w:color w:val="000000"/>
          <w:sz w:val="28"/>
        </w:rPr>
        <w:t xml:space="preserve">
N |               | нысаны |жауаптылар |мерзімі|шығыстар|дыру көзі </w:t>
      </w:r>
      <w:r>
        <w:br/>
      </w:r>
      <w:r>
        <w:rPr>
          <w:rFonts w:ascii="Times New Roman"/>
          <w:b w:val="false"/>
          <w:i w:val="false"/>
          <w:color w:val="000000"/>
          <w:sz w:val="28"/>
        </w:rPr>
        <w:t xml:space="preserve">
   |               |        |           |       | (млн.  | </w:t>
      </w:r>
      <w:r>
        <w:br/>
      </w:r>
      <w:r>
        <w:rPr>
          <w:rFonts w:ascii="Times New Roman"/>
          <w:b w:val="false"/>
          <w:i w:val="false"/>
          <w:color w:val="000000"/>
          <w:sz w:val="28"/>
        </w:rPr>
        <w:t xml:space="preserve">
   |               |        |           |       | теңге)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Индустриялық саясаттың басымдықтарын айқындау </w:t>
      </w:r>
    </w:p>
    <w:p>
      <w:pPr>
        <w:spacing w:after="0"/>
        <w:ind w:left="0"/>
        <w:jc w:val="both"/>
      </w:pPr>
      <w:r>
        <w:rPr>
          <w:rFonts w:ascii="Times New Roman"/>
          <w:b/>
          <w:i w:val="false"/>
          <w:color w:val="000000"/>
          <w:sz w:val="28"/>
        </w:rPr>
        <w:t xml:space="preserve">    1.1. Ғылыми және инновациялық саланы институционалды дамыту </w:t>
      </w:r>
    </w:p>
    <w:p>
      <w:pPr>
        <w:spacing w:after="0"/>
        <w:ind w:left="0"/>
        <w:jc w:val="both"/>
      </w:pPr>
      <w:r>
        <w:rPr>
          <w:rFonts w:ascii="Times New Roman"/>
          <w:b w:val="false"/>
          <w:i w:val="false"/>
          <w:color w:val="000000"/>
          <w:sz w:val="28"/>
        </w:rPr>
        <w:t xml:space="preserve">1.1.1. Маркетингтiк Қазақстан ЭБЖМ,      2003    ЭБЖМ:    Респуб. </w:t>
      </w:r>
      <w:r>
        <w:br/>
      </w:r>
      <w:r>
        <w:rPr>
          <w:rFonts w:ascii="Times New Roman"/>
          <w:b w:val="false"/>
          <w:i w:val="false"/>
          <w:color w:val="000000"/>
          <w:sz w:val="28"/>
        </w:rPr>
        <w:t xml:space="preserve">
       және талда.  Республи. ИСМ        жылғы   2003 ж.  ликалық </w:t>
      </w:r>
      <w:r>
        <w:br/>
      </w:r>
      <w:r>
        <w:rPr>
          <w:rFonts w:ascii="Times New Roman"/>
          <w:b w:val="false"/>
          <w:i w:val="false"/>
          <w:color w:val="000000"/>
          <w:sz w:val="28"/>
        </w:rPr>
        <w:t xml:space="preserve">
       малық зерт.  касының              ІІІ     - 100*   бюджет </w:t>
      </w:r>
      <w:r>
        <w:br/>
      </w:r>
      <w:r>
        <w:rPr>
          <w:rFonts w:ascii="Times New Roman"/>
          <w:b w:val="false"/>
          <w:i w:val="false"/>
          <w:color w:val="000000"/>
          <w:sz w:val="28"/>
        </w:rPr>
        <w:t xml:space="preserve">
       теулер орта. Үкіметі              тоқсан </w:t>
      </w:r>
      <w:r>
        <w:br/>
      </w:r>
      <w:r>
        <w:rPr>
          <w:rFonts w:ascii="Times New Roman"/>
          <w:b w:val="false"/>
          <w:i w:val="false"/>
          <w:color w:val="000000"/>
          <w:sz w:val="28"/>
        </w:rPr>
        <w:t xml:space="preserve">
       лығын құру   қаулысы. </w:t>
      </w:r>
      <w:r>
        <w:br/>
      </w:r>
      <w:r>
        <w:rPr>
          <w:rFonts w:ascii="Times New Roman"/>
          <w:b w:val="false"/>
          <w:i w:val="false"/>
          <w:color w:val="000000"/>
          <w:sz w:val="28"/>
        </w:rPr>
        <w:t xml:space="preserve">
                    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1.1.2. Маркетингтiк Қазақстан ЭБЖМ,      2003 </w:t>
      </w:r>
      <w:r>
        <w:br/>
      </w:r>
      <w:r>
        <w:rPr>
          <w:rFonts w:ascii="Times New Roman"/>
          <w:b w:val="false"/>
          <w:i w:val="false"/>
          <w:color w:val="000000"/>
          <w:sz w:val="28"/>
        </w:rPr>
        <w:t xml:space="preserve">
       және талда.  Республи. Маркетинг. жылғы </w:t>
      </w:r>
      <w:r>
        <w:br/>
      </w:r>
      <w:r>
        <w:rPr>
          <w:rFonts w:ascii="Times New Roman"/>
          <w:b w:val="false"/>
          <w:i w:val="false"/>
          <w:color w:val="000000"/>
          <w:sz w:val="28"/>
        </w:rPr>
        <w:t xml:space="preserve">
       малық зерт.  касының   тік және   IV </w:t>
      </w:r>
      <w:r>
        <w:br/>
      </w:r>
      <w:r>
        <w:rPr>
          <w:rFonts w:ascii="Times New Roman"/>
          <w:b w:val="false"/>
          <w:i w:val="false"/>
          <w:color w:val="000000"/>
          <w:sz w:val="28"/>
        </w:rPr>
        <w:t xml:space="preserve">
       теулер орта. Үкіметіне талдамалық тоқсан </w:t>
      </w:r>
      <w:r>
        <w:br/>
      </w:r>
      <w:r>
        <w:rPr>
          <w:rFonts w:ascii="Times New Roman"/>
          <w:b w:val="false"/>
          <w:i w:val="false"/>
          <w:color w:val="000000"/>
          <w:sz w:val="28"/>
        </w:rPr>
        <w:t xml:space="preserve">
       лығының қыз. ақпарат   зерттеулер </w:t>
      </w:r>
      <w:r>
        <w:br/>
      </w:r>
      <w:r>
        <w:rPr>
          <w:rFonts w:ascii="Times New Roman"/>
          <w:b w:val="false"/>
          <w:i w:val="false"/>
          <w:color w:val="000000"/>
          <w:sz w:val="28"/>
        </w:rPr>
        <w:t xml:space="preserve">
       метi туралы            орталығы </w:t>
      </w:r>
      <w:r>
        <w:br/>
      </w:r>
      <w:r>
        <w:rPr>
          <w:rFonts w:ascii="Times New Roman"/>
          <w:b w:val="false"/>
          <w:i w:val="false"/>
          <w:color w:val="000000"/>
          <w:sz w:val="28"/>
        </w:rPr>
        <w:t xml:space="preserve">
       меморандумды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1.1.3. Маркетингтiк Республи. ЭБЖМ,      2003    ЭБЖМ:    Респуб. </w:t>
      </w:r>
      <w:r>
        <w:br/>
      </w:r>
      <w:r>
        <w:rPr>
          <w:rFonts w:ascii="Times New Roman"/>
          <w:b w:val="false"/>
          <w:i w:val="false"/>
          <w:color w:val="000000"/>
          <w:sz w:val="28"/>
        </w:rPr>
        <w:t xml:space="preserve">
       және талда.  калық     ИСМ        жылғы   2004 ж.  ликалық </w:t>
      </w:r>
      <w:r>
        <w:br/>
      </w:r>
      <w:r>
        <w:rPr>
          <w:rFonts w:ascii="Times New Roman"/>
          <w:b w:val="false"/>
          <w:i w:val="false"/>
          <w:color w:val="000000"/>
          <w:sz w:val="28"/>
        </w:rPr>
        <w:t xml:space="preserve">
       малық зерт.  бюджеттік            ІІІ     - 766,5; бюджет </w:t>
      </w:r>
      <w:r>
        <w:br/>
      </w:r>
      <w:r>
        <w:rPr>
          <w:rFonts w:ascii="Times New Roman"/>
          <w:b w:val="false"/>
          <w:i w:val="false"/>
          <w:color w:val="000000"/>
          <w:sz w:val="28"/>
        </w:rPr>
        <w:t xml:space="preserve">
       теулер орта. комиссия.            тоқсан  2005ж.- </w:t>
      </w:r>
      <w:r>
        <w:br/>
      </w:r>
      <w:r>
        <w:rPr>
          <w:rFonts w:ascii="Times New Roman"/>
          <w:b w:val="false"/>
          <w:i w:val="false"/>
          <w:color w:val="000000"/>
          <w:sz w:val="28"/>
        </w:rPr>
        <w:t xml:space="preserve">
       лығын қосым. ға ұсыныс                    633,5**  </w:t>
      </w:r>
      <w:r>
        <w:br/>
      </w:r>
      <w:r>
        <w:rPr>
          <w:rFonts w:ascii="Times New Roman"/>
          <w:b w:val="false"/>
          <w:i w:val="false"/>
          <w:color w:val="000000"/>
          <w:sz w:val="28"/>
        </w:rPr>
        <w:t xml:space="preserve">
       ша капитал. </w:t>
      </w:r>
      <w:r>
        <w:br/>
      </w:r>
      <w:r>
        <w:rPr>
          <w:rFonts w:ascii="Times New Roman"/>
          <w:b w:val="false"/>
          <w:i w:val="false"/>
          <w:color w:val="000000"/>
          <w:sz w:val="28"/>
        </w:rPr>
        <w:t xml:space="preserve">
       дандыру жө. </w:t>
      </w:r>
      <w:r>
        <w:br/>
      </w:r>
      <w:r>
        <w:rPr>
          <w:rFonts w:ascii="Times New Roman"/>
          <w:b w:val="false"/>
          <w:i w:val="false"/>
          <w:color w:val="000000"/>
          <w:sz w:val="28"/>
        </w:rPr>
        <w:t xml:space="preserve">
       нiнде ұсы. </w:t>
      </w:r>
      <w:r>
        <w:br/>
      </w:r>
      <w:r>
        <w:rPr>
          <w:rFonts w:ascii="Times New Roman"/>
          <w:b w:val="false"/>
          <w:i w:val="false"/>
          <w:color w:val="000000"/>
          <w:sz w:val="28"/>
        </w:rPr>
        <w:t xml:space="preserve">
       ныстар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1.1.4. Инжиниринг   Қазақстан    ИСМ     2003    2003 ж.  Респуб. </w:t>
      </w:r>
      <w:r>
        <w:br/>
      </w:r>
      <w:r>
        <w:rPr>
          <w:rFonts w:ascii="Times New Roman"/>
          <w:b w:val="false"/>
          <w:i w:val="false"/>
          <w:color w:val="000000"/>
          <w:sz w:val="28"/>
        </w:rPr>
        <w:t xml:space="preserve">
       және техно.  Республи.            жылғы   - 100*   ликалық </w:t>
      </w:r>
      <w:r>
        <w:br/>
      </w:r>
      <w:r>
        <w:rPr>
          <w:rFonts w:ascii="Times New Roman"/>
          <w:b w:val="false"/>
          <w:i w:val="false"/>
          <w:color w:val="000000"/>
          <w:sz w:val="28"/>
        </w:rPr>
        <w:t xml:space="preserve">
       логиялар     касының              ІІІ              бюджет </w:t>
      </w:r>
      <w:r>
        <w:br/>
      </w:r>
      <w:r>
        <w:rPr>
          <w:rFonts w:ascii="Times New Roman"/>
          <w:b w:val="false"/>
          <w:i w:val="false"/>
          <w:color w:val="000000"/>
          <w:sz w:val="28"/>
        </w:rPr>
        <w:t xml:space="preserve">
       трансфертi   Үкіметі              тоқсан </w:t>
      </w:r>
      <w:r>
        <w:br/>
      </w:r>
      <w:r>
        <w:rPr>
          <w:rFonts w:ascii="Times New Roman"/>
          <w:b w:val="false"/>
          <w:i w:val="false"/>
          <w:color w:val="000000"/>
          <w:sz w:val="28"/>
        </w:rPr>
        <w:t xml:space="preserve">
       орталығын    қаулысы. </w:t>
      </w:r>
      <w:r>
        <w:br/>
      </w:r>
      <w:r>
        <w:rPr>
          <w:rFonts w:ascii="Times New Roman"/>
          <w:b w:val="false"/>
          <w:i w:val="false"/>
          <w:color w:val="000000"/>
          <w:sz w:val="28"/>
        </w:rPr>
        <w:t xml:space="preserve">
       құру         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1.1.5. Инжиниринг   Қазақстан  ИСМ, Ин.  2003 </w:t>
      </w:r>
      <w:r>
        <w:br/>
      </w:r>
      <w:r>
        <w:rPr>
          <w:rFonts w:ascii="Times New Roman"/>
          <w:b w:val="false"/>
          <w:i w:val="false"/>
          <w:color w:val="000000"/>
          <w:sz w:val="28"/>
        </w:rPr>
        <w:t xml:space="preserve">
       және техно.  Республи.  жиниринг  жылғы </w:t>
      </w:r>
      <w:r>
        <w:br/>
      </w:r>
      <w:r>
        <w:rPr>
          <w:rFonts w:ascii="Times New Roman"/>
          <w:b w:val="false"/>
          <w:i w:val="false"/>
          <w:color w:val="000000"/>
          <w:sz w:val="28"/>
        </w:rPr>
        <w:t xml:space="preserve">
       логиялар     касының    және тех. IV </w:t>
      </w:r>
      <w:r>
        <w:br/>
      </w:r>
      <w:r>
        <w:rPr>
          <w:rFonts w:ascii="Times New Roman"/>
          <w:b w:val="false"/>
          <w:i w:val="false"/>
          <w:color w:val="000000"/>
          <w:sz w:val="28"/>
        </w:rPr>
        <w:t xml:space="preserve">
       трансфертi   Үкіметіне  нология.  тоқсан </w:t>
      </w:r>
      <w:r>
        <w:br/>
      </w:r>
      <w:r>
        <w:rPr>
          <w:rFonts w:ascii="Times New Roman"/>
          <w:b w:val="false"/>
          <w:i w:val="false"/>
          <w:color w:val="000000"/>
          <w:sz w:val="28"/>
        </w:rPr>
        <w:t xml:space="preserve">
       орталығының  ақпарат    лар тран. </w:t>
      </w:r>
      <w:r>
        <w:br/>
      </w:r>
      <w:r>
        <w:rPr>
          <w:rFonts w:ascii="Times New Roman"/>
          <w:b w:val="false"/>
          <w:i w:val="false"/>
          <w:color w:val="000000"/>
          <w:sz w:val="28"/>
        </w:rPr>
        <w:t xml:space="preserve">
       қызметi                 сферті </w:t>
      </w:r>
      <w:r>
        <w:br/>
      </w:r>
      <w:r>
        <w:rPr>
          <w:rFonts w:ascii="Times New Roman"/>
          <w:b w:val="false"/>
          <w:i w:val="false"/>
          <w:color w:val="000000"/>
          <w:sz w:val="28"/>
        </w:rPr>
        <w:t xml:space="preserve">
       туралы ме.              орталығы </w:t>
      </w:r>
      <w:r>
        <w:br/>
      </w:r>
      <w:r>
        <w:rPr>
          <w:rFonts w:ascii="Times New Roman"/>
          <w:b w:val="false"/>
          <w:i w:val="false"/>
          <w:color w:val="000000"/>
          <w:sz w:val="28"/>
        </w:rPr>
        <w:t xml:space="preserve">
       морандумды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1.1.6. Инжиниринг   Республи.  ИСМ,      2003     ИСМ:     Респуб. </w:t>
      </w:r>
      <w:r>
        <w:br/>
      </w:r>
      <w:r>
        <w:rPr>
          <w:rFonts w:ascii="Times New Roman"/>
          <w:b w:val="false"/>
          <w:i w:val="false"/>
          <w:color w:val="000000"/>
          <w:sz w:val="28"/>
        </w:rPr>
        <w:t xml:space="preserve">
       және техно.  калық      ЭБЖМ      жылғы    2004 ж.  ликалық </w:t>
      </w:r>
      <w:r>
        <w:br/>
      </w:r>
      <w:r>
        <w:rPr>
          <w:rFonts w:ascii="Times New Roman"/>
          <w:b w:val="false"/>
          <w:i w:val="false"/>
          <w:color w:val="000000"/>
          <w:sz w:val="28"/>
        </w:rPr>
        <w:t xml:space="preserve">
       логиялар     бюджеттік            ІІІ      - 400    бюджет </w:t>
      </w:r>
      <w:r>
        <w:br/>
      </w:r>
      <w:r>
        <w:rPr>
          <w:rFonts w:ascii="Times New Roman"/>
          <w:b w:val="false"/>
          <w:i w:val="false"/>
          <w:color w:val="000000"/>
          <w:sz w:val="28"/>
        </w:rPr>
        <w:t xml:space="preserve">
       трансфертi   комиссия.            тоқсан </w:t>
      </w:r>
      <w:r>
        <w:br/>
      </w:r>
      <w:r>
        <w:rPr>
          <w:rFonts w:ascii="Times New Roman"/>
          <w:b w:val="false"/>
          <w:i w:val="false"/>
          <w:color w:val="000000"/>
          <w:sz w:val="28"/>
        </w:rPr>
        <w:t xml:space="preserve">
       орталығының  ға ұсыныс </w:t>
      </w:r>
      <w:r>
        <w:br/>
      </w:r>
      <w:r>
        <w:rPr>
          <w:rFonts w:ascii="Times New Roman"/>
          <w:b w:val="false"/>
          <w:i w:val="false"/>
          <w:color w:val="000000"/>
          <w:sz w:val="28"/>
        </w:rPr>
        <w:t xml:space="preserve">
       қосымша ка. </w:t>
      </w:r>
      <w:r>
        <w:br/>
      </w:r>
      <w:r>
        <w:rPr>
          <w:rFonts w:ascii="Times New Roman"/>
          <w:b w:val="false"/>
          <w:i w:val="false"/>
          <w:color w:val="000000"/>
          <w:sz w:val="28"/>
        </w:rPr>
        <w:t xml:space="preserve">
       питалдандыру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1.1.7. Іздестiру,   Қазақстан  БҒМ,      2003     БҒМ:     Респуб. </w:t>
      </w:r>
      <w:r>
        <w:br/>
      </w:r>
      <w:r>
        <w:rPr>
          <w:rFonts w:ascii="Times New Roman"/>
          <w:b w:val="false"/>
          <w:i w:val="false"/>
          <w:color w:val="000000"/>
          <w:sz w:val="28"/>
        </w:rPr>
        <w:t xml:space="preserve">
       бастамашылық Республи.  ЭБЖМ      жылғы    2003 ж.  ликалық </w:t>
      </w:r>
      <w:r>
        <w:br/>
      </w:r>
      <w:r>
        <w:rPr>
          <w:rFonts w:ascii="Times New Roman"/>
          <w:b w:val="false"/>
          <w:i w:val="false"/>
          <w:color w:val="000000"/>
          <w:sz w:val="28"/>
        </w:rPr>
        <w:t xml:space="preserve">
       және қатерлi касының              IV       - 500*   бюджет </w:t>
      </w:r>
      <w:r>
        <w:br/>
      </w:r>
      <w:r>
        <w:rPr>
          <w:rFonts w:ascii="Times New Roman"/>
          <w:b w:val="false"/>
          <w:i w:val="false"/>
          <w:color w:val="000000"/>
          <w:sz w:val="28"/>
        </w:rPr>
        <w:t xml:space="preserve">
       зерттеулердi Үкіметі              тоқсан   2004 ж. </w:t>
      </w:r>
      <w:r>
        <w:br/>
      </w:r>
      <w:r>
        <w:rPr>
          <w:rFonts w:ascii="Times New Roman"/>
          <w:b w:val="false"/>
          <w:i w:val="false"/>
          <w:color w:val="000000"/>
          <w:sz w:val="28"/>
        </w:rPr>
        <w:t xml:space="preserve">
       қолдау және  қаулысы.                      - 500 </w:t>
      </w:r>
      <w:r>
        <w:br/>
      </w:r>
      <w:r>
        <w:rPr>
          <w:rFonts w:ascii="Times New Roman"/>
          <w:b w:val="false"/>
          <w:i w:val="false"/>
          <w:color w:val="000000"/>
          <w:sz w:val="28"/>
        </w:rPr>
        <w:t xml:space="preserve">
       перспектива. ның </w:t>
      </w:r>
      <w:r>
        <w:br/>
      </w:r>
      <w:r>
        <w:rPr>
          <w:rFonts w:ascii="Times New Roman"/>
          <w:b w:val="false"/>
          <w:i w:val="false"/>
          <w:color w:val="000000"/>
          <w:sz w:val="28"/>
        </w:rPr>
        <w:t xml:space="preserve">
       лы ғылыми-   жобасы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әзiрлемелер. </w:t>
      </w:r>
      <w:r>
        <w:br/>
      </w:r>
      <w:r>
        <w:rPr>
          <w:rFonts w:ascii="Times New Roman"/>
          <w:b w:val="false"/>
          <w:i w:val="false"/>
          <w:color w:val="000000"/>
          <w:sz w:val="28"/>
        </w:rPr>
        <w:t xml:space="preserve">
       дi ынталан. </w:t>
      </w:r>
      <w:r>
        <w:br/>
      </w:r>
      <w:r>
        <w:rPr>
          <w:rFonts w:ascii="Times New Roman"/>
          <w:b w:val="false"/>
          <w:i w:val="false"/>
          <w:color w:val="000000"/>
          <w:sz w:val="28"/>
        </w:rPr>
        <w:t xml:space="preserve">
       дыру мақса. </w:t>
      </w:r>
      <w:r>
        <w:br/>
      </w:r>
      <w:r>
        <w:rPr>
          <w:rFonts w:ascii="Times New Roman"/>
          <w:b w:val="false"/>
          <w:i w:val="false"/>
          <w:color w:val="000000"/>
          <w:sz w:val="28"/>
        </w:rPr>
        <w:t xml:space="preserve">
       тында Ғылым </w:t>
      </w:r>
      <w:r>
        <w:br/>
      </w:r>
      <w:r>
        <w:rPr>
          <w:rFonts w:ascii="Times New Roman"/>
          <w:b w:val="false"/>
          <w:i w:val="false"/>
          <w:color w:val="000000"/>
          <w:sz w:val="28"/>
        </w:rPr>
        <w:t xml:space="preserve">
       қорын қайта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1.1.8. Негiзгi мiн. Қазақстан  ЭБЖМ,       2003   2003 ж. </w:t>
      </w:r>
      <w:r>
        <w:br/>
      </w:r>
      <w:r>
        <w:rPr>
          <w:rFonts w:ascii="Times New Roman"/>
          <w:b w:val="false"/>
          <w:i w:val="false"/>
          <w:color w:val="000000"/>
          <w:sz w:val="28"/>
        </w:rPr>
        <w:t xml:space="preserve">
       детi коммер. Республи.  ИСМ, БҒМ,   жылғы  - 100* </w:t>
      </w:r>
      <w:r>
        <w:br/>
      </w:r>
      <w:r>
        <w:rPr>
          <w:rFonts w:ascii="Times New Roman"/>
          <w:b w:val="false"/>
          <w:i w:val="false"/>
          <w:color w:val="000000"/>
          <w:sz w:val="28"/>
        </w:rPr>
        <w:t xml:space="preserve">
       циязациялау  касының    "Ұлттық     ІІІ </w:t>
      </w:r>
      <w:r>
        <w:br/>
      </w:r>
      <w:r>
        <w:rPr>
          <w:rFonts w:ascii="Times New Roman"/>
          <w:b w:val="false"/>
          <w:i w:val="false"/>
          <w:color w:val="000000"/>
          <w:sz w:val="28"/>
        </w:rPr>
        <w:t xml:space="preserve">
       тетiгiн құру Үкіметіне  инновация.  тоқсан </w:t>
      </w:r>
      <w:r>
        <w:br/>
      </w:r>
      <w:r>
        <w:rPr>
          <w:rFonts w:ascii="Times New Roman"/>
          <w:b w:val="false"/>
          <w:i w:val="false"/>
          <w:color w:val="000000"/>
          <w:sz w:val="28"/>
        </w:rPr>
        <w:t xml:space="preserve">
       және иннова. ақпарат    лық қор" </w:t>
      </w:r>
      <w:r>
        <w:br/>
      </w:r>
      <w:r>
        <w:rPr>
          <w:rFonts w:ascii="Times New Roman"/>
          <w:b w:val="false"/>
          <w:i w:val="false"/>
          <w:color w:val="000000"/>
          <w:sz w:val="28"/>
        </w:rPr>
        <w:t xml:space="preserve">
       цияларды                АҚ (келісім </w:t>
      </w:r>
      <w:r>
        <w:br/>
      </w:r>
      <w:r>
        <w:rPr>
          <w:rFonts w:ascii="Times New Roman"/>
          <w:b w:val="false"/>
          <w:i w:val="false"/>
          <w:color w:val="000000"/>
          <w:sz w:val="28"/>
        </w:rPr>
        <w:t xml:space="preserve">
       енгiзу ай.              бойынша) </w:t>
      </w:r>
      <w:r>
        <w:br/>
      </w:r>
      <w:r>
        <w:rPr>
          <w:rFonts w:ascii="Times New Roman"/>
          <w:b w:val="false"/>
          <w:i w:val="false"/>
          <w:color w:val="000000"/>
          <w:sz w:val="28"/>
        </w:rPr>
        <w:t xml:space="preserve">
       қындалатын </w:t>
      </w:r>
      <w:r>
        <w:br/>
      </w:r>
      <w:r>
        <w:rPr>
          <w:rFonts w:ascii="Times New Roman"/>
          <w:b w:val="false"/>
          <w:i w:val="false"/>
          <w:color w:val="000000"/>
          <w:sz w:val="28"/>
        </w:rPr>
        <w:t xml:space="preserve">
       Ұлттық инно. </w:t>
      </w:r>
      <w:r>
        <w:br/>
      </w:r>
      <w:r>
        <w:rPr>
          <w:rFonts w:ascii="Times New Roman"/>
          <w:b w:val="false"/>
          <w:i w:val="false"/>
          <w:color w:val="000000"/>
          <w:sz w:val="28"/>
        </w:rPr>
        <w:t xml:space="preserve">
       вациялық қор </w:t>
      </w:r>
      <w:r>
        <w:br/>
      </w:r>
      <w:r>
        <w:rPr>
          <w:rFonts w:ascii="Times New Roman"/>
          <w:b w:val="false"/>
          <w:i w:val="false"/>
          <w:color w:val="000000"/>
          <w:sz w:val="28"/>
        </w:rPr>
        <w:t xml:space="preserve">
       құрамындағы </w:t>
      </w:r>
      <w:r>
        <w:br/>
      </w:r>
      <w:r>
        <w:rPr>
          <w:rFonts w:ascii="Times New Roman"/>
          <w:b w:val="false"/>
          <w:i w:val="false"/>
          <w:color w:val="000000"/>
          <w:sz w:val="28"/>
        </w:rPr>
        <w:t xml:space="preserve">
       ғылыми және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ойлап табу. </w:t>
      </w:r>
      <w:r>
        <w:br/>
      </w:r>
      <w:r>
        <w:rPr>
          <w:rFonts w:ascii="Times New Roman"/>
          <w:b w:val="false"/>
          <w:i w:val="false"/>
          <w:color w:val="000000"/>
          <w:sz w:val="28"/>
        </w:rPr>
        <w:t xml:space="preserve">
       ларды коммер. </w:t>
      </w:r>
      <w:r>
        <w:br/>
      </w:r>
      <w:r>
        <w:rPr>
          <w:rFonts w:ascii="Times New Roman"/>
          <w:b w:val="false"/>
          <w:i w:val="false"/>
          <w:color w:val="000000"/>
          <w:sz w:val="28"/>
        </w:rPr>
        <w:t xml:space="preserve">
       циязациялау </w:t>
      </w:r>
      <w:r>
        <w:br/>
      </w:r>
      <w:r>
        <w:rPr>
          <w:rFonts w:ascii="Times New Roman"/>
          <w:b w:val="false"/>
          <w:i w:val="false"/>
          <w:color w:val="000000"/>
          <w:sz w:val="28"/>
        </w:rPr>
        <w:t xml:space="preserve">
       бөлiмшесiн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1.2. Индустриялық саясаттың басымдықтарын айқындаудың әдістері </w:t>
      </w:r>
    </w:p>
    <w:p>
      <w:pPr>
        <w:spacing w:after="0"/>
        <w:ind w:left="0"/>
        <w:jc w:val="both"/>
      </w:pPr>
      <w:r>
        <w:rPr>
          <w:rFonts w:ascii="Times New Roman"/>
          <w:b w:val="false"/>
          <w:i w:val="false"/>
          <w:color w:val="000000"/>
          <w:sz w:val="28"/>
        </w:rPr>
        <w:t xml:space="preserve">1.2.1. Қазақстан    Қазақстан  ИСМ,      2004 </w:t>
      </w:r>
      <w:r>
        <w:br/>
      </w:r>
      <w:r>
        <w:rPr>
          <w:rFonts w:ascii="Times New Roman"/>
          <w:b w:val="false"/>
          <w:i w:val="false"/>
          <w:color w:val="000000"/>
          <w:sz w:val="28"/>
        </w:rPr>
        <w:t xml:space="preserve">
       Республика.  Республи.  ЭМРМ      жылдан </w:t>
      </w:r>
      <w:r>
        <w:br/>
      </w:r>
      <w:r>
        <w:rPr>
          <w:rFonts w:ascii="Times New Roman"/>
          <w:b w:val="false"/>
          <w:i w:val="false"/>
          <w:color w:val="000000"/>
          <w:sz w:val="28"/>
        </w:rPr>
        <w:t xml:space="preserve">
       сындағы      касының              бастап </w:t>
      </w:r>
      <w:r>
        <w:br/>
      </w:r>
      <w:r>
        <w:rPr>
          <w:rFonts w:ascii="Times New Roman"/>
          <w:b w:val="false"/>
          <w:i w:val="false"/>
          <w:color w:val="000000"/>
          <w:sz w:val="28"/>
        </w:rPr>
        <w:t xml:space="preserve">
       қосылған     Үкіметіне            жыл сайын, </w:t>
      </w:r>
      <w:r>
        <w:br/>
      </w:r>
      <w:r>
        <w:rPr>
          <w:rFonts w:ascii="Times New Roman"/>
          <w:b w:val="false"/>
          <w:i w:val="false"/>
          <w:color w:val="000000"/>
          <w:sz w:val="28"/>
        </w:rPr>
        <w:t xml:space="preserve">
       құнның       ақпарат              ІІІ </w:t>
      </w:r>
      <w:r>
        <w:br/>
      </w:r>
      <w:r>
        <w:rPr>
          <w:rFonts w:ascii="Times New Roman"/>
          <w:b w:val="false"/>
          <w:i w:val="false"/>
          <w:color w:val="000000"/>
          <w:sz w:val="28"/>
        </w:rPr>
        <w:t xml:space="preserve">
       салалық                           тоқсан </w:t>
      </w:r>
      <w:r>
        <w:br/>
      </w:r>
      <w:r>
        <w:rPr>
          <w:rFonts w:ascii="Times New Roman"/>
          <w:b w:val="false"/>
          <w:i w:val="false"/>
          <w:color w:val="000000"/>
          <w:sz w:val="28"/>
        </w:rPr>
        <w:t xml:space="preserve">
       тiзбегiн </w:t>
      </w:r>
      <w:r>
        <w:br/>
      </w:r>
      <w:r>
        <w:rPr>
          <w:rFonts w:ascii="Times New Roman"/>
          <w:b w:val="false"/>
          <w:i w:val="false"/>
          <w:color w:val="000000"/>
          <w:sz w:val="28"/>
        </w:rPr>
        <w:t xml:space="preserve">
       одан әрi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көздейтiн </w:t>
      </w:r>
      <w:r>
        <w:br/>
      </w:r>
      <w:r>
        <w:rPr>
          <w:rFonts w:ascii="Times New Roman"/>
          <w:b w:val="false"/>
          <w:i w:val="false"/>
          <w:color w:val="000000"/>
          <w:sz w:val="28"/>
        </w:rPr>
        <w:t xml:space="preserve">
       өнiмнiң жаңа </w:t>
      </w:r>
      <w:r>
        <w:br/>
      </w:r>
      <w:r>
        <w:rPr>
          <w:rFonts w:ascii="Times New Roman"/>
          <w:b w:val="false"/>
          <w:i w:val="false"/>
          <w:color w:val="000000"/>
          <w:sz w:val="28"/>
        </w:rPr>
        <w:t xml:space="preserve">
       түрлерiнiң </w:t>
      </w:r>
      <w:r>
        <w:br/>
      </w:r>
      <w:r>
        <w:rPr>
          <w:rFonts w:ascii="Times New Roman"/>
          <w:b w:val="false"/>
          <w:i w:val="false"/>
          <w:color w:val="000000"/>
          <w:sz w:val="28"/>
        </w:rPr>
        <w:t xml:space="preserve">
       өндiрiсiн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бiрлескен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мәнiне </w:t>
      </w:r>
      <w:r>
        <w:br/>
      </w:r>
      <w:r>
        <w:rPr>
          <w:rFonts w:ascii="Times New Roman"/>
          <w:b w:val="false"/>
          <w:i w:val="false"/>
          <w:color w:val="000000"/>
          <w:sz w:val="28"/>
        </w:rPr>
        <w:t xml:space="preserve">
       трансұлттық </w:t>
      </w:r>
      <w:r>
        <w:br/>
      </w:r>
      <w:r>
        <w:rPr>
          <w:rFonts w:ascii="Times New Roman"/>
          <w:b w:val="false"/>
          <w:i w:val="false"/>
          <w:color w:val="000000"/>
          <w:sz w:val="28"/>
        </w:rPr>
        <w:t xml:space="preserve">
       компаниялармен </w:t>
      </w:r>
      <w:r>
        <w:br/>
      </w:r>
      <w:r>
        <w:rPr>
          <w:rFonts w:ascii="Times New Roman"/>
          <w:b w:val="false"/>
          <w:i w:val="false"/>
          <w:color w:val="000000"/>
          <w:sz w:val="28"/>
        </w:rPr>
        <w:t xml:space="preserve">
       және өзге де </w:t>
      </w:r>
      <w:r>
        <w:br/>
      </w:r>
      <w:r>
        <w:rPr>
          <w:rFonts w:ascii="Times New Roman"/>
          <w:b w:val="false"/>
          <w:i w:val="false"/>
          <w:color w:val="000000"/>
          <w:sz w:val="28"/>
        </w:rPr>
        <w:t xml:space="preserve">
       iрi шетелдiк, </w:t>
      </w:r>
      <w:r>
        <w:br/>
      </w:r>
      <w:r>
        <w:rPr>
          <w:rFonts w:ascii="Times New Roman"/>
          <w:b w:val="false"/>
          <w:i w:val="false"/>
          <w:color w:val="000000"/>
          <w:sz w:val="28"/>
        </w:rPr>
        <w:t xml:space="preserve">
       ресейлiк және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компаниялар. </w:t>
      </w:r>
      <w:r>
        <w:br/>
      </w:r>
      <w:r>
        <w:rPr>
          <w:rFonts w:ascii="Times New Roman"/>
          <w:b w:val="false"/>
          <w:i w:val="false"/>
          <w:color w:val="000000"/>
          <w:sz w:val="28"/>
        </w:rPr>
        <w:t xml:space="preserve">
       мен қарым- </w:t>
      </w:r>
      <w:r>
        <w:br/>
      </w:r>
      <w:r>
        <w:rPr>
          <w:rFonts w:ascii="Times New Roman"/>
          <w:b w:val="false"/>
          <w:i w:val="false"/>
          <w:color w:val="000000"/>
          <w:sz w:val="28"/>
        </w:rPr>
        <w:t xml:space="preserve">
       қатынастар </w:t>
      </w:r>
      <w:r>
        <w:br/>
      </w:r>
      <w:r>
        <w:rPr>
          <w:rFonts w:ascii="Times New Roman"/>
          <w:b w:val="false"/>
          <w:i w:val="false"/>
          <w:color w:val="000000"/>
          <w:sz w:val="28"/>
        </w:rPr>
        <w:t xml:space="preserve">
       жасау және </w:t>
      </w:r>
      <w:r>
        <w:br/>
      </w:r>
      <w:r>
        <w:rPr>
          <w:rFonts w:ascii="Times New Roman"/>
          <w:b w:val="false"/>
          <w:i w:val="false"/>
          <w:color w:val="000000"/>
          <w:sz w:val="28"/>
        </w:rPr>
        <w:t xml:space="preserve">
       дамыту жөнiнде </w:t>
      </w:r>
      <w:r>
        <w:br/>
      </w:r>
      <w:r>
        <w:rPr>
          <w:rFonts w:ascii="Times New Roman"/>
          <w:b w:val="false"/>
          <w:i w:val="false"/>
          <w:color w:val="000000"/>
          <w:sz w:val="28"/>
        </w:rPr>
        <w:t xml:space="preserve">
       жұмыс жүргiзу </w:t>
      </w:r>
    </w:p>
    <w:p>
      <w:pPr>
        <w:spacing w:after="0"/>
        <w:ind w:left="0"/>
        <w:jc w:val="both"/>
      </w:pPr>
      <w:r>
        <w:rPr>
          <w:rFonts w:ascii="Times New Roman"/>
          <w:b w:val="false"/>
          <w:i w:val="false"/>
          <w:color w:val="000000"/>
          <w:sz w:val="28"/>
        </w:rPr>
        <w:t xml:space="preserve">1.2.2. Қазақстанның  Қазақстан ИСМ, СІМ  2004 </w:t>
      </w:r>
      <w:r>
        <w:br/>
      </w:r>
      <w:r>
        <w:rPr>
          <w:rFonts w:ascii="Times New Roman"/>
          <w:b w:val="false"/>
          <w:i w:val="false"/>
          <w:color w:val="000000"/>
          <w:sz w:val="28"/>
        </w:rPr>
        <w:t xml:space="preserve">
       әлемдiк және  Республи. ЭМРМ,     жылдан </w:t>
      </w:r>
      <w:r>
        <w:br/>
      </w:r>
      <w:r>
        <w:rPr>
          <w:rFonts w:ascii="Times New Roman"/>
          <w:b w:val="false"/>
          <w:i w:val="false"/>
          <w:color w:val="000000"/>
          <w:sz w:val="28"/>
        </w:rPr>
        <w:t xml:space="preserve">
       өңiрлiк сауда касының   ЭБЖМ      бастап </w:t>
      </w:r>
      <w:r>
        <w:br/>
      </w:r>
      <w:r>
        <w:rPr>
          <w:rFonts w:ascii="Times New Roman"/>
          <w:b w:val="false"/>
          <w:i w:val="false"/>
          <w:color w:val="000000"/>
          <w:sz w:val="28"/>
        </w:rPr>
        <w:t xml:space="preserve">
       серiктестер.  Үкіметіне           жыл сайын, </w:t>
      </w:r>
      <w:r>
        <w:br/>
      </w:r>
      <w:r>
        <w:rPr>
          <w:rFonts w:ascii="Times New Roman"/>
          <w:b w:val="false"/>
          <w:i w:val="false"/>
          <w:color w:val="000000"/>
          <w:sz w:val="28"/>
        </w:rPr>
        <w:t xml:space="preserve">
       iнiң эконо.   есеп                ІІ, IV </w:t>
      </w:r>
      <w:r>
        <w:br/>
      </w:r>
      <w:r>
        <w:rPr>
          <w:rFonts w:ascii="Times New Roman"/>
          <w:b w:val="false"/>
          <w:i w:val="false"/>
          <w:color w:val="000000"/>
          <w:sz w:val="28"/>
        </w:rPr>
        <w:t xml:space="preserve">
       микалық жағ.                      тоқсандар </w:t>
      </w:r>
      <w:r>
        <w:br/>
      </w:r>
      <w:r>
        <w:rPr>
          <w:rFonts w:ascii="Times New Roman"/>
          <w:b w:val="false"/>
          <w:i w:val="false"/>
          <w:color w:val="000000"/>
          <w:sz w:val="28"/>
        </w:rPr>
        <w:t xml:space="preserve">
       дайына және </w:t>
      </w:r>
      <w:r>
        <w:br/>
      </w:r>
      <w:r>
        <w:rPr>
          <w:rFonts w:ascii="Times New Roman"/>
          <w:b w:val="false"/>
          <w:i w:val="false"/>
          <w:color w:val="000000"/>
          <w:sz w:val="28"/>
        </w:rPr>
        <w:t xml:space="preserve">
       олардың ин. </w:t>
      </w:r>
      <w:r>
        <w:br/>
      </w:r>
      <w:r>
        <w:rPr>
          <w:rFonts w:ascii="Times New Roman"/>
          <w:b w:val="false"/>
          <w:i w:val="false"/>
          <w:color w:val="000000"/>
          <w:sz w:val="28"/>
        </w:rPr>
        <w:t xml:space="preserve">
       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саясатының </w:t>
      </w:r>
      <w:r>
        <w:br/>
      </w:r>
      <w:r>
        <w:rPr>
          <w:rFonts w:ascii="Times New Roman"/>
          <w:b w:val="false"/>
          <w:i w:val="false"/>
          <w:color w:val="000000"/>
          <w:sz w:val="28"/>
        </w:rPr>
        <w:t xml:space="preserve">
       басымдықта. </w:t>
      </w:r>
      <w:r>
        <w:br/>
      </w:r>
      <w:r>
        <w:rPr>
          <w:rFonts w:ascii="Times New Roman"/>
          <w:b w:val="false"/>
          <w:i w:val="false"/>
          <w:color w:val="000000"/>
          <w:sz w:val="28"/>
        </w:rPr>
        <w:t xml:space="preserve">
       рына талдау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1.2.3. Инвестициялық Қазақстан ИСМ, "Қа.  IV тоқсан, </w:t>
      </w:r>
      <w:r>
        <w:br/>
      </w:r>
      <w:r>
        <w:rPr>
          <w:rFonts w:ascii="Times New Roman"/>
          <w:b w:val="false"/>
          <w:i w:val="false"/>
          <w:color w:val="000000"/>
          <w:sz w:val="28"/>
        </w:rPr>
        <w:t xml:space="preserve">
       және иннова.  Республи. зақстан.   жыл сайын </w:t>
      </w:r>
      <w:r>
        <w:br/>
      </w:r>
      <w:r>
        <w:rPr>
          <w:rFonts w:ascii="Times New Roman"/>
          <w:b w:val="false"/>
          <w:i w:val="false"/>
          <w:color w:val="000000"/>
          <w:sz w:val="28"/>
        </w:rPr>
        <w:t xml:space="preserve">
       циялық әлеует касының   ның инве.   </w:t>
      </w:r>
      <w:r>
        <w:br/>
      </w:r>
      <w:r>
        <w:rPr>
          <w:rFonts w:ascii="Times New Roman"/>
          <w:b w:val="false"/>
          <w:i w:val="false"/>
          <w:color w:val="000000"/>
          <w:sz w:val="28"/>
        </w:rPr>
        <w:t xml:space="preserve">
       көзқарасы     Үкіметіне стициялық   </w:t>
      </w:r>
      <w:r>
        <w:br/>
      </w:r>
      <w:r>
        <w:rPr>
          <w:rFonts w:ascii="Times New Roman"/>
          <w:b w:val="false"/>
          <w:i w:val="false"/>
          <w:color w:val="000000"/>
          <w:sz w:val="28"/>
        </w:rPr>
        <w:t xml:space="preserve">
       бойынша       ақпарат   қоры" АҚ,   </w:t>
      </w:r>
      <w:r>
        <w:br/>
      </w:r>
      <w:r>
        <w:rPr>
          <w:rFonts w:ascii="Times New Roman"/>
          <w:b w:val="false"/>
          <w:i w:val="false"/>
          <w:color w:val="000000"/>
          <w:sz w:val="28"/>
        </w:rPr>
        <w:t xml:space="preserve">
       экономика               "Ұлттық     </w:t>
      </w:r>
      <w:r>
        <w:br/>
      </w:r>
      <w:r>
        <w:rPr>
          <w:rFonts w:ascii="Times New Roman"/>
          <w:b w:val="false"/>
          <w:i w:val="false"/>
          <w:color w:val="000000"/>
          <w:sz w:val="28"/>
        </w:rPr>
        <w:t xml:space="preserve">
       саласының               инновация. </w:t>
      </w:r>
      <w:r>
        <w:br/>
      </w:r>
      <w:r>
        <w:rPr>
          <w:rFonts w:ascii="Times New Roman"/>
          <w:b w:val="false"/>
          <w:i w:val="false"/>
          <w:color w:val="000000"/>
          <w:sz w:val="28"/>
        </w:rPr>
        <w:t xml:space="preserve">
       бәсекелестiк            лық қор" </w:t>
      </w:r>
      <w:r>
        <w:br/>
      </w:r>
      <w:r>
        <w:rPr>
          <w:rFonts w:ascii="Times New Roman"/>
          <w:b w:val="false"/>
          <w:i w:val="false"/>
          <w:color w:val="000000"/>
          <w:sz w:val="28"/>
        </w:rPr>
        <w:t xml:space="preserve">
       қабiлетiне              АҚ, "Қа. </w:t>
      </w:r>
      <w:r>
        <w:br/>
      </w:r>
      <w:r>
        <w:rPr>
          <w:rFonts w:ascii="Times New Roman"/>
          <w:b w:val="false"/>
          <w:i w:val="false"/>
          <w:color w:val="000000"/>
          <w:sz w:val="28"/>
        </w:rPr>
        <w:t xml:space="preserve">
       зерттеу                 зақстанның </w:t>
      </w:r>
      <w:r>
        <w:br/>
      </w:r>
      <w:r>
        <w:rPr>
          <w:rFonts w:ascii="Times New Roman"/>
          <w:b w:val="false"/>
          <w:i w:val="false"/>
          <w:color w:val="000000"/>
          <w:sz w:val="28"/>
        </w:rPr>
        <w:t xml:space="preserve">
       жүргізу                 Даму Банкі"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әрі бұдан </w:t>
      </w:r>
      <w:r>
        <w:br/>
      </w:r>
      <w:r>
        <w:rPr>
          <w:rFonts w:ascii="Times New Roman"/>
          <w:b w:val="false"/>
          <w:i w:val="false"/>
          <w:color w:val="000000"/>
          <w:sz w:val="28"/>
        </w:rPr>
        <w:t xml:space="preserve">
                               - "даму </w:t>
      </w:r>
      <w:r>
        <w:br/>
      </w:r>
      <w:r>
        <w:rPr>
          <w:rFonts w:ascii="Times New Roman"/>
          <w:b w:val="false"/>
          <w:i w:val="false"/>
          <w:color w:val="000000"/>
          <w:sz w:val="28"/>
        </w:rPr>
        <w:t xml:space="preserve">
                               институт. </w:t>
      </w:r>
      <w:r>
        <w:br/>
      </w:r>
      <w:r>
        <w:rPr>
          <w:rFonts w:ascii="Times New Roman"/>
          <w:b w:val="false"/>
          <w:i w:val="false"/>
          <w:color w:val="000000"/>
          <w:sz w:val="28"/>
        </w:rPr>
        <w:t xml:space="preserve">
                               тары", "Мар- </w:t>
      </w:r>
      <w:r>
        <w:br/>
      </w:r>
      <w:r>
        <w:rPr>
          <w:rFonts w:ascii="Times New Roman"/>
          <w:b w:val="false"/>
          <w:i w:val="false"/>
          <w:color w:val="000000"/>
          <w:sz w:val="28"/>
        </w:rPr>
        <w:t xml:space="preserve">
                               кетингтік- </w:t>
      </w:r>
      <w:r>
        <w:br/>
      </w:r>
      <w:r>
        <w:rPr>
          <w:rFonts w:ascii="Times New Roman"/>
          <w:b w:val="false"/>
          <w:i w:val="false"/>
          <w:color w:val="000000"/>
          <w:sz w:val="28"/>
        </w:rPr>
        <w:t xml:space="preserve">
                               талдамалық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АҚ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1.2.4. Жеке сектор.  Қазақстан ИСМ, даму IV тоқсан, </w:t>
      </w:r>
      <w:r>
        <w:br/>
      </w:r>
      <w:r>
        <w:rPr>
          <w:rFonts w:ascii="Times New Roman"/>
          <w:b w:val="false"/>
          <w:i w:val="false"/>
          <w:color w:val="000000"/>
          <w:sz w:val="28"/>
        </w:rPr>
        <w:t xml:space="preserve">
       дың бастама.  Республи. институт. жыл сайын </w:t>
      </w:r>
      <w:r>
        <w:br/>
      </w:r>
      <w:r>
        <w:rPr>
          <w:rFonts w:ascii="Times New Roman"/>
          <w:b w:val="false"/>
          <w:i w:val="false"/>
          <w:color w:val="000000"/>
          <w:sz w:val="28"/>
        </w:rPr>
        <w:t xml:space="preserve">
       шылығы бой.   касының   тары       </w:t>
      </w:r>
      <w:r>
        <w:br/>
      </w:r>
      <w:r>
        <w:rPr>
          <w:rFonts w:ascii="Times New Roman"/>
          <w:b w:val="false"/>
          <w:i w:val="false"/>
          <w:color w:val="000000"/>
          <w:sz w:val="28"/>
        </w:rPr>
        <w:t xml:space="preserve">
       ынша дерек.   Үкіметіне (келісім  </w:t>
      </w:r>
      <w:r>
        <w:br/>
      </w:r>
      <w:r>
        <w:rPr>
          <w:rFonts w:ascii="Times New Roman"/>
          <w:b w:val="false"/>
          <w:i w:val="false"/>
          <w:color w:val="000000"/>
          <w:sz w:val="28"/>
        </w:rPr>
        <w:t xml:space="preserve">
       тер қорын     ақпарат   бойынша),  </w:t>
      </w:r>
      <w:r>
        <w:br/>
      </w:r>
      <w:r>
        <w:rPr>
          <w:rFonts w:ascii="Times New Roman"/>
          <w:b w:val="false"/>
          <w:i w:val="false"/>
          <w:color w:val="000000"/>
          <w:sz w:val="28"/>
        </w:rPr>
        <w:t xml:space="preserve">
       қалыптасты.             "Маркет-   </w:t>
      </w:r>
      <w:r>
        <w:br/>
      </w:r>
      <w:r>
        <w:rPr>
          <w:rFonts w:ascii="Times New Roman"/>
          <w:b w:val="false"/>
          <w:i w:val="false"/>
          <w:color w:val="000000"/>
          <w:sz w:val="28"/>
        </w:rPr>
        <w:t xml:space="preserve">
       руды және               ингтік-  </w:t>
      </w:r>
      <w:r>
        <w:br/>
      </w:r>
      <w:r>
        <w:rPr>
          <w:rFonts w:ascii="Times New Roman"/>
          <w:b w:val="false"/>
          <w:i w:val="false"/>
          <w:color w:val="000000"/>
          <w:sz w:val="28"/>
        </w:rPr>
        <w:t xml:space="preserve">
       олар бойынша            талдамалық </w:t>
      </w:r>
      <w:r>
        <w:br/>
      </w:r>
      <w:r>
        <w:rPr>
          <w:rFonts w:ascii="Times New Roman"/>
          <w:b w:val="false"/>
          <w:i w:val="false"/>
          <w:color w:val="000000"/>
          <w:sz w:val="28"/>
        </w:rPr>
        <w:t xml:space="preserve">
       мемлекеттік             зерттеулер </w:t>
      </w:r>
      <w:r>
        <w:br/>
      </w:r>
      <w:r>
        <w:rPr>
          <w:rFonts w:ascii="Times New Roman"/>
          <w:b w:val="false"/>
          <w:i w:val="false"/>
          <w:color w:val="000000"/>
          <w:sz w:val="28"/>
        </w:rPr>
        <w:t xml:space="preserve">
       даму инсти.             орталығы"  </w:t>
      </w:r>
      <w:r>
        <w:br/>
      </w:r>
      <w:r>
        <w:rPr>
          <w:rFonts w:ascii="Times New Roman"/>
          <w:b w:val="false"/>
          <w:i w:val="false"/>
          <w:color w:val="000000"/>
          <w:sz w:val="28"/>
        </w:rPr>
        <w:t xml:space="preserve">
       туттары мен             АҚ (келiсiм  </w:t>
      </w:r>
      <w:r>
        <w:br/>
      </w:r>
      <w:r>
        <w:rPr>
          <w:rFonts w:ascii="Times New Roman"/>
          <w:b w:val="false"/>
          <w:i w:val="false"/>
          <w:color w:val="000000"/>
          <w:sz w:val="28"/>
        </w:rPr>
        <w:t xml:space="preserve">
       жеке қаржы              бойынша) </w:t>
      </w:r>
      <w:r>
        <w:br/>
      </w:r>
      <w:r>
        <w:rPr>
          <w:rFonts w:ascii="Times New Roman"/>
          <w:b w:val="false"/>
          <w:i w:val="false"/>
          <w:color w:val="000000"/>
          <w:sz w:val="28"/>
        </w:rPr>
        <w:t xml:space="preserve">
       және инвес. </w:t>
      </w:r>
      <w:r>
        <w:br/>
      </w:r>
      <w:r>
        <w:rPr>
          <w:rFonts w:ascii="Times New Roman"/>
          <w:b w:val="false"/>
          <w:i w:val="false"/>
          <w:color w:val="000000"/>
          <w:sz w:val="28"/>
        </w:rPr>
        <w:t xml:space="preserve">
       тициялық </w:t>
      </w:r>
      <w:r>
        <w:br/>
      </w:r>
      <w:r>
        <w:rPr>
          <w:rFonts w:ascii="Times New Roman"/>
          <w:b w:val="false"/>
          <w:i w:val="false"/>
          <w:color w:val="000000"/>
          <w:sz w:val="28"/>
        </w:rPr>
        <w:t xml:space="preserve">
       ұйымдарға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берудi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1.2.5. Өңiрлердiң    Қазақстан ИСМ,      2004 </w:t>
      </w:r>
      <w:r>
        <w:br/>
      </w:r>
      <w:r>
        <w:rPr>
          <w:rFonts w:ascii="Times New Roman"/>
          <w:b w:val="false"/>
          <w:i w:val="false"/>
          <w:color w:val="000000"/>
          <w:sz w:val="28"/>
        </w:rPr>
        <w:t xml:space="preserve">
       өнеркәсiптiк, Республи. ЭБЖМ,     жылдан </w:t>
      </w:r>
      <w:r>
        <w:br/>
      </w:r>
      <w:r>
        <w:rPr>
          <w:rFonts w:ascii="Times New Roman"/>
          <w:b w:val="false"/>
          <w:i w:val="false"/>
          <w:color w:val="000000"/>
          <w:sz w:val="28"/>
        </w:rPr>
        <w:t xml:space="preserve">
       инвестиция.   касының   мүдделі   бастап </w:t>
      </w:r>
      <w:r>
        <w:br/>
      </w:r>
      <w:r>
        <w:rPr>
          <w:rFonts w:ascii="Times New Roman"/>
          <w:b w:val="false"/>
          <w:i w:val="false"/>
          <w:color w:val="000000"/>
          <w:sz w:val="28"/>
        </w:rPr>
        <w:t xml:space="preserve">
       лық және ин.  Үкіметіне мемлекет. ІІ, IV </w:t>
      </w:r>
      <w:r>
        <w:br/>
      </w:r>
      <w:r>
        <w:rPr>
          <w:rFonts w:ascii="Times New Roman"/>
          <w:b w:val="false"/>
          <w:i w:val="false"/>
          <w:color w:val="000000"/>
          <w:sz w:val="28"/>
        </w:rPr>
        <w:t xml:space="preserve">
       новациялық    ақпарат   тік ор.   тоқсандар </w:t>
      </w:r>
      <w:r>
        <w:br/>
      </w:r>
      <w:r>
        <w:rPr>
          <w:rFonts w:ascii="Times New Roman"/>
          <w:b w:val="false"/>
          <w:i w:val="false"/>
          <w:color w:val="000000"/>
          <w:sz w:val="28"/>
        </w:rPr>
        <w:t xml:space="preserve">
       әлеуеттерi              гандар, </w:t>
      </w:r>
      <w:r>
        <w:br/>
      </w:r>
      <w:r>
        <w:rPr>
          <w:rFonts w:ascii="Times New Roman"/>
          <w:b w:val="false"/>
          <w:i w:val="false"/>
          <w:color w:val="000000"/>
          <w:sz w:val="28"/>
        </w:rPr>
        <w:t xml:space="preserve">
       туралы                  облыстар, </w:t>
      </w:r>
      <w:r>
        <w:br/>
      </w:r>
      <w:r>
        <w:rPr>
          <w:rFonts w:ascii="Times New Roman"/>
          <w:b w:val="false"/>
          <w:i w:val="false"/>
          <w:color w:val="000000"/>
          <w:sz w:val="28"/>
        </w:rPr>
        <w:t xml:space="preserve">
       тұрақты                 Астана </w:t>
      </w:r>
      <w:r>
        <w:br/>
      </w:r>
      <w:r>
        <w:rPr>
          <w:rFonts w:ascii="Times New Roman"/>
          <w:b w:val="false"/>
          <w:i w:val="false"/>
          <w:color w:val="000000"/>
          <w:sz w:val="28"/>
        </w:rPr>
        <w:t xml:space="preserve">
       мониторинг              және </w:t>
      </w:r>
      <w:r>
        <w:br/>
      </w:r>
      <w:r>
        <w:rPr>
          <w:rFonts w:ascii="Times New Roman"/>
          <w:b w:val="false"/>
          <w:i w:val="false"/>
          <w:color w:val="000000"/>
          <w:sz w:val="28"/>
        </w:rPr>
        <w:t xml:space="preserve">
       жүргізу                 Алматы қа. </w:t>
      </w:r>
      <w:r>
        <w:br/>
      </w:r>
      <w:r>
        <w:rPr>
          <w:rFonts w:ascii="Times New Roman"/>
          <w:b w:val="false"/>
          <w:i w:val="false"/>
          <w:color w:val="000000"/>
          <w:sz w:val="28"/>
        </w:rPr>
        <w:t xml:space="preserve">
                               лаларының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1.2.6. Корпоратив.   Қазақстан ЭБЖМ,      2004 </w:t>
      </w:r>
      <w:r>
        <w:br/>
      </w:r>
      <w:r>
        <w:rPr>
          <w:rFonts w:ascii="Times New Roman"/>
          <w:b w:val="false"/>
          <w:i w:val="false"/>
          <w:color w:val="000000"/>
          <w:sz w:val="28"/>
        </w:rPr>
        <w:t xml:space="preserve">
       тiк менедж.   Республи. ИСМ,      жылғы </w:t>
      </w:r>
      <w:r>
        <w:br/>
      </w:r>
      <w:r>
        <w:rPr>
          <w:rFonts w:ascii="Times New Roman"/>
          <w:b w:val="false"/>
          <w:i w:val="false"/>
          <w:color w:val="000000"/>
          <w:sz w:val="28"/>
        </w:rPr>
        <w:t xml:space="preserve">
       мент, жоба.   касының   ҚҚА        IV </w:t>
      </w:r>
      <w:r>
        <w:br/>
      </w:r>
      <w:r>
        <w:rPr>
          <w:rFonts w:ascii="Times New Roman"/>
          <w:b w:val="false"/>
          <w:i w:val="false"/>
          <w:color w:val="000000"/>
          <w:sz w:val="28"/>
        </w:rPr>
        <w:t xml:space="preserve">
       лардың        Үкіметіне (келісім  тоқсан </w:t>
      </w:r>
      <w:r>
        <w:br/>
      </w:r>
      <w:r>
        <w:rPr>
          <w:rFonts w:ascii="Times New Roman"/>
          <w:b w:val="false"/>
          <w:i w:val="false"/>
          <w:color w:val="000000"/>
          <w:sz w:val="28"/>
        </w:rPr>
        <w:t xml:space="preserve">
       сапасын       ақпарат   бойынша)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корпоратив.              </w:t>
      </w:r>
      <w:r>
        <w:br/>
      </w:r>
      <w:r>
        <w:rPr>
          <w:rFonts w:ascii="Times New Roman"/>
          <w:b w:val="false"/>
          <w:i w:val="false"/>
          <w:color w:val="000000"/>
          <w:sz w:val="28"/>
        </w:rPr>
        <w:t xml:space="preserve">
       тiк басқа.               </w:t>
      </w:r>
      <w:r>
        <w:br/>
      </w:r>
      <w:r>
        <w:rPr>
          <w:rFonts w:ascii="Times New Roman"/>
          <w:b w:val="false"/>
          <w:i w:val="false"/>
          <w:color w:val="000000"/>
          <w:sz w:val="28"/>
        </w:rPr>
        <w:t xml:space="preserve">
       рудың үздiк              </w:t>
      </w:r>
      <w:r>
        <w:br/>
      </w:r>
      <w:r>
        <w:rPr>
          <w:rFonts w:ascii="Times New Roman"/>
          <w:b w:val="false"/>
          <w:i w:val="false"/>
          <w:color w:val="000000"/>
          <w:sz w:val="28"/>
        </w:rPr>
        <w:t xml:space="preserve">
       стандарт.                </w:t>
      </w:r>
      <w:r>
        <w:br/>
      </w:r>
      <w:r>
        <w:rPr>
          <w:rFonts w:ascii="Times New Roman"/>
          <w:b w:val="false"/>
          <w:i w:val="false"/>
          <w:color w:val="000000"/>
          <w:sz w:val="28"/>
        </w:rPr>
        <w:t xml:space="preserve">
       тарын енгiзу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мәселелер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әлемдiк </w:t>
      </w:r>
      <w:r>
        <w:br/>
      </w:r>
      <w:r>
        <w:rPr>
          <w:rFonts w:ascii="Times New Roman"/>
          <w:b w:val="false"/>
          <w:i w:val="false"/>
          <w:color w:val="000000"/>
          <w:sz w:val="28"/>
        </w:rPr>
        <w:t xml:space="preserve">
       тәжiрибенi </w:t>
      </w:r>
      <w:r>
        <w:br/>
      </w:r>
      <w:r>
        <w:rPr>
          <w:rFonts w:ascii="Times New Roman"/>
          <w:b w:val="false"/>
          <w:i w:val="false"/>
          <w:color w:val="000000"/>
          <w:sz w:val="28"/>
        </w:rPr>
        <w:t xml:space="preserve">
       зерделеу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1.3. Өнеркәсіпті жаңғыртудың басымды бағыттарын айқындау үшін ОЭК-нің инвестициялық және өндірістік әлеуеті мен экономиканың басқа да базалық салаларын пайдалану </w:t>
      </w:r>
    </w:p>
    <w:p>
      <w:pPr>
        <w:spacing w:after="0"/>
        <w:ind w:left="0"/>
        <w:jc w:val="both"/>
      </w:pPr>
      <w:r>
        <w:rPr>
          <w:rFonts w:ascii="Times New Roman"/>
          <w:b w:val="false"/>
          <w:i w:val="false"/>
          <w:color w:val="000000"/>
          <w:sz w:val="28"/>
        </w:rPr>
        <w:t xml:space="preserve">1.3.1. Мұнай-газ     Қазақстан ЭМРМ,     2004 </w:t>
      </w:r>
      <w:r>
        <w:br/>
      </w:r>
      <w:r>
        <w:rPr>
          <w:rFonts w:ascii="Times New Roman"/>
          <w:b w:val="false"/>
          <w:i w:val="false"/>
          <w:color w:val="000000"/>
          <w:sz w:val="28"/>
        </w:rPr>
        <w:t xml:space="preserve">
       секторында    Республи. ИСМ,      жылдан </w:t>
      </w:r>
      <w:r>
        <w:br/>
      </w:r>
      <w:r>
        <w:rPr>
          <w:rFonts w:ascii="Times New Roman"/>
          <w:b w:val="false"/>
          <w:i w:val="false"/>
          <w:color w:val="000000"/>
          <w:sz w:val="28"/>
        </w:rPr>
        <w:t xml:space="preserve">
       инвестиция.   касының   ЭБЖМ      бастап </w:t>
      </w:r>
      <w:r>
        <w:br/>
      </w:r>
      <w:r>
        <w:rPr>
          <w:rFonts w:ascii="Times New Roman"/>
          <w:b w:val="false"/>
          <w:i w:val="false"/>
          <w:color w:val="000000"/>
          <w:sz w:val="28"/>
        </w:rPr>
        <w:t xml:space="preserve">
       лық ағын.     Үкіметіне           жыл сайын, </w:t>
      </w:r>
      <w:r>
        <w:br/>
      </w:r>
      <w:r>
        <w:rPr>
          <w:rFonts w:ascii="Times New Roman"/>
          <w:b w:val="false"/>
          <w:i w:val="false"/>
          <w:color w:val="000000"/>
          <w:sz w:val="28"/>
        </w:rPr>
        <w:t xml:space="preserve">
       дардың        ақпарат             II, IV </w:t>
      </w:r>
      <w:r>
        <w:br/>
      </w:r>
      <w:r>
        <w:rPr>
          <w:rFonts w:ascii="Times New Roman"/>
          <w:b w:val="false"/>
          <w:i w:val="false"/>
          <w:color w:val="000000"/>
          <w:sz w:val="28"/>
        </w:rPr>
        <w:t xml:space="preserve">
       көлемi мен                        тоқсандар </w:t>
      </w:r>
      <w:r>
        <w:br/>
      </w:r>
      <w:r>
        <w:rPr>
          <w:rFonts w:ascii="Times New Roman"/>
          <w:b w:val="false"/>
          <w:i w:val="false"/>
          <w:color w:val="000000"/>
          <w:sz w:val="28"/>
        </w:rPr>
        <w:t xml:space="preserve">
       бағыттарына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талдауды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Индустрия. </w:t>
      </w:r>
      <w:r>
        <w:br/>
      </w:r>
      <w:r>
        <w:rPr>
          <w:rFonts w:ascii="Times New Roman"/>
          <w:b w:val="false"/>
          <w:i w:val="false"/>
          <w:color w:val="000000"/>
          <w:sz w:val="28"/>
        </w:rPr>
        <w:t xml:space="preserve">
       лық-иннова. </w:t>
      </w:r>
      <w:r>
        <w:br/>
      </w:r>
      <w:r>
        <w:rPr>
          <w:rFonts w:ascii="Times New Roman"/>
          <w:b w:val="false"/>
          <w:i w:val="false"/>
          <w:color w:val="000000"/>
          <w:sz w:val="28"/>
        </w:rPr>
        <w:t xml:space="preserve">
       циялық даму </w:t>
      </w:r>
      <w:r>
        <w:br/>
      </w:r>
      <w:r>
        <w:rPr>
          <w:rFonts w:ascii="Times New Roman"/>
          <w:b w:val="false"/>
          <w:i w:val="false"/>
          <w:color w:val="000000"/>
          <w:sz w:val="28"/>
        </w:rPr>
        <w:t xml:space="preserve">
       үшiн оларды </w:t>
      </w:r>
      <w:r>
        <w:br/>
      </w:r>
      <w:r>
        <w:rPr>
          <w:rFonts w:ascii="Times New Roman"/>
          <w:b w:val="false"/>
          <w:i w:val="false"/>
          <w:color w:val="000000"/>
          <w:sz w:val="28"/>
        </w:rPr>
        <w:t xml:space="preserve">
       тиiмдi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1.3.2. Жер қойнауын  Қазақстан  ЭМРМ,    2004 </w:t>
      </w:r>
      <w:r>
        <w:br/>
      </w:r>
      <w:r>
        <w:rPr>
          <w:rFonts w:ascii="Times New Roman"/>
          <w:b w:val="false"/>
          <w:i w:val="false"/>
          <w:color w:val="000000"/>
          <w:sz w:val="28"/>
        </w:rPr>
        <w:t xml:space="preserve">
       пайдалануға   Республи.  ИСМ      жылғы </w:t>
      </w:r>
      <w:r>
        <w:br/>
      </w:r>
      <w:r>
        <w:rPr>
          <w:rFonts w:ascii="Times New Roman"/>
          <w:b w:val="false"/>
          <w:i w:val="false"/>
          <w:color w:val="000000"/>
          <w:sz w:val="28"/>
        </w:rPr>
        <w:t xml:space="preserve">
       конкурстар    касы Пре.           І тоқсан </w:t>
      </w:r>
      <w:r>
        <w:br/>
      </w:r>
      <w:r>
        <w:rPr>
          <w:rFonts w:ascii="Times New Roman"/>
          <w:b w:val="false"/>
          <w:i w:val="false"/>
          <w:color w:val="000000"/>
          <w:sz w:val="28"/>
        </w:rPr>
        <w:t xml:space="preserve">
       (тендерлер)   зидентінің </w:t>
      </w:r>
      <w:r>
        <w:br/>
      </w:r>
      <w:r>
        <w:rPr>
          <w:rFonts w:ascii="Times New Roman"/>
          <w:b w:val="false"/>
          <w:i w:val="false"/>
          <w:color w:val="000000"/>
          <w:sz w:val="28"/>
        </w:rPr>
        <w:t xml:space="preserve">
       өткiзу        "Жер қой. </w:t>
      </w:r>
      <w:r>
        <w:br/>
      </w:r>
      <w:r>
        <w:rPr>
          <w:rFonts w:ascii="Times New Roman"/>
          <w:b w:val="false"/>
          <w:i w:val="false"/>
          <w:color w:val="000000"/>
          <w:sz w:val="28"/>
        </w:rPr>
        <w:t xml:space="preserve">
       кезiнде өзiне науы және </w:t>
      </w:r>
      <w:r>
        <w:br/>
      </w:r>
      <w:r>
        <w:rPr>
          <w:rFonts w:ascii="Times New Roman"/>
          <w:b w:val="false"/>
          <w:i w:val="false"/>
          <w:color w:val="000000"/>
          <w:sz w:val="28"/>
        </w:rPr>
        <w:t xml:space="preserve">
       өлшемдерiнiң  жер қойна. </w:t>
      </w:r>
      <w:r>
        <w:br/>
      </w:r>
      <w:r>
        <w:rPr>
          <w:rFonts w:ascii="Times New Roman"/>
          <w:b w:val="false"/>
          <w:i w:val="false"/>
          <w:color w:val="000000"/>
          <w:sz w:val="28"/>
        </w:rPr>
        <w:t xml:space="preserve">
       бiрi ретiнде  уын пайда. </w:t>
      </w:r>
      <w:r>
        <w:br/>
      </w:r>
      <w:r>
        <w:rPr>
          <w:rFonts w:ascii="Times New Roman"/>
          <w:b w:val="false"/>
          <w:i w:val="false"/>
          <w:color w:val="000000"/>
          <w:sz w:val="28"/>
        </w:rPr>
        <w:t xml:space="preserve">
       қазақстандық  лану тура. </w:t>
      </w:r>
      <w:r>
        <w:br/>
      </w:r>
      <w:r>
        <w:rPr>
          <w:rFonts w:ascii="Times New Roman"/>
          <w:b w:val="false"/>
          <w:i w:val="false"/>
          <w:color w:val="000000"/>
          <w:sz w:val="28"/>
        </w:rPr>
        <w:t xml:space="preserve">
       кәсiпорын-өн. лы" Жарлы. </w:t>
      </w:r>
      <w:r>
        <w:br/>
      </w:r>
      <w:r>
        <w:rPr>
          <w:rFonts w:ascii="Times New Roman"/>
          <w:b w:val="false"/>
          <w:i w:val="false"/>
          <w:color w:val="000000"/>
          <w:sz w:val="28"/>
        </w:rPr>
        <w:t xml:space="preserve">
       дiрушiлердiң  ғына, </w:t>
      </w:r>
      <w:r>
        <w:br/>
      </w:r>
      <w:r>
        <w:rPr>
          <w:rFonts w:ascii="Times New Roman"/>
          <w:b w:val="false"/>
          <w:i w:val="false"/>
          <w:color w:val="000000"/>
          <w:sz w:val="28"/>
        </w:rPr>
        <w:t xml:space="preserve">
       тауарларын,   "Мұнай </w:t>
      </w:r>
      <w:r>
        <w:br/>
      </w:r>
      <w:r>
        <w:rPr>
          <w:rFonts w:ascii="Times New Roman"/>
          <w:b w:val="false"/>
          <w:i w:val="false"/>
          <w:color w:val="000000"/>
          <w:sz w:val="28"/>
        </w:rPr>
        <w:t xml:space="preserve">
       жұмыстары мен туралы" </w:t>
      </w:r>
      <w:r>
        <w:br/>
      </w:r>
      <w:r>
        <w:rPr>
          <w:rFonts w:ascii="Times New Roman"/>
          <w:b w:val="false"/>
          <w:i w:val="false"/>
          <w:color w:val="000000"/>
          <w:sz w:val="28"/>
        </w:rPr>
        <w:t xml:space="preserve">
       қызметтер     Қазақстан </w:t>
      </w:r>
      <w:r>
        <w:br/>
      </w:r>
      <w:r>
        <w:rPr>
          <w:rFonts w:ascii="Times New Roman"/>
          <w:b w:val="false"/>
          <w:i w:val="false"/>
          <w:color w:val="000000"/>
          <w:sz w:val="28"/>
        </w:rPr>
        <w:t xml:space="preserve">
       көрсетуiн     Республи. </w:t>
      </w:r>
      <w:r>
        <w:br/>
      </w:r>
      <w:r>
        <w:rPr>
          <w:rFonts w:ascii="Times New Roman"/>
          <w:b w:val="false"/>
          <w:i w:val="false"/>
          <w:color w:val="000000"/>
          <w:sz w:val="28"/>
        </w:rPr>
        <w:t xml:space="preserve">
       немесе        касының </w:t>
      </w:r>
      <w:r>
        <w:br/>
      </w:r>
      <w:r>
        <w:rPr>
          <w:rFonts w:ascii="Times New Roman"/>
          <w:b w:val="false"/>
          <w:i w:val="false"/>
          <w:color w:val="000000"/>
          <w:sz w:val="28"/>
        </w:rPr>
        <w:t xml:space="preserve">
       республика    Заңына </w:t>
      </w:r>
      <w:r>
        <w:br/>
      </w:r>
      <w:r>
        <w:rPr>
          <w:rFonts w:ascii="Times New Roman"/>
          <w:b w:val="false"/>
          <w:i w:val="false"/>
          <w:color w:val="000000"/>
          <w:sz w:val="28"/>
        </w:rPr>
        <w:t xml:space="preserve">
       аумағында     өзгерістер </w:t>
      </w:r>
      <w:r>
        <w:br/>
      </w:r>
      <w:r>
        <w:rPr>
          <w:rFonts w:ascii="Times New Roman"/>
          <w:b w:val="false"/>
          <w:i w:val="false"/>
          <w:color w:val="000000"/>
          <w:sz w:val="28"/>
        </w:rPr>
        <w:t xml:space="preserve">
       өндiрiлген,   мен толық. </w:t>
      </w:r>
      <w:r>
        <w:br/>
      </w:r>
      <w:r>
        <w:rPr>
          <w:rFonts w:ascii="Times New Roman"/>
          <w:b w:val="false"/>
          <w:i w:val="false"/>
          <w:color w:val="000000"/>
          <w:sz w:val="28"/>
        </w:rPr>
        <w:t xml:space="preserve">
       жарғылық      тырулар </w:t>
      </w:r>
      <w:r>
        <w:br/>
      </w:r>
      <w:r>
        <w:rPr>
          <w:rFonts w:ascii="Times New Roman"/>
          <w:b w:val="false"/>
          <w:i w:val="false"/>
          <w:color w:val="000000"/>
          <w:sz w:val="28"/>
        </w:rPr>
        <w:t xml:space="preserve">
       капиталының   енгізу </w:t>
      </w:r>
      <w:r>
        <w:br/>
      </w:r>
      <w:r>
        <w:rPr>
          <w:rFonts w:ascii="Times New Roman"/>
          <w:b w:val="false"/>
          <w:i w:val="false"/>
          <w:color w:val="000000"/>
          <w:sz w:val="28"/>
        </w:rPr>
        <w:t xml:space="preserve">
       кем дегенде   туралы" </w:t>
      </w:r>
      <w:r>
        <w:br/>
      </w:r>
      <w:r>
        <w:rPr>
          <w:rFonts w:ascii="Times New Roman"/>
          <w:b w:val="false"/>
          <w:i w:val="false"/>
          <w:color w:val="000000"/>
          <w:sz w:val="28"/>
        </w:rPr>
        <w:t xml:space="preserve">
       50 %-iне      Қазақстан </w:t>
      </w:r>
      <w:r>
        <w:br/>
      </w:r>
      <w:r>
        <w:rPr>
          <w:rFonts w:ascii="Times New Roman"/>
          <w:b w:val="false"/>
          <w:i w:val="false"/>
          <w:color w:val="000000"/>
          <w:sz w:val="28"/>
        </w:rPr>
        <w:t xml:space="preserve">
       қазақстандық  Республи. </w:t>
      </w:r>
      <w:r>
        <w:br/>
      </w:r>
      <w:r>
        <w:rPr>
          <w:rFonts w:ascii="Times New Roman"/>
          <w:b w:val="false"/>
          <w:i w:val="false"/>
          <w:color w:val="000000"/>
          <w:sz w:val="28"/>
        </w:rPr>
        <w:t xml:space="preserve">
       кәсiпорындар  касы Заңы. </w:t>
      </w:r>
      <w:r>
        <w:br/>
      </w:r>
      <w:r>
        <w:rPr>
          <w:rFonts w:ascii="Times New Roman"/>
          <w:b w:val="false"/>
          <w:i w:val="false"/>
          <w:color w:val="000000"/>
          <w:sz w:val="28"/>
        </w:rPr>
        <w:t xml:space="preserve">
       қатысатын     ның жобасы </w:t>
      </w:r>
      <w:r>
        <w:br/>
      </w:r>
      <w:r>
        <w:rPr>
          <w:rFonts w:ascii="Times New Roman"/>
          <w:b w:val="false"/>
          <w:i w:val="false"/>
          <w:color w:val="000000"/>
          <w:sz w:val="28"/>
        </w:rPr>
        <w:t xml:space="preserve">
       бiрлескен кә. </w:t>
      </w:r>
      <w:r>
        <w:br/>
      </w:r>
      <w:r>
        <w:rPr>
          <w:rFonts w:ascii="Times New Roman"/>
          <w:b w:val="false"/>
          <w:i w:val="false"/>
          <w:color w:val="000000"/>
          <w:sz w:val="28"/>
        </w:rPr>
        <w:t xml:space="preserve">
       сiпорындардың </w:t>
      </w:r>
      <w:r>
        <w:br/>
      </w:r>
      <w:r>
        <w:rPr>
          <w:rFonts w:ascii="Times New Roman"/>
          <w:b w:val="false"/>
          <w:i w:val="false"/>
          <w:color w:val="000000"/>
          <w:sz w:val="28"/>
        </w:rPr>
        <w:t xml:space="preserve">
       тауарларын, </w:t>
      </w:r>
      <w:r>
        <w:br/>
      </w:r>
      <w:r>
        <w:rPr>
          <w:rFonts w:ascii="Times New Roman"/>
          <w:b w:val="false"/>
          <w:i w:val="false"/>
          <w:color w:val="000000"/>
          <w:sz w:val="28"/>
        </w:rPr>
        <w:t xml:space="preserve">
       жұмыстары мен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көрсетуiн </w:t>
      </w:r>
      <w:r>
        <w:br/>
      </w:r>
      <w:r>
        <w:rPr>
          <w:rFonts w:ascii="Times New Roman"/>
          <w:b w:val="false"/>
          <w:i w:val="false"/>
          <w:color w:val="000000"/>
          <w:sz w:val="28"/>
        </w:rPr>
        <w:t xml:space="preserve">
       қамтитын қа. </w:t>
      </w:r>
      <w:r>
        <w:br/>
      </w:r>
      <w:r>
        <w:rPr>
          <w:rFonts w:ascii="Times New Roman"/>
          <w:b w:val="false"/>
          <w:i w:val="false"/>
          <w:color w:val="000000"/>
          <w:sz w:val="28"/>
        </w:rPr>
        <w:t xml:space="preserve">
       тысушыларды </w:t>
      </w:r>
      <w:r>
        <w:br/>
      </w:r>
      <w:r>
        <w:rPr>
          <w:rFonts w:ascii="Times New Roman"/>
          <w:b w:val="false"/>
          <w:i w:val="false"/>
          <w:color w:val="000000"/>
          <w:sz w:val="28"/>
        </w:rPr>
        <w:t xml:space="preserve">
       бағалаудың </w:t>
      </w:r>
      <w:r>
        <w:br/>
      </w:r>
      <w:r>
        <w:rPr>
          <w:rFonts w:ascii="Times New Roman"/>
          <w:b w:val="false"/>
          <w:i w:val="false"/>
          <w:color w:val="000000"/>
          <w:sz w:val="28"/>
        </w:rPr>
        <w:t xml:space="preserve">
       рейтингтiк </w:t>
      </w:r>
      <w:r>
        <w:br/>
      </w:r>
      <w:r>
        <w:rPr>
          <w:rFonts w:ascii="Times New Roman"/>
          <w:b w:val="false"/>
          <w:i w:val="false"/>
          <w:color w:val="000000"/>
          <w:sz w:val="28"/>
        </w:rPr>
        <w:t xml:space="preserve">
       жүйесiн </w:t>
      </w:r>
      <w:r>
        <w:br/>
      </w:r>
      <w:r>
        <w:rPr>
          <w:rFonts w:ascii="Times New Roman"/>
          <w:b w:val="false"/>
          <w:i w:val="false"/>
          <w:color w:val="000000"/>
          <w:sz w:val="28"/>
        </w:rPr>
        <w:t xml:space="preserve">
       енгізудi </w:t>
      </w:r>
      <w:r>
        <w:br/>
      </w:r>
      <w:r>
        <w:rPr>
          <w:rFonts w:ascii="Times New Roman"/>
          <w:b w:val="false"/>
          <w:i w:val="false"/>
          <w:color w:val="000000"/>
          <w:sz w:val="28"/>
        </w:rPr>
        <w:t xml:space="preserve">
       көздеу </w:t>
      </w:r>
    </w:p>
    <w:p>
      <w:pPr>
        <w:spacing w:after="0"/>
        <w:ind w:left="0"/>
        <w:jc w:val="both"/>
      </w:pPr>
      <w:r>
        <w:rPr>
          <w:rFonts w:ascii="Times New Roman"/>
          <w:b w:val="false"/>
          <w:i w:val="false"/>
          <w:color w:val="000000"/>
          <w:sz w:val="28"/>
        </w:rPr>
        <w:t xml:space="preserve">1.3.3. Жоғарғы       Қазақстан  ИСМ,       2004 </w:t>
      </w:r>
      <w:r>
        <w:br/>
      </w:r>
      <w:r>
        <w:rPr>
          <w:rFonts w:ascii="Times New Roman"/>
          <w:b w:val="false"/>
          <w:i w:val="false"/>
          <w:color w:val="000000"/>
          <w:sz w:val="28"/>
        </w:rPr>
        <w:t xml:space="preserve">
       қосылған құн  Республи.  ЭБЖМ, СА,  жылдан </w:t>
      </w:r>
      <w:r>
        <w:br/>
      </w:r>
      <w:r>
        <w:rPr>
          <w:rFonts w:ascii="Times New Roman"/>
          <w:b w:val="false"/>
          <w:i w:val="false"/>
          <w:color w:val="000000"/>
          <w:sz w:val="28"/>
        </w:rPr>
        <w:t xml:space="preserve">
       өнiмiмен      касының    даму ин.   бастап </w:t>
      </w:r>
      <w:r>
        <w:br/>
      </w:r>
      <w:r>
        <w:rPr>
          <w:rFonts w:ascii="Times New Roman"/>
          <w:b w:val="false"/>
          <w:i w:val="false"/>
          <w:color w:val="000000"/>
          <w:sz w:val="28"/>
        </w:rPr>
        <w:t xml:space="preserve">
       жаңа өндi.    Үкіметіне  ституттары жыл сайын, </w:t>
      </w:r>
      <w:r>
        <w:br/>
      </w:r>
      <w:r>
        <w:rPr>
          <w:rFonts w:ascii="Times New Roman"/>
          <w:b w:val="false"/>
          <w:i w:val="false"/>
          <w:color w:val="000000"/>
          <w:sz w:val="28"/>
        </w:rPr>
        <w:t xml:space="preserve">
       рiстердi құру ақпарат    (келісім   II, IV </w:t>
      </w:r>
      <w:r>
        <w:br/>
      </w:r>
      <w:r>
        <w:rPr>
          <w:rFonts w:ascii="Times New Roman"/>
          <w:b w:val="false"/>
          <w:i w:val="false"/>
          <w:color w:val="000000"/>
          <w:sz w:val="28"/>
        </w:rPr>
        <w:t xml:space="preserve">
       болашағын                бойынша),  тоқсандар </w:t>
      </w:r>
      <w:r>
        <w:br/>
      </w:r>
      <w:r>
        <w:rPr>
          <w:rFonts w:ascii="Times New Roman"/>
          <w:b w:val="false"/>
          <w:i w:val="false"/>
          <w:color w:val="000000"/>
          <w:sz w:val="28"/>
        </w:rPr>
        <w:t xml:space="preserve">
       айқындау                 "Маркетинг-  </w:t>
      </w:r>
      <w:r>
        <w:br/>
      </w:r>
      <w:r>
        <w:rPr>
          <w:rFonts w:ascii="Times New Roman"/>
          <w:b w:val="false"/>
          <w:i w:val="false"/>
          <w:color w:val="000000"/>
          <w:sz w:val="28"/>
        </w:rPr>
        <w:t xml:space="preserve">
       мақсатында               тік-талдама- </w:t>
      </w:r>
      <w:r>
        <w:br/>
      </w:r>
      <w:r>
        <w:rPr>
          <w:rFonts w:ascii="Times New Roman"/>
          <w:b w:val="false"/>
          <w:i w:val="false"/>
          <w:color w:val="000000"/>
          <w:sz w:val="28"/>
        </w:rPr>
        <w:t xml:space="preserve">
       тау-кен-                 лық зерттеу- </w:t>
      </w:r>
      <w:r>
        <w:br/>
      </w:r>
      <w:r>
        <w:rPr>
          <w:rFonts w:ascii="Times New Roman"/>
          <w:b w:val="false"/>
          <w:i w:val="false"/>
          <w:color w:val="000000"/>
          <w:sz w:val="28"/>
        </w:rPr>
        <w:t xml:space="preserve">
       металлургия              лер орталығы" </w:t>
      </w:r>
      <w:r>
        <w:br/>
      </w:r>
      <w:r>
        <w:rPr>
          <w:rFonts w:ascii="Times New Roman"/>
          <w:b w:val="false"/>
          <w:i w:val="false"/>
          <w:color w:val="000000"/>
          <w:sz w:val="28"/>
        </w:rPr>
        <w:t xml:space="preserve">
       саласында                АҚ (келiсiм </w:t>
      </w:r>
      <w:r>
        <w:br/>
      </w:r>
      <w:r>
        <w:rPr>
          <w:rFonts w:ascii="Times New Roman"/>
          <w:b w:val="false"/>
          <w:i w:val="false"/>
          <w:color w:val="000000"/>
          <w:sz w:val="28"/>
        </w:rPr>
        <w:t xml:space="preserve">
       қаржы ағын.              бойынша) </w:t>
      </w:r>
      <w:r>
        <w:br/>
      </w:r>
      <w:r>
        <w:rPr>
          <w:rFonts w:ascii="Times New Roman"/>
          <w:b w:val="false"/>
          <w:i w:val="false"/>
          <w:color w:val="000000"/>
          <w:sz w:val="28"/>
        </w:rPr>
        <w:t xml:space="preserve">
       дарының </w:t>
      </w:r>
      <w:r>
        <w:br/>
      </w:r>
      <w:r>
        <w:rPr>
          <w:rFonts w:ascii="Times New Roman"/>
          <w:b w:val="false"/>
          <w:i w:val="false"/>
          <w:color w:val="000000"/>
          <w:sz w:val="28"/>
        </w:rPr>
        <w:t xml:space="preserve">
       көлемдерi </w:t>
      </w:r>
      <w:r>
        <w:br/>
      </w:r>
      <w:r>
        <w:rPr>
          <w:rFonts w:ascii="Times New Roman"/>
          <w:b w:val="false"/>
          <w:i w:val="false"/>
          <w:color w:val="000000"/>
          <w:sz w:val="28"/>
        </w:rPr>
        <w:t xml:space="preserve">
       мен бағыт. </w:t>
      </w:r>
      <w:r>
        <w:br/>
      </w:r>
      <w:r>
        <w:rPr>
          <w:rFonts w:ascii="Times New Roman"/>
          <w:b w:val="false"/>
          <w:i w:val="false"/>
          <w:color w:val="000000"/>
          <w:sz w:val="28"/>
        </w:rPr>
        <w:t xml:space="preserve">
       тарына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талдауды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1.3.4. Жоғарғы       Қазақстан  ИСМ,       2004 </w:t>
      </w:r>
      <w:r>
        <w:br/>
      </w:r>
      <w:r>
        <w:rPr>
          <w:rFonts w:ascii="Times New Roman"/>
          <w:b w:val="false"/>
          <w:i w:val="false"/>
          <w:color w:val="000000"/>
          <w:sz w:val="28"/>
        </w:rPr>
        <w:t xml:space="preserve">
       қосылған құн  Республи.  ЭБЖМ, СА,  жылдан </w:t>
      </w:r>
      <w:r>
        <w:br/>
      </w:r>
      <w:r>
        <w:rPr>
          <w:rFonts w:ascii="Times New Roman"/>
          <w:b w:val="false"/>
          <w:i w:val="false"/>
          <w:color w:val="000000"/>
          <w:sz w:val="28"/>
        </w:rPr>
        <w:t xml:space="preserve">
       өнiмiмен      касының    даму ин.   бастап </w:t>
      </w:r>
      <w:r>
        <w:br/>
      </w:r>
      <w:r>
        <w:rPr>
          <w:rFonts w:ascii="Times New Roman"/>
          <w:b w:val="false"/>
          <w:i w:val="false"/>
          <w:color w:val="000000"/>
          <w:sz w:val="28"/>
        </w:rPr>
        <w:t xml:space="preserve">
       жаңа өндi.    Үкіметіне  ституттары жыл сайын, </w:t>
      </w:r>
      <w:r>
        <w:br/>
      </w:r>
      <w:r>
        <w:rPr>
          <w:rFonts w:ascii="Times New Roman"/>
          <w:b w:val="false"/>
          <w:i w:val="false"/>
          <w:color w:val="000000"/>
          <w:sz w:val="28"/>
        </w:rPr>
        <w:t xml:space="preserve">
       рiстердi құру ақпарат    (келісім   II, IV </w:t>
      </w:r>
      <w:r>
        <w:br/>
      </w:r>
      <w:r>
        <w:rPr>
          <w:rFonts w:ascii="Times New Roman"/>
          <w:b w:val="false"/>
          <w:i w:val="false"/>
          <w:color w:val="000000"/>
          <w:sz w:val="28"/>
        </w:rPr>
        <w:t xml:space="preserve">
       болашағын                бойынша),  тоқсандар </w:t>
      </w:r>
      <w:r>
        <w:br/>
      </w:r>
      <w:r>
        <w:rPr>
          <w:rFonts w:ascii="Times New Roman"/>
          <w:b w:val="false"/>
          <w:i w:val="false"/>
          <w:color w:val="000000"/>
          <w:sz w:val="28"/>
        </w:rPr>
        <w:t xml:space="preserve">
       айқындау                 "Маркетинг- </w:t>
      </w:r>
      <w:r>
        <w:br/>
      </w:r>
      <w:r>
        <w:rPr>
          <w:rFonts w:ascii="Times New Roman"/>
          <w:b w:val="false"/>
          <w:i w:val="false"/>
          <w:color w:val="000000"/>
          <w:sz w:val="28"/>
        </w:rPr>
        <w:t xml:space="preserve">
       мақсатында               тік-талдама-  </w:t>
      </w:r>
      <w:r>
        <w:br/>
      </w:r>
      <w:r>
        <w:rPr>
          <w:rFonts w:ascii="Times New Roman"/>
          <w:b w:val="false"/>
          <w:i w:val="false"/>
          <w:color w:val="000000"/>
          <w:sz w:val="28"/>
        </w:rPr>
        <w:t xml:space="preserve">
       құрылыс                  лық зерттеу- </w:t>
      </w:r>
      <w:r>
        <w:br/>
      </w:r>
      <w:r>
        <w:rPr>
          <w:rFonts w:ascii="Times New Roman"/>
          <w:b w:val="false"/>
          <w:i w:val="false"/>
          <w:color w:val="000000"/>
          <w:sz w:val="28"/>
        </w:rPr>
        <w:t xml:space="preserve">
       саласында                лер орталығы" </w:t>
      </w:r>
      <w:r>
        <w:br/>
      </w:r>
      <w:r>
        <w:rPr>
          <w:rFonts w:ascii="Times New Roman"/>
          <w:b w:val="false"/>
          <w:i w:val="false"/>
          <w:color w:val="000000"/>
          <w:sz w:val="28"/>
        </w:rPr>
        <w:t xml:space="preserve">
       қаржы ағын.              АҚ (келiсiм  </w:t>
      </w:r>
      <w:r>
        <w:br/>
      </w:r>
      <w:r>
        <w:rPr>
          <w:rFonts w:ascii="Times New Roman"/>
          <w:b w:val="false"/>
          <w:i w:val="false"/>
          <w:color w:val="000000"/>
          <w:sz w:val="28"/>
        </w:rPr>
        <w:t xml:space="preserve">
       дарының                  бойынша) </w:t>
      </w:r>
      <w:r>
        <w:br/>
      </w:r>
      <w:r>
        <w:rPr>
          <w:rFonts w:ascii="Times New Roman"/>
          <w:b w:val="false"/>
          <w:i w:val="false"/>
          <w:color w:val="000000"/>
          <w:sz w:val="28"/>
        </w:rPr>
        <w:t xml:space="preserve">
       көлемдерi </w:t>
      </w:r>
      <w:r>
        <w:br/>
      </w:r>
      <w:r>
        <w:rPr>
          <w:rFonts w:ascii="Times New Roman"/>
          <w:b w:val="false"/>
          <w:i w:val="false"/>
          <w:color w:val="000000"/>
          <w:sz w:val="28"/>
        </w:rPr>
        <w:t xml:space="preserve">
       мен бағыт. </w:t>
      </w:r>
      <w:r>
        <w:br/>
      </w:r>
      <w:r>
        <w:rPr>
          <w:rFonts w:ascii="Times New Roman"/>
          <w:b w:val="false"/>
          <w:i w:val="false"/>
          <w:color w:val="000000"/>
          <w:sz w:val="28"/>
        </w:rPr>
        <w:t xml:space="preserve">
       тарына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талдауды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1.3.5. Жоғарғы       Қазақстан  АШМ, ИСМ,  2004 </w:t>
      </w:r>
      <w:r>
        <w:br/>
      </w:r>
      <w:r>
        <w:rPr>
          <w:rFonts w:ascii="Times New Roman"/>
          <w:b w:val="false"/>
          <w:i w:val="false"/>
          <w:color w:val="000000"/>
          <w:sz w:val="28"/>
        </w:rPr>
        <w:t xml:space="preserve">
       қосылған құн  Республи.  ЭБЖМ, СА,  жылдан </w:t>
      </w:r>
      <w:r>
        <w:br/>
      </w:r>
      <w:r>
        <w:rPr>
          <w:rFonts w:ascii="Times New Roman"/>
          <w:b w:val="false"/>
          <w:i w:val="false"/>
          <w:color w:val="000000"/>
          <w:sz w:val="28"/>
        </w:rPr>
        <w:t xml:space="preserve">
       өнiмiмен      касының    даму ин.   бастап </w:t>
      </w:r>
      <w:r>
        <w:br/>
      </w:r>
      <w:r>
        <w:rPr>
          <w:rFonts w:ascii="Times New Roman"/>
          <w:b w:val="false"/>
          <w:i w:val="false"/>
          <w:color w:val="000000"/>
          <w:sz w:val="28"/>
        </w:rPr>
        <w:t xml:space="preserve">
       жаңа өндi.    Үкіметіне  ституттары жыл сайын, </w:t>
      </w:r>
      <w:r>
        <w:br/>
      </w:r>
      <w:r>
        <w:rPr>
          <w:rFonts w:ascii="Times New Roman"/>
          <w:b w:val="false"/>
          <w:i w:val="false"/>
          <w:color w:val="000000"/>
          <w:sz w:val="28"/>
        </w:rPr>
        <w:t xml:space="preserve">
       рiстердi құру ақпарат    (келісім   II, IV </w:t>
      </w:r>
      <w:r>
        <w:br/>
      </w:r>
      <w:r>
        <w:rPr>
          <w:rFonts w:ascii="Times New Roman"/>
          <w:b w:val="false"/>
          <w:i w:val="false"/>
          <w:color w:val="000000"/>
          <w:sz w:val="28"/>
        </w:rPr>
        <w:t xml:space="preserve">
       болашағын                бойынша),  тоқсандар </w:t>
      </w:r>
      <w:r>
        <w:br/>
      </w:r>
      <w:r>
        <w:rPr>
          <w:rFonts w:ascii="Times New Roman"/>
          <w:b w:val="false"/>
          <w:i w:val="false"/>
          <w:color w:val="000000"/>
          <w:sz w:val="28"/>
        </w:rPr>
        <w:t xml:space="preserve">
       айқындау                 "Маркетинг- </w:t>
      </w:r>
      <w:r>
        <w:br/>
      </w:r>
      <w:r>
        <w:rPr>
          <w:rFonts w:ascii="Times New Roman"/>
          <w:b w:val="false"/>
          <w:i w:val="false"/>
          <w:color w:val="000000"/>
          <w:sz w:val="28"/>
        </w:rPr>
        <w:t xml:space="preserve">
       мақсатында               тік-талдама-  </w:t>
      </w:r>
      <w:r>
        <w:br/>
      </w:r>
      <w:r>
        <w:rPr>
          <w:rFonts w:ascii="Times New Roman"/>
          <w:b w:val="false"/>
          <w:i w:val="false"/>
          <w:color w:val="000000"/>
          <w:sz w:val="28"/>
        </w:rPr>
        <w:t xml:space="preserve">
       агроөнер.                лық зерттеу- </w:t>
      </w:r>
      <w:r>
        <w:br/>
      </w:r>
      <w:r>
        <w:rPr>
          <w:rFonts w:ascii="Times New Roman"/>
          <w:b w:val="false"/>
          <w:i w:val="false"/>
          <w:color w:val="000000"/>
          <w:sz w:val="28"/>
        </w:rPr>
        <w:t xml:space="preserve">
       кәсіп кешенде            лер орталығы" </w:t>
      </w:r>
      <w:r>
        <w:br/>
      </w:r>
      <w:r>
        <w:rPr>
          <w:rFonts w:ascii="Times New Roman"/>
          <w:b w:val="false"/>
          <w:i w:val="false"/>
          <w:color w:val="000000"/>
          <w:sz w:val="28"/>
        </w:rPr>
        <w:t xml:space="preserve">
       қаржы ағын.              АҚ (келiсiм </w:t>
      </w:r>
      <w:r>
        <w:br/>
      </w:r>
      <w:r>
        <w:rPr>
          <w:rFonts w:ascii="Times New Roman"/>
          <w:b w:val="false"/>
          <w:i w:val="false"/>
          <w:color w:val="000000"/>
          <w:sz w:val="28"/>
        </w:rPr>
        <w:t xml:space="preserve">
       дарының                  бойынша) </w:t>
      </w:r>
      <w:r>
        <w:br/>
      </w:r>
      <w:r>
        <w:rPr>
          <w:rFonts w:ascii="Times New Roman"/>
          <w:b w:val="false"/>
          <w:i w:val="false"/>
          <w:color w:val="000000"/>
          <w:sz w:val="28"/>
        </w:rPr>
        <w:t xml:space="preserve">
       көлемдерi </w:t>
      </w:r>
      <w:r>
        <w:br/>
      </w:r>
      <w:r>
        <w:rPr>
          <w:rFonts w:ascii="Times New Roman"/>
          <w:b w:val="false"/>
          <w:i w:val="false"/>
          <w:color w:val="000000"/>
          <w:sz w:val="28"/>
        </w:rPr>
        <w:t xml:space="preserve">
       мен бағыт.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мерзімдік </w:t>
      </w:r>
      <w:r>
        <w:br/>
      </w:r>
      <w:r>
        <w:rPr>
          <w:rFonts w:ascii="Times New Roman"/>
          <w:b w:val="false"/>
          <w:i w:val="false"/>
          <w:color w:val="000000"/>
          <w:sz w:val="28"/>
        </w:rPr>
        <w:t xml:space="preserve">
       талдауды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1.4. Ғылымды қажет ететін және жоғарғы технологиялық өндірістерді құру саласындағы әлеуетті басымдықтар </w:t>
      </w:r>
    </w:p>
    <w:p>
      <w:pPr>
        <w:spacing w:after="0"/>
        <w:ind w:left="0"/>
        <w:jc w:val="both"/>
      </w:pPr>
      <w:r>
        <w:rPr>
          <w:rFonts w:ascii="Times New Roman"/>
          <w:b w:val="false"/>
          <w:i w:val="false"/>
          <w:color w:val="000000"/>
          <w:sz w:val="28"/>
        </w:rPr>
        <w:t xml:space="preserve">1.4.1. Жаңа техноло. Қазақстан  ЭБЖМ,      2004 </w:t>
      </w:r>
      <w:r>
        <w:br/>
      </w:r>
      <w:r>
        <w:rPr>
          <w:rFonts w:ascii="Times New Roman"/>
          <w:b w:val="false"/>
          <w:i w:val="false"/>
          <w:color w:val="000000"/>
          <w:sz w:val="28"/>
        </w:rPr>
        <w:t xml:space="preserve">
       гияларды      Республи.  БҒМ, ЭМРМ, жылғы </w:t>
      </w:r>
      <w:r>
        <w:br/>
      </w:r>
      <w:r>
        <w:rPr>
          <w:rFonts w:ascii="Times New Roman"/>
          <w:b w:val="false"/>
          <w:i w:val="false"/>
          <w:color w:val="000000"/>
          <w:sz w:val="28"/>
        </w:rPr>
        <w:t xml:space="preserve">
       дамытуды ын.  касының    ИСМ, ҚарМ  І тоқсан </w:t>
      </w:r>
      <w:r>
        <w:br/>
      </w:r>
      <w:r>
        <w:rPr>
          <w:rFonts w:ascii="Times New Roman"/>
          <w:b w:val="false"/>
          <w:i w:val="false"/>
          <w:color w:val="000000"/>
          <w:sz w:val="28"/>
        </w:rPr>
        <w:t xml:space="preserve">
       таландыратын  Үкіметіне </w:t>
      </w:r>
      <w:r>
        <w:br/>
      </w:r>
      <w:r>
        <w:rPr>
          <w:rFonts w:ascii="Times New Roman"/>
          <w:b w:val="false"/>
          <w:i w:val="false"/>
          <w:color w:val="000000"/>
          <w:sz w:val="28"/>
        </w:rPr>
        <w:t xml:space="preserve">
       арнайы эконо. ұсыныс </w:t>
      </w:r>
      <w:r>
        <w:br/>
      </w:r>
      <w:r>
        <w:rPr>
          <w:rFonts w:ascii="Times New Roman"/>
          <w:b w:val="false"/>
          <w:i w:val="false"/>
          <w:color w:val="000000"/>
          <w:sz w:val="28"/>
        </w:rPr>
        <w:t xml:space="preserve">
       микалық аймақ </w:t>
      </w:r>
      <w:r>
        <w:br/>
      </w:r>
      <w:r>
        <w:rPr>
          <w:rFonts w:ascii="Times New Roman"/>
          <w:b w:val="false"/>
          <w:i w:val="false"/>
          <w:color w:val="000000"/>
          <w:sz w:val="28"/>
        </w:rPr>
        <w:t xml:space="preserve">
       құру қажет. </w:t>
      </w:r>
      <w:r>
        <w:br/>
      </w:r>
      <w:r>
        <w:rPr>
          <w:rFonts w:ascii="Times New Roman"/>
          <w:b w:val="false"/>
          <w:i w:val="false"/>
          <w:color w:val="000000"/>
          <w:sz w:val="28"/>
        </w:rPr>
        <w:t xml:space="preserve">
       тiгi туралы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талдау жүргiзу </w:t>
      </w:r>
    </w:p>
    <w:p>
      <w:pPr>
        <w:spacing w:after="0"/>
        <w:ind w:left="0"/>
        <w:jc w:val="both"/>
      </w:pPr>
      <w:r>
        <w:rPr>
          <w:rFonts w:ascii="Times New Roman"/>
          <w:b w:val="false"/>
          <w:i w:val="false"/>
          <w:color w:val="000000"/>
          <w:sz w:val="28"/>
        </w:rPr>
        <w:t xml:space="preserve">1.4.2. Ғылыми-тех.   Қазақстан  БҒМ, ИСМ,  2004 </w:t>
      </w:r>
      <w:r>
        <w:br/>
      </w:r>
      <w:r>
        <w:rPr>
          <w:rFonts w:ascii="Times New Roman"/>
          <w:b w:val="false"/>
          <w:i w:val="false"/>
          <w:color w:val="000000"/>
          <w:sz w:val="28"/>
        </w:rPr>
        <w:t xml:space="preserve">
       никалық және  Республи.  мүдделі    жылғы </w:t>
      </w:r>
      <w:r>
        <w:br/>
      </w:r>
      <w:r>
        <w:rPr>
          <w:rFonts w:ascii="Times New Roman"/>
          <w:b w:val="false"/>
          <w:i w:val="false"/>
          <w:color w:val="000000"/>
          <w:sz w:val="28"/>
        </w:rPr>
        <w:t xml:space="preserve">
       жоғары ғылыми касының    мемлекет.  ІІ </w:t>
      </w:r>
      <w:r>
        <w:br/>
      </w:r>
      <w:r>
        <w:rPr>
          <w:rFonts w:ascii="Times New Roman"/>
          <w:b w:val="false"/>
          <w:i w:val="false"/>
          <w:color w:val="000000"/>
          <w:sz w:val="28"/>
        </w:rPr>
        <w:t xml:space="preserve">
       -техникалық   Үкіметіне  тік        тоқсан </w:t>
      </w:r>
      <w:r>
        <w:br/>
      </w:r>
      <w:r>
        <w:rPr>
          <w:rFonts w:ascii="Times New Roman"/>
          <w:b w:val="false"/>
          <w:i w:val="false"/>
          <w:color w:val="000000"/>
          <w:sz w:val="28"/>
        </w:rPr>
        <w:t xml:space="preserve">
       әлеуетi бар   ұсыныс     органдар </w:t>
      </w:r>
      <w:r>
        <w:br/>
      </w:r>
      <w:r>
        <w:rPr>
          <w:rFonts w:ascii="Times New Roman"/>
          <w:b w:val="false"/>
          <w:i w:val="false"/>
          <w:color w:val="000000"/>
          <w:sz w:val="28"/>
        </w:rPr>
        <w:t xml:space="preserve">
       өнеркәсiп </w:t>
      </w:r>
      <w:r>
        <w:br/>
      </w:r>
      <w:r>
        <w:rPr>
          <w:rFonts w:ascii="Times New Roman"/>
          <w:b w:val="false"/>
          <w:i w:val="false"/>
          <w:color w:val="000000"/>
          <w:sz w:val="28"/>
        </w:rPr>
        <w:t xml:space="preserve">
       ұйымдары мен </w:t>
      </w:r>
      <w:r>
        <w:br/>
      </w:r>
      <w:r>
        <w:rPr>
          <w:rFonts w:ascii="Times New Roman"/>
          <w:b w:val="false"/>
          <w:i w:val="false"/>
          <w:color w:val="000000"/>
          <w:sz w:val="28"/>
        </w:rPr>
        <w:t xml:space="preserve">
       кәсiпорындары </w:t>
      </w:r>
      <w:r>
        <w:br/>
      </w:r>
      <w:r>
        <w:rPr>
          <w:rFonts w:ascii="Times New Roman"/>
          <w:b w:val="false"/>
          <w:i w:val="false"/>
          <w:color w:val="000000"/>
          <w:sz w:val="28"/>
        </w:rPr>
        <w:t xml:space="preserve">
       желiлерi бар </w:t>
      </w:r>
      <w:r>
        <w:br/>
      </w:r>
      <w:r>
        <w:rPr>
          <w:rFonts w:ascii="Times New Roman"/>
          <w:b w:val="false"/>
          <w:i w:val="false"/>
          <w:color w:val="000000"/>
          <w:sz w:val="28"/>
        </w:rPr>
        <w:t xml:space="preserve">
       қалалардағы </w:t>
      </w:r>
      <w:r>
        <w:br/>
      </w:r>
      <w:r>
        <w:rPr>
          <w:rFonts w:ascii="Times New Roman"/>
          <w:b w:val="false"/>
          <w:i w:val="false"/>
          <w:color w:val="000000"/>
          <w:sz w:val="28"/>
        </w:rPr>
        <w:t xml:space="preserve">
       ғылыми және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инфрақұры. </w:t>
      </w:r>
      <w:r>
        <w:br/>
      </w:r>
      <w:r>
        <w:rPr>
          <w:rFonts w:ascii="Times New Roman"/>
          <w:b w:val="false"/>
          <w:i w:val="false"/>
          <w:color w:val="000000"/>
          <w:sz w:val="28"/>
        </w:rPr>
        <w:t xml:space="preserve">
       лымның (тех. </w:t>
      </w:r>
      <w:r>
        <w:br/>
      </w:r>
      <w:r>
        <w:rPr>
          <w:rFonts w:ascii="Times New Roman"/>
          <w:b w:val="false"/>
          <w:i w:val="false"/>
          <w:color w:val="000000"/>
          <w:sz w:val="28"/>
        </w:rPr>
        <w:t xml:space="preserve">
       нопарктер, </w:t>
      </w:r>
      <w:r>
        <w:br/>
      </w:r>
      <w:r>
        <w:rPr>
          <w:rFonts w:ascii="Times New Roman"/>
          <w:b w:val="false"/>
          <w:i w:val="false"/>
          <w:color w:val="000000"/>
          <w:sz w:val="28"/>
        </w:rPr>
        <w:t xml:space="preserve">
       ұлттық ғылыми </w:t>
      </w:r>
      <w:r>
        <w:br/>
      </w:r>
      <w:r>
        <w:rPr>
          <w:rFonts w:ascii="Times New Roman"/>
          <w:b w:val="false"/>
          <w:i w:val="false"/>
          <w:color w:val="000000"/>
          <w:sz w:val="28"/>
        </w:rPr>
        <w:t xml:space="preserve">
       орталықтар, </w:t>
      </w:r>
      <w:r>
        <w:br/>
      </w:r>
      <w:r>
        <w:rPr>
          <w:rFonts w:ascii="Times New Roman"/>
          <w:b w:val="false"/>
          <w:i w:val="false"/>
          <w:color w:val="000000"/>
          <w:sz w:val="28"/>
        </w:rPr>
        <w:t xml:space="preserve">
       ғылыми-тех. </w:t>
      </w:r>
      <w:r>
        <w:br/>
      </w:r>
      <w:r>
        <w:rPr>
          <w:rFonts w:ascii="Times New Roman"/>
          <w:b w:val="false"/>
          <w:i w:val="false"/>
          <w:color w:val="000000"/>
          <w:sz w:val="28"/>
        </w:rPr>
        <w:t xml:space="preserve">
       нологиялық </w:t>
      </w:r>
      <w:r>
        <w:br/>
      </w:r>
      <w:r>
        <w:rPr>
          <w:rFonts w:ascii="Times New Roman"/>
          <w:b w:val="false"/>
          <w:i w:val="false"/>
          <w:color w:val="000000"/>
          <w:sz w:val="28"/>
        </w:rPr>
        <w:t xml:space="preserve">
       аймақтар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қазiргi </w:t>
      </w:r>
      <w:r>
        <w:br/>
      </w:r>
      <w:r>
        <w:rPr>
          <w:rFonts w:ascii="Times New Roman"/>
          <w:b w:val="false"/>
          <w:i w:val="false"/>
          <w:color w:val="000000"/>
          <w:sz w:val="28"/>
        </w:rPr>
        <w:t xml:space="preserve">
       заманғы </w:t>
      </w:r>
      <w:r>
        <w:br/>
      </w:r>
      <w:r>
        <w:rPr>
          <w:rFonts w:ascii="Times New Roman"/>
          <w:b w:val="false"/>
          <w:i w:val="false"/>
          <w:color w:val="000000"/>
          <w:sz w:val="28"/>
        </w:rPr>
        <w:t xml:space="preserve">
       элементтер. </w:t>
      </w:r>
      <w:r>
        <w:br/>
      </w:r>
      <w:r>
        <w:rPr>
          <w:rFonts w:ascii="Times New Roman"/>
          <w:b w:val="false"/>
          <w:i w:val="false"/>
          <w:color w:val="000000"/>
          <w:sz w:val="28"/>
        </w:rPr>
        <w:t xml:space="preserve">
       iнiң қызметiн </w:t>
      </w:r>
      <w:r>
        <w:br/>
      </w:r>
      <w:r>
        <w:rPr>
          <w:rFonts w:ascii="Times New Roman"/>
          <w:b w:val="false"/>
          <w:i w:val="false"/>
          <w:color w:val="000000"/>
          <w:sz w:val="28"/>
        </w:rPr>
        <w:t xml:space="preserve">
       құру және </w:t>
      </w:r>
      <w:r>
        <w:br/>
      </w:r>
      <w:r>
        <w:rPr>
          <w:rFonts w:ascii="Times New Roman"/>
          <w:b w:val="false"/>
          <w:i w:val="false"/>
          <w:color w:val="000000"/>
          <w:sz w:val="28"/>
        </w:rPr>
        <w:t xml:space="preserve">
       қолдау жөнiн. </w:t>
      </w:r>
      <w:r>
        <w:br/>
      </w:r>
      <w:r>
        <w:rPr>
          <w:rFonts w:ascii="Times New Roman"/>
          <w:b w:val="false"/>
          <w:i w:val="false"/>
          <w:color w:val="000000"/>
          <w:sz w:val="28"/>
        </w:rPr>
        <w:t xml:space="preserve">
       дегi ұсыныс. </w:t>
      </w:r>
      <w:r>
        <w:br/>
      </w:r>
      <w:r>
        <w:rPr>
          <w:rFonts w:ascii="Times New Roman"/>
          <w:b w:val="false"/>
          <w:i w:val="false"/>
          <w:color w:val="000000"/>
          <w:sz w:val="28"/>
        </w:rPr>
        <w:t xml:space="preserve">
       тарды дайындау </w:t>
      </w:r>
    </w:p>
    <w:p>
      <w:pPr>
        <w:spacing w:after="0"/>
        <w:ind w:left="0"/>
        <w:jc w:val="both"/>
      </w:pPr>
      <w:r>
        <w:rPr>
          <w:rFonts w:ascii="Times New Roman"/>
          <w:b w:val="false"/>
          <w:i w:val="false"/>
          <w:color w:val="000000"/>
          <w:sz w:val="28"/>
        </w:rPr>
        <w:t xml:space="preserve">1.4.3. Ғылыми ойлап  Қазақстан  БҒМ, ИСМ,  IV тоқсан, </w:t>
      </w:r>
      <w:r>
        <w:br/>
      </w:r>
      <w:r>
        <w:rPr>
          <w:rFonts w:ascii="Times New Roman"/>
          <w:b w:val="false"/>
          <w:i w:val="false"/>
          <w:color w:val="000000"/>
          <w:sz w:val="28"/>
        </w:rPr>
        <w:t xml:space="preserve">
       табулар мен   Республи.  "Ұлттық    жыл сайын </w:t>
      </w:r>
      <w:r>
        <w:br/>
      </w:r>
      <w:r>
        <w:rPr>
          <w:rFonts w:ascii="Times New Roman"/>
          <w:b w:val="false"/>
          <w:i w:val="false"/>
          <w:color w:val="000000"/>
          <w:sz w:val="28"/>
        </w:rPr>
        <w:t xml:space="preserve">
       инновациялық  касының    иннова.     </w:t>
      </w:r>
      <w:r>
        <w:br/>
      </w:r>
      <w:r>
        <w:rPr>
          <w:rFonts w:ascii="Times New Roman"/>
          <w:b w:val="false"/>
          <w:i w:val="false"/>
          <w:color w:val="000000"/>
          <w:sz w:val="28"/>
        </w:rPr>
        <w:t xml:space="preserve">
       технология.   Үкіметіне  циялық      </w:t>
      </w:r>
      <w:r>
        <w:br/>
      </w:r>
      <w:r>
        <w:rPr>
          <w:rFonts w:ascii="Times New Roman"/>
          <w:b w:val="false"/>
          <w:i w:val="false"/>
          <w:color w:val="000000"/>
          <w:sz w:val="28"/>
        </w:rPr>
        <w:t xml:space="preserve">
       лардың саны   есеп       қор" АҚ     </w:t>
      </w:r>
      <w:r>
        <w:br/>
      </w:r>
      <w:r>
        <w:rPr>
          <w:rFonts w:ascii="Times New Roman"/>
          <w:b w:val="false"/>
          <w:i w:val="false"/>
          <w:color w:val="000000"/>
          <w:sz w:val="28"/>
        </w:rPr>
        <w:t xml:space="preserve">
       мен сапасын              (келісім    </w:t>
      </w:r>
      <w:r>
        <w:br/>
      </w:r>
      <w:r>
        <w:rPr>
          <w:rFonts w:ascii="Times New Roman"/>
          <w:b w:val="false"/>
          <w:i w:val="false"/>
          <w:color w:val="000000"/>
          <w:sz w:val="28"/>
        </w:rPr>
        <w:t xml:space="preserve">
       нақты бағалау            бойынша),   </w:t>
      </w:r>
      <w:r>
        <w:br/>
      </w:r>
      <w:r>
        <w:rPr>
          <w:rFonts w:ascii="Times New Roman"/>
          <w:b w:val="false"/>
          <w:i w:val="false"/>
          <w:color w:val="000000"/>
          <w:sz w:val="28"/>
        </w:rPr>
        <w:t xml:space="preserve">
       мақсатында               ӘдМ         </w:t>
      </w:r>
      <w:r>
        <w:br/>
      </w:r>
      <w:r>
        <w:rPr>
          <w:rFonts w:ascii="Times New Roman"/>
          <w:b w:val="false"/>
          <w:i w:val="false"/>
          <w:color w:val="000000"/>
          <w:sz w:val="28"/>
        </w:rPr>
        <w:t xml:space="preserve">
       аудит жүргiзу                        </w:t>
      </w:r>
      <w:r>
        <w:br/>
      </w:r>
      <w:r>
        <w:rPr>
          <w:rFonts w:ascii="Times New Roman"/>
          <w:b w:val="false"/>
          <w:i w:val="false"/>
          <w:color w:val="000000"/>
          <w:sz w:val="28"/>
        </w:rPr>
        <w:t xml:space="preserve">
       және тиiстi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қорын құру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1.4.4. Қазақстандық  Қазақстан  Ұлттық     2004 </w:t>
      </w:r>
      <w:r>
        <w:br/>
      </w:r>
      <w:r>
        <w:rPr>
          <w:rFonts w:ascii="Times New Roman"/>
          <w:b w:val="false"/>
          <w:i w:val="false"/>
          <w:color w:val="000000"/>
          <w:sz w:val="28"/>
        </w:rPr>
        <w:t xml:space="preserve">
       ғылыми өнер   Республи.  Ғылым      жылғы </w:t>
      </w:r>
      <w:r>
        <w:br/>
      </w:r>
      <w:r>
        <w:rPr>
          <w:rFonts w:ascii="Times New Roman"/>
          <w:b w:val="false"/>
          <w:i w:val="false"/>
          <w:color w:val="000000"/>
          <w:sz w:val="28"/>
        </w:rPr>
        <w:t xml:space="preserve">
       табыстар мен  касының    Акаде.     І </w:t>
      </w:r>
      <w:r>
        <w:br/>
      </w:r>
      <w:r>
        <w:rPr>
          <w:rFonts w:ascii="Times New Roman"/>
          <w:b w:val="false"/>
          <w:i w:val="false"/>
          <w:color w:val="000000"/>
          <w:sz w:val="28"/>
        </w:rPr>
        <w:t xml:space="preserve">
       әлемдiк       Үкіметіне  миясы      тоқсан </w:t>
      </w:r>
      <w:r>
        <w:br/>
      </w:r>
      <w:r>
        <w:rPr>
          <w:rFonts w:ascii="Times New Roman"/>
          <w:b w:val="false"/>
          <w:i w:val="false"/>
          <w:color w:val="000000"/>
          <w:sz w:val="28"/>
        </w:rPr>
        <w:t xml:space="preserve">
       ғылыми әзiр.  ұсыныс     (келісім </w:t>
      </w:r>
      <w:r>
        <w:br/>
      </w:r>
      <w:r>
        <w:rPr>
          <w:rFonts w:ascii="Times New Roman"/>
          <w:b w:val="false"/>
          <w:i w:val="false"/>
          <w:color w:val="000000"/>
          <w:sz w:val="28"/>
        </w:rPr>
        <w:t xml:space="preserve">
       лемелерi бар             бойынша), </w:t>
      </w:r>
      <w:r>
        <w:br/>
      </w:r>
      <w:r>
        <w:rPr>
          <w:rFonts w:ascii="Times New Roman"/>
          <w:b w:val="false"/>
          <w:i w:val="false"/>
          <w:color w:val="000000"/>
          <w:sz w:val="28"/>
        </w:rPr>
        <w:t xml:space="preserve">
       инновациялық             ИСМ, БҒМ, </w:t>
      </w:r>
      <w:r>
        <w:br/>
      </w:r>
      <w:r>
        <w:rPr>
          <w:rFonts w:ascii="Times New Roman"/>
          <w:b w:val="false"/>
          <w:i w:val="false"/>
          <w:color w:val="000000"/>
          <w:sz w:val="28"/>
        </w:rPr>
        <w:t xml:space="preserve">
       әзiрлемелерге Қазақстан  ЭМРМ,      2004 </w:t>
      </w:r>
      <w:r>
        <w:br/>
      </w:r>
      <w:r>
        <w:rPr>
          <w:rFonts w:ascii="Times New Roman"/>
          <w:b w:val="false"/>
          <w:i w:val="false"/>
          <w:color w:val="000000"/>
          <w:sz w:val="28"/>
        </w:rPr>
        <w:t xml:space="preserve">
       салыстырмалы  Республи.  "Ұлттық    жылдан </w:t>
      </w:r>
      <w:r>
        <w:br/>
      </w:r>
      <w:r>
        <w:rPr>
          <w:rFonts w:ascii="Times New Roman"/>
          <w:b w:val="false"/>
          <w:i w:val="false"/>
          <w:color w:val="000000"/>
          <w:sz w:val="28"/>
        </w:rPr>
        <w:t xml:space="preserve">
       талдау        касының    иннова.    бастап </w:t>
      </w:r>
      <w:r>
        <w:br/>
      </w:r>
      <w:r>
        <w:rPr>
          <w:rFonts w:ascii="Times New Roman"/>
          <w:b w:val="false"/>
          <w:i w:val="false"/>
          <w:color w:val="000000"/>
          <w:sz w:val="28"/>
        </w:rPr>
        <w:t xml:space="preserve">
       жүргiзудi     Үкіметіне  циялық     жыл сайын, </w:t>
      </w:r>
      <w:r>
        <w:br/>
      </w:r>
      <w:r>
        <w:rPr>
          <w:rFonts w:ascii="Times New Roman"/>
          <w:b w:val="false"/>
          <w:i w:val="false"/>
          <w:color w:val="000000"/>
          <w:sz w:val="28"/>
        </w:rPr>
        <w:t xml:space="preserve">
       ұйымдастыру   ақпарат    қор" АҚ    IV </w:t>
      </w:r>
      <w:r>
        <w:br/>
      </w:r>
      <w:r>
        <w:rPr>
          <w:rFonts w:ascii="Times New Roman"/>
          <w:b w:val="false"/>
          <w:i w:val="false"/>
          <w:color w:val="000000"/>
          <w:sz w:val="28"/>
        </w:rPr>
        <w:t xml:space="preserve">
       және мемле.              (келісім   тоқсан </w:t>
      </w:r>
      <w:r>
        <w:br/>
      </w:r>
      <w:r>
        <w:rPr>
          <w:rFonts w:ascii="Times New Roman"/>
          <w:b w:val="false"/>
          <w:i w:val="false"/>
          <w:color w:val="000000"/>
          <w:sz w:val="28"/>
        </w:rPr>
        <w:t xml:space="preserve">
       кеттiк бас.              бойынша), </w:t>
      </w:r>
      <w:r>
        <w:br/>
      </w:r>
      <w:r>
        <w:rPr>
          <w:rFonts w:ascii="Times New Roman"/>
          <w:b w:val="false"/>
          <w:i w:val="false"/>
          <w:color w:val="000000"/>
          <w:sz w:val="28"/>
        </w:rPr>
        <w:t xml:space="preserve">
       қару, ғылыми             ӘдМ </w:t>
      </w:r>
      <w:r>
        <w:br/>
      </w:r>
      <w:r>
        <w:rPr>
          <w:rFonts w:ascii="Times New Roman"/>
          <w:b w:val="false"/>
          <w:i w:val="false"/>
          <w:color w:val="000000"/>
          <w:sz w:val="28"/>
        </w:rPr>
        <w:t xml:space="preserve">
       кадрларды </w:t>
      </w:r>
      <w:r>
        <w:br/>
      </w:r>
      <w:r>
        <w:rPr>
          <w:rFonts w:ascii="Times New Roman"/>
          <w:b w:val="false"/>
          <w:i w:val="false"/>
          <w:color w:val="000000"/>
          <w:sz w:val="28"/>
        </w:rPr>
        <w:t xml:space="preserve">
       даярлау мен </w:t>
      </w:r>
      <w:r>
        <w:br/>
      </w:r>
      <w:r>
        <w:rPr>
          <w:rFonts w:ascii="Times New Roman"/>
          <w:b w:val="false"/>
          <w:i w:val="false"/>
          <w:color w:val="000000"/>
          <w:sz w:val="28"/>
        </w:rPr>
        <w:t xml:space="preserve">
       жеке сектор </w:t>
      </w:r>
      <w:r>
        <w:br/>
      </w:r>
      <w:r>
        <w:rPr>
          <w:rFonts w:ascii="Times New Roman"/>
          <w:b w:val="false"/>
          <w:i w:val="false"/>
          <w:color w:val="000000"/>
          <w:sz w:val="28"/>
        </w:rPr>
        <w:t xml:space="preserve">
       салаларына </w:t>
      </w:r>
      <w:r>
        <w:br/>
      </w:r>
      <w:r>
        <w:rPr>
          <w:rFonts w:ascii="Times New Roman"/>
          <w:b w:val="false"/>
          <w:i w:val="false"/>
          <w:color w:val="000000"/>
          <w:sz w:val="28"/>
        </w:rPr>
        <w:t xml:space="preserve">
       шетелдiк </w:t>
      </w:r>
      <w:r>
        <w:br/>
      </w:r>
      <w:r>
        <w:rPr>
          <w:rFonts w:ascii="Times New Roman"/>
          <w:b w:val="false"/>
          <w:i w:val="false"/>
          <w:color w:val="000000"/>
          <w:sz w:val="28"/>
        </w:rPr>
        <w:t xml:space="preserve">
       сарапшыларды </w:t>
      </w:r>
      <w:r>
        <w:br/>
      </w:r>
      <w:r>
        <w:rPr>
          <w:rFonts w:ascii="Times New Roman"/>
          <w:b w:val="false"/>
          <w:i w:val="false"/>
          <w:color w:val="000000"/>
          <w:sz w:val="28"/>
        </w:rPr>
        <w:t xml:space="preserve">
       тарта отырып, </w:t>
      </w:r>
      <w:r>
        <w:br/>
      </w:r>
      <w:r>
        <w:rPr>
          <w:rFonts w:ascii="Times New Roman"/>
          <w:b w:val="false"/>
          <w:i w:val="false"/>
          <w:color w:val="000000"/>
          <w:sz w:val="28"/>
        </w:rPr>
        <w:t xml:space="preserve">
       ғылыми және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әлеуеттi </w:t>
      </w:r>
      <w:r>
        <w:br/>
      </w:r>
      <w:r>
        <w:rPr>
          <w:rFonts w:ascii="Times New Roman"/>
          <w:b w:val="false"/>
          <w:i w:val="false"/>
          <w:color w:val="000000"/>
          <w:sz w:val="28"/>
        </w:rPr>
        <w:t xml:space="preserve">
       тәуелсiз </w:t>
      </w:r>
      <w:r>
        <w:br/>
      </w:r>
      <w:r>
        <w:rPr>
          <w:rFonts w:ascii="Times New Roman"/>
          <w:b w:val="false"/>
          <w:i w:val="false"/>
          <w:color w:val="000000"/>
          <w:sz w:val="28"/>
        </w:rPr>
        <w:t xml:space="preserve">
       бағалауды </w:t>
      </w:r>
      <w:r>
        <w:br/>
      </w:r>
      <w:r>
        <w:rPr>
          <w:rFonts w:ascii="Times New Roman"/>
          <w:b w:val="false"/>
          <w:i w:val="false"/>
          <w:color w:val="000000"/>
          <w:sz w:val="28"/>
        </w:rPr>
        <w:t xml:space="preserve">
       жүргiзу. Бұл </w:t>
      </w:r>
      <w:r>
        <w:br/>
      </w:r>
      <w:r>
        <w:rPr>
          <w:rFonts w:ascii="Times New Roman"/>
          <w:b w:val="false"/>
          <w:i w:val="false"/>
          <w:color w:val="000000"/>
          <w:sz w:val="28"/>
        </w:rPr>
        <w:t xml:space="preserve">
       жағдайда жеке </w:t>
      </w:r>
      <w:r>
        <w:br/>
      </w:r>
      <w:r>
        <w:rPr>
          <w:rFonts w:ascii="Times New Roman"/>
          <w:b w:val="false"/>
          <w:i w:val="false"/>
          <w:color w:val="000000"/>
          <w:sz w:val="28"/>
        </w:rPr>
        <w:t xml:space="preserve">
       сектордағы </w:t>
      </w:r>
      <w:r>
        <w:br/>
      </w:r>
      <w:r>
        <w:rPr>
          <w:rFonts w:ascii="Times New Roman"/>
          <w:b w:val="false"/>
          <w:i w:val="false"/>
          <w:color w:val="000000"/>
          <w:sz w:val="28"/>
        </w:rPr>
        <w:t xml:space="preserve">
       бағалаудың </w:t>
      </w:r>
      <w:r>
        <w:br/>
      </w:r>
      <w:r>
        <w:rPr>
          <w:rFonts w:ascii="Times New Roman"/>
          <w:b w:val="false"/>
          <w:i w:val="false"/>
          <w:color w:val="000000"/>
          <w:sz w:val="28"/>
        </w:rPr>
        <w:t xml:space="preserve">
       негiзгi </w:t>
      </w:r>
      <w:r>
        <w:br/>
      </w:r>
      <w:r>
        <w:rPr>
          <w:rFonts w:ascii="Times New Roman"/>
          <w:b w:val="false"/>
          <w:i w:val="false"/>
          <w:color w:val="000000"/>
          <w:sz w:val="28"/>
        </w:rPr>
        <w:t xml:space="preserve">
       өлшемдерi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әлеумет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қолданылатын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инфрақұрылым;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(менеджмент) </w:t>
      </w:r>
      <w:r>
        <w:br/>
      </w:r>
      <w:r>
        <w:rPr>
          <w:rFonts w:ascii="Times New Roman"/>
          <w:b w:val="false"/>
          <w:i w:val="false"/>
          <w:color w:val="000000"/>
          <w:sz w:val="28"/>
        </w:rPr>
        <w:t xml:space="preserve">
       сапасы болуы </w:t>
      </w:r>
      <w:r>
        <w:br/>
      </w:r>
      <w:r>
        <w:rPr>
          <w:rFonts w:ascii="Times New Roman"/>
          <w:b w:val="false"/>
          <w:i w:val="false"/>
          <w:color w:val="000000"/>
          <w:sz w:val="28"/>
        </w:rPr>
        <w:t xml:space="preserve">
       тиiс </w:t>
      </w:r>
    </w:p>
    <w:p>
      <w:pPr>
        <w:spacing w:after="0"/>
        <w:ind w:left="0"/>
        <w:jc w:val="both"/>
      </w:pPr>
      <w:r>
        <w:rPr>
          <w:rFonts w:ascii="Times New Roman"/>
          <w:b w:val="false"/>
          <w:i w:val="false"/>
          <w:color w:val="000000"/>
          <w:sz w:val="28"/>
        </w:rPr>
        <w:t xml:space="preserve">1.4.5. Қазақстан     Қазақстан  ИСМ, ӘдМ,  2004 </w:t>
      </w:r>
      <w:r>
        <w:br/>
      </w:r>
      <w:r>
        <w:rPr>
          <w:rFonts w:ascii="Times New Roman"/>
          <w:b w:val="false"/>
          <w:i w:val="false"/>
          <w:color w:val="000000"/>
          <w:sz w:val="28"/>
        </w:rPr>
        <w:t xml:space="preserve">
       Республика.   Республи.  БҒМ,       жылғы </w:t>
      </w:r>
      <w:r>
        <w:br/>
      </w:r>
      <w:r>
        <w:rPr>
          <w:rFonts w:ascii="Times New Roman"/>
          <w:b w:val="false"/>
          <w:i w:val="false"/>
          <w:color w:val="000000"/>
          <w:sz w:val="28"/>
        </w:rPr>
        <w:t xml:space="preserve">
       сындағы       касының    "Ұлттық    ІІ </w:t>
      </w:r>
      <w:r>
        <w:br/>
      </w:r>
      <w:r>
        <w:rPr>
          <w:rFonts w:ascii="Times New Roman"/>
          <w:b w:val="false"/>
          <w:i w:val="false"/>
          <w:color w:val="000000"/>
          <w:sz w:val="28"/>
        </w:rPr>
        <w:t xml:space="preserve">
       серiктестер.  Үкіметіне  иннова.    тоқсан </w:t>
      </w:r>
      <w:r>
        <w:br/>
      </w:r>
      <w:r>
        <w:rPr>
          <w:rFonts w:ascii="Times New Roman"/>
          <w:b w:val="false"/>
          <w:i w:val="false"/>
          <w:color w:val="000000"/>
          <w:sz w:val="28"/>
        </w:rPr>
        <w:t xml:space="preserve">
       дiң деректер  ақпарат    циялық </w:t>
      </w:r>
      <w:r>
        <w:br/>
      </w:r>
      <w:r>
        <w:rPr>
          <w:rFonts w:ascii="Times New Roman"/>
          <w:b w:val="false"/>
          <w:i w:val="false"/>
          <w:color w:val="000000"/>
          <w:sz w:val="28"/>
        </w:rPr>
        <w:t xml:space="preserve">
       қорын құру               қор" АҚ </w:t>
      </w:r>
      <w:r>
        <w:br/>
      </w:r>
      <w:r>
        <w:rPr>
          <w:rFonts w:ascii="Times New Roman"/>
          <w:b w:val="false"/>
          <w:i w:val="false"/>
          <w:color w:val="000000"/>
          <w:sz w:val="28"/>
        </w:rPr>
        <w:t xml:space="preserve">
       бойынша                  (келісім </w:t>
      </w:r>
      <w:r>
        <w:br/>
      </w:r>
      <w:r>
        <w:rPr>
          <w:rFonts w:ascii="Times New Roman"/>
          <w:b w:val="false"/>
          <w:i w:val="false"/>
          <w:color w:val="000000"/>
          <w:sz w:val="28"/>
        </w:rPr>
        <w:t xml:space="preserve">
       шаралар                  бойынша)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және оған </w:t>
      </w:r>
      <w:r>
        <w:br/>
      </w:r>
      <w:r>
        <w:rPr>
          <w:rFonts w:ascii="Times New Roman"/>
          <w:b w:val="false"/>
          <w:i w:val="false"/>
          <w:color w:val="000000"/>
          <w:sz w:val="28"/>
        </w:rPr>
        <w:t xml:space="preserve">
       инвесторлар </w:t>
      </w:r>
      <w:r>
        <w:br/>
      </w:r>
      <w:r>
        <w:rPr>
          <w:rFonts w:ascii="Times New Roman"/>
          <w:b w:val="false"/>
          <w:i w:val="false"/>
          <w:color w:val="000000"/>
          <w:sz w:val="28"/>
        </w:rPr>
        <w:t xml:space="preserve">
       мен жалпы </w:t>
      </w:r>
      <w:r>
        <w:br/>
      </w:r>
      <w:r>
        <w:rPr>
          <w:rFonts w:ascii="Times New Roman"/>
          <w:b w:val="false"/>
          <w:i w:val="false"/>
          <w:color w:val="000000"/>
          <w:sz w:val="28"/>
        </w:rPr>
        <w:t xml:space="preserve">
       жеке </w:t>
      </w:r>
      <w:r>
        <w:br/>
      </w:r>
      <w:r>
        <w:rPr>
          <w:rFonts w:ascii="Times New Roman"/>
          <w:b w:val="false"/>
          <w:i w:val="false"/>
          <w:color w:val="000000"/>
          <w:sz w:val="28"/>
        </w:rPr>
        <w:t xml:space="preserve">
       сектордың қол </w:t>
      </w:r>
      <w:r>
        <w:br/>
      </w:r>
      <w:r>
        <w:rPr>
          <w:rFonts w:ascii="Times New Roman"/>
          <w:b w:val="false"/>
          <w:i w:val="false"/>
          <w:color w:val="000000"/>
          <w:sz w:val="28"/>
        </w:rPr>
        <w:t xml:space="preserve">
       жетушiлiгiн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1.5. Мемлекеттік басқару жүйесін жетілдіру </w:t>
      </w:r>
    </w:p>
    <w:p>
      <w:pPr>
        <w:spacing w:after="0"/>
        <w:ind w:left="0"/>
        <w:jc w:val="both"/>
      </w:pPr>
      <w:r>
        <w:rPr>
          <w:rFonts w:ascii="Times New Roman"/>
          <w:b w:val="false"/>
          <w:i w:val="false"/>
          <w:color w:val="000000"/>
          <w:sz w:val="28"/>
        </w:rPr>
        <w:t xml:space="preserve">1.5.1. Инновациялық  Қазақстан  ИСМ,       2004 </w:t>
      </w:r>
      <w:r>
        <w:br/>
      </w:r>
      <w:r>
        <w:rPr>
          <w:rFonts w:ascii="Times New Roman"/>
          <w:b w:val="false"/>
          <w:i w:val="false"/>
          <w:color w:val="000000"/>
          <w:sz w:val="28"/>
        </w:rPr>
        <w:t xml:space="preserve">
       қызмет сала.  Республи.  ЭМРМ, БҒМ, жылғы </w:t>
      </w:r>
      <w:r>
        <w:br/>
      </w:r>
      <w:r>
        <w:rPr>
          <w:rFonts w:ascii="Times New Roman"/>
          <w:b w:val="false"/>
          <w:i w:val="false"/>
          <w:color w:val="000000"/>
          <w:sz w:val="28"/>
        </w:rPr>
        <w:t xml:space="preserve">
       сындағы нор.  касының    ККМ        І </w:t>
      </w:r>
      <w:r>
        <w:br/>
      </w:r>
      <w:r>
        <w:rPr>
          <w:rFonts w:ascii="Times New Roman"/>
          <w:b w:val="false"/>
          <w:i w:val="false"/>
          <w:color w:val="000000"/>
          <w:sz w:val="28"/>
        </w:rPr>
        <w:t xml:space="preserve">
       мативтiк құ.  Үкіметіне             тоқсан </w:t>
      </w:r>
      <w:r>
        <w:br/>
      </w:r>
      <w:r>
        <w:rPr>
          <w:rFonts w:ascii="Times New Roman"/>
          <w:b w:val="false"/>
          <w:i w:val="false"/>
          <w:color w:val="000000"/>
          <w:sz w:val="28"/>
        </w:rPr>
        <w:t xml:space="preserve">
       қықтық актi.  ұсыныс </w:t>
      </w:r>
      <w:r>
        <w:br/>
      </w:r>
      <w:r>
        <w:rPr>
          <w:rFonts w:ascii="Times New Roman"/>
          <w:b w:val="false"/>
          <w:i w:val="false"/>
          <w:color w:val="000000"/>
          <w:sz w:val="28"/>
        </w:rPr>
        <w:t xml:space="preserve">
       лерге талдау </w:t>
      </w:r>
      <w:r>
        <w:br/>
      </w:r>
      <w:r>
        <w:rPr>
          <w:rFonts w:ascii="Times New Roman"/>
          <w:b w:val="false"/>
          <w:i w:val="false"/>
          <w:color w:val="000000"/>
          <w:sz w:val="28"/>
        </w:rPr>
        <w:t xml:space="preserve">
       жасау және </w:t>
      </w:r>
      <w:r>
        <w:br/>
      </w:r>
      <w:r>
        <w:rPr>
          <w:rFonts w:ascii="Times New Roman"/>
          <w:b w:val="false"/>
          <w:i w:val="false"/>
          <w:color w:val="000000"/>
          <w:sz w:val="28"/>
        </w:rPr>
        <w:t xml:space="preserve">
       оларды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мен иннова. </w:t>
      </w:r>
      <w:r>
        <w:br/>
      </w:r>
      <w:r>
        <w:rPr>
          <w:rFonts w:ascii="Times New Roman"/>
          <w:b w:val="false"/>
          <w:i w:val="false"/>
          <w:color w:val="000000"/>
          <w:sz w:val="28"/>
        </w:rPr>
        <w:t xml:space="preserve">
       циялық қыз. </w:t>
      </w:r>
      <w:r>
        <w:br/>
      </w:r>
      <w:r>
        <w:rPr>
          <w:rFonts w:ascii="Times New Roman"/>
          <w:b w:val="false"/>
          <w:i w:val="false"/>
          <w:color w:val="000000"/>
          <w:sz w:val="28"/>
        </w:rPr>
        <w:t xml:space="preserve">
       меттi ынта. </w:t>
      </w:r>
      <w:r>
        <w:br/>
      </w:r>
      <w:r>
        <w:rPr>
          <w:rFonts w:ascii="Times New Roman"/>
          <w:b w:val="false"/>
          <w:i w:val="false"/>
          <w:color w:val="000000"/>
          <w:sz w:val="28"/>
        </w:rPr>
        <w:t xml:space="preserve">
       ландыру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ұсыныстарды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1.5.2. Қазақстан     Қазақстан   ЭБЖМ,    2004 </w:t>
      </w:r>
      <w:r>
        <w:br/>
      </w:r>
      <w:r>
        <w:rPr>
          <w:rFonts w:ascii="Times New Roman"/>
          <w:b w:val="false"/>
          <w:i w:val="false"/>
          <w:color w:val="000000"/>
          <w:sz w:val="28"/>
        </w:rPr>
        <w:t xml:space="preserve">
       Республика.   Республика. ИСМ,     жылғы </w:t>
      </w:r>
      <w:r>
        <w:br/>
      </w:r>
      <w:r>
        <w:rPr>
          <w:rFonts w:ascii="Times New Roman"/>
          <w:b w:val="false"/>
          <w:i w:val="false"/>
          <w:color w:val="000000"/>
          <w:sz w:val="28"/>
        </w:rPr>
        <w:t xml:space="preserve">
       сының Индус.  сының       БҒМ,     ІІ </w:t>
      </w:r>
      <w:r>
        <w:br/>
      </w:r>
      <w:r>
        <w:rPr>
          <w:rFonts w:ascii="Times New Roman"/>
          <w:b w:val="false"/>
          <w:i w:val="false"/>
          <w:color w:val="000000"/>
          <w:sz w:val="28"/>
        </w:rPr>
        <w:t xml:space="preserve">
       триялық-ин.   Үкіметіне   ҚОҚМ,    тоқсан </w:t>
      </w:r>
      <w:r>
        <w:br/>
      </w:r>
      <w:r>
        <w:rPr>
          <w:rFonts w:ascii="Times New Roman"/>
          <w:b w:val="false"/>
          <w:i w:val="false"/>
          <w:color w:val="000000"/>
          <w:sz w:val="28"/>
        </w:rPr>
        <w:t xml:space="preserve">
       новациялық    ұсыныс      министр. </w:t>
      </w:r>
      <w:r>
        <w:br/>
      </w:r>
      <w:r>
        <w:rPr>
          <w:rFonts w:ascii="Times New Roman"/>
          <w:b w:val="false"/>
          <w:i w:val="false"/>
          <w:color w:val="000000"/>
          <w:sz w:val="28"/>
        </w:rPr>
        <w:t xml:space="preserve">
       даму страте.              ліктер, </w:t>
      </w:r>
      <w:r>
        <w:br/>
      </w:r>
      <w:r>
        <w:rPr>
          <w:rFonts w:ascii="Times New Roman"/>
          <w:b w:val="false"/>
          <w:i w:val="false"/>
          <w:color w:val="000000"/>
          <w:sz w:val="28"/>
        </w:rPr>
        <w:t xml:space="preserve">
       гиясының ба.              агент. </w:t>
      </w:r>
      <w:r>
        <w:br/>
      </w:r>
      <w:r>
        <w:rPr>
          <w:rFonts w:ascii="Times New Roman"/>
          <w:b w:val="false"/>
          <w:i w:val="false"/>
          <w:color w:val="000000"/>
          <w:sz w:val="28"/>
        </w:rPr>
        <w:t xml:space="preserve">
       сымдықтары                тіктер </w:t>
      </w:r>
      <w:r>
        <w:br/>
      </w:r>
      <w:r>
        <w:rPr>
          <w:rFonts w:ascii="Times New Roman"/>
          <w:b w:val="false"/>
          <w:i w:val="false"/>
          <w:color w:val="000000"/>
          <w:sz w:val="28"/>
        </w:rPr>
        <w:t xml:space="preserve">
       мен мiндет. </w:t>
      </w:r>
      <w:r>
        <w:br/>
      </w:r>
      <w:r>
        <w:rPr>
          <w:rFonts w:ascii="Times New Roman"/>
          <w:b w:val="false"/>
          <w:i w:val="false"/>
          <w:color w:val="000000"/>
          <w:sz w:val="28"/>
        </w:rPr>
        <w:t xml:space="preserve">
       терiн ескере </w:t>
      </w:r>
      <w:r>
        <w:br/>
      </w:r>
      <w:r>
        <w:rPr>
          <w:rFonts w:ascii="Times New Roman"/>
          <w:b w:val="false"/>
          <w:i w:val="false"/>
          <w:color w:val="000000"/>
          <w:sz w:val="28"/>
        </w:rPr>
        <w:t xml:space="preserve">
       отырып тиiстi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толықты. </w:t>
      </w:r>
      <w:r>
        <w:br/>
      </w:r>
      <w:r>
        <w:rPr>
          <w:rFonts w:ascii="Times New Roman"/>
          <w:b w:val="false"/>
          <w:i w:val="false"/>
          <w:color w:val="000000"/>
          <w:sz w:val="28"/>
        </w:rPr>
        <w:t xml:space="preserve">
       руларды </w:t>
      </w:r>
      <w:r>
        <w:br/>
      </w:r>
      <w:r>
        <w:rPr>
          <w:rFonts w:ascii="Times New Roman"/>
          <w:b w:val="false"/>
          <w:i w:val="false"/>
          <w:color w:val="000000"/>
          <w:sz w:val="28"/>
        </w:rPr>
        <w:t xml:space="preserve">
       енгiзу үшiн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саясат сала. </w:t>
      </w:r>
      <w:r>
        <w:br/>
      </w:r>
      <w:r>
        <w:rPr>
          <w:rFonts w:ascii="Times New Roman"/>
          <w:b w:val="false"/>
          <w:i w:val="false"/>
          <w:color w:val="000000"/>
          <w:sz w:val="28"/>
        </w:rPr>
        <w:t xml:space="preserve">
       сында қолда. </w:t>
      </w:r>
      <w:r>
        <w:br/>
      </w:r>
      <w:r>
        <w:rPr>
          <w:rFonts w:ascii="Times New Roman"/>
          <w:b w:val="false"/>
          <w:i w:val="false"/>
          <w:color w:val="000000"/>
          <w:sz w:val="28"/>
        </w:rPr>
        <w:t xml:space="preserve">
       ныстағы және </w:t>
      </w:r>
      <w:r>
        <w:br/>
      </w:r>
      <w:r>
        <w:rPr>
          <w:rFonts w:ascii="Times New Roman"/>
          <w:b w:val="false"/>
          <w:i w:val="false"/>
          <w:color w:val="000000"/>
          <w:sz w:val="28"/>
        </w:rPr>
        <w:t xml:space="preserve">
       әзiрленетiн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салалық (сек. </w:t>
      </w:r>
      <w:r>
        <w:br/>
      </w:r>
      <w:r>
        <w:rPr>
          <w:rFonts w:ascii="Times New Roman"/>
          <w:b w:val="false"/>
          <w:i w:val="false"/>
          <w:color w:val="000000"/>
          <w:sz w:val="28"/>
        </w:rPr>
        <w:t xml:space="preserve">
       торальдық)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ларға талдау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1.5.3. Индустриялық  Қазақстан  ЭБЖМ, ИСМ, жыл сайын, </w:t>
      </w:r>
      <w:r>
        <w:br/>
      </w:r>
      <w:r>
        <w:rPr>
          <w:rFonts w:ascii="Times New Roman"/>
          <w:b w:val="false"/>
          <w:i w:val="false"/>
          <w:color w:val="000000"/>
          <w:sz w:val="28"/>
        </w:rPr>
        <w:t xml:space="preserve">
       және иннова.  Республи.  мүдделі    IV тоқсан </w:t>
      </w:r>
      <w:r>
        <w:br/>
      </w:r>
      <w:r>
        <w:rPr>
          <w:rFonts w:ascii="Times New Roman"/>
          <w:b w:val="false"/>
          <w:i w:val="false"/>
          <w:color w:val="000000"/>
          <w:sz w:val="28"/>
        </w:rPr>
        <w:t xml:space="preserve">
       циялық саясат касының    министр. </w:t>
      </w:r>
      <w:r>
        <w:br/>
      </w:r>
      <w:r>
        <w:rPr>
          <w:rFonts w:ascii="Times New Roman"/>
          <w:b w:val="false"/>
          <w:i w:val="false"/>
          <w:color w:val="000000"/>
          <w:sz w:val="28"/>
        </w:rPr>
        <w:t xml:space="preserve">
       мәселелерi    Үкіметіне  ліктер </w:t>
      </w:r>
      <w:r>
        <w:br/>
      </w:r>
      <w:r>
        <w:rPr>
          <w:rFonts w:ascii="Times New Roman"/>
          <w:b w:val="false"/>
          <w:i w:val="false"/>
          <w:color w:val="000000"/>
          <w:sz w:val="28"/>
        </w:rPr>
        <w:t xml:space="preserve">
       жөнiндегi     есеп       мен </w:t>
      </w:r>
      <w:r>
        <w:br/>
      </w:r>
      <w:r>
        <w:rPr>
          <w:rFonts w:ascii="Times New Roman"/>
          <w:b w:val="false"/>
          <w:i w:val="false"/>
          <w:color w:val="000000"/>
          <w:sz w:val="28"/>
        </w:rPr>
        <w:t xml:space="preserve">
       халықаралық              агент. </w:t>
      </w:r>
      <w:r>
        <w:br/>
      </w:r>
      <w:r>
        <w:rPr>
          <w:rFonts w:ascii="Times New Roman"/>
          <w:b w:val="false"/>
          <w:i w:val="false"/>
          <w:color w:val="000000"/>
          <w:sz w:val="28"/>
        </w:rPr>
        <w:t xml:space="preserve">
       ұйымдармен               тіктер </w:t>
      </w:r>
      <w:r>
        <w:br/>
      </w:r>
      <w:r>
        <w:rPr>
          <w:rFonts w:ascii="Times New Roman"/>
          <w:b w:val="false"/>
          <w:i w:val="false"/>
          <w:color w:val="000000"/>
          <w:sz w:val="28"/>
        </w:rPr>
        <w:t xml:space="preserve">
       ынтымақтастық </w:t>
      </w:r>
      <w:r>
        <w:br/>
      </w:r>
      <w:r>
        <w:rPr>
          <w:rFonts w:ascii="Times New Roman"/>
          <w:b w:val="false"/>
          <w:i w:val="false"/>
          <w:color w:val="000000"/>
          <w:sz w:val="28"/>
        </w:rPr>
        <w:t xml:space="preserve">
       бойынша iс- </w:t>
      </w:r>
      <w:r>
        <w:br/>
      </w:r>
      <w:r>
        <w:rPr>
          <w:rFonts w:ascii="Times New Roman"/>
          <w:b w:val="false"/>
          <w:i w:val="false"/>
          <w:color w:val="000000"/>
          <w:sz w:val="28"/>
        </w:rPr>
        <w:t xml:space="preserve">
       шаралардың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жоспарын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1.5.4. Индустриялық-  Қазақстан  ИСМ        жыл сайын, </w:t>
      </w:r>
      <w:r>
        <w:br/>
      </w:r>
      <w:r>
        <w:rPr>
          <w:rFonts w:ascii="Times New Roman"/>
          <w:b w:val="false"/>
          <w:i w:val="false"/>
          <w:color w:val="000000"/>
          <w:sz w:val="28"/>
        </w:rPr>
        <w:t xml:space="preserve">
       инновациялық   Республи.             IV тоқсан </w:t>
      </w:r>
      <w:r>
        <w:br/>
      </w:r>
      <w:r>
        <w:rPr>
          <w:rFonts w:ascii="Times New Roman"/>
          <w:b w:val="false"/>
          <w:i w:val="false"/>
          <w:color w:val="000000"/>
          <w:sz w:val="28"/>
        </w:rPr>
        <w:t xml:space="preserve">
       даму жөнiндегi касының </w:t>
      </w:r>
      <w:r>
        <w:br/>
      </w:r>
      <w:r>
        <w:rPr>
          <w:rFonts w:ascii="Times New Roman"/>
          <w:b w:val="false"/>
          <w:i w:val="false"/>
          <w:color w:val="000000"/>
          <w:sz w:val="28"/>
        </w:rPr>
        <w:t xml:space="preserve">
       қауымдастық.   Үкіметіне </w:t>
      </w:r>
      <w:r>
        <w:br/>
      </w:r>
      <w:r>
        <w:rPr>
          <w:rFonts w:ascii="Times New Roman"/>
          <w:b w:val="false"/>
          <w:i w:val="false"/>
          <w:color w:val="000000"/>
          <w:sz w:val="28"/>
        </w:rPr>
        <w:t xml:space="preserve">
       тарды, үкiмет. есеп </w:t>
      </w:r>
      <w:r>
        <w:br/>
      </w:r>
      <w:r>
        <w:rPr>
          <w:rFonts w:ascii="Times New Roman"/>
          <w:b w:val="false"/>
          <w:i w:val="false"/>
          <w:color w:val="000000"/>
          <w:sz w:val="28"/>
        </w:rPr>
        <w:t xml:space="preserve">
       тiк емес </w:t>
      </w:r>
      <w:r>
        <w:br/>
      </w:r>
      <w:r>
        <w:rPr>
          <w:rFonts w:ascii="Times New Roman"/>
          <w:b w:val="false"/>
          <w:i w:val="false"/>
          <w:color w:val="000000"/>
          <w:sz w:val="28"/>
        </w:rPr>
        <w:t xml:space="preserve">
       ұйымдарды </w:t>
      </w:r>
      <w:r>
        <w:br/>
      </w:r>
      <w:r>
        <w:rPr>
          <w:rFonts w:ascii="Times New Roman"/>
          <w:b w:val="false"/>
          <w:i w:val="false"/>
          <w:color w:val="000000"/>
          <w:sz w:val="28"/>
        </w:rPr>
        <w:t xml:space="preserve">
       құруға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2. Дамудың мемлекеттік институттары </w:t>
      </w:r>
    </w:p>
    <w:p>
      <w:pPr>
        <w:spacing w:after="0"/>
        <w:ind w:left="0"/>
        <w:jc w:val="both"/>
      </w:pPr>
      <w:r>
        <w:rPr>
          <w:rFonts w:ascii="Times New Roman"/>
          <w:b/>
          <w:i w:val="false"/>
          <w:color w:val="000000"/>
          <w:sz w:val="28"/>
        </w:rPr>
        <w:t xml:space="preserve">               2.1. Қазақстанның инвестициялық қоры </w:t>
      </w:r>
    </w:p>
    <w:p>
      <w:pPr>
        <w:spacing w:after="0"/>
        <w:ind w:left="0"/>
        <w:jc w:val="both"/>
      </w:pPr>
      <w:r>
        <w:rPr>
          <w:rFonts w:ascii="Times New Roman"/>
          <w:b w:val="false"/>
          <w:i w:val="false"/>
          <w:color w:val="000000"/>
          <w:sz w:val="28"/>
        </w:rPr>
        <w:t xml:space="preserve">2.1.1. Қазақстанның  Нормативтік ҚарМ,       2003  2003 ж. Респуб. </w:t>
      </w:r>
      <w:r>
        <w:br/>
      </w:r>
      <w:r>
        <w:rPr>
          <w:rFonts w:ascii="Times New Roman"/>
          <w:b w:val="false"/>
          <w:i w:val="false"/>
          <w:color w:val="000000"/>
          <w:sz w:val="28"/>
        </w:rPr>
        <w:t xml:space="preserve">
       инвестициялық құқықтық    мүдделі     жылғы -23000  ликалық </w:t>
      </w:r>
      <w:r>
        <w:br/>
      </w:r>
      <w:r>
        <w:rPr>
          <w:rFonts w:ascii="Times New Roman"/>
          <w:b w:val="false"/>
          <w:i w:val="false"/>
          <w:color w:val="000000"/>
          <w:sz w:val="28"/>
        </w:rPr>
        <w:t xml:space="preserve">
       қорын құру    кесімнің    мемлекеттік ІІ            бюджет </w:t>
      </w:r>
      <w:r>
        <w:br/>
      </w:r>
      <w:r>
        <w:rPr>
          <w:rFonts w:ascii="Times New Roman"/>
          <w:b w:val="false"/>
          <w:i w:val="false"/>
          <w:color w:val="000000"/>
          <w:sz w:val="28"/>
        </w:rPr>
        <w:t xml:space="preserve">
                     жобасы      органдар    тоқсан </w:t>
      </w:r>
    </w:p>
    <w:p>
      <w:pPr>
        <w:spacing w:after="0"/>
        <w:ind w:left="0"/>
        <w:jc w:val="both"/>
      </w:pPr>
      <w:r>
        <w:rPr>
          <w:rFonts w:ascii="Times New Roman"/>
          <w:b w:val="false"/>
          <w:i w:val="false"/>
          <w:color w:val="000000"/>
          <w:sz w:val="28"/>
        </w:rPr>
        <w:t xml:space="preserve">2.1.2. Қазақстанның  Қазақстан   ҚарМ, ИСМ,  2003 </w:t>
      </w:r>
      <w:r>
        <w:br/>
      </w:r>
      <w:r>
        <w:rPr>
          <w:rFonts w:ascii="Times New Roman"/>
          <w:b w:val="false"/>
          <w:i w:val="false"/>
          <w:color w:val="000000"/>
          <w:sz w:val="28"/>
        </w:rPr>
        <w:t xml:space="preserve">
       Инвестициялық Республи.   ЭБЖМ,       жылғы </w:t>
      </w:r>
      <w:r>
        <w:br/>
      </w:r>
      <w:r>
        <w:rPr>
          <w:rFonts w:ascii="Times New Roman"/>
          <w:b w:val="false"/>
          <w:i w:val="false"/>
          <w:color w:val="000000"/>
          <w:sz w:val="28"/>
        </w:rPr>
        <w:t xml:space="preserve">
       қорының 2004- касының     мүдделі     IV </w:t>
      </w:r>
      <w:r>
        <w:br/>
      </w:r>
      <w:r>
        <w:rPr>
          <w:rFonts w:ascii="Times New Roman"/>
          <w:b w:val="false"/>
          <w:i w:val="false"/>
          <w:color w:val="000000"/>
          <w:sz w:val="28"/>
        </w:rPr>
        <w:t xml:space="preserve">
       2005 жылдарға Үкіметіне   мемлекеттік тоқсан </w:t>
      </w:r>
      <w:r>
        <w:br/>
      </w:r>
      <w:r>
        <w:rPr>
          <w:rFonts w:ascii="Times New Roman"/>
          <w:b w:val="false"/>
          <w:i w:val="false"/>
          <w:color w:val="000000"/>
          <w:sz w:val="28"/>
        </w:rPr>
        <w:t xml:space="preserve">
       арналған даму ақпарат     органдар </w:t>
      </w:r>
      <w:r>
        <w:br/>
      </w:r>
      <w:r>
        <w:rPr>
          <w:rFonts w:ascii="Times New Roman"/>
          <w:b w:val="false"/>
          <w:i w:val="false"/>
          <w:color w:val="000000"/>
          <w:sz w:val="28"/>
        </w:rPr>
        <w:t xml:space="preserve">
       жоспарын                  "Қазақстан. </w:t>
      </w:r>
      <w:r>
        <w:br/>
      </w:r>
      <w:r>
        <w:rPr>
          <w:rFonts w:ascii="Times New Roman"/>
          <w:b w:val="false"/>
          <w:i w:val="false"/>
          <w:color w:val="000000"/>
          <w:sz w:val="28"/>
        </w:rPr>
        <w:t xml:space="preserve">
       дайындау                  ның инвес. </w:t>
      </w:r>
      <w:r>
        <w:br/>
      </w:r>
      <w:r>
        <w:rPr>
          <w:rFonts w:ascii="Times New Roman"/>
          <w:b w:val="false"/>
          <w:i w:val="false"/>
          <w:color w:val="000000"/>
          <w:sz w:val="28"/>
        </w:rPr>
        <w:t xml:space="preserve">
                                 тициялық </w:t>
      </w:r>
      <w:r>
        <w:br/>
      </w:r>
      <w:r>
        <w:rPr>
          <w:rFonts w:ascii="Times New Roman"/>
          <w:b w:val="false"/>
          <w:i w:val="false"/>
          <w:color w:val="000000"/>
          <w:sz w:val="28"/>
        </w:rPr>
        <w:t xml:space="preserve">
                                 қоры"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2.1.3. Инвестициялық Нормативтік ИСМ, ЭБЖМ,   2004 </w:t>
      </w:r>
      <w:r>
        <w:br/>
      </w:r>
      <w:r>
        <w:rPr>
          <w:rFonts w:ascii="Times New Roman"/>
          <w:b w:val="false"/>
          <w:i w:val="false"/>
          <w:color w:val="000000"/>
          <w:sz w:val="28"/>
        </w:rPr>
        <w:t xml:space="preserve">
       декларацияны, құқықтық    мүдделi мем. жылғы </w:t>
      </w:r>
      <w:r>
        <w:br/>
      </w:r>
      <w:r>
        <w:rPr>
          <w:rFonts w:ascii="Times New Roman"/>
          <w:b w:val="false"/>
          <w:i w:val="false"/>
          <w:color w:val="000000"/>
          <w:sz w:val="28"/>
        </w:rPr>
        <w:t xml:space="preserve">
       оның iшiнде   кесімнің    лекеттік     ІV </w:t>
      </w:r>
      <w:r>
        <w:br/>
      </w:r>
      <w:r>
        <w:rPr>
          <w:rFonts w:ascii="Times New Roman"/>
          <w:b w:val="false"/>
          <w:i w:val="false"/>
          <w:color w:val="000000"/>
          <w:sz w:val="28"/>
        </w:rPr>
        <w:t xml:space="preserve">
       онда ол       жобасы      органдар,   тоқсан </w:t>
      </w:r>
      <w:r>
        <w:br/>
      </w:r>
      <w:r>
        <w:rPr>
          <w:rFonts w:ascii="Times New Roman"/>
          <w:b w:val="false"/>
          <w:i w:val="false"/>
          <w:color w:val="000000"/>
          <w:sz w:val="28"/>
        </w:rPr>
        <w:t xml:space="preserve">
       бойынша қар.              "Қазақстан- </w:t>
      </w:r>
      <w:r>
        <w:br/>
      </w:r>
      <w:r>
        <w:rPr>
          <w:rFonts w:ascii="Times New Roman"/>
          <w:b w:val="false"/>
          <w:i w:val="false"/>
          <w:color w:val="000000"/>
          <w:sz w:val="28"/>
        </w:rPr>
        <w:t xml:space="preserve">
       жыландыру мен             ның инвес- </w:t>
      </w:r>
      <w:r>
        <w:br/>
      </w:r>
      <w:r>
        <w:rPr>
          <w:rFonts w:ascii="Times New Roman"/>
          <w:b w:val="false"/>
          <w:i w:val="false"/>
          <w:color w:val="000000"/>
          <w:sz w:val="28"/>
        </w:rPr>
        <w:t xml:space="preserve">
       қолдау көрсе.             тициялық  </w:t>
      </w:r>
      <w:r>
        <w:br/>
      </w:r>
      <w:r>
        <w:rPr>
          <w:rFonts w:ascii="Times New Roman"/>
          <w:b w:val="false"/>
          <w:i w:val="false"/>
          <w:color w:val="000000"/>
          <w:sz w:val="28"/>
        </w:rPr>
        <w:t xml:space="preserve">
       тiлетiн өлшем             қоры" АҚ  </w:t>
      </w:r>
      <w:r>
        <w:br/>
      </w:r>
      <w:r>
        <w:rPr>
          <w:rFonts w:ascii="Times New Roman"/>
          <w:b w:val="false"/>
          <w:i w:val="false"/>
          <w:color w:val="000000"/>
          <w:sz w:val="28"/>
        </w:rPr>
        <w:t xml:space="preserve">
       тетiгiн қара.             (келiсiм </w:t>
      </w:r>
      <w:r>
        <w:br/>
      </w:r>
      <w:r>
        <w:rPr>
          <w:rFonts w:ascii="Times New Roman"/>
          <w:b w:val="false"/>
          <w:i w:val="false"/>
          <w:color w:val="000000"/>
          <w:sz w:val="28"/>
        </w:rPr>
        <w:t xml:space="preserve">
       стыра отырып,             бойынша)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2.1.4. Бағыттарын,   Қазақстан   ҚарМ, ИСМ,  2003 </w:t>
      </w:r>
      <w:r>
        <w:br/>
      </w:r>
      <w:r>
        <w:rPr>
          <w:rFonts w:ascii="Times New Roman"/>
          <w:b w:val="false"/>
          <w:i w:val="false"/>
          <w:color w:val="000000"/>
          <w:sz w:val="28"/>
        </w:rPr>
        <w:t xml:space="preserve">
       сапалық және  Республи.   ЭБЖМ, "Қа.  жылғы </w:t>
      </w:r>
      <w:r>
        <w:br/>
      </w:r>
      <w:r>
        <w:rPr>
          <w:rFonts w:ascii="Times New Roman"/>
          <w:b w:val="false"/>
          <w:i w:val="false"/>
          <w:color w:val="000000"/>
          <w:sz w:val="28"/>
        </w:rPr>
        <w:t xml:space="preserve">
       сандық лимит. касының     зақстанның  IV </w:t>
      </w:r>
      <w:r>
        <w:br/>
      </w:r>
      <w:r>
        <w:rPr>
          <w:rFonts w:ascii="Times New Roman"/>
          <w:b w:val="false"/>
          <w:i w:val="false"/>
          <w:color w:val="000000"/>
          <w:sz w:val="28"/>
        </w:rPr>
        <w:t xml:space="preserve">
       терiн, басқа. Үкіметіне   инвестиция. тоқсан </w:t>
      </w:r>
      <w:r>
        <w:br/>
      </w:r>
      <w:r>
        <w:rPr>
          <w:rFonts w:ascii="Times New Roman"/>
          <w:b w:val="false"/>
          <w:i w:val="false"/>
          <w:color w:val="000000"/>
          <w:sz w:val="28"/>
        </w:rPr>
        <w:t xml:space="preserve">
       рудың өлшем.  ақпарат     лық қоры" </w:t>
      </w:r>
      <w:r>
        <w:br/>
      </w:r>
      <w:r>
        <w:rPr>
          <w:rFonts w:ascii="Times New Roman"/>
          <w:b w:val="false"/>
          <w:i w:val="false"/>
          <w:color w:val="000000"/>
          <w:sz w:val="28"/>
        </w:rPr>
        <w:t xml:space="preserve">
       дерi мен                  АҚ </w:t>
      </w:r>
      <w:r>
        <w:br/>
      </w:r>
      <w:r>
        <w:rPr>
          <w:rFonts w:ascii="Times New Roman"/>
          <w:b w:val="false"/>
          <w:i w:val="false"/>
          <w:color w:val="000000"/>
          <w:sz w:val="28"/>
        </w:rPr>
        <w:t xml:space="preserve">
       шарттарын                 (келісім </w:t>
      </w:r>
      <w:r>
        <w:br/>
      </w:r>
      <w:r>
        <w:rPr>
          <w:rFonts w:ascii="Times New Roman"/>
          <w:b w:val="false"/>
          <w:i w:val="false"/>
          <w:color w:val="000000"/>
          <w:sz w:val="28"/>
        </w:rPr>
        <w:t xml:space="preserve">
       айқындай                  бойынша) </w:t>
      </w:r>
      <w:r>
        <w:br/>
      </w:r>
      <w:r>
        <w:rPr>
          <w:rFonts w:ascii="Times New Roman"/>
          <w:b w:val="false"/>
          <w:i w:val="false"/>
          <w:color w:val="000000"/>
          <w:sz w:val="28"/>
        </w:rPr>
        <w:t xml:space="preserve">
       отырып, уа. </w:t>
      </w:r>
      <w:r>
        <w:br/>
      </w:r>
      <w:r>
        <w:rPr>
          <w:rFonts w:ascii="Times New Roman"/>
          <w:b w:val="false"/>
          <w:i w:val="false"/>
          <w:color w:val="000000"/>
          <w:sz w:val="28"/>
        </w:rPr>
        <w:t xml:space="preserve">
       қытша бос </w:t>
      </w:r>
      <w:r>
        <w:br/>
      </w:r>
      <w:r>
        <w:rPr>
          <w:rFonts w:ascii="Times New Roman"/>
          <w:b w:val="false"/>
          <w:i w:val="false"/>
          <w:color w:val="000000"/>
          <w:sz w:val="28"/>
        </w:rPr>
        <w:t xml:space="preserve">
       қаржы актив. </w:t>
      </w:r>
      <w:r>
        <w:br/>
      </w:r>
      <w:r>
        <w:rPr>
          <w:rFonts w:ascii="Times New Roman"/>
          <w:b w:val="false"/>
          <w:i w:val="false"/>
          <w:color w:val="000000"/>
          <w:sz w:val="28"/>
        </w:rPr>
        <w:t xml:space="preserve">
       терiн бас. </w:t>
      </w:r>
      <w:r>
        <w:br/>
      </w:r>
      <w:r>
        <w:rPr>
          <w:rFonts w:ascii="Times New Roman"/>
          <w:b w:val="false"/>
          <w:i w:val="false"/>
          <w:color w:val="000000"/>
          <w:sz w:val="28"/>
        </w:rPr>
        <w:t xml:space="preserve">
       қарудың стра. </w:t>
      </w:r>
      <w:r>
        <w:br/>
      </w:r>
      <w:r>
        <w:rPr>
          <w:rFonts w:ascii="Times New Roman"/>
          <w:b w:val="false"/>
          <w:i w:val="false"/>
          <w:color w:val="000000"/>
          <w:sz w:val="28"/>
        </w:rPr>
        <w:t xml:space="preserve">
       тегиясын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2.1.5. Қазақстандық  Қазақстан  ИСМ,        2004 </w:t>
      </w:r>
      <w:r>
        <w:br/>
      </w:r>
      <w:r>
        <w:rPr>
          <w:rFonts w:ascii="Times New Roman"/>
          <w:b w:val="false"/>
          <w:i w:val="false"/>
          <w:color w:val="000000"/>
          <w:sz w:val="28"/>
        </w:rPr>
        <w:t xml:space="preserve">
       инвестициялық Республи.  ЭБЖМ, мүд.  жылғы </w:t>
      </w:r>
      <w:r>
        <w:br/>
      </w:r>
      <w:r>
        <w:rPr>
          <w:rFonts w:ascii="Times New Roman"/>
          <w:b w:val="false"/>
          <w:i w:val="false"/>
          <w:color w:val="000000"/>
          <w:sz w:val="28"/>
        </w:rPr>
        <w:t xml:space="preserve">
       қор Қазақстан касының    делі мем.   IV </w:t>
      </w:r>
      <w:r>
        <w:br/>
      </w:r>
      <w:r>
        <w:rPr>
          <w:rFonts w:ascii="Times New Roman"/>
          <w:b w:val="false"/>
          <w:i w:val="false"/>
          <w:color w:val="000000"/>
          <w:sz w:val="28"/>
        </w:rPr>
        <w:t xml:space="preserve">
       Республикасы. Үкіметіне  лекеттік    тоқсан </w:t>
      </w:r>
      <w:r>
        <w:br/>
      </w:r>
      <w:r>
        <w:rPr>
          <w:rFonts w:ascii="Times New Roman"/>
          <w:b w:val="false"/>
          <w:i w:val="false"/>
          <w:color w:val="000000"/>
          <w:sz w:val="28"/>
        </w:rPr>
        <w:t xml:space="preserve">
       ның 2003-2015 ақпарат    органдар, </w:t>
      </w:r>
      <w:r>
        <w:br/>
      </w:r>
      <w:r>
        <w:rPr>
          <w:rFonts w:ascii="Times New Roman"/>
          <w:b w:val="false"/>
          <w:i w:val="false"/>
          <w:color w:val="000000"/>
          <w:sz w:val="28"/>
        </w:rPr>
        <w:t xml:space="preserve">
       жылдарға                 "Қазақ. </w:t>
      </w:r>
      <w:r>
        <w:br/>
      </w:r>
      <w:r>
        <w:rPr>
          <w:rFonts w:ascii="Times New Roman"/>
          <w:b w:val="false"/>
          <w:i w:val="false"/>
          <w:color w:val="000000"/>
          <w:sz w:val="28"/>
        </w:rPr>
        <w:t xml:space="preserve">
       арналған                 станның </w:t>
      </w:r>
      <w:r>
        <w:br/>
      </w:r>
      <w:r>
        <w:rPr>
          <w:rFonts w:ascii="Times New Roman"/>
          <w:b w:val="false"/>
          <w:i w:val="false"/>
          <w:color w:val="000000"/>
          <w:sz w:val="28"/>
        </w:rPr>
        <w:t xml:space="preserve">
       Индустриялық-            инвести. </w:t>
      </w:r>
      <w:r>
        <w:br/>
      </w:r>
      <w:r>
        <w:rPr>
          <w:rFonts w:ascii="Times New Roman"/>
          <w:b w:val="false"/>
          <w:i w:val="false"/>
          <w:color w:val="000000"/>
          <w:sz w:val="28"/>
        </w:rPr>
        <w:t xml:space="preserve">
       инновацияллық            циялық </w:t>
      </w:r>
      <w:r>
        <w:br/>
      </w:r>
      <w:r>
        <w:rPr>
          <w:rFonts w:ascii="Times New Roman"/>
          <w:b w:val="false"/>
          <w:i w:val="false"/>
          <w:color w:val="000000"/>
          <w:sz w:val="28"/>
        </w:rPr>
        <w:t xml:space="preserve">
       даму страте.             қоры" АҚ </w:t>
      </w:r>
      <w:r>
        <w:br/>
      </w:r>
      <w:r>
        <w:rPr>
          <w:rFonts w:ascii="Times New Roman"/>
          <w:b w:val="false"/>
          <w:i w:val="false"/>
          <w:color w:val="000000"/>
          <w:sz w:val="28"/>
        </w:rPr>
        <w:t xml:space="preserve">
       гиясын iске              (келісім </w:t>
      </w:r>
      <w:r>
        <w:br/>
      </w:r>
      <w:r>
        <w:rPr>
          <w:rFonts w:ascii="Times New Roman"/>
          <w:b w:val="false"/>
          <w:i w:val="false"/>
          <w:color w:val="000000"/>
          <w:sz w:val="28"/>
        </w:rPr>
        <w:t xml:space="preserve">
       асыру үшiн қол           бойынша) </w:t>
      </w:r>
      <w:r>
        <w:br/>
      </w:r>
      <w:r>
        <w:rPr>
          <w:rFonts w:ascii="Times New Roman"/>
          <w:b w:val="false"/>
          <w:i w:val="false"/>
          <w:color w:val="000000"/>
          <w:sz w:val="28"/>
        </w:rPr>
        <w:t xml:space="preserve">
       жеткiзуi тиiс </w:t>
      </w:r>
      <w:r>
        <w:br/>
      </w:r>
      <w:r>
        <w:rPr>
          <w:rFonts w:ascii="Times New Roman"/>
          <w:b w:val="false"/>
          <w:i w:val="false"/>
          <w:color w:val="000000"/>
          <w:sz w:val="28"/>
        </w:rPr>
        <w:t xml:space="preserve">
       сандық және </w:t>
      </w:r>
      <w:r>
        <w:br/>
      </w:r>
      <w:r>
        <w:rPr>
          <w:rFonts w:ascii="Times New Roman"/>
          <w:b w:val="false"/>
          <w:i w:val="false"/>
          <w:color w:val="000000"/>
          <w:sz w:val="28"/>
        </w:rPr>
        <w:t xml:space="preserve">
       сапалық көр. </w:t>
      </w:r>
      <w:r>
        <w:br/>
      </w:r>
      <w:r>
        <w:rPr>
          <w:rFonts w:ascii="Times New Roman"/>
          <w:b w:val="false"/>
          <w:i w:val="false"/>
          <w:color w:val="000000"/>
          <w:sz w:val="28"/>
        </w:rPr>
        <w:t xml:space="preserve">
       сеткiштердi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мақсатында </w:t>
      </w:r>
      <w:r>
        <w:br/>
      </w:r>
      <w:r>
        <w:rPr>
          <w:rFonts w:ascii="Times New Roman"/>
          <w:b w:val="false"/>
          <w:i w:val="false"/>
          <w:color w:val="000000"/>
          <w:sz w:val="28"/>
        </w:rPr>
        <w:t xml:space="preserve">
       Даму жоспарына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2.1.6. "Инвестиция.  Қазақстан  Ұлттық      2003 </w:t>
      </w:r>
      <w:r>
        <w:br/>
      </w:r>
      <w:r>
        <w:rPr>
          <w:rFonts w:ascii="Times New Roman"/>
          <w:b w:val="false"/>
          <w:i w:val="false"/>
          <w:color w:val="000000"/>
          <w:sz w:val="28"/>
        </w:rPr>
        <w:t xml:space="preserve">
       лық қорлар    Республи.  Банк        жылғы </w:t>
      </w:r>
      <w:r>
        <w:br/>
      </w:r>
      <w:r>
        <w:rPr>
          <w:rFonts w:ascii="Times New Roman"/>
          <w:b w:val="false"/>
          <w:i w:val="false"/>
          <w:color w:val="000000"/>
          <w:sz w:val="28"/>
        </w:rPr>
        <w:t xml:space="preserve">
       туралы"       касы       (келісім    IV </w:t>
      </w:r>
      <w:r>
        <w:br/>
      </w:r>
      <w:r>
        <w:rPr>
          <w:rFonts w:ascii="Times New Roman"/>
          <w:b w:val="false"/>
          <w:i w:val="false"/>
          <w:color w:val="000000"/>
          <w:sz w:val="28"/>
        </w:rPr>
        <w:t xml:space="preserve">
       Қазақстан     Заңының    бойынша)    тоқсан </w:t>
      </w:r>
      <w:r>
        <w:br/>
      </w:r>
      <w:r>
        <w:rPr>
          <w:rFonts w:ascii="Times New Roman"/>
          <w:b w:val="false"/>
          <w:i w:val="false"/>
          <w:color w:val="000000"/>
          <w:sz w:val="28"/>
        </w:rPr>
        <w:t xml:space="preserve">
       Республикасы  жобасы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2.2. Қазақстанның Даму Банкі </w:t>
      </w:r>
    </w:p>
    <w:p>
      <w:pPr>
        <w:spacing w:after="0"/>
        <w:ind w:left="0"/>
        <w:jc w:val="both"/>
      </w:pPr>
      <w:r>
        <w:rPr>
          <w:rFonts w:ascii="Times New Roman"/>
          <w:b w:val="false"/>
          <w:i w:val="false"/>
          <w:color w:val="000000"/>
          <w:sz w:val="28"/>
        </w:rPr>
        <w:t xml:space="preserve">2.2.1. Қазақстан     Қазақстан  ЭБЖМ       2003   2003 ж. </w:t>
      </w:r>
      <w:r>
        <w:br/>
      </w:r>
      <w:r>
        <w:rPr>
          <w:rFonts w:ascii="Times New Roman"/>
          <w:b w:val="false"/>
          <w:i w:val="false"/>
          <w:color w:val="000000"/>
          <w:sz w:val="28"/>
        </w:rPr>
        <w:t xml:space="preserve">
       Республика.   Республи.             жылғы  -12000 </w:t>
      </w:r>
      <w:r>
        <w:br/>
      </w:r>
      <w:r>
        <w:rPr>
          <w:rFonts w:ascii="Times New Roman"/>
          <w:b w:val="false"/>
          <w:i w:val="false"/>
          <w:color w:val="000000"/>
          <w:sz w:val="28"/>
        </w:rPr>
        <w:t xml:space="preserve">
       сының 2003-   касының               IV     2004 ж. </w:t>
      </w:r>
      <w:r>
        <w:br/>
      </w:r>
      <w:r>
        <w:rPr>
          <w:rFonts w:ascii="Times New Roman"/>
          <w:b w:val="false"/>
          <w:i w:val="false"/>
          <w:color w:val="000000"/>
          <w:sz w:val="28"/>
        </w:rPr>
        <w:t xml:space="preserve">
       2015 жылдарға Үкіметі               тоқсан -12264 </w:t>
      </w:r>
      <w:r>
        <w:br/>
      </w:r>
      <w:r>
        <w:rPr>
          <w:rFonts w:ascii="Times New Roman"/>
          <w:b w:val="false"/>
          <w:i w:val="false"/>
          <w:color w:val="000000"/>
          <w:sz w:val="28"/>
        </w:rPr>
        <w:t xml:space="preserve">
       арналған      қаулы.                       2005 ж. </w:t>
      </w:r>
      <w:r>
        <w:br/>
      </w:r>
      <w:r>
        <w:rPr>
          <w:rFonts w:ascii="Times New Roman"/>
          <w:b w:val="false"/>
          <w:i w:val="false"/>
          <w:color w:val="000000"/>
          <w:sz w:val="28"/>
        </w:rPr>
        <w:t xml:space="preserve">
       Индустриялық- сының                        -12400** </w:t>
      </w:r>
      <w:r>
        <w:br/>
      </w:r>
      <w:r>
        <w:rPr>
          <w:rFonts w:ascii="Times New Roman"/>
          <w:b w:val="false"/>
          <w:i w:val="false"/>
          <w:color w:val="000000"/>
          <w:sz w:val="28"/>
        </w:rPr>
        <w:t xml:space="preserve">
       инновациялық  жобасы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гиясына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Даму банкi </w:t>
      </w:r>
      <w:r>
        <w:br/>
      </w:r>
      <w:r>
        <w:rPr>
          <w:rFonts w:ascii="Times New Roman"/>
          <w:b w:val="false"/>
          <w:i w:val="false"/>
          <w:color w:val="000000"/>
          <w:sz w:val="28"/>
        </w:rPr>
        <w:t xml:space="preserve">
       Несиелiк </w:t>
      </w:r>
      <w:r>
        <w:br/>
      </w:r>
      <w:r>
        <w:rPr>
          <w:rFonts w:ascii="Times New Roman"/>
          <w:b w:val="false"/>
          <w:i w:val="false"/>
          <w:color w:val="000000"/>
          <w:sz w:val="28"/>
        </w:rPr>
        <w:t xml:space="preserve">
       саясат туралы </w:t>
      </w:r>
      <w:r>
        <w:br/>
      </w:r>
      <w:r>
        <w:rPr>
          <w:rFonts w:ascii="Times New Roman"/>
          <w:b w:val="false"/>
          <w:i w:val="false"/>
          <w:color w:val="000000"/>
          <w:sz w:val="28"/>
        </w:rPr>
        <w:t xml:space="preserve">
       меморандумға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2.2.2. Қазақстанның  Нормативтік ЭБЖМ,     2003 </w:t>
      </w:r>
      <w:r>
        <w:br/>
      </w:r>
      <w:r>
        <w:rPr>
          <w:rFonts w:ascii="Times New Roman"/>
          <w:b w:val="false"/>
          <w:i w:val="false"/>
          <w:color w:val="000000"/>
          <w:sz w:val="28"/>
        </w:rPr>
        <w:t xml:space="preserve">
       Даму банкiнiң құқықтық    "Қазақ.   жылғы </w:t>
      </w:r>
      <w:r>
        <w:br/>
      </w:r>
      <w:r>
        <w:rPr>
          <w:rFonts w:ascii="Times New Roman"/>
          <w:b w:val="false"/>
          <w:i w:val="false"/>
          <w:color w:val="000000"/>
          <w:sz w:val="28"/>
        </w:rPr>
        <w:t xml:space="preserve">
       2004-2005     кесімнің    станның   IV </w:t>
      </w:r>
      <w:r>
        <w:br/>
      </w:r>
      <w:r>
        <w:rPr>
          <w:rFonts w:ascii="Times New Roman"/>
          <w:b w:val="false"/>
          <w:i w:val="false"/>
          <w:color w:val="000000"/>
          <w:sz w:val="28"/>
        </w:rPr>
        <w:t xml:space="preserve">
       жылдарға      жобасы      Даму      тоқсан </w:t>
      </w:r>
      <w:r>
        <w:br/>
      </w:r>
      <w:r>
        <w:rPr>
          <w:rFonts w:ascii="Times New Roman"/>
          <w:b w:val="false"/>
          <w:i w:val="false"/>
          <w:color w:val="000000"/>
          <w:sz w:val="28"/>
        </w:rPr>
        <w:t xml:space="preserve">
       арналған Даму             Банкі" </w:t>
      </w:r>
      <w:r>
        <w:br/>
      </w:r>
      <w:r>
        <w:rPr>
          <w:rFonts w:ascii="Times New Roman"/>
          <w:b w:val="false"/>
          <w:i w:val="false"/>
          <w:color w:val="000000"/>
          <w:sz w:val="28"/>
        </w:rPr>
        <w:t xml:space="preserve">
       жоспарын                  АҚ </w:t>
      </w:r>
      <w:r>
        <w:br/>
      </w:r>
      <w:r>
        <w:rPr>
          <w:rFonts w:ascii="Times New Roman"/>
          <w:b w:val="false"/>
          <w:i w:val="false"/>
          <w:color w:val="000000"/>
          <w:sz w:val="28"/>
        </w:rPr>
        <w:t xml:space="preserve">
       әзiрлеу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2.3. Ұлттық инновациялық қор </w:t>
      </w:r>
    </w:p>
    <w:p>
      <w:pPr>
        <w:spacing w:after="0"/>
        <w:ind w:left="0"/>
        <w:jc w:val="both"/>
      </w:pPr>
      <w:r>
        <w:rPr>
          <w:rFonts w:ascii="Times New Roman"/>
          <w:b w:val="false"/>
          <w:i w:val="false"/>
          <w:color w:val="000000"/>
          <w:sz w:val="28"/>
        </w:rPr>
        <w:t xml:space="preserve">2.3.1. Ұлттық инно.  Қазақстан   ЭБЖМ,    2003   2003 ж.  Респуб. </w:t>
      </w:r>
      <w:r>
        <w:br/>
      </w:r>
      <w:r>
        <w:rPr>
          <w:rFonts w:ascii="Times New Roman"/>
          <w:b w:val="false"/>
          <w:i w:val="false"/>
          <w:color w:val="000000"/>
          <w:sz w:val="28"/>
        </w:rPr>
        <w:t xml:space="preserve">
       вациялық қор  Республи.   БҒМ      жылғы  -3000    ликалық </w:t>
      </w:r>
      <w:r>
        <w:br/>
      </w:r>
      <w:r>
        <w:rPr>
          <w:rFonts w:ascii="Times New Roman"/>
          <w:b w:val="false"/>
          <w:i w:val="false"/>
          <w:color w:val="000000"/>
          <w:sz w:val="28"/>
        </w:rPr>
        <w:t xml:space="preserve">
       құру          касы                 ІІ     2004 ж.  бюджет </w:t>
      </w:r>
      <w:r>
        <w:br/>
      </w:r>
      <w:r>
        <w:rPr>
          <w:rFonts w:ascii="Times New Roman"/>
          <w:b w:val="false"/>
          <w:i w:val="false"/>
          <w:color w:val="000000"/>
          <w:sz w:val="28"/>
        </w:rPr>
        <w:t xml:space="preserve">
                     Үкіметі              тоқсан -6500** </w:t>
      </w:r>
      <w:r>
        <w:br/>
      </w:r>
      <w:r>
        <w:rPr>
          <w:rFonts w:ascii="Times New Roman"/>
          <w:b w:val="false"/>
          <w:i w:val="false"/>
          <w:color w:val="000000"/>
          <w:sz w:val="28"/>
        </w:rPr>
        <w:t xml:space="preserve">
                     қаулысы.                    2005 ж. </w:t>
      </w:r>
      <w:r>
        <w:br/>
      </w:r>
      <w:r>
        <w:rPr>
          <w:rFonts w:ascii="Times New Roman"/>
          <w:b w:val="false"/>
          <w:i w:val="false"/>
          <w:color w:val="000000"/>
          <w:sz w:val="28"/>
        </w:rPr>
        <w:t xml:space="preserve">
                     ның жобасы                  -7500** </w:t>
      </w:r>
    </w:p>
    <w:p>
      <w:pPr>
        <w:spacing w:after="0"/>
        <w:ind w:left="0"/>
        <w:jc w:val="both"/>
      </w:pPr>
      <w:r>
        <w:rPr>
          <w:rFonts w:ascii="Times New Roman"/>
          <w:b w:val="false"/>
          <w:i w:val="false"/>
          <w:color w:val="000000"/>
          <w:sz w:val="28"/>
        </w:rPr>
        <w:t xml:space="preserve">2.3.2. Ұлттық инно.  Қазақстан   ЭБЖМ,    2003 </w:t>
      </w:r>
      <w:r>
        <w:br/>
      </w:r>
      <w:r>
        <w:rPr>
          <w:rFonts w:ascii="Times New Roman"/>
          <w:b w:val="false"/>
          <w:i w:val="false"/>
          <w:color w:val="000000"/>
          <w:sz w:val="28"/>
        </w:rPr>
        <w:t xml:space="preserve">
       вациялық      Республи.   ИСМ,     жылғы </w:t>
      </w:r>
      <w:r>
        <w:br/>
      </w:r>
      <w:r>
        <w:rPr>
          <w:rFonts w:ascii="Times New Roman"/>
          <w:b w:val="false"/>
          <w:i w:val="false"/>
          <w:color w:val="000000"/>
          <w:sz w:val="28"/>
        </w:rPr>
        <w:t xml:space="preserve">
       қордың 2004-  касының     ЭМРМ,    IV </w:t>
      </w:r>
      <w:r>
        <w:br/>
      </w:r>
      <w:r>
        <w:rPr>
          <w:rFonts w:ascii="Times New Roman"/>
          <w:b w:val="false"/>
          <w:i w:val="false"/>
          <w:color w:val="000000"/>
          <w:sz w:val="28"/>
        </w:rPr>
        <w:t xml:space="preserve">
       2005 жылдарға Үкіметіне   ККМ,     тоқсан </w:t>
      </w:r>
      <w:r>
        <w:br/>
      </w:r>
      <w:r>
        <w:rPr>
          <w:rFonts w:ascii="Times New Roman"/>
          <w:b w:val="false"/>
          <w:i w:val="false"/>
          <w:color w:val="000000"/>
          <w:sz w:val="28"/>
        </w:rPr>
        <w:t xml:space="preserve">
       арналған даму ақпарат     АШМ, </w:t>
      </w:r>
      <w:r>
        <w:br/>
      </w:r>
      <w:r>
        <w:rPr>
          <w:rFonts w:ascii="Times New Roman"/>
          <w:b w:val="false"/>
          <w:i w:val="false"/>
          <w:color w:val="000000"/>
          <w:sz w:val="28"/>
        </w:rPr>
        <w:t xml:space="preserve">
       жоспарын                  "Ұлттық </w:t>
      </w:r>
      <w:r>
        <w:br/>
      </w:r>
      <w:r>
        <w:rPr>
          <w:rFonts w:ascii="Times New Roman"/>
          <w:b w:val="false"/>
          <w:i w:val="false"/>
          <w:color w:val="000000"/>
          <w:sz w:val="28"/>
        </w:rPr>
        <w:t xml:space="preserve">
       дайындау                  иннова.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қор"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2.3.3. Инвестициялық  Қазақстан   ЭБЖМ,     2004 </w:t>
      </w:r>
      <w:r>
        <w:br/>
      </w:r>
      <w:r>
        <w:rPr>
          <w:rFonts w:ascii="Times New Roman"/>
          <w:b w:val="false"/>
          <w:i w:val="false"/>
          <w:color w:val="000000"/>
          <w:sz w:val="28"/>
        </w:rPr>
        <w:t xml:space="preserve">
       саясат туралы, Республи.   ИСМ, БҒМ, жылғы </w:t>
      </w:r>
      <w:r>
        <w:br/>
      </w:r>
      <w:r>
        <w:rPr>
          <w:rFonts w:ascii="Times New Roman"/>
          <w:b w:val="false"/>
          <w:i w:val="false"/>
          <w:color w:val="000000"/>
          <w:sz w:val="28"/>
        </w:rPr>
        <w:t xml:space="preserve">
       оның iшiнде    касының     "Ұлттық   ІІІ </w:t>
      </w:r>
      <w:r>
        <w:br/>
      </w:r>
      <w:r>
        <w:rPr>
          <w:rFonts w:ascii="Times New Roman"/>
          <w:b w:val="false"/>
          <w:i w:val="false"/>
          <w:color w:val="000000"/>
          <w:sz w:val="28"/>
        </w:rPr>
        <w:t xml:space="preserve">
       қаржыландыру   Үкіметіне   иннова.   тоқсан </w:t>
      </w:r>
      <w:r>
        <w:br/>
      </w:r>
      <w:r>
        <w:rPr>
          <w:rFonts w:ascii="Times New Roman"/>
          <w:b w:val="false"/>
          <w:i w:val="false"/>
          <w:color w:val="000000"/>
          <w:sz w:val="28"/>
        </w:rPr>
        <w:t xml:space="preserve">
       мен ол         ақпарат     циялық </w:t>
      </w:r>
      <w:r>
        <w:br/>
      </w:r>
      <w:r>
        <w:rPr>
          <w:rFonts w:ascii="Times New Roman"/>
          <w:b w:val="false"/>
          <w:i w:val="false"/>
          <w:color w:val="000000"/>
          <w:sz w:val="28"/>
        </w:rPr>
        <w:t xml:space="preserve">
       бойынша қолдау             қор" АҚ </w:t>
      </w:r>
      <w:r>
        <w:br/>
      </w:r>
      <w:r>
        <w:rPr>
          <w:rFonts w:ascii="Times New Roman"/>
          <w:b w:val="false"/>
          <w:i w:val="false"/>
          <w:color w:val="000000"/>
          <w:sz w:val="28"/>
        </w:rPr>
        <w:t xml:space="preserve">
       көрсетiлетiн               (келісім </w:t>
      </w:r>
      <w:r>
        <w:br/>
      </w:r>
      <w:r>
        <w:rPr>
          <w:rFonts w:ascii="Times New Roman"/>
          <w:b w:val="false"/>
          <w:i w:val="false"/>
          <w:color w:val="000000"/>
          <w:sz w:val="28"/>
        </w:rPr>
        <w:t xml:space="preserve">
       өлшемдердiң                бойынша) </w:t>
      </w:r>
      <w:r>
        <w:br/>
      </w:r>
      <w:r>
        <w:rPr>
          <w:rFonts w:ascii="Times New Roman"/>
          <w:b w:val="false"/>
          <w:i w:val="false"/>
          <w:color w:val="000000"/>
          <w:sz w:val="28"/>
        </w:rPr>
        <w:t xml:space="preserve">
       тетiгiн </w:t>
      </w:r>
      <w:r>
        <w:br/>
      </w:r>
      <w:r>
        <w:rPr>
          <w:rFonts w:ascii="Times New Roman"/>
          <w:b w:val="false"/>
          <w:i w:val="false"/>
          <w:color w:val="000000"/>
          <w:sz w:val="28"/>
        </w:rPr>
        <w:t xml:space="preserve">
       қарастыра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меморандум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2.3.4. Қордың порт.    Қазақстан  ИСМ,      2003 </w:t>
      </w:r>
      <w:r>
        <w:br/>
      </w:r>
      <w:r>
        <w:rPr>
          <w:rFonts w:ascii="Times New Roman"/>
          <w:b w:val="false"/>
          <w:i w:val="false"/>
          <w:color w:val="000000"/>
          <w:sz w:val="28"/>
        </w:rPr>
        <w:t xml:space="preserve">
       фельдiк ин      Республи.  ЭБЖМ,     жылғы </w:t>
      </w:r>
      <w:r>
        <w:br/>
      </w:r>
      <w:r>
        <w:rPr>
          <w:rFonts w:ascii="Times New Roman"/>
          <w:b w:val="false"/>
          <w:i w:val="false"/>
          <w:color w:val="000000"/>
          <w:sz w:val="28"/>
        </w:rPr>
        <w:t xml:space="preserve">
       вестицияла.     касының    БҒМ,      IV </w:t>
      </w:r>
      <w:r>
        <w:br/>
      </w:r>
      <w:r>
        <w:rPr>
          <w:rFonts w:ascii="Times New Roman"/>
          <w:b w:val="false"/>
          <w:i w:val="false"/>
          <w:color w:val="000000"/>
          <w:sz w:val="28"/>
        </w:rPr>
        <w:t xml:space="preserve">
       рын жүзеге      Үкіметіне  "Ұлттық   тоқсан </w:t>
      </w:r>
      <w:r>
        <w:br/>
      </w:r>
      <w:r>
        <w:rPr>
          <w:rFonts w:ascii="Times New Roman"/>
          <w:b w:val="false"/>
          <w:i w:val="false"/>
          <w:color w:val="000000"/>
          <w:sz w:val="28"/>
        </w:rPr>
        <w:t xml:space="preserve">
       асырудың бағыт. ақпарат    иннова. </w:t>
      </w:r>
      <w:r>
        <w:br/>
      </w:r>
      <w:r>
        <w:rPr>
          <w:rFonts w:ascii="Times New Roman"/>
          <w:b w:val="false"/>
          <w:i w:val="false"/>
          <w:color w:val="000000"/>
          <w:sz w:val="28"/>
        </w:rPr>
        <w:t xml:space="preserve">
       тарын, сапа.               циялық </w:t>
      </w:r>
      <w:r>
        <w:br/>
      </w:r>
      <w:r>
        <w:rPr>
          <w:rFonts w:ascii="Times New Roman"/>
          <w:b w:val="false"/>
          <w:i w:val="false"/>
          <w:color w:val="000000"/>
          <w:sz w:val="28"/>
        </w:rPr>
        <w:t xml:space="preserve">
       лық және                   қор" АҚ </w:t>
      </w:r>
      <w:r>
        <w:br/>
      </w:r>
      <w:r>
        <w:rPr>
          <w:rFonts w:ascii="Times New Roman"/>
          <w:b w:val="false"/>
          <w:i w:val="false"/>
          <w:color w:val="000000"/>
          <w:sz w:val="28"/>
        </w:rPr>
        <w:t xml:space="preserve">
       сандық лимит.              (келісім </w:t>
      </w:r>
      <w:r>
        <w:br/>
      </w:r>
      <w:r>
        <w:rPr>
          <w:rFonts w:ascii="Times New Roman"/>
          <w:b w:val="false"/>
          <w:i w:val="false"/>
          <w:color w:val="000000"/>
          <w:sz w:val="28"/>
        </w:rPr>
        <w:t xml:space="preserve">
       терiн, өлшем.              бойынша) </w:t>
      </w:r>
      <w:r>
        <w:br/>
      </w:r>
      <w:r>
        <w:rPr>
          <w:rFonts w:ascii="Times New Roman"/>
          <w:b w:val="false"/>
          <w:i w:val="false"/>
          <w:color w:val="000000"/>
          <w:sz w:val="28"/>
        </w:rPr>
        <w:t xml:space="preserve">
       дерi мен шарт. </w:t>
      </w:r>
      <w:r>
        <w:br/>
      </w:r>
      <w:r>
        <w:rPr>
          <w:rFonts w:ascii="Times New Roman"/>
          <w:b w:val="false"/>
          <w:i w:val="false"/>
          <w:color w:val="000000"/>
          <w:sz w:val="28"/>
        </w:rPr>
        <w:t xml:space="preserve">
       тарын айқындай </w:t>
      </w:r>
      <w:r>
        <w:br/>
      </w:r>
      <w:r>
        <w:rPr>
          <w:rFonts w:ascii="Times New Roman"/>
          <w:b w:val="false"/>
          <w:i w:val="false"/>
          <w:color w:val="000000"/>
          <w:sz w:val="28"/>
        </w:rPr>
        <w:t xml:space="preserve">
       отырып, Қаржы </w:t>
      </w:r>
      <w:r>
        <w:br/>
      </w:r>
      <w:r>
        <w:rPr>
          <w:rFonts w:ascii="Times New Roman"/>
          <w:b w:val="false"/>
          <w:i w:val="false"/>
          <w:color w:val="000000"/>
          <w:sz w:val="28"/>
        </w:rPr>
        <w:t xml:space="preserve">
       активтерiн </w:t>
      </w:r>
      <w:r>
        <w:br/>
      </w:r>
      <w:r>
        <w:rPr>
          <w:rFonts w:ascii="Times New Roman"/>
          <w:b w:val="false"/>
          <w:i w:val="false"/>
          <w:color w:val="000000"/>
          <w:sz w:val="28"/>
        </w:rPr>
        <w:t xml:space="preserve">
       басқару стра. </w:t>
      </w:r>
      <w:r>
        <w:br/>
      </w:r>
      <w:r>
        <w:rPr>
          <w:rFonts w:ascii="Times New Roman"/>
          <w:b w:val="false"/>
          <w:i w:val="false"/>
          <w:color w:val="000000"/>
          <w:sz w:val="28"/>
        </w:rPr>
        <w:t xml:space="preserve">
       тегиясын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2.3.5. Ұлттық иннова.  Қазақстан  ИСМ, ЭБЖМ,    2004 </w:t>
      </w:r>
      <w:r>
        <w:br/>
      </w:r>
      <w:r>
        <w:rPr>
          <w:rFonts w:ascii="Times New Roman"/>
          <w:b w:val="false"/>
          <w:i w:val="false"/>
          <w:color w:val="000000"/>
          <w:sz w:val="28"/>
        </w:rPr>
        <w:t xml:space="preserve">
       циялық қор      Республи.  БҒМ, АШМ,     жылғы </w:t>
      </w:r>
      <w:r>
        <w:br/>
      </w:r>
      <w:r>
        <w:rPr>
          <w:rFonts w:ascii="Times New Roman"/>
          <w:b w:val="false"/>
          <w:i w:val="false"/>
          <w:color w:val="000000"/>
          <w:sz w:val="28"/>
        </w:rPr>
        <w:t xml:space="preserve">
       Қазақстан       касының    "Ұлттық        IV </w:t>
      </w:r>
      <w:r>
        <w:br/>
      </w:r>
      <w:r>
        <w:rPr>
          <w:rFonts w:ascii="Times New Roman"/>
          <w:b w:val="false"/>
          <w:i w:val="false"/>
          <w:color w:val="000000"/>
          <w:sz w:val="28"/>
        </w:rPr>
        <w:t xml:space="preserve">
       Республика.     Үкіметіне  иннова.      тоқсан </w:t>
      </w:r>
      <w:r>
        <w:br/>
      </w:r>
      <w:r>
        <w:rPr>
          <w:rFonts w:ascii="Times New Roman"/>
          <w:b w:val="false"/>
          <w:i w:val="false"/>
          <w:color w:val="000000"/>
          <w:sz w:val="28"/>
        </w:rPr>
        <w:t xml:space="preserve">
       сының 2003-     ақпарат    циялық </w:t>
      </w:r>
      <w:r>
        <w:br/>
      </w:r>
      <w:r>
        <w:rPr>
          <w:rFonts w:ascii="Times New Roman"/>
          <w:b w:val="false"/>
          <w:i w:val="false"/>
          <w:color w:val="000000"/>
          <w:sz w:val="28"/>
        </w:rPr>
        <w:t xml:space="preserve">
       2015 жылдарға              қор" АҚ </w:t>
      </w:r>
      <w:r>
        <w:br/>
      </w:r>
      <w:r>
        <w:rPr>
          <w:rFonts w:ascii="Times New Roman"/>
          <w:b w:val="false"/>
          <w:i w:val="false"/>
          <w:color w:val="000000"/>
          <w:sz w:val="28"/>
        </w:rPr>
        <w:t xml:space="preserve">
       арналған ин.               (келісім </w:t>
      </w:r>
      <w:r>
        <w:br/>
      </w:r>
      <w:r>
        <w:rPr>
          <w:rFonts w:ascii="Times New Roman"/>
          <w:b w:val="false"/>
          <w:i w:val="false"/>
          <w:color w:val="000000"/>
          <w:sz w:val="28"/>
        </w:rPr>
        <w:t xml:space="preserve">
       дустриялық-                бойынша)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 іске </w:t>
      </w:r>
      <w:r>
        <w:br/>
      </w:r>
      <w:r>
        <w:rPr>
          <w:rFonts w:ascii="Times New Roman"/>
          <w:b w:val="false"/>
          <w:i w:val="false"/>
          <w:color w:val="000000"/>
          <w:sz w:val="28"/>
        </w:rPr>
        <w:t xml:space="preserve">
       асыру үшiн қол </w:t>
      </w:r>
      <w:r>
        <w:br/>
      </w:r>
      <w:r>
        <w:rPr>
          <w:rFonts w:ascii="Times New Roman"/>
          <w:b w:val="false"/>
          <w:i w:val="false"/>
          <w:color w:val="000000"/>
          <w:sz w:val="28"/>
        </w:rPr>
        <w:t xml:space="preserve">
       жеткiзуi тиiс </w:t>
      </w:r>
      <w:r>
        <w:br/>
      </w:r>
      <w:r>
        <w:rPr>
          <w:rFonts w:ascii="Times New Roman"/>
          <w:b w:val="false"/>
          <w:i w:val="false"/>
          <w:color w:val="000000"/>
          <w:sz w:val="28"/>
        </w:rPr>
        <w:t xml:space="preserve">
       сандық және </w:t>
      </w:r>
      <w:r>
        <w:br/>
      </w:r>
      <w:r>
        <w:rPr>
          <w:rFonts w:ascii="Times New Roman"/>
          <w:b w:val="false"/>
          <w:i w:val="false"/>
          <w:color w:val="000000"/>
          <w:sz w:val="28"/>
        </w:rPr>
        <w:t xml:space="preserve">
       сапалық көр. </w:t>
      </w:r>
      <w:r>
        <w:br/>
      </w:r>
      <w:r>
        <w:rPr>
          <w:rFonts w:ascii="Times New Roman"/>
          <w:b w:val="false"/>
          <w:i w:val="false"/>
          <w:color w:val="000000"/>
          <w:sz w:val="28"/>
        </w:rPr>
        <w:t xml:space="preserve">
       сеткiштердi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мақсатымен </w:t>
      </w:r>
      <w:r>
        <w:br/>
      </w:r>
      <w:r>
        <w:rPr>
          <w:rFonts w:ascii="Times New Roman"/>
          <w:b w:val="false"/>
          <w:i w:val="false"/>
          <w:color w:val="000000"/>
          <w:sz w:val="28"/>
        </w:rPr>
        <w:t xml:space="preserve">
       Даму жоспарына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2.4. Экспорттық несиелерді және инвестицияларды </w:t>
      </w:r>
      <w:r>
        <w:br/>
      </w:r>
      <w:r>
        <w:rPr>
          <w:rFonts w:ascii="Times New Roman"/>
          <w:b w:val="false"/>
          <w:i w:val="false"/>
          <w:color w:val="000000"/>
          <w:sz w:val="28"/>
        </w:rPr>
        <w:t>
</w:t>
      </w:r>
      <w:r>
        <w:rPr>
          <w:rFonts w:ascii="Times New Roman"/>
          <w:b/>
          <w:i w:val="false"/>
          <w:color w:val="000000"/>
          <w:sz w:val="28"/>
        </w:rPr>
        <w:t xml:space="preserve">    сақтандыру жөніндегі Мемлекеттік Сақтандыру Корпорациясы </w:t>
      </w:r>
    </w:p>
    <w:p>
      <w:pPr>
        <w:spacing w:after="0"/>
        <w:ind w:left="0"/>
        <w:jc w:val="both"/>
      </w:pPr>
      <w:r>
        <w:rPr>
          <w:rFonts w:ascii="Times New Roman"/>
          <w:b w:val="false"/>
          <w:i w:val="false"/>
          <w:color w:val="000000"/>
          <w:sz w:val="28"/>
        </w:rPr>
        <w:t xml:space="preserve">2.4.1. Экспорттық     Нормативтік ИСМ,      2003   2003 ж. Респуб. </w:t>
      </w:r>
      <w:r>
        <w:br/>
      </w:r>
      <w:r>
        <w:rPr>
          <w:rFonts w:ascii="Times New Roman"/>
          <w:b w:val="false"/>
          <w:i w:val="false"/>
          <w:color w:val="000000"/>
          <w:sz w:val="28"/>
        </w:rPr>
        <w:t xml:space="preserve">
       несиелердi     құқықтық    Ұлттық    жылғы  -7700   ликалық </w:t>
      </w:r>
      <w:r>
        <w:br/>
      </w:r>
      <w:r>
        <w:rPr>
          <w:rFonts w:ascii="Times New Roman"/>
          <w:b w:val="false"/>
          <w:i w:val="false"/>
          <w:color w:val="000000"/>
          <w:sz w:val="28"/>
        </w:rPr>
        <w:t xml:space="preserve">
       және инвес.    кесімнің    Банк      ІІ             бюджет </w:t>
      </w:r>
      <w:r>
        <w:br/>
      </w:r>
      <w:r>
        <w:rPr>
          <w:rFonts w:ascii="Times New Roman"/>
          <w:b w:val="false"/>
          <w:i w:val="false"/>
          <w:color w:val="000000"/>
          <w:sz w:val="28"/>
        </w:rPr>
        <w:t xml:space="preserve">
       тицияларды     жобасы      (келісім  тоқсан </w:t>
      </w:r>
      <w:r>
        <w:br/>
      </w:r>
      <w:r>
        <w:rPr>
          <w:rFonts w:ascii="Times New Roman"/>
          <w:b w:val="false"/>
          <w:i w:val="false"/>
          <w:color w:val="000000"/>
          <w:sz w:val="28"/>
        </w:rPr>
        <w:t xml:space="preserve">
       сақтандыру                 бойынша), </w:t>
      </w:r>
      <w:r>
        <w:br/>
      </w:r>
      <w:r>
        <w:rPr>
          <w:rFonts w:ascii="Times New Roman"/>
          <w:b w:val="false"/>
          <w:i w:val="false"/>
          <w:color w:val="000000"/>
          <w:sz w:val="28"/>
        </w:rPr>
        <w:t xml:space="preserve">
       жөнiндегi                  ЭБЖМ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Корпорациясын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2.4.2. Экспорттық     Қазақстан   ИСМ,      2003 </w:t>
      </w:r>
      <w:r>
        <w:br/>
      </w:r>
      <w:r>
        <w:rPr>
          <w:rFonts w:ascii="Times New Roman"/>
          <w:b w:val="false"/>
          <w:i w:val="false"/>
          <w:color w:val="000000"/>
          <w:sz w:val="28"/>
        </w:rPr>
        <w:t xml:space="preserve">
       несиелердi     Республи.   Ұлттық    жылғы </w:t>
      </w:r>
      <w:r>
        <w:br/>
      </w:r>
      <w:r>
        <w:rPr>
          <w:rFonts w:ascii="Times New Roman"/>
          <w:b w:val="false"/>
          <w:i w:val="false"/>
          <w:color w:val="000000"/>
          <w:sz w:val="28"/>
        </w:rPr>
        <w:t xml:space="preserve">
       және инвес.    касының     Банк      IV тоқсан </w:t>
      </w:r>
      <w:r>
        <w:br/>
      </w:r>
      <w:r>
        <w:rPr>
          <w:rFonts w:ascii="Times New Roman"/>
          <w:b w:val="false"/>
          <w:i w:val="false"/>
          <w:color w:val="000000"/>
          <w:sz w:val="28"/>
        </w:rPr>
        <w:t xml:space="preserve">
       тицияларды     Үкіметіне   (келісім </w:t>
      </w:r>
      <w:r>
        <w:br/>
      </w:r>
      <w:r>
        <w:rPr>
          <w:rFonts w:ascii="Times New Roman"/>
          <w:b w:val="false"/>
          <w:i w:val="false"/>
          <w:color w:val="000000"/>
          <w:sz w:val="28"/>
        </w:rPr>
        <w:t xml:space="preserve">
       сақтандыру     ақпарат     бойынша), </w:t>
      </w:r>
      <w:r>
        <w:br/>
      </w:r>
      <w:r>
        <w:rPr>
          <w:rFonts w:ascii="Times New Roman"/>
          <w:b w:val="false"/>
          <w:i w:val="false"/>
          <w:color w:val="000000"/>
          <w:sz w:val="28"/>
        </w:rPr>
        <w:t xml:space="preserve">
       жөнiндегi                  ЭБЖМ, </w:t>
      </w:r>
      <w:r>
        <w:br/>
      </w:r>
      <w:r>
        <w:rPr>
          <w:rFonts w:ascii="Times New Roman"/>
          <w:b w:val="false"/>
          <w:i w:val="false"/>
          <w:color w:val="000000"/>
          <w:sz w:val="28"/>
        </w:rPr>
        <w:t xml:space="preserve">
       Мемлекеттiк                "Экспорт. </w:t>
      </w:r>
      <w:r>
        <w:br/>
      </w:r>
      <w:r>
        <w:rPr>
          <w:rFonts w:ascii="Times New Roman"/>
          <w:b w:val="false"/>
          <w:i w:val="false"/>
          <w:color w:val="000000"/>
          <w:sz w:val="28"/>
        </w:rPr>
        <w:t xml:space="preserve">
       Сақтандыру                 тық не. </w:t>
      </w:r>
      <w:r>
        <w:br/>
      </w:r>
      <w:r>
        <w:rPr>
          <w:rFonts w:ascii="Times New Roman"/>
          <w:b w:val="false"/>
          <w:i w:val="false"/>
          <w:color w:val="000000"/>
          <w:sz w:val="28"/>
        </w:rPr>
        <w:t xml:space="preserve">
       Корпорация.                сиелерді </w:t>
      </w:r>
      <w:r>
        <w:br/>
      </w:r>
      <w:r>
        <w:rPr>
          <w:rFonts w:ascii="Times New Roman"/>
          <w:b w:val="false"/>
          <w:i w:val="false"/>
          <w:color w:val="000000"/>
          <w:sz w:val="28"/>
        </w:rPr>
        <w:t xml:space="preserve">
       сының Даму                 және ин. </w:t>
      </w:r>
      <w:r>
        <w:br/>
      </w:r>
      <w:r>
        <w:rPr>
          <w:rFonts w:ascii="Times New Roman"/>
          <w:b w:val="false"/>
          <w:i w:val="false"/>
          <w:color w:val="000000"/>
          <w:sz w:val="28"/>
        </w:rPr>
        <w:t xml:space="preserve">
       жоспарын                   вестиция. </w:t>
      </w:r>
      <w:r>
        <w:br/>
      </w:r>
      <w:r>
        <w:rPr>
          <w:rFonts w:ascii="Times New Roman"/>
          <w:b w:val="false"/>
          <w:i w:val="false"/>
          <w:color w:val="000000"/>
          <w:sz w:val="28"/>
        </w:rPr>
        <w:t xml:space="preserve">
       әзiрлеу                    ларды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тік Сақ. </w:t>
      </w:r>
      <w:r>
        <w:br/>
      </w:r>
      <w:r>
        <w:rPr>
          <w:rFonts w:ascii="Times New Roman"/>
          <w:b w:val="false"/>
          <w:i w:val="false"/>
          <w:color w:val="000000"/>
          <w:sz w:val="28"/>
        </w:rPr>
        <w:t xml:space="preserve">
                                  тандыру </w:t>
      </w:r>
      <w:r>
        <w:br/>
      </w:r>
      <w:r>
        <w:rPr>
          <w:rFonts w:ascii="Times New Roman"/>
          <w:b w:val="false"/>
          <w:i w:val="false"/>
          <w:color w:val="000000"/>
          <w:sz w:val="28"/>
        </w:rPr>
        <w:t xml:space="preserve">
                                  Корпора. </w:t>
      </w:r>
      <w:r>
        <w:br/>
      </w:r>
      <w:r>
        <w:rPr>
          <w:rFonts w:ascii="Times New Roman"/>
          <w:b w:val="false"/>
          <w:i w:val="false"/>
          <w:color w:val="000000"/>
          <w:sz w:val="28"/>
        </w:rPr>
        <w:t xml:space="preserve">
                                  циясы"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2.4.3. Қордың порт.   Қазақстан   ИСМ,        2003 </w:t>
      </w:r>
      <w:r>
        <w:br/>
      </w:r>
      <w:r>
        <w:rPr>
          <w:rFonts w:ascii="Times New Roman"/>
          <w:b w:val="false"/>
          <w:i w:val="false"/>
          <w:color w:val="000000"/>
          <w:sz w:val="28"/>
        </w:rPr>
        <w:t xml:space="preserve">
       фельдiк ин.    Республи.   Ұлттық      жылғы </w:t>
      </w:r>
      <w:r>
        <w:br/>
      </w:r>
      <w:r>
        <w:rPr>
          <w:rFonts w:ascii="Times New Roman"/>
          <w:b w:val="false"/>
          <w:i w:val="false"/>
          <w:color w:val="000000"/>
          <w:sz w:val="28"/>
        </w:rPr>
        <w:t xml:space="preserve">
       вестицияларын  касының     Банк        IV </w:t>
      </w:r>
      <w:r>
        <w:br/>
      </w:r>
      <w:r>
        <w:rPr>
          <w:rFonts w:ascii="Times New Roman"/>
          <w:b w:val="false"/>
          <w:i w:val="false"/>
          <w:color w:val="000000"/>
          <w:sz w:val="28"/>
        </w:rPr>
        <w:t xml:space="preserve">
       жүзеге асыру.  Үкіметіне   (келісім    тоқсан </w:t>
      </w:r>
      <w:r>
        <w:br/>
      </w:r>
      <w:r>
        <w:rPr>
          <w:rFonts w:ascii="Times New Roman"/>
          <w:b w:val="false"/>
          <w:i w:val="false"/>
          <w:color w:val="000000"/>
          <w:sz w:val="28"/>
        </w:rPr>
        <w:t xml:space="preserve">
       дың бағытта.   ақпарат     бойынша), </w:t>
      </w:r>
      <w:r>
        <w:br/>
      </w:r>
      <w:r>
        <w:rPr>
          <w:rFonts w:ascii="Times New Roman"/>
          <w:b w:val="false"/>
          <w:i w:val="false"/>
          <w:color w:val="000000"/>
          <w:sz w:val="28"/>
        </w:rPr>
        <w:t xml:space="preserve">
       рын, сапалық               ЭБЖМ, </w:t>
      </w:r>
      <w:r>
        <w:br/>
      </w:r>
      <w:r>
        <w:rPr>
          <w:rFonts w:ascii="Times New Roman"/>
          <w:b w:val="false"/>
          <w:i w:val="false"/>
          <w:color w:val="000000"/>
          <w:sz w:val="28"/>
        </w:rPr>
        <w:t xml:space="preserve">
       және сандық                "Экспорт. </w:t>
      </w:r>
      <w:r>
        <w:br/>
      </w:r>
      <w:r>
        <w:rPr>
          <w:rFonts w:ascii="Times New Roman"/>
          <w:b w:val="false"/>
          <w:i w:val="false"/>
          <w:color w:val="000000"/>
          <w:sz w:val="28"/>
        </w:rPr>
        <w:t xml:space="preserve">
       лимиттерiн,                тық несие. </w:t>
      </w:r>
      <w:r>
        <w:br/>
      </w:r>
      <w:r>
        <w:rPr>
          <w:rFonts w:ascii="Times New Roman"/>
          <w:b w:val="false"/>
          <w:i w:val="false"/>
          <w:color w:val="000000"/>
          <w:sz w:val="28"/>
        </w:rPr>
        <w:t xml:space="preserve">
       өлшемдерi                  лерді және </w:t>
      </w:r>
      <w:r>
        <w:br/>
      </w:r>
      <w:r>
        <w:rPr>
          <w:rFonts w:ascii="Times New Roman"/>
          <w:b w:val="false"/>
          <w:i w:val="false"/>
          <w:color w:val="000000"/>
          <w:sz w:val="28"/>
        </w:rPr>
        <w:t xml:space="preserve">
       мен шарттарын              инвести. </w:t>
      </w:r>
      <w:r>
        <w:br/>
      </w:r>
      <w:r>
        <w:rPr>
          <w:rFonts w:ascii="Times New Roman"/>
          <w:b w:val="false"/>
          <w:i w:val="false"/>
          <w:color w:val="000000"/>
          <w:sz w:val="28"/>
        </w:rPr>
        <w:t xml:space="preserve">
       айқындай                   цияларды </w:t>
      </w:r>
      <w:r>
        <w:br/>
      </w:r>
      <w:r>
        <w:rPr>
          <w:rFonts w:ascii="Times New Roman"/>
          <w:b w:val="false"/>
          <w:i w:val="false"/>
          <w:color w:val="000000"/>
          <w:sz w:val="28"/>
        </w:rPr>
        <w:t xml:space="preserve">
       отырып, Қаржы              сақтандыру </w:t>
      </w:r>
      <w:r>
        <w:br/>
      </w:r>
      <w:r>
        <w:rPr>
          <w:rFonts w:ascii="Times New Roman"/>
          <w:b w:val="false"/>
          <w:i w:val="false"/>
          <w:color w:val="000000"/>
          <w:sz w:val="28"/>
        </w:rPr>
        <w:t xml:space="preserve">
       активтерiн                 жөніндегі </w:t>
      </w:r>
      <w:r>
        <w:br/>
      </w:r>
      <w:r>
        <w:rPr>
          <w:rFonts w:ascii="Times New Roman"/>
          <w:b w:val="false"/>
          <w:i w:val="false"/>
          <w:color w:val="000000"/>
          <w:sz w:val="28"/>
        </w:rPr>
        <w:t xml:space="preserve">
       басқару стра.              Мемлекет. </w:t>
      </w:r>
      <w:r>
        <w:br/>
      </w:r>
      <w:r>
        <w:rPr>
          <w:rFonts w:ascii="Times New Roman"/>
          <w:b w:val="false"/>
          <w:i w:val="false"/>
          <w:color w:val="000000"/>
          <w:sz w:val="28"/>
        </w:rPr>
        <w:t xml:space="preserve">
       тегиясын                   тік Сақ. </w:t>
      </w:r>
      <w:r>
        <w:br/>
      </w:r>
      <w:r>
        <w:rPr>
          <w:rFonts w:ascii="Times New Roman"/>
          <w:b w:val="false"/>
          <w:i w:val="false"/>
          <w:color w:val="000000"/>
          <w:sz w:val="28"/>
        </w:rPr>
        <w:t xml:space="preserve">
       әзiрлеу                    тандыру </w:t>
      </w:r>
      <w:r>
        <w:br/>
      </w:r>
      <w:r>
        <w:rPr>
          <w:rFonts w:ascii="Times New Roman"/>
          <w:b w:val="false"/>
          <w:i w:val="false"/>
          <w:color w:val="000000"/>
          <w:sz w:val="28"/>
        </w:rPr>
        <w:t xml:space="preserve">
                                  Корпора. </w:t>
      </w:r>
      <w:r>
        <w:br/>
      </w:r>
      <w:r>
        <w:rPr>
          <w:rFonts w:ascii="Times New Roman"/>
          <w:b w:val="false"/>
          <w:i w:val="false"/>
          <w:color w:val="000000"/>
          <w:sz w:val="28"/>
        </w:rPr>
        <w:t xml:space="preserve">
                                  циясы"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2.4.4. Қаржыландыру   Нормативтік ИСМ,        2003 </w:t>
      </w:r>
      <w:r>
        <w:br/>
      </w:r>
      <w:r>
        <w:rPr>
          <w:rFonts w:ascii="Times New Roman"/>
          <w:b w:val="false"/>
          <w:i w:val="false"/>
          <w:color w:val="000000"/>
          <w:sz w:val="28"/>
        </w:rPr>
        <w:t xml:space="preserve">
       тетiгiн және   құқықтық    "Экспорт.   жылғы </w:t>
      </w:r>
      <w:r>
        <w:br/>
      </w:r>
      <w:r>
        <w:rPr>
          <w:rFonts w:ascii="Times New Roman"/>
          <w:b w:val="false"/>
          <w:i w:val="false"/>
          <w:color w:val="000000"/>
          <w:sz w:val="28"/>
        </w:rPr>
        <w:t xml:space="preserve">
       қолдау көрсету кесімнің    тық несие.  IV </w:t>
      </w:r>
      <w:r>
        <w:br/>
      </w:r>
      <w:r>
        <w:rPr>
          <w:rFonts w:ascii="Times New Roman"/>
          <w:b w:val="false"/>
          <w:i w:val="false"/>
          <w:color w:val="000000"/>
          <w:sz w:val="28"/>
        </w:rPr>
        <w:t xml:space="preserve">
       өлшемiн әзiр.  жобасы      лерді және  тоқсан </w:t>
      </w:r>
      <w:r>
        <w:br/>
      </w:r>
      <w:r>
        <w:rPr>
          <w:rFonts w:ascii="Times New Roman"/>
          <w:b w:val="false"/>
          <w:i w:val="false"/>
          <w:color w:val="000000"/>
          <w:sz w:val="28"/>
        </w:rPr>
        <w:t xml:space="preserve">
       леу                        инвести. </w:t>
      </w:r>
      <w:r>
        <w:br/>
      </w:r>
      <w:r>
        <w:rPr>
          <w:rFonts w:ascii="Times New Roman"/>
          <w:b w:val="false"/>
          <w:i w:val="false"/>
          <w:color w:val="000000"/>
          <w:sz w:val="28"/>
        </w:rPr>
        <w:t xml:space="preserve">
                                  цияларды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Корпора. </w:t>
      </w:r>
      <w:r>
        <w:br/>
      </w:r>
      <w:r>
        <w:rPr>
          <w:rFonts w:ascii="Times New Roman"/>
          <w:b w:val="false"/>
          <w:i w:val="false"/>
          <w:color w:val="000000"/>
          <w:sz w:val="28"/>
        </w:rPr>
        <w:t xml:space="preserve">
                                  циясы"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2.4.5. Экспорттық    Нормативтік  ИСМ,         2004 </w:t>
      </w:r>
      <w:r>
        <w:br/>
      </w:r>
      <w:r>
        <w:rPr>
          <w:rFonts w:ascii="Times New Roman"/>
          <w:b w:val="false"/>
          <w:i w:val="false"/>
          <w:color w:val="000000"/>
          <w:sz w:val="28"/>
        </w:rPr>
        <w:t xml:space="preserve">
       несиелердi    құқықтық     "Экспорт.    жылғы </w:t>
      </w:r>
      <w:r>
        <w:br/>
      </w:r>
      <w:r>
        <w:rPr>
          <w:rFonts w:ascii="Times New Roman"/>
          <w:b w:val="false"/>
          <w:i w:val="false"/>
          <w:color w:val="000000"/>
          <w:sz w:val="28"/>
        </w:rPr>
        <w:t xml:space="preserve">
       және инвес.   кесімнің     тық несие.   IV </w:t>
      </w:r>
      <w:r>
        <w:br/>
      </w:r>
      <w:r>
        <w:rPr>
          <w:rFonts w:ascii="Times New Roman"/>
          <w:b w:val="false"/>
          <w:i w:val="false"/>
          <w:color w:val="000000"/>
          <w:sz w:val="28"/>
        </w:rPr>
        <w:t xml:space="preserve">
       тицияларды    жобасы       лерді және   тоқсан </w:t>
      </w:r>
      <w:r>
        <w:br/>
      </w:r>
      <w:r>
        <w:rPr>
          <w:rFonts w:ascii="Times New Roman"/>
          <w:b w:val="false"/>
          <w:i w:val="false"/>
          <w:color w:val="000000"/>
          <w:sz w:val="28"/>
        </w:rPr>
        <w:t xml:space="preserve">
       сақтандыру                 инвести. </w:t>
      </w:r>
      <w:r>
        <w:br/>
      </w:r>
      <w:r>
        <w:rPr>
          <w:rFonts w:ascii="Times New Roman"/>
          <w:b w:val="false"/>
          <w:i w:val="false"/>
          <w:color w:val="000000"/>
          <w:sz w:val="28"/>
        </w:rPr>
        <w:t xml:space="preserve">
       жөнiндегi                  цияларды </w:t>
      </w:r>
      <w:r>
        <w:br/>
      </w:r>
      <w:r>
        <w:rPr>
          <w:rFonts w:ascii="Times New Roman"/>
          <w:b w:val="false"/>
          <w:i w:val="false"/>
          <w:color w:val="000000"/>
          <w:sz w:val="28"/>
        </w:rPr>
        <w:t xml:space="preserve">
       Мемлекеттiк                сақтандыру </w:t>
      </w:r>
      <w:r>
        <w:br/>
      </w:r>
      <w:r>
        <w:rPr>
          <w:rFonts w:ascii="Times New Roman"/>
          <w:b w:val="false"/>
          <w:i w:val="false"/>
          <w:color w:val="000000"/>
          <w:sz w:val="28"/>
        </w:rPr>
        <w:t xml:space="preserve">
       Сақтандыру                 жөніндегі </w:t>
      </w:r>
      <w:r>
        <w:br/>
      </w:r>
      <w:r>
        <w:rPr>
          <w:rFonts w:ascii="Times New Roman"/>
          <w:b w:val="false"/>
          <w:i w:val="false"/>
          <w:color w:val="000000"/>
          <w:sz w:val="28"/>
        </w:rPr>
        <w:t xml:space="preserve">
       Корпорациясы               Мемлекеттік </w:t>
      </w:r>
      <w:r>
        <w:br/>
      </w:r>
      <w:r>
        <w:rPr>
          <w:rFonts w:ascii="Times New Roman"/>
          <w:b w:val="false"/>
          <w:i w:val="false"/>
          <w:color w:val="000000"/>
          <w:sz w:val="28"/>
        </w:rPr>
        <w:t xml:space="preserve">
       Қазақстан                  Сақтандыру </w:t>
      </w:r>
      <w:r>
        <w:br/>
      </w:r>
      <w:r>
        <w:rPr>
          <w:rFonts w:ascii="Times New Roman"/>
          <w:b w:val="false"/>
          <w:i w:val="false"/>
          <w:color w:val="000000"/>
          <w:sz w:val="28"/>
        </w:rPr>
        <w:t xml:space="preserve">
       Республика.                Корпорация. </w:t>
      </w:r>
      <w:r>
        <w:br/>
      </w:r>
      <w:r>
        <w:rPr>
          <w:rFonts w:ascii="Times New Roman"/>
          <w:b w:val="false"/>
          <w:i w:val="false"/>
          <w:color w:val="000000"/>
          <w:sz w:val="28"/>
        </w:rPr>
        <w:t xml:space="preserve">
       сының 2003-                сы" АҚ </w:t>
      </w:r>
      <w:r>
        <w:br/>
      </w:r>
      <w:r>
        <w:rPr>
          <w:rFonts w:ascii="Times New Roman"/>
          <w:b w:val="false"/>
          <w:i w:val="false"/>
          <w:color w:val="000000"/>
          <w:sz w:val="28"/>
        </w:rPr>
        <w:t xml:space="preserve">
       2015 жылдар.               (келісім </w:t>
      </w:r>
      <w:r>
        <w:br/>
      </w:r>
      <w:r>
        <w:rPr>
          <w:rFonts w:ascii="Times New Roman"/>
          <w:b w:val="false"/>
          <w:i w:val="false"/>
          <w:color w:val="000000"/>
          <w:sz w:val="28"/>
        </w:rPr>
        <w:t xml:space="preserve">
       ға арналған                бойынша) </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 </w:t>
      </w:r>
      <w:r>
        <w:br/>
      </w:r>
      <w:r>
        <w:rPr>
          <w:rFonts w:ascii="Times New Roman"/>
          <w:b w:val="false"/>
          <w:i w:val="false"/>
          <w:color w:val="000000"/>
          <w:sz w:val="28"/>
        </w:rPr>
        <w:t xml:space="preserve">
       тегиясын іске </w:t>
      </w:r>
      <w:r>
        <w:br/>
      </w:r>
      <w:r>
        <w:rPr>
          <w:rFonts w:ascii="Times New Roman"/>
          <w:b w:val="false"/>
          <w:i w:val="false"/>
          <w:color w:val="000000"/>
          <w:sz w:val="28"/>
        </w:rPr>
        <w:t xml:space="preserve">
       асыру үшiн қол </w:t>
      </w:r>
      <w:r>
        <w:br/>
      </w:r>
      <w:r>
        <w:rPr>
          <w:rFonts w:ascii="Times New Roman"/>
          <w:b w:val="false"/>
          <w:i w:val="false"/>
          <w:color w:val="000000"/>
          <w:sz w:val="28"/>
        </w:rPr>
        <w:t xml:space="preserve">
       жеткiзуi тиiс </w:t>
      </w:r>
      <w:r>
        <w:br/>
      </w:r>
      <w:r>
        <w:rPr>
          <w:rFonts w:ascii="Times New Roman"/>
          <w:b w:val="false"/>
          <w:i w:val="false"/>
          <w:color w:val="000000"/>
          <w:sz w:val="28"/>
        </w:rPr>
        <w:t xml:space="preserve">
       сандық және </w:t>
      </w:r>
      <w:r>
        <w:br/>
      </w:r>
      <w:r>
        <w:rPr>
          <w:rFonts w:ascii="Times New Roman"/>
          <w:b w:val="false"/>
          <w:i w:val="false"/>
          <w:color w:val="000000"/>
          <w:sz w:val="28"/>
        </w:rPr>
        <w:t xml:space="preserve">
       сапалық көр. </w:t>
      </w:r>
      <w:r>
        <w:br/>
      </w:r>
      <w:r>
        <w:rPr>
          <w:rFonts w:ascii="Times New Roman"/>
          <w:b w:val="false"/>
          <w:i w:val="false"/>
          <w:color w:val="000000"/>
          <w:sz w:val="28"/>
        </w:rPr>
        <w:t xml:space="preserve">
       сеткiштердi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3. Сауда саясаты </w:t>
      </w:r>
    </w:p>
    <w:p>
      <w:pPr>
        <w:spacing w:after="0"/>
        <w:ind w:left="0"/>
        <w:jc w:val="both"/>
      </w:pPr>
      <w:r>
        <w:rPr>
          <w:rFonts w:ascii="Times New Roman"/>
          <w:b/>
          <w:i w:val="false"/>
          <w:color w:val="000000"/>
          <w:sz w:val="28"/>
        </w:rPr>
        <w:t xml:space="preserve">                3.1. Сауда тәртібін ырықтандыру </w:t>
      </w:r>
    </w:p>
    <w:p>
      <w:pPr>
        <w:spacing w:after="0"/>
        <w:ind w:left="0"/>
        <w:jc w:val="both"/>
      </w:pPr>
      <w:r>
        <w:rPr>
          <w:rFonts w:ascii="Times New Roman"/>
          <w:b w:val="false"/>
          <w:i w:val="false"/>
          <w:color w:val="000000"/>
          <w:sz w:val="28"/>
        </w:rPr>
        <w:t xml:space="preserve">3.1.1. Сауда өкiлдiк. Нормативтік ИСМ, об.   жыл    ИСМ:    Респуб. </w:t>
      </w:r>
      <w:r>
        <w:br/>
      </w:r>
      <w:r>
        <w:rPr>
          <w:rFonts w:ascii="Times New Roman"/>
          <w:b w:val="false"/>
          <w:i w:val="false"/>
          <w:color w:val="000000"/>
          <w:sz w:val="28"/>
        </w:rPr>
        <w:t xml:space="preserve">
       терiнiң сая.   құқықтық    лыстар,    сайын, 2004 ж. ликалық </w:t>
      </w:r>
      <w:r>
        <w:br/>
      </w:r>
      <w:r>
        <w:rPr>
          <w:rFonts w:ascii="Times New Roman"/>
          <w:b w:val="false"/>
          <w:i w:val="false"/>
          <w:color w:val="000000"/>
          <w:sz w:val="28"/>
        </w:rPr>
        <w:t xml:space="preserve">
       сында көрме.   кесімдердің Астана     І      -40     бюджет </w:t>
      </w:r>
      <w:r>
        <w:br/>
      </w:r>
      <w:r>
        <w:rPr>
          <w:rFonts w:ascii="Times New Roman"/>
          <w:b w:val="false"/>
          <w:i w:val="false"/>
          <w:color w:val="000000"/>
          <w:sz w:val="28"/>
        </w:rPr>
        <w:t xml:space="preserve">
       лердi (бейне,  жобалары    және       тоқсан </w:t>
      </w:r>
      <w:r>
        <w:br/>
      </w:r>
      <w:r>
        <w:rPr>
          <w:rFonts w:ascii="Times New Roman"/>
          <w:b w:val="false"/>
          <w:i w:val="false"/>
          <w:color w:val="000000"/>
          <w:sz w:val="28"/>
        </w:rPr>
        <w:t xml:space="preserve">
       каталогтық                 Алматы қа. </w:t>
      </w:r>
      <w:r>
        <w:br/>
      </w:r>
      <w:r>
        <w:rPr>
          <w:rFonts w:ascii="Times New Roman"/>
          <w:b w:val="false"/>
          <w:i w:val="false"/>
          <w:color w:val="000000"/>
          <w:sz w:val="28"/>
        </w:rPr>
        <w:t xml:space="preserve">
       және басқала.              лаларының </w:t>
      </w:r>
      <w:r>
        <w:br/>
      </w:r>
      <w:r>
        <w:rPr>
          <w:rFonts w:ascii="Times New Roman"/>
          <w:b w:val="false"/>
          <w:i w:val="false"/>
          <w:color w:val="000000"/>
          <w:sz w:val="28"/>
        </w:rPr>
        <w:t xml:space="preserve">
       ры) мен ком.               әкімдері </w:t>
      </w:r>
      <w:r>
        <w:br/>
      </w:r>
      <w:r>
        <w:rPr>
          <w:rFonts w:ascii="Times New Roman"/>
          <w:b w:val="false"/>
          <w:i w:val="false"/>
          <w:color w:val="000000"/>
          <w:sz w:val="28"/>
        </w:rPr>
        <w:t xml:space="preserve">
       мерциялық </w:t>
      </w:r>
      <w:r>
        <w:br/>
      </w:r>
      <w:r>
        <w:rPr>
          <w:rFonts w:ascii="Times New Roman"/>
          <w:b w:val="false"/>
          <w:i w:val="false"/>
          <w:color w:val="000000"/>
          <w:sz w:val="28"/>
        </w:rPr>
        <w:t xml:space="preserve">
       тұсаукесерлердi </w:t>
      </w:r>
      <w:r>
        <w:br/>
      </w:r>
      <w:r>
        <w:rPr>
          <w:rFonts w:ascii="Times New Roman"/>
          <w:b w:val="false"/>
          <w:i w:val="false"/>
          <w:color w:val="000000"/>
          <w:sz w:val="28"/>
        </w:rPr>
        <w:t xml:space="preserve">
       жыл сайын </w:t>
      </w:r>
      <w:r>
        <w:br/>
      </w:r>
      <w:r>
        <w:rPr>
          <w:rFonts w:ascii="Times New Roman"/>
          <w:b w:val="false"/>
          <w:i w:val="false"/>
          <w:color w:val="000000"/>
          <w:sz w:val="28"/>
        </w:rPr>
        <w:t xml:space="preserve">
       өткiзудi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3.1.2. Индустриялық-  Қазақстан   ИСМ,      жыл    ИСМ:    Респуб. </w:t>
      </w:r>
      <w:r>
        <w:br/>
      </w:r>
      <w:r>
        <w:rPr>
          <w:rFonts w:ascii="Times New Roman"/>
          <w:b w:val="false"/>
          <w:i w:val="false"/>
          <w:color w:val="000000"/>
          <w:sz w:val="28"/>
        </w:rPr>
        <w:t xml:space="preserve">
       инновациялық   Республи.   ЭБЖМ,     сайын, 2004 ж. ликалық </w:t>
      </w:r>
      <w:r>
        <w:br/>
      </w:r>
      <w:r>
        <w:rPr>
          <w:rFonts w:ascii="Times New Roman"/>
          <w:b w:val="false"/>
          <w:i w:val="false"/>
          <w:color w:val="000000"/>
          <w:sz w:val="28"/>
        </w:rPr>
        <w:t xml:space="preserve">
       саясаттың      касының     КБА       І      - 12,8  бюджет </w:t>
      </w:r>
      <w:r>
        <w:br/>
      </w:r>
      <w:r>
        <w:rPr>
          <w:rFonts w:ascii="Times New Roman"/>
          <w:b w:val="false"/>
          <w:i w:val="false"/>
          <w:color w:val="000000"/>
          <w:sz w:val="28"/>
        </w:rPr>
        <w:t xml:space="preserve">
       негiзгi бағыт. Үкіметіне             тоқсан </w:t>
      </w:r>
      <w:r>
        <w:br/>
      </w:r>
      <w:r>
        <w:rPr>
          <w:rFonts w:ascii="Times New Roman"/>
          <w:b w:val="false"/>
          <w:i w:val="false"/>
          <w:color w:val="000000"/>
          <w:sz w:val="28"/>
        </w:rPr>
        <w:t xml:space="preserve">
       тарын ескере   ақпарат </w:t>
      </w:r>
      <w:r>
        <w:br/>
      </w:r>
      <w:r>
        <w:rPr>
          <w:rFonts w:ascii="Times New Roman"/>
          <w:b w:val="false"/>
          <w:i w:val="false"/>
          <w:color w:val="000000"/>
          <w:sz w:val="28"/>
        </w:rPr>
        <w:t xml:space="preserve">
       отырып, елдiң </w:t>
      </w:r>
      <w:r>
        <w:br/>
      </w:r>
      <w:r>
        <w:rPr>
          <w:rFonts w:ascii="Times New Roman"/>
          <w:b w:val="false"/>
          <w:i w:val="false"/>
          <w:color w:val="000000"/>
          <w:sz w:val="28"/>
        </w:rPr>
        <w:t xml:space="preserve">
       кедендiк- </w:t>
      </w:r>
      <w:r>
        <w:br/>
      </w:r>
      <w:r>
        <w:rPr>
          <w:rFonts w:ascii="Times New Roman"/>
          <w:b w:val="false"/>
          <w:i w:val="false"/>
          <w:color w:val="000000"/>
          <w:sz w:val="28"/>
        </w:rPr>
        <w:t xml:space="preserve">
       тарифтiк </w:t>
      </w:r>
      <w:r>
        <w:br/>
      </w:r>
      <w:r>
        <w:rPr>
          <w:rFonts w:ascii="Times New Roman"/>
          <w:b w:val="false"/>
          <w:i w:val="false"/>
          <w:color w:val="000000"/>
          <w:sz w:val="28"/>
        </w:rPr>
        <w:t xml:space="preserve">
       режимiн одан </w:t>
      </w:r>
      <w:r>
        <w:br/>
      </w:r>
      <w:r>
        <w:rPr>
          <w:rFonts w:ascii="Times New Roman"/>
          <w:b w:val="false"/>
          <w:i w:val="false"/>
          <w:color w:val="000000"/>
          <w:sz w:val="28"/>
        </w:rPr>
        <w:t xml:space="preserve">
       әрi ырықтандыру </w:t>
      </w:r>
      <w:r>
        <w:br/>
      </w:r>
      <w:r>
        <w:rPr>
          <w:rFonts w:ascii="Times New Roman"/>
          <w:b w:val="false"/>
          <w:i w:val="false"/>
          <w:color w:val="000000"/>
          <w:sz w:val="28"/>
        </w:rPr>
        <w:t xml:space="preserve">
       жөнiнде ұсыныс. </w:t>
      </w:r>
      <w:r>
        <w:br/>
      </w:r>
      <w:r>
        <w:rPr>
          <w:rFonts w:ascii="Times New Roman"/>
          <w:b w:val="false"/>
          <w:i w:val="false"/>
          <w:color w:val="000000"/>
          <w:sz w:val="28"/>
        </w:rPr>
        <w:t xml:space="preserve">
       тар дайындаумен </w:t>
      </w:r>
      <w:r>
        <w:br/>
      </w:r>
      <w:r>
        <w:rPr>
          <w:rFonts w:ascii="Times New Roman"/>
          <w:b w:val="false"/>
          <w:i w:val="false"/>
          <w:color w:val="000000"/>
          <w:sz w:val="28"/>
        </w:rPr>
        <w:t xml:space="preserve">
       кедендiк-тариф. </w:t>
      </w:r>
      <w:r>
        <w:br/>
      </w:r>
      <w:r>
        <w:rPr>
          <w:rFonts w:ascii="Times New Roman"/>
          <w:b w:val="false"/>
          <w:i w:val="false"/>
          <w:color w:val="000000"/>
          <w:sz w:val="28"/>
        </w:rPr>
        <w:t xml:space="preserve">
       тiк саясатты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3.1.3. Халықаралық    Қазақстан  ИСМ, СІМ,  2004 </w:t>
      </w:r>
      <w:r>
        <w:br/>
      </w:r>
      <w:r>
        <w:rPr>
          <w:rFonts w:ascii="Times New Roman"/>
          <w:b w:val="false"/>
          <w:i w:val="false"/>
          <w:color w:val="000000"/>
          <w:sz w:val="28"/>
        </w:rPr>
        <w:t xml:space="preserve">
       сауда кезiн.   Республи.  ЭБЖМ,      жылғы </w:t>
      </w:r>
      <w:r>
        <w:br/>
      </w:r>
      <w:r>
        <w:rPr>
          <w:rFonts w:ascii="Times New Roman"/>
          <w:b w:val="false"/>
          <w:i w:val="false"/>
          <w:color w:val="000000"/>
          <w:sz w:val="28"/>
        </w:rPr>
        <w:t xml:space="preserve">
       дегi (экспорт, касының    Жұмыс      ІІІ </w:t>
      </w:r>
      <w:r>
        <w:br/>
      </w:r>
      <w:r>
        <w:rPr>
          <w:rFonts w:ascii="Times New Roman"/>
          <w:b w:val="false"/>
          <w:i w:val="false"/>
          <w:color w:val="000000"/>
          <w:sz w:val="28"/>
        </w:rPr>
        <w:t xml:space="preserve">
       импорт) бар    Үкіметіне  берушілер  тоқсан </w:t>
      </w:r>
      <w:r>
        <w:br/>
      </w:r>
      <w:r>
        <w:rPr>
          <w:rFonts w:ascii="Times New Roman"/>
          <w:b w:val="false"/>
          <w:i w:val="false"/>
          <w:color w:val="000000"/>
          <w:sz w:val="28"/>
        </w:rPr>
        <w:t xml:space="preserve">
       кедергiлердi   ұсыныс     қауымдас. </w:t>
      </w:r>
      <w:r>
        <w:br/>
      </w:r>
      <w:r>
        <w:rPr>
          <w:rFonts w:ascii="Times New Roman"/>
          <w:b w:val="false"/>
          <w:i w:val="false"/>
          <w:color w:val="000000"/>
          <w:sz w:val="28"/>
        </w:rPr>
        <w:t xml:space="preserve">
       табу және                 тығы </w:t>
      </w:r>
      <w:r>
        <w:br/>
      </w:r>
      <w:r>
        <w:rPr>
          <w:rFonts w:ascii="Times New Roman"/>
          <w:b w:val="false"/>
          <w:i w:val="false"/>
          <w:color w:val="000000"/>
          <w:sz w:val="28"/>
        </w:rPr>
        <w:t xml:space="preserve">
       оларды жою                (келісім </w:t>
      </w:r>
      <w:r>
        <w:br/>
      </w:r>
      <w:r>
        <w:rPr>
          <w:rFonts w:ascii="Times New Roman"/>
          <w:b w:val="false"/>
          <w:i w:val="false"/>
          <w:color w:val="000000"/>
          <w:sz w:val="28"/>
        </w:rPr>
        <w:t xml:space="preserve">
       мен басқа                 бойынша) </w:t>
      </w:r>
      <w:r>
        <w:br/>
      </w:r>
      <w:r>
        <w:rPr>
          <w:rFonts w:ascii="Times New Roman"/>
          <w:b w:val="false"/>
          <w:i w:val="false"/>
          <w:color w:val="000000"/>
          <w:sz w:val="28"/>
        </w:rPr>
        <w:t xml:space="preserve">
       рыноктарға </w:t>
      </w:r>
      <w:r>
        <w:br/>
      </w:r>
      <w:r>
        <w:rPr>
          <w:rFonts w:ascii="Times New Roman"/>
          <w:b w:val="false"/>
          <w:i w:val="false"/>
          <w:color w:val="000000"/>
          <w:sz w:val="28"/>
        </w:rPr>
        <w:t xml:space="preserve">
       отандық тауар. </w:t>
      </w:r>
      <w:r>
        <w:br/>
      </w:r>
      <w:r>
        <w:rPr>
          <w:rFonts w:ascii="Times New Roman"/>
          <w:b w:val="false"/>
          <w:i w:val="false"/>
          <w:color w:val="000000"/>
          <w:sz w:val="28"/>
        </w:rPr>
        <w:t xml:space="preserve">
       лардың және </w:t>
      </w:r>
      <w:r>
        <w:br/>
      </w:r>
      <w:r>
        <w:rPr>
          <w:rFonts w:ascii="Times New Roman"/>
          <w:b w:val="false"/>
          <w:i w:val="false"/>
          <w:color w:val="000000"/>
          <w:sz w:val="28"/>
        </w:rPr>
        <w:t xml:space="preserve">
       капиталдың қол </w:t>
      </w:r>
      <w:r>
        <w:br/>
      </w:r>
      <w:r>
        <w:rPr>
          <w:rFonts w:ascii="Times New Roman"/>
          <w:b w:val="false"/>
          <w:i w:val="false"/>
          <w:color w:val="000000"/>
          <w:sz w:val="28"/>
        </w:rPr>
        <w:t xml:space="preserve">
       жетiмдiлiгiн </w:t>
      </w:r>
      <w:r>
        <w:br/>
      </w:r>
      <w:r>
        <w:rPr>
          <w:rFonts w:ascii="Times New Roman"/>
          <w:b w:val="false"/>
          <w:i w:val="false"/>
          <w:color w:val="000000"/>
          <w:sz w:val="28"/>
        </w:rPr>
        <w:t xml:space="preserve">
       арттыру жөнiн. </w:t>
      </w:r>
      <w:r>
        <w:br/>
      </w:r>
      <w:r>
        <w:rPr>
          <w:rFonts w:ascii="Times New Roman"/>
          <w:b w:val="false"/>
          <w:i w:val="false"/>
          <w:color w:val="000000"/>
          <w:sz w:val="28"/>
        </w:rPr>
        <w:t xml:space="preserve">
       дегi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3.1.4. &lt;*&gt; </w:t>
      </w:r>
    </w:p>
    <w:p>
      <w:pPr>
        <w:spacing w:after="0"/>
        <w:ind w:left="0"/>
        <w:jc w:val="both"/>
      </w:pPr>
      <w:r>
        <w:rPr>
          <w:rFonts w:ascii="Times New Roman"/>
          <w:b w:val="false"/>
          <w:i w:val="false"/>
          <w:color w:val="000000"/>
          <w:sz w:val="28"/>
        </w:rPr>
        <w:t xml:space="preserve">3.1.5. Әлемдiк        Қазақстан  ЭБЖМ, ИСМ, жыл </w:t>
      </w:r>
      <w:r>
        <w:br/>
      </w:r>
      <w:r>
        <w:rPr>
          <w:rFonts w:ascii="Times New Roman"/>
          <w:b w:val="false"/>
          <w:i w:val="false"/>
          <w:color w:val="000000"/>
          <w:sz w:val="28"/>
        </w:rPr>
        <w:t xml:space="preserve">
       жетекші        Республи.  СІМ, ҚарМ, сайын, </w:t>
      </w:r>
      <w:r>
        <w:br/>
      </w:r>
      <w:r>
        <w:rPr>
          <w:rFonts w:ascii="Times New Roman"/>
          <w:b w:val="false"/>
          <w:i w:val="false"/>
          <w:color w:val="000000"/>
          <w:sz w:val="28"/>
        </w:rPr>
        <w:t xml:space="preserve">
       рейтингтік     касының    Ұлттық     IV </w:t>
      </w:r>
      <w:r>
        <w:br/>
      </w:r>
      <w:r>
        <w:rPr>
          <w:rFonts w:ascii="Times New Roman"/>
          <w:b w:val="false"/>
          <w:i w:val="false"/>
          <w:color w:val="000000"/>
          <w:sz w:val="28"/>
        </w:rPr>
        <w:t xml:space="preserve">
       агенттіктер    Үкіметіне  Банк       тоқсан </w:t>
      </w:r>
      <w:r>
        <w:br/>
      </w:r>
      <w:r>
        <w:rPr>
          <w:rFonts w:ascii="Times New Roman"/>
          <w:b w:val="false"/>
          <w:i w:val="false"/>
          <w:color w:val="000000"/>
          <w:sz w:val="28"/>
        </w:rPr>
        <w:t xml:space="preserve">
       мен ұйымдарда  ақпарат    (келісім </w:t>
      </w:r>
      <w:r>
        <w:br/>
      </w:r>
      <w:r>
        <w:rPr>
          <w:rFonts w:ascii="Times New Roman"/>
          <w:b w:val="false"/>
          <w:i w:val="false"/>
          <w:color w:val="000000"/>
          <w:sz w:val="28"/>
        </w:rPr>
        <w:t xml:space="preserve">
       Қазақстан                 бойынша)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сының </w:t>
      </w:r>
      <w:r>
        <w:br/>
      </w:r>
      <w:r>
        <w:rPr>
          <w:rFonts w:ascii="Times New Roman"/>
          <w:b w:val="false"/>
          <w:i w:val="false"/>
          <w:color w:val="000000"/>
          <w:sz w:val="28"/>
        </w:rPr>
        <w:t xml:space="preserve">
       позициясын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3.2. ДСҰ-на кіру </w:t>
      </w:r>
    </w:p>
    <w:p>
      <w:pPr>
        <w:spacing w:after="0"/>
        <w:ind w:left="0"/>
        <w:jc w:val="both"/>
      </w:pPr>
      <w:r>
        <w:rPr>
          <w:rFonts w:ascii="Times New Roman"/>
          <w:b w:val="false"/>
          <w:i w:val="false"/>
          <w:color w:val="000000"/>
          <w:sz w:val="28"/>
        </w:rPr>
        <w:t xml:space="preserve">3.2.1. Индустриялық-  Қазақстан    ИСМ      жыл    2004 ж. Респуб. </w:t>
      </w:r>
      <w:r>
        <w:br/>
      </w:r>
      <w:r>
        <w:rPr>
          <w:rFonts w:ascii="Times New Roman"/>
          <w:b w:val="false"/>
          <w:i w:val="false"/>
          <w:color w:val="000000"/>
          <w:sz w:val="28"/>
        </w:rPr>
        <w:t xml:space="preserve">
       инновациялық   Республи.             сайын, -116,9; ликалық </w:t>
      </w:r>
      <w:r>
        <w:br/>
      </w:r>
      <w:r>
        <w:rPr>
          <w:rFonts w:ascii="Times New Roman"/>
          <w:b w:val="false"/>
          <w:i w:val="false"/>
          <w:color w:val="000000"/>
          <w:sz w:val="28"/>
        </w:rPr>
        <w:t xml:space="preserve">
       саясаттың      касының               І      2005 ж. бюджет </w:t>
      </w:r>
      <w:r>
        <w:br/>
      </w:r>
      <w:r>
        <w:rPr>
          <w:rFonts w:ascii="Times New Roman"/>
          <w:b w:val="false"/>
          <w:i w:val="false"/>
          <w:color w:val="000000"/>
          <w:sz w:val="28"/>
        </w:rPr>
        <w:t xml:space="preserve">
       негiзгi        Үкіметіне             тоқсан 80,5** </w:t>
      </w:r>
      <w:r>
        <w:br/>
      </w:r>
      <w:r>
        <w:rPr>
          <w:rFonts w:ascii="Times New Roman"/>
          <w:b w:val="false"/>
          <w:i w:val="false"/>
          <w:color w:val="000000"/>
          <w:sz w:val="28"/>
        </w:rPr>
        <w:t xml:space="preserve">
       бағыттарын     ақпарат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Дүниежүзiлiк </w:t>
      </w:r>
      <w:r>
        <w:br/>
      </w:r>
      <w:r>
        <w:rPr>
          <w:rFonts w:ascii="Times New Roman"/>
          <w:b w:val="false"/>
          <w:i w:val="false"/>
          <w:color w:val="000000"/>
          <w:sz w:val="28"/>
        </w:rPr>
        <w:t xml:space="preserve">
       Сауда Ұйымына </w:t>
      </w:r>
      <w:r>
        <w:br/>
      </w:r>
      <w:r>
        <w:rPr>
          <w:rFonts w:ascii="Times New Roman"/>
          <w:b w:val="false"/>
          <w:i w:val="false"/>
          <w:color w:val="000000"/>
          <w:sz w:val="28"/>
        </w:rPr>
        <w:t xml:space="preserve">
       кiру жөнiн. </w:t>
      </w:r>
      <w:r>
        <w:br/>
      </w:r>
      <w:r>
        <w:rPr>
          <w:rFonts w:ascii="Times New Roman"/>
          <w:b w:val="false"/>
          <w:i w:val="false"/>
          <w:color w:val="000000"/>
          <w:sz w:val="28"/>
        </w:rPr>
        <w:t xml:space="preserve">
       дегi келiс. </w:t>
      </w:r>
      <w:r>
        <w:br/>
      </w:r>
      <w:r>
        <w:rPr>
          <w:rFonts w:ascii="Times New Roman"/>
          <w:b w:val="false"/>
          <w:i w:val="false"/>
          <w:color w:val="000000"/>
          <w:sz w:val="28"/>
        </w:rPr>
        <w:t xml:space="preserve">
       сөздердi </w:t>
      </w:r>
      <w:r>
        <w:br/>
      </w:r>
      <w:r>
        <w:rPr>
          <w:rFonts w:ascii="Times New Roman"/>
          <w:b w:val="false"/>
          <w:i w:val="false"/>
          <w:color w:val="000000"/>
          <w:sz w:val="28"/>
        </w:rPr>
        <w:t xml:space="preserve">
       жандандыру </w:t>
      </w:r>
    </w:p>
    <w:p>
      <w:pPr>
        <w:spacing w:after="0"/>
        <w:ind w:left="0"/>
        <w:jc w:val="both"/>
      </w:pPr>
      <w:r>
        <w:rPr>
          <w:rFonts w:ascii="Times New Roman"/>
          <w:b w:val="false"/>
          <w:i w:val="false"/>
          <w:color w:val="000000"/>
          <w:sz w:val="28"/>
        </w:rPr>
        <w:t xml:space="preserve">3.2.2. ДСҰ-ға кiру    Қазақстан  ИСМ, об.   2003 </w:t>
      </w:r>
      <w:r>
        <w:br/>
      </w:r>
      <w:r>
        <w:rPr>
          <w:rFonts w:ascii="Times New Roman"/>
          <w:b w:val="false"/>
          <w:i w:val="false"/>
          <w:color w:val="000000"/>
          <w:sz w:val="28"/>
        </w:rPr>
        <w:t xml:space="preserve">
       үшiн елдiң     Республи.  лыстар,    жылғы </w:t>
      </w:r>
      <w:r>
        <w:br/>
      </w:r>
      <w:r>
        <w:rPr>
          <w:rFonts w:ascii="Times New Roman"/>
          <w:b w:val="false"/>
          <w:i w:val="false"/>
          <w:color w:val="000000"/>
          <w:sz w:val="28"/>
        </w:rPr>
        <w:t xml:space="preserve">
       экономика      касының    Астана     IV </w:t>
      </w:r>
      <w:r>
        <w:br/>
      </w:r>
      <w:r>
        <w:rPr>
          <w:rFonts w:ascii="Times New Roman"/>
          <w:b w:val="false"/>
          <w:i w:val="false"/>
          <w:color w:val="000000"/>
          <w:sz w:val="28"/>
        </w:rPr>
        <w:t xml:space="preserve">
       салаларын      Үкіметіне  және       тоқсан. </w:t>
      </w:r>
      <w:r>
        <w:br/>
      </w:r>
      <w:r>
        <w:rPr>
          <w:rFonts w:ascii="Times New Roman"/>
          <w:b w:val="false"/>
          <w:i w:val="false"/>
          <w:color w:val="000000"/>
          <w:sz w:val="28"/>
        </w:rPr>
        <w:t xml:space="preserve">
       дайындау,      ақпарат    Алматы қа. нан </w:t>
      </w:r>
      <w:r>
        <w:br/>
      </w:r>
      <w:r>
        <w:rPr>
          <w:rFonts w:ascii="Times New Roman"/>
          <w:b w:val="false"/>
          <w:i w:val="false"/>
          <w:color w:val="000000"/>
          <w:sz w:val="28"/>
        </w:rPr>
        <w:t xml:space="preserve">
       оның iшiнде               лаларының  бастап, </w:t>
      </w:r>
      <w:r>
        <w:br/>
      </w:r>
      <w:r>
        <w:rPr>
          <w:rFonts w:ascii="Times New Roman"/>
          <w:b w:val="false"/>
          <w:i w:val="false"/>
          <w:color w:val="000000"/>
          <w:sz w:val="28"/>
        </w:rPr>
        <w:t xml:space="preserve">
       ДСҰ-ның                   әкімдері   тоқсан </w:t>
      </w:r>
      <w:r>
        <w:br/>
      </w:r>
      <w:r>
        <w:rPr>
          <w:rFonts w:ascii="Times New Roman"/>
          <w:b w:val="false"/>
          <w:i w:val="false"/>
          <w:color w:val="000000"/>
          <w:sz w:val="28"/>
        </w:rPr>
        <w:t xml:space="preserve">
       негізгi                              сайын </w:t>
      </w:r>
      <w:r>
        <w:br/>
      </w:r>
      <w:r>
        <w:rPr>
          <w:rFonts w:ascii="Times New Roman"/>
          <w:b w:val="false"/>
          <w:i w:val="false"/>
          <w:color w:val="000000"/>
          <w:sz w:val="28"/>
        </w:rPr>
        <w:t xml:space="preserve">
       ережелерi мен </w:t>
      </w:r>
      <w:r>
        <w:br/>
      </w:r>
      <w:r>
        <w:rPr>
          <w:rFonts w:ascii="Times New Roman"/>
          <w:b w:val="false"/>
          <w:i w:val="false"/>
          <w:color w:val="000000"/>
          <w:sz w:val="28"/>
        </w:rPr>
        <w:t xml:space="preserve">
       қағидаттарын </w:t>
      </w:r>
      <w:r>
        <w:br/>
      </w:r>
      <w:r>
        <w:rPr>
          <w:rFonts w:ascii="Times New Roman"/>
          <w:b w:val="false"/>
          <w:i w:val="false"/>
          <w:color w:val="000000"/>
          <w:sz w:val="28"/>
        </w:rPr>
        <w:t xml:space="preserve">
       және ДСҰ-ға </w:t>
      </w:r>
      <w:r>
        <w:br/>
      </w:r>
      <w:r>
        <w:rPr>
          <w:rFonts w:ascii="Times New Roman"/>
          <w:b w:val="false"/>
          <w:i w:val="false"/>
          <w:color w:val="000000"/>
          <w:sz w:val="28"/>
        </w:rPr>
        <w:t xml:space="preserve">
       кiру шеңбе. </w:t>
      </w:r>
      <w:r>
        <w:br/>
      </w:r>
      <w:r>
        <w:rPr>
          <w:rFonts w:ascii="Times New Roman"/>
          <w:b w:val="false"/>
          <w:i w:val="false"/>
          <w:color w:val="000000"/>
          <w:sz w:val="28"/>
        </w:rPr>
        <w:t xml:space="preserve">
       рiнде қабыл. </w:t>
      </w:r>
      <w:r>
        <w:br/>
      </w:r>
      <w:r>
        <w:rPr>
          <w:rFonts w:ascii="Times New Roman"/>
          <w:b w:val="false"/>
          <w:i w:val="false"/>
          <w:color w:val="000000"/>
          <w:sz w:val="28"/>
        </w:rPr>
        <w:t xml:space="preserve">
       данатын мiн. </w:t>
      </w:r>
      <w:r>
        <w:br/>
      </w:r>
      <w:r>
        <w:rPr>
          <w:rFonts w:ascii="Times New Roman"/>
          <w:b w:val="false"/>
          <w:i w:val="false"/>
          <w:color w:val="000000"/>
          <w:sz w:val="28"/>
        </w:rPr>
        <w:t xml:space="preserve">
       деттемелердiң </w:t>
      </w:r>
      <w:r>
        <w:br/>
      </w:r>
      <w:r>
        <w:rPr>
          <w:rFonts w:ascii="Times New Roman"/>
          <w:b w:val="false"/>
          <w:i w:val="false"/>
          <w:color w:val="000000"/>
          <w:sz w:val="28"/>
        </w:rPr>
        <w:t xml:space="preserve">
       пакетiн тал. </w:t>
      </w:r>
      <w:r>
        <w:br/>
      </w:r>
      <w:r>
        <w:rPr>
          <w:rFonts w:ascii="Times New Roman"/>
          <w:b w:val="false"/>
          <w:i w:val="false"/>
          <w:color w:val="000000"/>
          <w:sz w:val="28"/>
        </w:rPr>
        <w:t xml:space="preserve">
       қылау мақса. </w:t>
      </w:r>
      <w:r>
        <w:br/>
      </w:r>
      <w:r>
        <w:rPr>
          <w:rFonts w:ascii="Times New Roman"/>
          <w:b w:val="false"/>
          <w:i w:val="false"/>
          <w:color w:val="000000"/>
          <w:sz w:val="28"/>
        </w:rPr>
        <w:t xml:space="preserve">
       тында отандық </w:t>
      </w:r>
      <w:r>
        <w:br/>
      </w:r>
      <w:r>
        <w:rPr>
          <w:rFonts w:ascii="Times New Roman"/>
          <w:b w:val="false"/>
          <w:i w:val="false"/>
          <w:color w:val="000000"/>
          <w:sz w:val="28"/>
        </w:rPr>
        <w:t xml:space="preserve">
       тауарлар </w:t>
      </w:r>
      <w:r>
        <w:br/>
      </w:r>
      <w:r>
        <w:rPr>
          <w:rFonts w:ascii="Times New Roman"/>
          <w:b w:val="false"/>
          <w:i w:val="false"/>
          <w:color w:val="000000"/>
          <w:sz w:val="28"/>
        </w:rPr>
        <w:t xml:space="preserve">
       өндiрушiлер </w:t>
      </w:r>
      <w:r>
        <w:br/>
      </w:r>
      <w:r>
        <w:rPr>
          <w:rFonts w:ascii="Times New Roman"/>
          <w:b w:val="false"/>
          <w:i w:val="false"/>
          <w:color w:val="000000"/>
          <w:sz w:val="28"/>
        </w:rPr>
        <w:t xml:space="preserve">
       мен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өкiлдерiнiң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өңiрлiк </w:t>
      </w:r>
      <w:r>
        <w:br/>
      </w:r>
      <w:r>
        <w:rPr>
          <w:rFonts w:ascii="Times New Roman"/>
          <w:b w:val="false"/>
          <w:i w:val="false"/>
          <w:color w:val="000000"/>
          <w:sz w:val="28"/>
        </w:rPr>
        <w:t xml:space="preserve">
       конференция, </w:t>
      </w:r>
      <w:r>
        <w:br/>
      </w:r>
      <w:r>
        <w:rPr>
          <w:rFonts w:ascii="Times New Roman"/>
          <w:b w:val="false"/>
          <w:i w:val="false"/>
          <w:color w:val="000000"/>
          <w:sz w:val="28"/>
        </w:rPr>
        <w:t xml:space="preserve">
       оқытулар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бойынша iс-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жүргiзу. Бұл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экономиканың </w:t>
      </w:r>
      <w:r>
        <w:br/>
      </w:r>
      <w:r>
        <w:rPr>
          <w:rFonts w:ascii="Times New Roman"/>
          <w:b w:val="false"/>
          <w:i w:val="false"/>
          <w:color w:val="000000"/>
          <w:sz w:val="28"/>
        </w:rPr>
        <w:t xml:space="preserve">
       әр секторы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4. Инвестициялық саясат </w:t>
      </w:r>
    </w:p>
    <w:p>
      <w:pPr>
        <w:spacing w:after="0"/>
        <w:ind w:left="0"/>
        <w:jc w:val="both"/>
      </w:pPr>
      <w:r>
        <w:rPr>
          <w:rFonts w:ascii="Times New Roman"/>
          <w:b/>
          <w:i w:val="false"/>
          <w:color w:val="000000"/>
          <w:sz w:val="28"/>
        </w:rPr>
        <w:t xml:space="preserve">         4.1. Жеке инвесторлар үшін жағдайлар жасау </w:t>
      </w:r>
    </w:p>
    <w:p>
      <w:pPr>
        <w:spacing w:after="0"/>
        <w:ind w:left="0"/>
        <w:jc w:val="both"/>
      </w:pPr>
      <w:r>
        <w:rPr>
          <w:rFonts w:ascii="Times New Roman"/>
          <w:b w:val="false"/>
          <w:i w:val="false"/>
          <w:color w:val="000000"/>
          <w:sz w:val="28"/>
        </w:rPr>
        <w:t xml:space="preserve">4.1.1. Қазақстан      Қазақстан   ИСМ,        2004 </w:t>
      </w:r>
      <w:r>
        <w:br/>
      </w:r>
      <w:r>
        <w:rPr>
          <w:rFonts w:ascii="Times New Roman"/>
          <w:b w:val="false"/>
          <w:i w:val="false"/>
          <w:color w:val="000000"/>
          <w:sz w:val="28"/>
        </w:rPr>
        <w:t xml:space="preserve">
       Республика.    Республи.   ЭБЖМ, БҒМ,  жылғы </w:t>
      </w:r>
      <w:r>
        <w:br/>
      </w:r>
      <w:r>
        <w:rPr>
          <w:rFonts w:ascii="Times New Roman"/>
          <w:b w:val="false"/>
          <w:i w:val="false"/>
          <w:color w:val="000000"/>
          <w:sz w:val="28"/>
        </w:rPr>
        <w:t xml:space="preserve">
       сында венчур.  касының     "Ұлттық     І </w:t>
      </w:r>
      <w:r>
        <w:br/>
      </w:r>
      <w:r>
        <w:rPr>
          <w:rFonts w:ascii="Times New Roman"/>
          <w:b w:val="false"/>
          <w:i w:val="false"/>
          <w:color w:val="000000"/>
          <w:sz w:val="28"/>
        </w:rPr>
        <w:t xml:space="preserve">
       лық қаржылан.  Үкіметіне   инновация.  тоқсан </w:t>
      </w:r>
      <w:r>
        <w:br/>
      </w:r>
      <w:r>
        <w:rPr>
          <w:rFonts w:ascii="Times New Roman"/>
          <w:b w:val="false"/>
          <w:i w:val="false"/>
          <w:color w:val="000000"/>
          <w:sz w:val="28"/>
        </w:rPr>
        <w:t xml:space="preserve">
       дыру жүйесiн   ұсыныс      лық қор" АҚ </w:t>
      </w:r>
      <w:r>
        <w:br/>
      </w:r>
      <w:r>
        <w:rPr>
          <w:rFonts w:ascii="Times New Roman"/>
          <w:b w:val="false"/>
          <w:i w:val="false"/>
          <w:color w:val="000000"/>
          <w:sz w:val="28"/>
        </w:rPr>
        <w:t xml:space="preserve">
       құру және                  (келісім </w:t>
      </w:r>
      <w:r>
        <w:br/>
      </w:r>
      <w:r>
        <w:rPr>
          <w:rFonts w:ascii="Times New Roman"/>
          <w:b w:val="false"/>
          <w:i w:val="false"/>
          <w:color w:val="000000"/>
          <w:sz w:val="28"/>
        </w:rPr>
        <w:t xml:space="preserve">
       дамыту жөнiнде             бойынша)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4.1.2. Қазақстан      Нормативтік ИСМ, ЭБЖМ  2004   ИСМ:    Респуб. </w:t>
      </w:r>
      <w:r>
        <w:br/>
      </w:r>
      <w:r>
        <w:rPr>
          <w:rFonts w:ascii="Times New Roman"/>
          <w:b w:val="false"/>
          <w:i w:val="false"/>
          <w:color w:val="000000"/>
          <w:sz w:val="28"/>
        </w:rPr>
        <w:t xml:space="preserve">
       Республика.    құқықтық               жылғы  2004 ж. ликалық </w:t>
      </w:r>
      <w:r>
        <w:br/>
      </w:r>
      <w:r>
        <w:rPr>
          <w:rFonts w:ascii="Times New Roman"/>
          <w:b w:val="false"/>
          <w:i w:val="false"/>
          <w:color w:val="000000"/>
          <w:sz w:val="28"/>
        </w:rPr>
        <w:t xml:space="preserve">
       сының 2003-    кесімнің               IV     - 7**   бюджет </w:t>
      </w:r>
      <w:r>
        <w:br/>
      </w:r>
      <w:r>
        <w:rPr>
          <w:rFonts w:ascii="Times New Roman"/>
          <w:b w:val="false"/>
          <w:i w:val="false"/>
          <w:color w:val="000000"/>
          <w:sz w:val="28"/>
        </w:rPr>
        <w:t xml:space="preserve">
       2015 жылдарға  жобасы                 тоқсан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гиясының </w:t>
      </w:r>
      <w:r>
        <w:br/>
      </w:r>
      <w:r>
        <w:rPr>
          <w:rFonts w:ascii="Times New Roman"/>
          <w:b w:val="false"/>
          <w:i w:val="false"/>
          <w:color w:val="000000"/>
          <w:sz w:val="28"/>
        </w:rPr>
        <w:t xml:space="preserve">
       мақсаттары </w:t>
      </w:r>
      <w:r>
        <w:br/>
      </w:r>
      <w:r>
        <w:rPr>
          <w:rFonts w:ascii="Times New Roman"/>
          <w:b w:val="false"/>
          <w:i w:val="false"/>
          <w:color w:val="000000"/>
          <w:sz w:val="28"/>
        </w:rPr>
        <w:t xml:space="preserve">
       мен мiндет. </w:t>
      </w:r>
      <w:r>
        <w:br/>
      </w:r>
      <w:r>
        <w:rPr>
          <w:rFonts w:ascii="Times New Roman"/>
          <w:b w:val="false"/>
          <w:i w:val="false"/>
          <w:color w:val="000000"/>
          <w:sz w:val="28"/>
        </w:rPr>
        <w:t xml:space="preserve">
       терiне сәйкес </w:t>
      </w:r>
      <w:r>
        <w:br/>
      </w:r>
      <w:r>
        <w:rPr>
          <w:rFonts w:ascii="Times New Roman"/>
          <w:b w:val="false"/>
          <w:i w:val="false"/>
          <w:color w:val="000000"/>
          <w:sz w:val="28"/>
        </w:rPr>
        <w:t xml:space="preserve">
       жеке инвести. </w:t>
      </w:r>
      <w:r>
        <w:br/>
      </w:r>
      <w:r>
        <w:rPr>
          <w:rFonts w:ascii="Times New Roman"/>
          <w:b w:val="false"/>
          <w:i w:val="false"/>
          <w:color w:val="000000"/>
          <w:sz w:val="28"/>
        </w:rPr>
        <w:t xml:space="preserve">
       цияларды мем. </w:t>
      </w:r>
      <w:r>
        <w:br/>
      </w:r>
      <w:r>
        <w:rPr>
          <w:rFonts w:ascii="Times New Roman"/>
          <w:b w:val="false"/>
          <w:i w:val="false"/>
          <w:color w:val="000000"/>
          <w:sz w:val="28"/>
        </w:rPr>
        <w:t xml:space="preserve">
       лекеттiк қол. </w:t>
      </w:r>
      <w:r>
        <w:br/>
      </w:r>
      <w:r>
        <w:rPr>
          <w:rFonts w:ascii="Times New Roman"/>
          <w:b w:val="false"/>
          <w:i w:val="false"/>
          <w:color w:val="000000"/>
          <w:sz w:val="28"/>
        </w:rPr>
        <w:t xml:space="preserve">
       дау шаралары </w:t>
      </w:r>
      <w:r>
        <w:br/>
      </w:r>
      <w:r>
        <w:rPr>
          <w:rFonts w:ascii="Times New Roman"/>
          <w:b w:val="false"/>
          <w:i w:val="false"/>
          <w:color w:val="000000"/>
          <w:sz w:val="28"/>
        </w:rPr>
        <w:t xml:space="preserve">
       шеңберiнде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жеңiлдiктердi </w:t>
      </w:r>
      <w:r>
        <w:br/>
      </w:r>
      <w:r>
        <w:rPr>
          <w:rFonts w:ascii="Times New Roman"/>
          <w:b w:val="false"/>
          <w:i w:val="false"/>
          <w:color w:val="000000"/>
          <w:sz w:val="28"/>
        </w:rPr>
        <w:t xml:space="preserve">
       беру үшiн </w:t>
      </w:r>
      <w:r>
        <w:br/>
      </w:r>
      <w:r>
        <w:rPr>
          <w:rFonts w:ascii="Times New Roman"/>
          <w:b w:val="false"/>
          <w:i w:val="false"/>
          <w:color w:val="000000"/>
          <w:sz w:val="28"/>
        </w:rPr>
        <w:t xml:space="preserve">
       қызметтiң </w:t>
      </w:r>
      <w:r>
        <w:br/>
      </w:r>
      <w:r>
        <w:rPr>
          <w:rFonts w:ascii="Times New Roman"/>
          <w:b w:val="false"/>
          <w:i w:val="false"/>
          <w:color w:val="000000"/>
          <w:sz w:val="28"/>
        </w:rPr>
        <w:t xml:space="preserve">
       басымды түр. </w:t>
      </w:r>
      <w:r>
        <w:br/>
      </w:r>
      <w:r>
        <w:rPr>
          <w:rFonts w:ascii="Times New Roman"/>
          <w:b w:val="false"/>
          <w:i w:val="false"/>
          <w:color w:val="000000"/>
          <w:sz w:val="28"/>
        </w:rPr>
        <w:t xml:space="preserve">
       лерiнiң тiз. </w:t>
      </w:r>
      <w:r>
        <w:br/>
      </w:r>
      <w:r>
        <w:rPr>
          <w:rFonts w:ascii="Times New Roman"/>
          <w:b w:val="false"/>
          <w:i w:val="false"/>
          <w:color w:val="000000"/>
          <w:sz w:val="28"/>
        </w:rPr>
        <w:t xml:space="preserve">
       бесiн айқын. </w:t>
      </w:r>
      <w:r>
        <w:br/>
      </w:r>
      <w:r>
        <w:rPr>
          <w:rFonts w:ascii="Times New Roman"/>
          <w:b w:val="false"/>
          <w:i w:val="false"/>
          <w:color w:val="000000"/>
          <w:sz w:val="28"/>
        </w:rPr>
        <w:t xml:space="preserve">
       даудың кешендi </w:t>
      </w:r>
      <w:r>
        <w:br/>
      </w:r>
      <w:r>
        <w:rPr>
          <w:rFonts w:ascii="Times New Roman"/>
          <w:b w:val="false"/>
          <w:i w:val="false"/>
          <w:color w:val="000000"/>
          <w:sz w:val="28"/>
        </w:rPr>
        <w:t xml:space="preserve">
       әдiснамасын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4.1.3. Бағалы қағаз.   Қазақстан Ұлттық Банк 2003 </w:t>
      </w:r>
      <w:r>
        <w:br/>
      </w:r>
      <w:r>
        <w:rPr>
          <w:rFonts w:ascii="Times New Roman"/>
          <w:b w:val="false"/>
          <w:i w:val="false"/>
          <w:color w:val="000000"/>
          <w:sz w:val="28"/>
        </w:rPr>
        <w:t xml:space="preserve">
       дардың бастапқы Республи. (келісім    жылғы </w:t>
      </w:r>
      <w:r>
        <w:br/>
      </w:r>
      <w:r>
        <w:rPr>
          <w:rFonts w:ascii="Times New Roman"/>
          <w:b w:val="false"/>
          <w:i w:val="false"/>
          <w:color w:val="000000"/>
          <w:sz w:val="28"/>
        </w:rPr>
        <w:t xml:space="preserve">
       және қайталама  касының   бойынша),   IV </w:t>
      </w:r>
      <w:r>
        <w:br/>
      </w:r>
      <w:r>
        <w:rPr>
          <w:rFonts w:ascii="Times New Roman"/>
          <w:b w:val="false"/>
          <w:i w:val="false"/>
          <w:color w:val="000000"/>
          <w:sz w:val="28"/>
        </w:rPr>
        <w:t xml:space="preserve">
       рыногының       Үкіметіне ЭБЖМ        тоқсан </w:t>
      </w:r>
      <w:r>
        <w:br/>
      </w:r>
      <w:r>
        <w:rPr>
          <w:rFonts w:ascii="Times New Roman"/>
          <w:b w:val="false"/>
          <w:i w:val="false"/>
          <w:color w:val="000000"/>
          <w:sz w:val="28"/>
        </w:rPr>
        <w:t xml:space="preserve">
       дамуын ынта.    ақпарат </w:t>
      </w:r>
      <w:r>
        <w:br/>
      </w:r>
      <w:r>
        <w:rPr>
          <w:rFonts w:ascii="Times New Roman"/>
          <w:b w:val="false"/>
          <w:i w:val="false"/>
          <w:color w:val="000000"/>
          <w:sz w:val="28"/>
        </w:rPr>
        <w:t xml:space="preserve">
       ландыру жөнiн. </w:t>
      </w:r>
      <w:r>
        <w:br/>
      </w:r>
      <w:r>
        <w:rPr>
          <w:rFonts w:ascii="Times New Roman"/>
          <w:b w:val="false"/>
          <w:i w:val="false"/>
          <w:color w:val="000000"/>
          <w:sz w:val="28"/>
        </w:rPr>
        <w:t xml:space="preserve">
       дегi шаралар </w:t>
      </w:r>
      <w:r>
        <w:br/>
      </w:r>
      <w:r>
        <w:rPr>
          <w:rFonts w:ascii="Times New Roman"/>
          <w:b w:val="false"/>
          <w:i w:val="false"/>
          <w:color w:val="000000"/>
          <w:sz w:val="28"/>
        </w:rPr>
        <w:t xml:space="preserve">
       кешенiн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4.2. Мемлекеттік инвестициялар </w:t>
      </w:r>
    </w:p>
    <w:p>
      <w:pPr>
        <w:spacing w:after="0"/>
        <w:ind w:left="0"/>
        <w:jc w:val="both"/>
      </w:pPr>
      <w:r>
        <w:rPr>
          <w:rFonts w:ascii="Times New Roman"/>
          <w:b w:val="false"/>
          <w:i w:val="false"/>
          <w:color w:val="000000"/>
          <w:sz w:val="28"/>
        </w:rPr>
        <w:t xml:space="preserve">4.2.1. Ұлттық компа-   Қазақстан  ЭМРМ, ЭБЖМ, жыл </w:t>
      </w:r>
      <w:r>
        <w:br/>
      </w:r>
      <w:r>
        <w:rPr>
          <w:rFonts w:ascii="Times New Roman"/>
          <w:b w:val="false"/>
          <w:i w:val="false"/>
          <w:color w:val="000000"/>
          <w:sz w:val="28"/>
        </w:rPr>
        <w:t xml:space="preserve">
       ниялардың жар-  Республи.  ИСМ, ККМ,   сайын, </w:t>
      </w:r>
      <w:r>
        <w:br/>
      </w:r>
      <w:r>
        <w:rPr>
          <w:rFonts w:ascii="Times New Roman"/>
          <w:b w:val="false"/>
          <w:i w:val="false"/>
          <w:color w:val="000000"/>
          <w:sz w:val="28"/>
        </w:rPr>
        <w:t xml:space="preserve">
       лықтарында көз- касының    МАСМ, АБА    IV </w:t>
      </w:r>
      <w:r>
        <w:br/>
      </w:r>
      <w:r>
        <w:rPr>
          <w:rFonts w:ascii="Times New Roman"/>
          <w:b w:val="false"/>
          <w:i w:val="false"/>
          <w:color w:val="000000"/>
          <w:sz w:val="28"/>
        </w:rPr>
        <w:t xml:space="preserve">
       делген қызмет   Үкіметі    ҚарМ, АШМ,  тоқсан </w:t>
      </w:r>
      <w:r>
        <w:br/>
      </w:r>
      <w:r>
        <w:rPr>
          <w:rFonts w:ascii="Times New Roman"/>
          <w:b w:val="false"/>
          <w:i w:val="false"/>
          <w:color w:val="000000"/>
          <w:sz w:val="28"/>
        </w:rPr>
        <w:t xml:space="preserve">
       түрлерiнiң      қаулыла.   ТМРА, </w:t>
      </w:r>
      <w:r>
        <w:br/>
      </w:r>
      <w:r>
        <w:rPr>
          <w:rFonts w:ascii="Times New Roman"/>
          <w:b w:val="false"/>
          <w:i w:val="false"/>
          <w:color w:val="000000"/>
          <w:sz w:val="28"/>
        </w:rPr>
        <w:t xml:space="preserve">
       шеңберiнде      рының      Ұлттық Банк </w:t>
      </w:r>
      <w:r>
        <w:br/>
      </w:r>
      <w:r>
        <w:rPr>
          <w:rFonts w:ascii="Times New Roman"/>
          <w:b w:val="false"/>
          <w:i w:val="false"/>
          <w:color w:val="000000"/>
          <w:sz w:val="28"/>
        </w:rPr>
        <w:t xml:space="preserve">
       инновациялық    жобалары   (келісім </w:t>
      </w:r>
      <w:r>
        <w:br/>
      </w:r>
      <w:r>
        <w:rPr>
          <w:rFonts w:ascii="Times New Roman"/>
          <w:b w:val="false"/>
          <w:i w:val="false"/>
          <w:color w:val="000000"/>
          <w:sz w:val="28"/>
        </w:rPr>
        <w:t xml:space="preserve">
       қызмет мәселе-             бойынша) </w:t>
      </w:r>
      <w:r>
        <w:br/>
      </w:r>
      <w:r>
        <w:rPr>
          <w:rFonts w:ascii="Times New Roman"/>
          <w:b w:val="false"/>
          <w:i w:val="false"/>
          <w:color w:val="000000"/>
          <w:sz w:val="28"/>
        </w:rPr>
        <w:t xml:space="preserve">
       лерiне айрықша              </w:t>
      </w:r>
      <w:r>
        <w:br/>
      </w:r>
      <w:r>
        <w:rPr>
          <w:rFonts w:ascii="Times New Roman"/>
          <w:b w:val="false"/>
          <w:i w:val="false"/>
          <w:color w:val="000000"/>
          <w:sz w:val="28"/>
        </w:rPr>
        <w:t xml:space="preserve">
       назар аудара                </w:t>
      </w:r>
      <w:r>
        <w:br/>
      </w:r>
      <w:r>
        <w:rPr>
          <w:rFonts w:ascii="Times New Roman"/>
          <w:b w:val="false"/>
          <w:i w:val="false"/>
          <w:color w:val="000000"/>
          <w:sz w:val="28"/>
        </w:rPr>
        <w:t xml:space="preserve">
       отырып, олар-               </w:t>
      </w:r>
      <w:r>
        <w:br/>
      </w:r>
      <w:r>
        <w:rPr>
          <w:rFonts w:ascii="Times New Roman"/>
          <w:b w:val="false"/>
          <w:i w:val="false"/>
          <w:color w:val="000000"/>
          <w:sz w:val="28"/>
        </w:rPr>
        <w:t xml:space="preserve">
       ды дамытудың                </w:t>
      </w:r>
      <w:r>
        <w:br/>
      </w:r>
      <w:r>
        <w:rPr>
          <w:rFonts w:ascii="Times New Roman"/>
          <w:b w:val="false"/>
          <w:i w:val="false"/>
          <w:color w:val="000000"/>
          <w:sz w:val="28"/>
        </w:rPr>
        <w:t xml:space="preserve">
       орта мерзiмдi                </w:t>
      </w:r>
      <w:r>
        <w:br/>
      </w:r>
      <w:r>
        <w:rPr>
          <w:rFonts w:ascii="Times New Roman"/>
          <w:b w:val="false"/>
          <w:i w:val="false"/>
          <w:color w:val="000000"/>
          <w:sz w:val="28"/>
        </w:rPr>
        <w:t xml:space="preserve">
       жоспарларын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4.2.2. Өңiрлiк инвес. Нормативтік Облыстар,   2004 </w:t>
      </w:r>
      <w:r>
        <w:br/>
      </w:r>
      <w:r>
        <w:rPr>
          <w:rFonts w:ascii="Times New Roman"/>
          <w:b w:val="false"/>
          <w:i w:val="false"/>
          <w:color w:val="000000"/>
          <w:sz w:val="28"/>
        </w:rPr>
        <w:t xml:space="preserve">
       тициялық және  құқықтық    Астана      жылғы </w:t>
      </w:r>
      <w:r>
        <w:br/>
      </w:r>
      <w:r>
        <w:rPr>
          <w:rFonts w:ascii="Times New Roman"/>
          <w:b w:val="false"/>
          <w:i w:val="false"/>
          <w:color w:val="000000"/>
          <w:sz w:val="28"/>
        </w:rPr>
        <w:t xml:space="preserve">
       индустриялық-  кесімдердің және        ІІ </w:t>
      </w:r>
      <w:r>
        <w:br/>
      </w:r>
      <w:r>
        <w:rPr>
          <w:rFonts w:ascii="Times New Roman"/>
          <w:b w:val="false"/>
          <w:i w:val="false"/>
          <w:color w:val="000000"/>
          <w:sz w:val="28"/>
        </w:rPr>
        <w:t xml:space="preserve">
       инновациялық   жобалары    Алматы қа.  тоқсан </w:t>
      </w:r>
      <w:r>
        <w:br/>
      </w:r>
      <w:r>
        <w:rPr>
          <w:rFonts w:ascii="Times New Roman"/>
          <w:b w:val="false"/>
          <w:i w:val="false"/>
          <w:color w:val="000000"/>
          <w:sz w:val="28"/>
        </w:rPr>
        <w:t xml:space="preserve">
       бағдарламалар.             лаларының </w:t>
      </w:r>
      <w:r>
        <w:br/>
      </w:r>
      <w:r>
        <w:rPr>
          <w:rFonts w:ascii="Times New Roman"/>
          <w:b w:val="false"/>
          <w:i w:val="false"/>
          <w:color w:val="000000"/>
          <w:sz w:val="28"/>
        </w:rPr>
        <w:t xml:space="preserve">
       ды әзiрлеу                 әкімдері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 Өндіріс факторларының бәсеке қабілетін көтеру </w:t>
      </w:r>
      <w:r>
        <w:br/>
      </w:r>
      <w:r>
        <w:rPr>
          <w:rFonts w:ascii="Times New Roman"/>
          <w:b w:val="false"/>
          <w:i w:val="false"/>
          <w:color w:val="000000"/>
          <w:sz w:val="28"/>
        </w:rPr>
        <w:t>
</w:t>
      </w:r>
      <w:r>
        <w:rPr>
          <w:rFonts w:ascii="Times New Roman"/>
          <w:b/>
          <w:i w:val="false"/>
          <w:color w:val="000000"/>
          <w:sz w:val="28"/>
        </w:rPr>
        <w:t xml:space="preserve">                          жөніндегі шаралар </w:t>
      </w:r>
    </w:p>
    <w:p>
      <w:pPr>
        <w:spacing w:after="0"/>
        <w:ind w:left="0"/>
        <w:jc w:val="both"/>
      </w:pPr>
      <w:r>
        <w:rPr>
          <w:rFonts w:ascii="Times New Roman"/>
          <w:b/>
          <w:i w:val="false"/>
          <w:color w:val="000000"/>
          <w:sz w:val="28"/>
        </w:rPr>
        <w:t xml:space="preserve">                              5.1. Еңбек </w:t>
      </w:r>
    </w:p>
    <w:p>
      <w:pPr>
        <w:spacing w:after="0"/>
        <w:ind w:left="0"/>
        <w:jc w:val="both"/>
      </w:pPr>
      <w:r>
        <w:rPr>
          <w:rFonts w:ascii="Times New Roman"/>
          <w:b/>
          <w:i w:val="false"/>
          <w:color w:val="000000"/>
          <w:sz w:val="28"/>
        </w:rPr>
        <w:t xml:space="preserve">                       5.1.1. Еңбек ресурстары </w:t>
      </w:r>
    </w:p>
    <w:p>
      <w:pPr>
        <w:spacing w:after="0"/>
        <w:ind w:left="0"/>
        <w:jc w:val="both"/>
      </w:pPr>
      <w:r>
        <w:rPr>
          <w:rFonts w:ascii="Times New Roman"/>
          <w:b w:val="false"/>
          <w:i w:val="false"/>
          <w:color w:val="000000"/>
          <w:sz w:val="28"/>
        </w:rPr>
        <w:t xml:space="preserve">5.1.1.1. 2015 жылға   Қазақстан  ЕХӘҚМ, ИСМ,  2004 </w:t>
      </w:r>
      <w:r>
        <w:br/>
      </w:r>
      <w:r>
        <w:rPr>
          <w:rFonts w:ascii="Times New Roman"/>
          <w:b w:val="false"/>
          <w:i w:val="false"/>
          <w:color w:val="000000"/>
          <w:sz w:val="28"/>
        </w:rPr>
        <w:t xml:space="preserve">
         дейiнгi      Республи.  ЭМРМ, БҒМ,   жылдан </w:t>
      </w:r>
      <w:r>
        <w:br/>
      </w:r>
      <w:r>
        <w:rPr>
          <w:rFonts w:ascii="Times New Roman"/>
          <w:b w:val="false"/>
          <w:i w:val="false"/>
          <w:color w:val="000000"/>
          <w:sz w:val="28"/>
        </w:rPr>
        <w:t xml:space="preserve">
         кезеңге      касының    ККМ, АШМ,    бастап </w:t>
      </w:r>
      <w:r>
        <w:br/>
      </w:r>
      <w:r>
        <w:rPr>
          <w:rFonts w:ascii="Times New Roman"/>
          <w:b w:val="false"/>
          <w:i w:val="false"/>
          <w:color w:val="000000"/>
          <w:sz w:val="28"/>
        </w:rPr>
        <w:t xml:space="preserve">
         арналған     Үкіметіне  облыстар,    жыл </w:t>
      </w:r>
      <w:r>
        <w:br/>
      </w:r>
      <w:r>
        <w:rPr>
          <w:rFonts w:ascii="Times New Roman"/>
          <w:b w:val="false"/>
          <w:i w:val="false"/>
          <w:color w:val="000000"/>
          <w:sz w:val="28"/>
        </w:rPr>
        <w:t xml:space="preserve">
         өнеркәсiп    ақпарат    Астана       сайын, </w:t>
      </w:r>
      <w:r>
        <w:br/>
      </w:r>
      <w:r>
        <w:rPr>
          <w:rFonts w:ascii="Times New Roman"/>
          <w:b w:val="false"/>
          <w:i w:val="false"/>
          <w:color w:val="000000"/>
          <w:sz w:val="28"/>
        </w:rPr>
        <w:t xml:space="preserve">
         кәсiпорын.              және         І </w:t>
      </w:r>
      <w:r>
        <w:br/>
      </w:r>
      <w:r>
        <w:rPr>
          <w:rFonts w:ascii="Times New Roman"/>
          <w:b w:val="false"/>
          <w:i w:val="false"/>
          <w:color w:val="000000"/>
          <w:sz w:val="28"/>
        </w:rPr>
        <w:t xml:space="preserve">
         дары                    Алматы қа.   тоқсан </w:t>
      </w:r>
      <w:r>
        <w:br/>
      </w:r>
      <w:r>
        <w:rPr>
          <w:rFonts w:ascii="Times New Roman"/>
          <w:b w:val="false"/>
          <w:i w:val="false"/>
          <w:color w:val="000000"/>
          <w:sz w:val="28"/>
        </w:rPr>
        <w:t xml:space="preserve">
         үшiн талап              лаларының </w:t>
      </w:r>
      <w:r>
        <w:br/>
      </w:r>
      <w:r>
        <w:rPr>
          <w:rFonts w:ascii="Times New Roman"/>
          <w:b w:val="false"/>
          <w:i w:val="false"/>
          <w:color w:val="000000"/>
          <w:sz w:val="28"/>
        </w:rPr>
        <w:t xml:space="preserve">
         етiлетiн                әкімдері </w:t>
      </w:r>
      <w:r>
        <w:br/>
      </w:r>
      <w:r>
        <w:rPr>
          <w:rFonts w:ascii="Times New Roman"/>
          <w:b w:val="false"/>
          <w:i w:val="false"/>
          <w:color w:val="000000"/>
          <w:sz w:val="28"/>
        </w:rPr>
        <w:t xml:space="preserve">
         мамандықтар </w:t>
      </w:r>
      <w:r>
        <w:br/>
      </w:r>
      <w:r>
        <w:rPr>
          <w:rFonts w:ascii="Times New Roman"/>
          <w:b w:val="false"/>
          <w:i w:val="false"/>
          <w:color w:val="000000"/>
          <w:sz w:val="28"/>
        </w:rPr>
        <w:t xml:space="preserve">
         бөлігінде </w:t>
      </w:r>
      <w:r>
        <w:br/>
      </w:r>
      <w:r>
        <w:rPr>
          <w:rFonts w:ascii="Times New Roman"/>
          <w:b w:val="false"/>
          <w:i w:val="false"/>
          <w:color w:val="000000"/>
          <w:sz w:val="28"/>
        </w:rPr>
        <w:t xml:space="preserve">
         жұмыс күшiнiң </w:t>
      </w:r>
      <w:r>
        <w:br/>
      </w:r>
      <w:r>
        <w:rPr>
          <w:rFonts w:ascii="Times New Roman"/>
          <w:b w:val="false"/>
          <w:i w:val="false"/>
          <w:color w:val="000000"/>
          <w:sz w:val="28"/>
        </w:rPr>
        <w:t xml:space="preserve">
         сұранысы мен </w:t>
      </w:r>
      <w:r>
        <w:br/>
      </w:r>
      <w:r>
        <w:rPr>
          <w:rFonts w:ascii="Times New Roman"/>
          <w:b w:val="false"/>
          <w:i w:val="false"/>
          <w:color w:val="000000"/>
          <w:sz w:val="28"/>
        </w:rPr>
        <w:t xml:space="preserve">
         ұсынысына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болжау және </w:t>
      </w:r>
      <w:r>
        <w:br/>
      </w:r>
      <w:r>
        <w:rPr>
          <w:rFonts w:ascii="Times New Roman"/>
          <w:b w:val="false"/>
          <w:i w:val="false"/>
          <w:color w:val="000000"/>
          <w:sz w:val="28"/>
        </w:rPr>
        <w:t xml:space="preserve">
         мониторинг </w:t>
      </w:r>
    </w:p>
    <w:p>
      <w:pPr>
        <w:spacing w:after="0"/>
        <w:ind w:left="0"/>
        <w:jc w:val="both"/>
      </w:pPr>
      <w:r>
        <w:rPr>
          <w:rFonts w:ascii="Times New Roman"/>
          <w:b w:val="false"/>
          <w:i w:val="false"/>
          <w:color w:val="000000"/>
          <w:sz w:val="28"/>
        </w:rPr>
        <w:t xml:space="preserve">5.1.1.2. Қазақстан Рес. Қазақстан   ЕХӘҚМ     2005 </w:t>
      </w:r>
      <w:r>
        <w:br/>
      </w:r>
      <w:r>
        <w:rPr>
          <w:rFonts w:ascii="Times New Roman"/>
          <w:b w:val="false"/>
          <w:i w:val="false"/>
          <w:color w:val="000000"/>
          <w:sz w:val="28"/>
        </w:rPr>
        <w:t xml:space="preserve">
         публикасының   Республи.             жылғы </w:t>
      </w:r>
      <w:r>
        <w:br/>
      </w:r>
      <w:r>
        <w:rPr>
          <w:rFonts w:ascii="Times New Roman"/>
          <w:b w:val="false"/>
          <w:i w:val="false"/>
          <w:color w:val="000000"/>
          <w:sz w:val="28"/>
        </w:rPr>
        <w:t xml:space="preserve">
         2003-2015      касының               IV </w:t>
      </w:r>
      <w:r>
        <w:br/>
      </w:r>
      <w:r>
        <w:rPr>
          <w:rFonts w:ascii="Times New Roman"/>
          <w:b w:val="false"/>
          <w:i w:val="false"/>
          <w:color w:val="000000"/>
          <w:sz w:val="28"/>
        </w:rPr>
        <w:t xml:space="preserve">
         жылдарға       Үкіметіне             тоқсан </w:t>
      </w:r>
      <w:r>
        <w:br/>
      </w:r>
      <w:r>
        <w:rPr>
          <w:rFonts w:ascii="Times New Roman"/>
          <w:b w:val="false"/>
          <w:i w:val="false"/>
          <w:color w:val="000000"/>
          <w:sz w:val="28"/>
        </w:rPr>
        <w:t xml:space="preserve">
         арналған Ин.   ұсыныс </w:t>
      </w:r>
      <w:r>
        <w:br/>
      </w:r>
      <w:r>
        <w:rPr>
          <w:rFonts w:ascii="Times New Roman"/>
          <w:b w:val="false"/>
          <w:i w:val="false"/>
          <w:color w:val="000000"/>
          <w:sz w:val="28"/>
        </w:rPr>
        <w:t xml:space="preserve">
         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 iске </w:t>
      </w:r>
      <w:r>
        <w:br/>
      </w:r>
      <w:r>
        <w:rPr>
          <w:rFonts w:ascii="Times New Roman"/>
          <w:b w:val="false"/>
          <w:i w:val="false"/>
          <w:color w:val="000000"/>
          <w:sz w:val="28"/>
        </w:rPr>
        <w:t xml:space="preserve">
         асыру мақса. </w:t>
      </w:r>
      <w:r>
        <w:br/>
      </w:r>
      <w:r>
        <w:rPr>
          <w:rFonts w:ascii="Times New Roman"/>
          <w:b w:val="false"/>
          <w:i w:val="false"/>
          <w:color w:val="000000"/>
          <w:sz w:val="28"/>
        </w:rPr>
        <w:t xml:space="preserve">
         тында шетел. </w:t>
      </w:r>
      <w:r>
        <w:br/>
      </w:r>
      <w:r>
        <w:rPr>
          <w:rFonts w:ascii="Times New Roman"/>
          <w:b w:val="false"/>
          <w:i w:val="false"/>
          <w:color w:val="000000"/>
          <w:sz w:val="28"/>
        </w:rPr>
        <w:t xml:space="preserve">
         дiк маман. </w:t>
      </w:r>
      <w:r>
        <w:br/>
      </w:r>
      <w:r>
        <w:rPr>
          <w:rFonts w:ascii="Times New Roman"/>
          <w:b w:val="false"/>
          <w:i w:val="false"/>
          <w:color w:val="000000"/>
          <w:sz w:val="28"/>
        </w:rPr>
        <w:t xml:space="preserve">
         дарды тарту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саясатты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5.1.2. Білім беруді дамыту мен кадрлар даярлау </w:t>
      </w:r>
    </w:p>
    <w:p>
      <w:pPr>
        <w:spacing w:after="0"/>
        <w:ind w:left="0"/>
        <w:jc w:val="both"/>
      </w:pPr>
      <w:r>
        <w:rPr>
          <w:rFonts w:ascii="Times New Roman"/>
          <w:b w:val="false"/>
          <w:i w:val="false"/>
          <w:color w:val="000000"/>
          <w:sz w:val="28"/>
        </w:rPr>
        <w:t xml:space="preserve">5.1.2.1. Жоғары техно. Қазақстан  Салалық   2004 </w:t>
      </w:r>
      <w:r>
        <w:br/>
      </w:r>
      <w:r>
        <w:rPr>
          <w:rFonts w:ascii="Times New Roman"/>
          <w:b w:val="false"/>
          <w:i w:val="false"/>
          <w:color w:val="000000"/>
          <w:sz w:val="28"/>
        </w:rPr>
        <w:t xml:space="preserve">
         логиялық өн.  Республи.  министр.  жылғы </w:t>
      </w:r>
      <w:r>
        <w:br/>
      </w:r>
      <w:r>
        <w:rPr>
          <w:rFonts w:ascii="Times New Roman"/>
          <w:b w:val="false"/>
          <w:i w:val="false"/>
          <w:color w:val="000000"/>
          <w:sz w:val="28"/>
        </w:rPr>
        <w:t xml:space="preserve">
         дiрiс үшiн    касының    ліктер.   IV </w:t>
      </w:r>
      <w:r>
        <w:br/>
      </w:r>
      <w:r>
        <w:rPr>
          <w:rFonts w:ascii="Times New Roman"/>
          <w:b w:val="false"/>
          <w:i w:val="false"/>
          <w:color w:val="000000"/>
          <w:sz w:val="28"/>
        </w:rPr>
        <w:t xml:space="preserve">
         мамандарды    Үкіметі    мен бір.  тоқсан </w:t>
      </w:r>
      <w:r>
        <w:br/>
      </w:r>
      <w:r>
        <w:rPr>
          <w:rFonts w:ascii="Times New Roman"/>
          <w:b w:val="false"/>
          <w:i w:val="false"/>
          <w:color w:val="000000"/>
          <w:sz w:val="28"/>
        </w:rPr>
        <w:t xml:space="preserve">
         даярлаудың    қаулысы.   лесе </w:t>
      </w:r>
      <w:r>
        <w:br/>
      </w:r>
      <w:r>
        <w:rPr>
          <w:rFonts w:ascii="Times New Roman"/>
          <w:b w:val="false"/>
          <w:i w:val="false"/>
          <w:color w:val="000000"/>
          <w:sz w:val="28"/>
        </w:rPr>
        <w:t xml:space="preserve">
         және қайта    ның        отырып </w:t>
      </w:r>
      <w:r>
        <w:br/>
      </w:r>
      <w:r>
        <w:rPr>
          <w:rFonts w:ascii="Times New Roman"/>
          <w:b w:val="false"/>
          <w:i w:val="false"/>
          <w:color w:val="000000"/>
          <w:sz w:val="28"/>
        </w:rPr>
        <w:t xml:space="preserve">
         даярлаудың    жобасы     БҒМ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сын әзiрлеу </w:t>
      </w:r>
    </w:p>
    <w:p>
      <w:pPr>
        <w:spacing w:after="0"/>
        <w:ind w:left="0"/>
        <w:jc w:val="both"/>
      </w:pPr>
      <w:r>
        <w:rPr>
          <w:rFonts w:ascii="Times New Roman"/>
          <w:b w:val="false"/>
          <w:i w:val="false"/>
          <w:color w:val="000000"/>
          <w:sz w:val="28"/>
        </w:rPr>
        <w:t xml:space="preserve">5.1.2.2. Халықаралық   Нормативтік БҒМ, ИСМ  2004 </w:t>
      </w:r>
      <w:r>
        <w:br/>
      </w:r>
      <w:r>
        <w:rPr>
          <w:rFonts w:ascii="Times New Roman"/>
          <w:b w:val="false"/>
          <w:i w:val="false"/>
          <w:color w:val="000000"/>
          <w:sz w:val="28"/>
        </w:rPr>
        <w:t xml:space="preserve">
         талаптарға    құқықтық              жылғы </w:t>
      </w:r>
      <w:r>
        <w:br/>
      </w:r>
      <w:r>
        <w:rPr>
          <w:rFonts w:ascii="Times New Roman"/>
          <w:b w:val="false"/>
          <w:i w:val="false"/>
          <w:color w:val="000000"/>
          <w:sz w:val="28"/>
        </w:rPr>
        <w:t xml:space="preserve">
         жауап беретiн кесімнің              IV </w:t>
      </w:r>
      <w:r>
        <w:br/>
      </w:r>
      <w:r>
        <w:rPr>
          <w:rFonts w:ascii="Times New Roman"/>
          <w:b w:val="false"/>
          <w:i w:val="false"/>
          <w:color w:val="000000"/>
          <w:sz w:val="28"/>
        </w:rPr>
        <w:t xml:space="preserve">
         бiлiм берудiң жобасы                тоқсан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стандарттарын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5.1.2.3. Жоғарғы оқу   Қазақстан   БҒМ,      2004 </w:t>
      </w:r>
      <w:r>
        <w:br/>
      </w:r>
      <w:r>
        <w:rPr>
          <w:rFonts w:ascii="Times New Roman"/>
          <w:b w:val="false"/>
          <w:i w:val="false"/>
          <w:color w:val="000000"/>
          <w:sz w:val="28"/>
        </w:rPr>
        <w:t xml:space="preserve">
         орындары оқы. Республи.   ЭБЖМ      жылғы </w:t>
      </w:r>
      <w:r>
        <w:br/>
      </w:r>
      <w:r>
        <w:rPr>
          <w:rFonts w:ascii="Times New Roman"/>
          <w:b w:val="false"/>
          <w:i w:val="false"/>
          <w:color w:val="000000"/>
          <w:sz w:val="28"/>
        </w:rPr>
        <w:t xml:space="preserve">
         тушыларының   касының               ІІ </w:t>
      </w:r>
      <w:r>
        <w:br/>
      </w:r>
      <w:r>
        <w:rPr>
          <w:rFonts w:ascii="Times New Roman"/>
          <w:b w:val="false"/>
          <w:i w:val="false"/>
          <w:color w:val="000000"/>
          <w:sz w:val="28"/>
        </w:rPr>
        <w:t xml:space="preserve">
         жалақысын     Үкіметіне             тоқсан </w:t>
      </w:r>
      <w:r>
        <w:br/>
      </w:r>
      <w:r>
        <w:rPr>
          <w:rFonts w:ascii="Times New Roman"/>
          <w:b w:val="false"/>
          <w:i w:val="false"/>
          <w:color w:val="000000"/>
          <w:sz w:val="28"/>
        </w:rPr>
        <w:t xml:space="preserve">
         apттыру жө.   ұсыныс </w:t>
      </w:r>
      <w:r>
        <w:br/>
      </w:r>
      <w:r>
        <w:rPr>
          <w:rFonts w:ascii="Times New Roman"/>
          <w:b w:val="false"/>
          <w:i w:val="false"/>
          <w:color w:val="000000"/>
          <w:sz w:val="28"/>
        </w:rPr>
        <w:t xml:space="preserve">
         ніндегі ұсы. </w:t>
      </w:r>
      <w:r>
        <w:br/>
      </w:r>
      <w:r>
        <w:rPr>
          <w:rFonts w:ascii="Times New Roman"/>
          <w:b w:val="false"/>
          <w:i w:val="false"/>
          <w:color w:val="000000"/>
          <w:sz w:val="28"/>
        </w:rPr>
        <w:t xml:space="preserve">
         ныстарды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5.1.2.4. Елдiң оқу      Қазақстан  БҒМ,      2004 </w:t>
      </w:r>
      <w:r>
        <w:br/>
      </w:r>
      <w:r>
        <w:rPr>
          <w:rFonts w:ascii="Times New Roman"/>
          <w:b w:val="false"/>
          <w:i w:val="false"/>
          <w:color w:val="000000"/>
          <w:sz w:val="28"/>
        </w:rPr>
        <w:t xml:space="preserve">
         орындарына     Республи.  ЭБЖМ      жылдан </w:t>
      </w:r>
      <w:r>
        <w:br/>
      </w:r>
      <w:r>
        <w:rPr>
          <w:rFonts w:ascii="Times New Roman"/>
          <w:b w:val="false"/>
          <w:i w:val="false"/>
          <w:color w:val="000000"/>
          <w:sz w:val="28"/>
        </w:rPr>
        <w:t xml:space="preserve">
         жоғары бiлiктi касының              бастап </w:t>
      </w:r>
      <w:r>
        <w:br/>
      </w:r>
      <w:r>
        <w:rPr>
          <w:rFonts w:ascii="Times New Roman"/>
          <w:b w:val="false"/>
          <w:i w:val="false"/>
          <w:color w:val="000000"/>
          <w:sz w:val="28"/>
        </w:rPr>
        <w:t xml:space="preserve">
         оқытушыларды   Үкіметіне            жыл </w:t>
      </w:r>
      <w:r>
        <w:br/>
      </w:r>
      <w:r>
        <w:rPr>
          <w:rFonts w:ascii="Times New Roman"/>
          <w:b w:val="false"/>
          <w:i w:val="false"/>
          <w:color w:val="000000"/>
          <w:sz w:val="28"/>
        </w:rPr>
        <w:t xml:space="preserve">
         тарту жөнiнде  ақпарат              сайын, </w:t>
      </w:r>
      <w:r>
        <w:br/>
      </w:r>
      <w:r>
        <w:rPr>
          <w:rFonts w:ascii="Times New Roman"/>
          <w:b w:val="false"/>
          <w:i w:val="false"/>
          <w:color w:val="000000"/>
          <w:sz w:val="28"/>
        </w:rPr>
        <w:t xml:space="preserve">
         жұмыс жүргiзу                       ІІІ </w:t>
      </w:r>
      <w:r>
        <w:br/>
      </w:r>
      <w:r>
        <w:rPr>
          <w:rFonts w:ascii="Times New Roman"/>
          <w:b w:val="false"/>
          <w:i w:val="false"/>
          <w:color w:val="000000"/>
          <w:sz w:val="28"/>
        </w:rPr>
        <w:t xml:space="preserve">
                                             тоқсан </w:t>
      </w:r>
    </w:p>
    <w:p>
      <w:pPr>
        <w:spacing w:after="0"/>
        <w:ind w:left="0"/>
        <w:jc w:val="both"/>
      </w:pPr>
      <w:r>
        <w:rPr>
          <w:rFonts w:ascii="Times New Roman"/>
          <w:b w:val="false"/>
          <w:i w:val="false"/>
          <w:color w:val="000000"/>
          <w:sz w:val="28"/>
        </w:rPr>
        <w:t xml:space="preserve">5.1.2.5. Техникалық    Нормативтік БҒМ, ЕХӘҚМ,  2004 </w:t>
      </w:r>
      <w:r>
        <w:br/>
      </w:r>
      <w:r>
        <w:rPr>
          <w:rFonts w:ascii="Times New Roman"/>
          <w:b w:val="false"/>
          <w:i w:val="false"/>
          <w:color w:val="000000"/>
          <w:sz w:val="28"/>
        </w:rPr>
        <w:t xml:space="preserve">
         және қызмет   құқықтық    ИСМ, ЭМРМ,   жылғы </w:t>
      </w:r>
      <w:r>
        <w:br/>
      </w:r>
      <w:r>
        <w:rPr>
          <w:rFonts w:ascii="Times New Roman"/>
          <w:b w:val="false"/>
          <w:i w:val="false"/>
          <w:color w:val="000000"/>
          <w:sz w:val="28"/>
        </w:rPr>
        <w:t xml:space="preserve">
         көрсету ең-   кесімнің    басқа        ІV </w:t>
      </w:r>
      <w:r>
        <w:br/>
      </w:r>
      <w:r>
        <w:rPr>
          <w:rFonts w:ascii="Times New Roman"/>
          <w:b w:val="false"/>
          <w:i w:val="false"/>
          <w:color w:val="000000"/>
          <w:sz w:val="28"/>
        </w:rPr>
        <w:t xml:space="preserve">
         бегi маман-   жобасы      мүдделі     тоқсан </w:t>
      </w:r>
      <w:r>
        <w:br/>
      </w:r>
      <w:r>
        <w:rPr>
          <w:rFonts w:ascii="Times New Roman"/>
          <w:b w:val="false"/>
          <w:i w:val="false"/>
          <w:color w:val="000000"/>
          <w:sz w:val="28"/>
        </w:rPr>
        <w:t xml:space="preserve">
         дарының кәсi-             министр. </w:t>
      </w:r>
      <w:r>
        <w:br/>
      </w:r>
      <w:r>
        <w:rPr>
          <w:rFonts w:ascii="Times New Roman"/>
          <w:b w:val="false"/>
          <w:i w:val="false"/>
          <w:color w:val="000000"/>
          <w:sz w:val="28"/>
        </w:rPr>
        <w:t xml:space="preserve">
         би даярлығын              ліктер, </w:t>
      </w:r>
      <w:r>
        <w:br/>
      </w:r>
      <w:r>
        <w:rPr>
          <w:rFonts w:ascii="Times New Roman"/>
          <w:b w:val="false"/>
          <w:i w:val="false"/>
          <w:color w:val="000000"/>
          <w:sz w:val="28"/>
        </w:rPr>
        <w:t xml:space="preserve">
         бағалау,                  облыстардың, </w:t>
      </w:r>
      <w:r>
        <w:br/>
      </w:r>
      <w:r>
        <w:rPr>
          <w:rFonts w:ascii="Times New Roman"/>
          <w:b w:val="false"/>
          <w:i w:val="false"/>
          <w:color w:val="000000"/>
          <w:sz w:val="28"/>
        </w:rPr>
        <w:t xml:space="preserve">
         оларды даярлау            Астана және </w:t>
      </w:r>
      <w:r>
        <w:br/>
      </w:r>
      <w:r>
        <w:rPr>
          <w:rFonts w:ascii="Times New Roman"/>
          <w:b w:val="false"/>
          <w:i w:val="false"/>
          <w:color w:val="000000"/>
          <w:sz w:val="28"/>
        </w:rPr>
        <w:t xml:space="preserve">
         және оларға               Алматы қала- </w:t>
      </w:r>
      <w:r>
        <w:br/>
      </w:r>
      <w:r>
        <w:rPr>
          <w:rFonts w:ascii="Times New Roman"/>
          <w:b w:val="false"/>
          <w:i w:val="false"/>
          <w:color w:val="000000"/>
          <w:sz w:val="28"/>
        </w:rPr>
        <w:t xml:space="preserve">
         бiлiктiлiк                ларының әкiм- </w:t>
      </w:r>
      <w:r>
        <w:br/>
      </w:r>
      <w:r>
        <w:rPr>
          <w:rFonts w:ascii="Times New Roman"/>
          <w:b w:val="false"/>
          <w:i w:val="false"/>
          <w:color w:val="000000"/>
          <w:sz w:val="28"/>
        </w:rPr>
        <w:t xml:space="preserve">
         беру орталық-             дерi   </w:t>
      </w:r>
      <w:r>
        <w:br/>
      </w:r>
      <w:r>
        <w:rPr>
          <w:rFonts w:ascii="Times New Roman"/>
          <w:b w:val="false"/>
          <w:i w:val="false"/>
          <w:color w:val="000000"/>
          <w:sz w:val="28"/>
        </w:rPr>
        <w:t xml:space="preserve">
         тарын құру </w:t>
      </w:r>
    </w:p>
    <w:p>
      <w:pPr>
        <w:spacing w:after="0"/>
        <w:ind w:left="0"/>
        <w:jc w:val="both"/>
      </w:pPr>
      <w:r>
        <w:rPr>
          <w:rFonts w:ascii="Times New Roman"/>
          <w:b w:val="false"/>
          <w:i w:val="false"/>
          <w:color w:val="000000"/>
          <w:sz w:val="28"/>
        </w:rPr>
        <w:t xml:space="preserve">5.1.2.6. Ұлттық ком.   Қазақстан  БҒМ, ЭМРМ, 2004 </w:t>
      </w:r>
      <w:r>
        <w:br/>
      </w:r>
      <w:r>
        <w:rPr>
          <w:rFonts w:ascii="Times New Roman"/>
          <w:b w:val="false"/>
          <w:i w:val="false"/>
          <w:color w:val="000000"/>
          <w:sz w:val="28"/>
        </w:rPr>
        <w:t xml:space="preserve">
         паниялар мен  Республи.  ИСМ, ККМ,  жылғы </w:t>
      </w:r>
      <w:r>
        <w:br/>
      </w:r>
      <w:r>
        <w:rPr>
          <w:rFonts w:ascii="Times New Roman"/>
          <w:b w:val="false"/>
          <w:i w:val="false"/>
          <w:color w:val="000000"/>
          <w:sz w:val="28"/>
        </w:rPr>
        <w:t xml:space="preserve">
         шетелдiк      касының    АШМ        І </w:t>
      </w:r>
      <w:r>
        <w:br/>
      </w:r>
      <w:r>
        <w:rPr>
          <w:rFonts w:ascii="Times New Roman"/>
          <w:b w:val="false"/>
          <w:i w:val="false"/>
          <w:color w:val="000000"/>
          <w:sz w:val="28"/>
        </w:rPr>
        <w:t xml:space="preserve">
         фирмаларда    Үкіметіне             тоқсан </w:t>
      </w:r>
      <w:r>
        <w:br/>
      </w:r>
      <w:r>
        <w:rPr>
          <w:rFonts w:ascii="Times New Roman"/>
          <w:b w:val="false"/>
          <w:i w:val="false"/>
          <w:color w:val="000000"/>
          <w:sz w:val="28"/>
        </w:rPr>
        <w:t xml:space="preserve">
         оқу бiтiру.   ұсыныс </w:t>
      </w:r>
      <w:r>
        <w:br/>
      </w:r>
      <w:r>
        <w:rPr>
          <w:rFonts w:ascii="Times New Roman"/>
          <w:b w:val="false"/>
          <w:i w:val="false"/>
          <w:color w:val="000000"/>
          <w:sz w:val="28"/>
        </w:rPr>
        <w:t xml:space="preserve">
         шiлердiң </w:t>
      </w:r>
      <w:r>
        <w:br/>
      </w:r>
      <w:r>
        <w:rPr>
          <w:rFonts w:ascii="Times New Roman"/>
          <w:b w:val="false"/>
          <w:i w:val="false"/>
          <w:color w:val="000000"/>
          <w:sz w:val="28"/>
        </w:rPr>
        <w:t xml:space="preserve">
         диплом алды </w:t>
      </w:r>
      <w:r>
        <w:br/>
      </w:r>
      <w:r>
        <w:rPr>
          <w:rFonts w:ascii="Times New Roman"/>
          <w:b w:val="false"/>
          <w:i w:val="false"/>
          <w:color w:val="000000"/>
          <w:sz w:val="28"/>
        </w:rPr>
        <w:t xml:space="preserve">
         тағылымдамасы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мен шараларды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5.1.2.7. Қазақстан     Қазақстан  БҒМ, ЭБЖМ, 2003 </w:t>
      </w:r>
      <w:r>
        <w:br/>
      </w:r>
      <w:r>
        <w:rPr>
          <w:rFonts w:ascii="Times New Roman"/>
          <w:b w:val="false"/>
          <w:i w:val="false"/>
          <w:color w:val="000000"/>
          <w:sz w:val="28"/>
        </w:rPr>
        <w:t xml:space="preserve">
         Республика.   Республи.  ИСМ, ҚарМ, жылғы </w:t>
      </w:r>
      <w:r>
        <w:br/>
      </w:r>
      <w:r>
        <w:rPr>
          <w:rFonts w:ascii="Times New Roman"/>
          <w:b w:val="false"/>
          <w:i w:val="false"/>
          <w:color w:val="000000"/>
          <w:sz w:val="28"/>
        </w:rPr>
        <w:t xml:space="preserve">
         сының 2003-   касының    Ұлттық     IV </w:t>
      </w:r>
      <w:r>
        <w:br/>
      </w:r>
      <w:r>
        <w:rPr>
          <w:rFonts w:ascii="Times New Roman"/>
          <w:b w:val="false"/>
          <w:i w:val="false"/>
          <w:color w:val="000000"/>
          <w:sz w:val="28"/>
        </w:rPr>
        <w:t xml:space="preserve">
         2015 жылдарға Үкіметіне  Банк       тоқсан </w:t>
      </w:r>
      <w:r>
        <w:br/>
      </w:r>
      <w:r>
        <w:rPr>
          <w:rFonts w:ascii="Times New Roman"/>
          <w:b w:val="false"/>
          <w:i w:val="false"/>
          <w:color w:val="000000"/>
          <w:sz w:val="28"/>
        </w:rPr>
        <w:t xml:space="preserve">
         арналған Ин.  ұсыныс     (келісім </w:t>
      </w:r>
      <w:r>
        <w:br/>
      </w:r>
      <w:r>
        <w:rPr>
          <w:rFonts w:ascii="Times New Roman"/>
          <w:b w:val="false"/>
          <w:i w:val="false"/>
          <w:color w:val="000000"/>
          <w:sz w:val="28"/>
        </w:rPr>
        <w:t xml:space="preserve">
         дустриялық-              бойынша)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 жүзеге </w:t>
      </w:r>
      <w:r>
        <w:br/>
      </w:r>
      <w:r>
        <w:rPr>
          <w:rFonts w:ascii="Times New Roman"/>
          <w:b w:val="false"/>
          <w:i w:val="false"/>
          <w:color w:val="000000"/>
          <w:sz w:val="28"/>
        </w:rPr>
        <w:t xml:space="preserve">
         асыруды қам. </w:t>
      </w:r>
      <w:r>
        <w:br/>
      </w:r>
      <w:r>
        <w:rPr>
          <w:rFonts w:ascii="Times New Roman"/>
          <w:b w:val="false"/>
          <w:i w:val="false"/>
          <w:color w:val="000000"/>
          <w:sz w:val="28"/>
        </w:rPr>
        <w:t xml:space="preserve">
         тамасыз ететiн </w:t>
      </w:r>
      <w:r>
        <w:br/>
      </w:r>
      <w:r>
        <w:rPr>
          <w:rFonts w:ascii="Times New Roman"/>
          <w:b w:val="false"/>
          <w:i w:val="false"/>
          <w:color w:val="000000"/>
          <w:sz w:val="28"/>
        </w:rPr>
        <w:t xml:space="preserve">
         арнайы қаржы </w:t>
      </w:r>
      <w:r>
        <w:br/>
      </w:r>
      <w:r>
        <w:rPr>
          <w:rFonts w:ascii="Times New Roman"/>
          <w:b w:val="false"/>
          <w:i w:val="false"/>
          <w:color w:val="000000"/>
          <w:sz w:val="28"/>
        </w:rPr>
        <w:t xml:space="preserve">
         институттары </w:t>
      </w:r>
      <w:r>
        <w:br/>
      </w:r>
      <w:r>
        <w:rPr>
          <w:rFonts w:ascii="Times New Roman"/>
          <w:b w:val="false"/>
          <w:i w:val="false"/>
          <w:color w:val="000000"/>
          <w:sz w:val="28"/>
        </w:rPr>
        <w:t xml:space="preserve">
         үшiн кадрларды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ұсыныстарды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5.1.2.8. Бiлiм беру     Қазақстан БҒМ, ЭБЖМ, 2004 </w:t>
      </w:r>
      <w:r>
        <w:br/>
      </w:r>
      <w:r>
        <w:rPr>
          <w:rFonts w:ascii="Times New Roman"/>
          <w:b w:val="false"/>
          <w:i w:val="false"/>
          <w:color w:val="000000"/>
          <w:sz w:val="28"/>
        </w:rPr>
        <w:t xml:space="preserve">
         жүйесiн оның   Республи. ИСМ        жылғы </w:t>
      </w:r>
      <w:r>
        <w:br/>
      </w:r>
      <w:r>
        <w:rPr>
          <w:rFonts w:ascii="Times New Roman"/>
          <w:b w:val="false"/>
          <w:i w:val="false"/>
          <w:color w:val="000000"/>
          <w:sz w:val="28"/>
        </w:rPr>
        <w:t xml:space="preserve">
         инновациялық   касының              IV </w:t>
      </w:r>
      <w:r>
        <w:br/>
      </w:r>
      <w:r>
        <w:rPr>
          <w:rFonts w:ascii="Times New Roman"/>
          <w:b w:val="false"/>
          <w:i w:val="false"/>
          <w:color w:val="000000"/>
          <w:sz w:val="28"/>
        </w:rPr>
        <w:t xml:space="preserve">
         бағыттылығын   Үкіметі              тоқсан </w:t>
      </w:r>
      <w:r>
        <w:br/>
      </w:r>
      <w:r>
        <w:rPr>
          <w:rFonts w:ascii="Times New Roman"/>
          <w:b w:val="false"/>
          <w:i w:val="false"/>
          <w:color w:val="000000"/>
          <w:sz w:val="28"/>
        </w:rPr>
        <w:t xml:space="preserve">
         көздей отырып, қаулысы. </w:t>
      </w:r>
      <w:r>
        <w:br/>
      </w:r>
      <w:r>
        <w:rPr>
          <w:rFonts w:ascii="Times New Roman"/>
          <w:b w:val="false"/>
          <w:i w:val="false"/>
          <w:color w:val="000000"/>
          <w:sz w:val="28"/>
        </w:rPr>
        <w:t xml:space="preserve">
         жетiлдiру      ның </w:t>
      </w:r>
      <w:r>
        <w:br/>
      </w:r>
      <w:r>
        <w:rPr>
          <w:rFonts w:ascii="Times New Roman"/>
          <w:b w:val="false"/>
          <w:i w:val="false"/>
          <w:color w:val="000000"/>
          <w:sz w:val="28"/>
        </w:rPr>
        <w:t xml:space="preserve">
         бағдарламасын  жобасы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5.1.2.9. Техникалық     Нормативтік БҒМ, ИСМ, жыл </w:t>
      </w:r>
      <w:r>
        <w:br/>
      </w:r>
      <w:r>
        <w:rPr>
          <w:rFonts w:ascii="Times New Roman"/>
          <w:b w:val="false"/>
          <w:i w:val="false"/>
          <w:color w:val="000000"/>
          <w:sz w:val="28"/>
        </w:rPr>
        <w:t xml:space="preserve">
         мамандықтарға  құқықтық    ЭМРМ,     сайын, </w:t>
      </w:r>
      <w:r>
        <w:br/>
      </w:r>
      <w:r>
        <w:rPr>
          <w:rFonts w:ascii="Times New Roman"/>
          <w:b w:val="false"/>
          <w:i w:val="false"/>
          <w:color w:val="000000"/>
          <w:sz w:val="28"/>
        </w:rPr>
        <w:t xml:space="preserve">
         оқу гранттары  кесімнің    ЭБЖМ,     ІІ </w:t>
      </w:r>
      <w:r>
        <w:br/>
      </w:r>
      <w:r>
        <w:rPr>
          <w:rFonts w:ascii="Times New Roman"/>
          <w:b w:val="false"/>
          <w:i w:val="false"/>
          <w:color w:val="000000"/>
          <w:sz w:val="28"/>
        </w:rPr>
        <w:t xml:space="preserve">
         мен несиелер.  жобасы      ККМ       тоқсан </w:t>
      </w:r>
      <w:r>
        <w:br/>
      </w:r>
      <w:r>
        <w:rPr>
          <w:rFonts w:ascii="Times New Roman"/>
          <w:b w:val="false"/>
          <w:i w:val="false"/>
          <w:color w:val="000000"/>
          <w:sz w:val="28"/>
        </w:rPr>
        <w:t xml:space="preserve">
         iнiң үлесiн </w:t>
      </w:r>
      <w:r>
        <w:br/>
      </w:r>
      <w:r>
        <w:rPr>
          <w:rFonts w:ascii="Times New Roman"/>
          <w:b w:val="false"/>
          <w:i w:val="false"/>
          <w:color w:val="000000"/>
          <w:sz w:val="28"/>
        </w:rPr>
        <w:t xml:space="preserve">
         жыл сайын </w:t>
      </w:r>
      <w:r>
        <w:br/>
      </w:r>
      <w:r>
        <w:rPr>
          <w:rFonts w:ascii="Times New Roman"/>
          <w:b w:val="false"/>
          <w:i w:val="false"/>
          <w:color w:val="000000"/>
          <w:sz w:val="28"/>
        </w:rPr>
        <w:t xml:space="preserve">
         көбейтудi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5.1.2.10. Жоғары оқу    Қазақстан   БҒМ </w:t>
      </w:r>
      <w:r>
        <w:br/>
      </w:r>
      <w:r>
        <w:rPr>
          <w:rFonts w:ascii="Times New Roman"/>
          <w:b w:val="false"/>
          <w:i w:val="false"/>
          <w:color w:val="000000"/>
          <w:sz w:val="28"/>
        </w:rPr>
        <w:t xml:space="preserve">
          орындарын     Республи. </w:t>
      </w:r>
      <w:r>
        <w:br/>
      </w:r>
      <w:r>
        <w:rPr>
          <w:rFonts w:ascii="Times New Roman"/>
          <w:b w:val="false"/>
          <w:i w:val="false"/>
          <w:color w:val="000000"/>
          <w:sz w:val="28"/>
        </w:rPr>
        <w:t xml:space="preserve">
          материалдық-  касының </w:t>
      </w:r>
      <w:r>
        <w:br/>
      </w:r>
      <w:r>
        <w:rPr>
          <w:rFonts w:ascii="Times New Roman"/>
          <w:b w:val="false"/>
          <w:i w:val="false"/>
          <w:color w:val="000000"/>
          <w:sz w:val="28"/>
        </w:rPr>
        <w:t xml:space="preserve">
          техникалық    Үкіметіне </w:t>
      </w:r>
      <w:r>
        <w:br/>
      </w:r>
      <w:r>
        <w:rPr>
          <w:rFonts w:ascii="Times New Roman"/>
          <w:b w:val="false"/>
          <w:i w:val="false"/>
          <w:color w:val="000000"/>
          <w:sz w:val="28"/>
        </w:rPr>
        <w:t xml:space="preserve">
          қамтамасыз    ұсыныс </w:t>
      </w:r>
      <w:r>
        <w:br/>
      </w:r>
      <w:r>
        <w:rPr>
          <w:rFonts w:ascii="Times New Roman"/>
          <w:b w:val="false"/>
          <w:i w:val="false"/>
          <w:color w:val="000000"/>
          <w:sz w:val="28"/>
        </w:rPr>
        <w:t xml:space="preserve">
          етуге талап. </w:t>
      </w:r>
      <w:r>
        <w:br/>
      </w:r>
      <w:r>
        <w:rPr>
          <w:rFonts w:ascii="Times New Roman"/>
          <w:b w:val="false"/>
          <w:i w:val="false"/>
          <w:color w:val="000000"/>
          <w:sz w:val="28"/>
        </w:rPr>
        <w:t xml:space="preserve">
          тарды арттыру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5.1.2.11. Инновациялық  Қазақстан  БҒМ,    2004 </w:t>
      </w:r>
      <w:r>
        <w:br/>
      </w:r>
      <w:r>
        <w:rPr>
          <w:rFonts w:ascii="Times New Roman"/>
          <w:b w:val="false"/>
          <w:i w:val="false"/>
          <w:color w:val="000000"/>
          <w:sz w:val="28"/>
        </w:rPr>
        <w:t xml:space="preserve">
          қызметтiң     Республи.  ККМ     жылғы </w:t>
      </w:r>
      <w:r>
        <w:br/>
      </w:r>
      <w:r>
        <w:rPr>
          <w:rFonts w:ascii="Times New Roman"/>
          <w:b w:val="false"/>
          <w:i w:val="false"/>
          <w:color w:val="000000"/>
          <w:sz w:val="28"/>
        </w:rPr>
        <w:t xml:space="preserve">
          нәтижелерiн   касының            ІІ </w:t>
      </w:r>
      <w:r>
        <w:br/>
      </w:r>
      <w:r>
        <w:rPr>
          <w:rFonts w:ascii="Times New Roman"/>
          <w:b w:val="false"/>
          <w:i w:val="false"/>
          <w:color w:val="000000"/>
          <w:sz w:val="28"/>
        </w:rPr>
        <w:t xml:space="preserve">
          коммерция.    Үкіметіне          тоқсан </w:t>
      </w:r>
      <w:r>
        <w:br/>
      </w:r>
      <w:r>
        <w:rPr>
          <w:rFonts w:ascii="Times New Roman"/>
          <w:b w:val="false"/>
          <w:i w:val="false"/>
          <w:color w:val="000000"/>
          <w:sz w:val="28"/>
        </w:rPr>
        <w:t xml:space="preserve">
          ландыру       ұсыныс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жеке оқу </w:t>
      </w:r>
      <w:r>
        <w:br/>
      </w:r>
      <w:r>
        <w:rPr>
          <w:rFonts w:ascii="Times New Roman"/>
          <w:b w:val="false"/>
          <w:i w:val="false"/>
          <w:color w:val="000000"/>
          <w:sz w:val="28"/>
        </w:rPr>
        <w:t xml:space="preserve">
          курсын енгізу </w:t>
      </w:r>
      <w:r>
        <w:br/>
      </w:r>
      <w:r>
        <w:rPr>
          <w:rFonts w:ascii="Times New Roman"/>
          <w:b w:val="false"/>
          <w:i w:val="false"/>
          <w:color w:val="000000"/>
          <w:sz w:val="28"/>
        </w:rPr>
        <w:t xml:space="preserve">
          және жеке </w:t>
      </w:r>
      <w:r>
        <w:br/>
      </w:r>
      <w:r>
        <w:rPr>
          <w:rFonts w:ascii="Times New Roman"/>
          <w:b w:val="false"/>
          <w:i w:val="false"/>
          <w:color w:val="000000"/>
          <w:sz w:val="28"/>
        </w:rPr>
        <w:t xml:space="preserve">
          секторда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процестi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ұсыныстарды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5.1.2.12. Қазақстан     Қазақстан  МҚА      Қаңтар, </w:t>
      </w:r>
      <w:r>
        <w:br/>
      </w:r>
      <w:r>
        <w:rPr>
          <w:rFonts w:ascii="Times New Roman"/>
          <w:b w:val="false"/>
          <w:i w:val="false"/>
          <w:color w:val="000000"/>
          <w:sz w:val="28"/>
        </w:rPr>
        <w:t xml:space="preserve">
          Республика.   Республи.  (келісім шілде </w:t>
      </w:r>
      <w:r>
        <w:br/>
      </w:r>
      <w:r>
        <w:rPr>
          <w:rFonts w:ascii="Times New Roman"/>
          <w:b w:val="false"/>
          <w:i w:val="false"/>
          <w:color w:val="000000"/>
          <w:sz w:val="28"/>
        </w:rPr>
        <w:t xml:space="preserve">
          сының 2003-   касының    бойынша) жыл </w:t>
      </w:r>
      <w:r>
        <w:br/>
      </w:r>
      <w:r>
        <w:rPr>
          <w:rFonts w:ascii="Times New Roman"/>
          <w:b w:val="false"/>
          <w:i w:val="false"/>
          <w:color w:val="000000"/>
          <w:sz w:val="28"/>
        </w:rPr>
        <w:t xml:space="preserve">
          2015 жылдарға Үкіметіне           сайын </w:t>
      </w:r>
      <w:r>
        <w:br/>
      </w:r>
      <w:r>
        <w:rPr>
          <w:rFonts w:ascii="Times New Roman"/>
          <w:b w:val="false"/>
          <w:i w:val="false"/>
          <w:color w:val="000000"/>
          <w:sz w:val="28"/>
        </w:rPr>
        <w:t xml:space="preserve">
          арналған ин.  ақпарат </w:t>
      </w:r>
      <w:r>
        <w:br/>
      </w:r>
      <w:r>
        <w:rPr>
          <w:rFonts w:ascii="Times New Roman"/>
          <w:b w:val="false"/>
          <w:i w:val="false"/>
          <w:color w:val="000000"/>
          <w:sz w:val="28"/>
        </w:rPr>
        <w:t xml:space="preserve">
          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мәселе. </w:t>
      </w:r>
      <w:r>
        <w:br/>
      </w:r>
      <w:r>
        <w:rPr>
          <w:rFonts w:ascii="Times New Roman"/>
          <w:b w:val="false"/>
          <w:i w:val="false"/>
          <w:color w:val="000000"/>
          <w:sz w:val="28"/>
        </w:rPr>
        <w:t xml:space="preserve">
          лерi жөнiн. </w:t>
      </w:r>
      <w:r>
        <w:br/>
      </w:r>
      <w:r>
        <w:rPr>
          <w:rFonts w:ascii="Times New Roman"/>
          <w:b w:val="false"/>
          <w:i w:val="false"/>
          <w:color w:val="000000"/>
          <w:sz w:val="28"/>
        </w:rPr>
        <w:t xml:space="preserve">
          дегi мемле. </w:t>
      </w:r>
      <w:r>
        <w:br/>
      </w:r>
      <w:r>
        <w:rPr>
          <w:rFonts w:ascii="Times New Roman"/>
          <w:b w:val="false"/>
          <w:i w:val="false"/>
          <w:color w:val="000000"/>
          <w:sz w:val="28"/>
        </w:rPr>
        <w:t xml:space="preserve">
          кеттiк қыз. </w:t>
      </w:r>
      <w:r>
        <w:br/>
      </w:r>
      <w:r>
        <w:rPr>
          <w:rFonts w:ascii="Times New Roman"/>
          <w:b w:val="false"/>
          <w:i w:val="false"/>
          <w:color w:val="000000"/>
          <w:sz w:val="28"/>
        </w:rPr>
        <w:t xml:space="preserve">
          метшiлердiң, </w:t>
      </w:r>
      <w:r>
        <w:br/>
      </w:r>
      <w:r>
        <w:rPr>
          <w:rFonts w:ascii="Times New Roman"/>
          <w:b w:val="false"/>
          <w:i w:val="false"/>
          <w:color w:val="000000"/>
          <w:sz w:val="28"/>
        </w:rPr>
        <w:t xml:space="preserve">
          жекелеген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бiлiктiлiгiн </w:t>
      </w:r>
      <w:r>
        <w:br/>
      </w:r>
      <w:r>
        <w:rPr>
          <w:rFonts w:ascii="Times New Roman"/>
          <w:b w:val="false"/>
          <w:i w:val="false"/>
          <w:color w:val="000000"/>
          <w:sz w:val="28"/>
        </w:rPr>
        <w:t xml:space="preserve">
          арттырудың </w:t>
      </w:r>
      <w:r>
        <w:br/>
      </w:r>
      <w:r>
        <w:rPr>
          <w:rFonts w:ascii="Times New Roman"/>
          <w:b w:val="false"/>
          <w:i w:val="false"/>
          <w:color w:val="000000"/>
          <w:sz w:val="28"/>
        </w:rPr>
        <w:t xml:space="preserve">
          тұрақты жұмыс </w:t>
      </w:r>
      <w:r>
        <w:br/>
      </w:r>
      <w:r>
        <w:rPr>
          <w:rFonts w:ascii="Times New Roman"/>
          <w:b w:val="false"/>
          <w:i w:val="false"/>
          <w:color w:val="000000"/>
          <w:sz w:val="28"/>
        </w:rPr>
        <w:t xml:space="preserve">
          iстейтiн </w:t>
      </w:r>
      <w:r>
        <w:br/>
      </w:r>
      <w:r>
        <w:rPr>
          <w:rFonts w:ascii="Times New Roman"/>
          <w:b w:val="false"/>
          <w:i w:val="false"/>
          <w:color w:val="000000"/>
          <w:sz w:val="28"/>
        </w:rPr>
        <w:t xml:space="preserve">
          курстарын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5.1.3. Денсаулық сақтауды дамыту </w:t>
      </w:r>
    </w:p>
    <w:p>
      <w:pPr>
        <w:spacing w:after="0"/>
        <w:ind w:left="0"/>
        <w:jc w:val="both"/>
      </w:pPr>
      <w:r>
        <w:rPr>
          <w:rFonts w:ascii="Times New Roman"/>
          <w:b w:val="false"/>
          <w:i w:val="false"/>
          <w:color w:val="000000"/>
          <w:sz w:val="28"/>
        </w:rPr>
        <w:t xml:space="preserve">5.1.3.1. Отандық ғылыми Қазақстан  ДМ, БҒМ  2004 </w:t>
      </w:r>
      <w:r>
        <w:br/>
      </w:r>
      <w:r>
        <w:rPr>
          <w:rFonts w:ascii="Times New Roman"/>
          <w:b w:val="false"/>
          <w:i w:val="false"/>
          <w:color w:val="000000"/>
          <w:sz w:val="28"/>
        </w:rPr>
        <w:t xml:space="preserve">
         әзiрлемелер    Республи.           жылғы </w:t>
      </w:r>
      <w:r>
        <w:br/>
      </w:r>
      <w:r>
        <w:rPr>
          <w:rFonts w:ascii="Times New Roman"/>
          <w:b w:val="false"/>
          <w:i w:val="false"/>
          <w:color w:val="000000"/>
          <w:sz w:val="28"/>
        </w:rPr>
        <w:t xml:space="preserve">
         негiзiнде      касының             І </w:t>
      </w:r>
      <w:r>
        <w:br/>
      </w:r>
      <w:r>
        <w:rPr>
          <w:rFonts w:ascii="Times New Roman"/>
          <w:b w:val="false"/>
          <w:i w:val="false"/>
          <w:color w:val="000000"/>
          <w:sz w:val="28"/>
        </w:rPr>
        <w:t xml:space="preserve">
         дәрiлiк        Үкіметіне           тоқсан </w:t>
      </w:r>
      <w:r>
        <w:br/>
      </w:r>
      <w:r>
        <w:rPr>
          <w:rFonts w:ascii="Times New Roman"/>
          <w:b w:val="false"/>
          <w:i w:val="false"/>
          <w:color w:val="000000"/>
          <w:sz w:val="28"/>
        </w:rPr>
        <w:t xml:space="preserve">
         заттарды       ұсыныс </w:t>
      </w:r>
      <w:r>
        <w:br/>
      </w:r>
      <w:r>
        <w:rPr>
          <w:rFonts w:ascii="Times New Roman"/>
          <w:b w:val="false"/>
          <w:i w:val="false"/>
          <w:color w:val="000000"/>
          <w:sz w:val="28"/>
        </w:rPr>
        <w:t xml:space="preserve">
         өндiрудi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басымдығын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5.1.3.2. Денсаулық      Қазақстан  ДМ, БҒМ  2004 </w:t>
      </w:r>
      <w:r>
        <w:br/>
      </w:r>
      <w:r>
        <w:rPr>
          <w:rFonts w:ascii="Times New Roman"/>
          <w:b w:val="false"/>
          <w:i w:val="false"/>
          <w:color w:val="000000"/>
          <w:sz w:val="28"/>
        </w:rPr>
        <w:t xml:space="preserve">
         сақтау         Республи.           жылғы </w:t>
      </w:r>
      <w:r>
        <w:br/>
      </w:r>
      <w:r>
        <w:rPr>
          <w:rFonts w:ascii="Times New Roman"/>
          <w:b w:val="false"/>
          <w:i w:val="false"/>
          <w:color w:val="000000"/>
          <w:sz w:val="28"/>
        </w:rPr>
        <w:t xml:space="preserve">
         саласындағы    касының             ІІ </w:t>
      </w:r>
      <w:r>
        <w:br/>
      </w:r>
      <w:r>
        <w:rPr>
          <w:rFonts w:ascii="Times New Roman"/>
          <w:b w:val="false"/>
          <w:i w:val="false"/>
          <w:color w:val="000000"/>
          <w:sz w:val="28"/>
        </w:rPr>
        <w:t xml:space="preserve">
         ғылыми         Үкіметіне           тоқсан </w:t>
      </w:r>
      <w:r>
        <w:br/>
      </w:r>
      <w:r>
        <w:rPr>
          <w:rFonts w:ascii="Times New Roman"/>
          <w:b w:val="false"/>
          <w:i w:val="false"/>
          <w:color w:val="000000"/>
          <w:sz w:val="28"/>
        </w:rPr>
        <w:t xml:space="preserve">
         әлеуеттi       ұсыныс </w:t>
      </w:r>
      <w:r>
        <w:br/>
      </w:r>
      <w:r>
        <w:rPr>
          <w:rFonts w:ascii="Times New Roman"/>
          <w:b w:val="false"/>
          <w:i w:val="false"/>
          <w:color w:val="000000"/>
          <w:sz w:val="28"/>
        </w:rPr>
        <w:t xml:space="preserve">
         бағалауды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5.1.3.3. Денсаулық      Қазақстан  ДМ, БҒМ  2005 </w:t>
      </w:r>
      <w:r>
        <w:br/>
      </w:r>
      <w:r>
        <w:rPr>
          <w:rFonts w:ascii="Times New Roman"/>
          <w:b w:val="false"/>
          <w:i w:val="false"/>
          <w:color w:val="000000"/>
          <w:sz w:val="28"/>
        </w:rPr>
        <w:t xml:space="preserve">
         сақтау         Республи.           жылғы </w:t>
      </w:r>
      <w:r>
        <w:br/>
      </w:r>
      <w:r>
        <w:rPr>
          <w:rFonts w:ascii="Times New Roman"/>
          <w:b w:val="false"/>
          <w:i w:val="false"/>
          <w:color w:val="000000"/>
          <w:sz w:val="28"/>
        </w:rPr>
        <w:t xml:space="preserve">
         саласындағы    касының             ІІІ </w:t>
      </w:r>
      <w:r>
        <w:br/>
      </w:r>
      <w:r>
        <w:rPr>
          <w:rFonts w:ascii="Times New Roman"/>
          <w:b w:val="false"/>
          <w:i w:val="false"/>
          <w:color w:val="000000"/>
          <w:sz w:val="28"/>
        </w:rPr>
        <w:t xml:space="preserve">
         2006-2008      Үкіметі             тоқсан </w:t>
      </w:r>
      <w:r>
        <w:br/>
      </w:r>
      <w:r>
        <w:rPr>
          <w:rFonts w:ascii="Times New Roman"/>
          <w:b w:val="false"/>
          <w:i w:val="false"/>
          <w:color w:val="000000"/>
          <w:sz w:val="28"/>
        </w:rPr>
        <w:t xml:space="preserve">
         жылдарға       қаулысының </w:t>
      </w:r>
      <w:r>
        <w:br/>
      </w:r>
      <w:r>
        <w:rPr>
          <w:rFonts w:ascii="Times New Roman"/>
          <w:b w:val="false"/>
          <w:i w:val="false"/>
          <w:color w:val="000000"/>
          <w:sz w:val="28"/>
        </w:rPr>
        <w:t xml:space="preserve">
         арналған       жобасы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5.2. Капитал </w:t>
      </w:r>
    </w:p>
    <w:p>
      <w:pPr>
        <w:spacing w:after="0"/>
        <w:ind w:left="0"/>
        <w:jc w:val="both"/>
      </w:pPr>
      <w:r>
        <w:rPr>
          <w:rFonts w:ascii="Times New Roman"/>
          <w:b/>
          <w:i w:val="false"/>
          <w:color w:val="000000"/>
          <w:sz w:val="28"/>
        </w:rPr>
        <w:t xml:space="preserve">               5.2.1. Қаржы рыногының дамуы </w:t>
      </w:r>
    </w:p>
    <w:p>
      <w:pPr>
        <w:spacing w:after="0"/>
        <w:ind w:left="0"/>
        <w:jc w:val="both"/>
      </w:pPr>
      <w:r>
        <w:rPr>
          <w:rFonts w:ascii="Times New Roman"/>
          <w:b w:val="false"/>
          <w:i w:val="false"/>
          <w:color w:val="000000"/>
          <w:sz w:val="28"/>
        </w:rPr>
        <w:t xml:space="preserve">5.2.1.1. 2005 жылға     Қазақстан  Ұлттық    жыл </w:t>
      </w:r>
      <w:r>
        <w:br/>
      </w:r>
      <w:r>
        <w:rPr>
          <w:rFonts w:ascii="Times New Roman"/>
          <w:b w:val="false"/>
          <w:i w:val="false"/>
          <w:color w:val="000000"/>
          <w:sz w:val="28"/>
        </w:rPr>
        <w:t xml:space="preserve">
         жылдық 3-5%-ке Республи.  Банк      сайын, </w:t>
      </w:r>
      <w:r>
        <w:br/>
      </w:r>
      <w:r>
        <w:rPr>
          <w:rFonts w:ascii="Times New Roman"/>
          <w:b w:val="false"/>
          <w:i w:val="false"/>
          <w:color w:val="000000"/>
          <w:sz w:val="28"/>
        </w:rPr>
        <w:t xml:space="preserve">
         дейiн          касының    (келісім  IV </w:t>
      </w:r>
      <w:r>
        <w:br/>
      </w:r>
      <w:r>
        <w:rPr>
          <w:rFonts w:ascii="Times New Roman"/>
          <w:b w:val="false"/>
          <w:i w:val="false"/>
          <w:color w:val="000000"/>
          <w:sz w:val="28"/>
        </w:rPr>
        <w:t xml:space="preserve">
         инфляцияның    Үкіметіне  бойынша), тоқсан </w:t>
      </w:r>
      <w:r>
        <w:br/>
      </w:r>
      <w:r>
        <w:rPr>
          <w:rFonts w:ascii="Times New Roman"/>
          <w:b w:val="false"/>
          <w:i w:val="false"/>
          <w:color w:val="000000"/>
          <w:sz w:val="28"/>
        </w:rPr>
        <w:t xml:space="preserve">
         орташа жылдық  ақпарат    ЭБЖМ </w:t>
      </w:r>
      <w:r>
        <w:br/>
      </w:r>
      <w:r>
        <w:rPr>
          <w:rFonts w:ascii="Times New Roman"/>
          <w:b w:val="false"/>
          <w:i w:val="false"/>
          <w:color w:val="000000"/>
          <w:sz w:val="28"/>
        </w:rPr>
        <w:t xml:space="preserve">
         деңгейiн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5.2.1.2. Екiншi дең-    Қазақстан  Ұлттық    жыл </w:t>
      </w:r>
      <w:r>
        <w:br/>
      </w:r>
      <w:r>
        <w:rPr>
          <w:rFonts w:ascii="Times New Roman"/>
          <w:b w:val="false"/>
          <w:i w:val="false"/>
          <w:color w:val="000000"/>
          <w:sz w:val="28"/>
        </w:rPr>
        <w:t xml:space="preserve">
         гейлi банк-    Республи.  Банк      сайын, </w:t>
      </w:r>
      <w:r>
        <w:br/>
      </w:r>
      <w:r>
        <w:rPr>
          <w:rFonts w:ascii="Times New Roman"/>
          <w:b w:val="false"/>
          <w:i w:val="false"/>
          <w:color w:val="000000"/>
          <w:sz w:val="28"/>
        </w:rPr>
        <w:t xml:space="preserve">
         терде кредит   касының    (келісім  І </w:t>
      </w:r>
      <w:r>
        <w:br/>
      </w:r>
      <w:r>
        <w:rPr>
          <w:rFonts w:ascii="Times New Roman"/>
          <w:b w:val="false"/>
          <w:i w:val="false"/>
          <w:color w:val="000000"/>
          <w:sz w:val="28"/>
        </w:rPr>
        <w:t xml:space="preserve">
         беру ставкасын Үкіметіне  бойынша),  тоқсан </w:t>
      </w:r>
      <w:r>
        <w:br/>
      </w:r>
      <w:r>
        <w:rPr>
          <w:rFonts w:ascii="Times New Roman"/>
          <w:b w:val="false"/>
          <w:i w:val="false"/>
          <w:color w:val="000000"/>
          <w:sz w:val="28"/>
        </w:rPr>
        <w:t xml:space="preserve">
         төмендету      ақпарат    ҚҚА (келi-  </w:t>
      </w:r>
      <w:r>
        <w:br/>
      </w:r>
      <w:r>
        <w:rPr>
          <w:rFonts w:ascii="Times New Roman"/>
          <w:b w:val="false"/>
          <w:i w:val="false"/>
          <w:color w:val="000000"/>
          <w:sz w:val="28"/>
        </w:rPr>
        <w:t xml:space="preserve">
         үшiн жағдай-              сiм бойынша) </w:t>
      </w:r>
      <w:r>
        <w:br/>
      </w:r>
      <w:r>
        <w:rPr>
          <w:rFonts w:ascii="Times New Roman"/>
          <w:b w:val="false"/>
          <w:i w:val="false"/>
          <w:color w:val="000000"/>
          <w:sz w:val="28"/>
        </w:rPr>
        <w:t xml:space="preserve">
         лар жасауға </w:t>
      </w:r>
      <w:r>
        <w:br/>
      </w:r>
      <w:r>
        <w:rPr>
          <w:rFonts w:ascii="Times New Roman"/>
          <w:b w:val="false"/>
          <w:i w:val="false"/>
          <w:color w:val="000000"/>
          <w:sz w:val="28"/>
        </w:rPr>
        <w:t xml:space="preserve">
         жәрдемдесу </w:t>
      </w:r>
    </w:p>
    <w:p>
      <w:pPr>
        <w:spacing w:after="0"/>
        <w:ind w:left="0"/>
        <w:jc w:val="both"/>
      </w:pPr>
      <w:r>
        <w:rPr>
          <w:rFonts w:ascii="Times New Roman"/>
          <w:b w:val="false"/>
          <w:i w:val="false"/>
          <w:color w:val="000000"/>
          <w:sz w:val="28"/>
        </w:rPr>
        <w:t xml:space="preserve">5.2.1.3. Ақша-несие     Қазақстан  Ұлттық    2005 </w:t>
      </w:r>
      <w:r>
        <w:br/>
      </w:r>
      <w:r>
        <w:rPr>
          <w:rFonts w:ascii="Times New Roman"/>
          <w:b w:val="false"/>
          <w:i w:val="false"/>
          <w:color w:val="000000"/>
          <w:sz w:val="28"/>
        </w:rPr>
        <w:t xml:space="preserve">
         саясатын       Республи.  Банк      жылдан </w:t>
      </w:r>
      <w:r>
        <w:br/>
      </w:r>
      <w:r>
        <w:rPr>
          <w:rFonts w:ascii="Times New Roman"/>
          <w:b w:val="false"/>
          <w:i w:val="false"/>
          <w:color w:val="000000"/>
          <w:sz w:val="28"/>
        </w:rPr>
        <w:t xml:space="preserve">
         инфляциялық    касының    (келісім  бастап </w:t>
      </w:r>
      <w:r>
        <w:br/>
      </w:r>
      <w:r>
        <w:rPr>
          <w:rFonts w:ascii="Times New Roman"/>
          <w:b w:val="false"/>
          <w:i w:val="false"/>
          <w:color w:val="000000"/>
          <w:sz w:val="28"/>
        </w:rPr>
        <w:t xml:space="preserve">
         таргеттеуге    Үкіметіне  бойынша)  жыл </w:t>
      </w:r>
      <w:r>
        <w:br/>
      </w:r>
      <w:r>
        <w:rPr>
          <w:rFonts w:ascii="Times New Roman"/>
          <w:b w:val="false"/>
          <w:i w:val="false"/>
          <w:color w:val="000000"/>
          <w:sz w:val="28"/>
        </w:rPr>
        <w:t xml:space="preserve">
         көшуге         ақпарат              сайын, </w:t>
      </w:r>
      <w:r>
        <w:br/>
      </w:r>
      <w:r>
        <w:rPr>
          <w:rFonts w:ascii="Times New Roman"/>
          <w:b w:val="false"/>
          <w:i w:val="false"/>
          <w:color w:val="000000"/>
          <w:sz w:val="28"/>
        </w:rPr>
        <w:t xml:space="preserve">
         дайындықты                          IV </w:t>
      </w:r>
      <w:r>
        <w:br/>
      </w:r>
      <w:r>
        <w:rPr>
          <w:rFonts w:ascii="Times New Roman"/>
          <w:b w:val="false"/>
          <w:i w:val="false"/>
          <w:color w:val="000000"/>
          <w:sz w:val="28"/>
        </w:rPr>
        <w:t xml:space="preserve">
         жүзеге асыру                        тоқсан </w:t>
      </w:r>
    </w:p>
    <w:p>
      <w:pPr>
        <w:spacing w:after="0"/>
        <w:ind w:left="0"/>
        <w:jc w:val="both"/>
      </w:pPr>
      <w:r>
        <w:rPr>
          <w:rFonts w:ascii="Times New Roman"/>
          <w:b w:val="false"/>
          <w:i w:val="false"/>
          <w:color w:val="000000"/>
          <w:sz w:val="28"/>
        </w:rPr>
        <w:t xml:space="preserve">5.2.1.4. Микропроцес.   Қазақстан  Ұлттық    2005 </w:t>
      </w:r>
      <w:r>
        <w:br/>
      </w:r>
      <w:r>
        <w:rPr>
          <w:rFonts w:ascii="Times New Roman"/>
          <w:b w:val="false"/>
          <w:i w:val="false"/>
          <w:color w:val="000000"/>
          <w:sz w:val="28"/>
        </w:rPr>
        <w:t xml:space="preserve">
         сорлық кар.    Республи.  Банк      жылғы </w:t>
      </w:r>
      <w:r>
        <w:br/>
      </w:r>
      <w:r>
        <w:rPr>
          <w:rFonts w:ascii="Times New Roman"/>
          <w:b w:val="false"/>
          <w:i w:val="false"/>
          <w:color w:val="000000"/>
          <w:sz w:val="28"/>
        </w:rPr>
        <w:t xml:space="preserve">
         точкалар       касының    (келісім  ІІ </w:t>
      </w:r>
      <w:r>
        <w:br/>
      </w:r>
      <w:r>
        <w:rPr>
          <w:rFonts w:ascii="Times New Roman"/>
          <w:b w:val="false"/>
          <w:i w:val="false"/>
          <w:color w:val="000000"/>
          <w:sz w:val="28"/>
        </w:rPr>
        <w:t xml:space="preserve">
         негiзiнде      Үкіметіне  бойынша)  тоқсан </w:t>
      </w:r>
      <w:r>
        <w:br/>
      </w:r>
      <w:r>
        <w:rPr>
          <w:rFonts w:ascii="Times New Roman"/>
          <w:b w:val="false"/>
          <w:i w:val="false"/>
          <w:color w:val="000000"/>
          <w:sz w:val="28"/>
        </w:rPr>
        <w:t xml:space="preserve">
         төлем карточ.  ақпарат </w:t>
      </w:r>
      <w:r>
        <w:br/>
      </w:r>
      <w:r>
        <w:rPr>
          <w:rFonts w:ascii="Times New Roman"/>
          <w:b w:val="false"/>
          <w:i w:val="false"/>
          <w:color w:val="000000"/>
          <w:sz w:val="28"/>
        </w:rPr>
        <w:t xml:space="preserve">
         каларының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банкаралық </w:t>
      </w:r>
      <w:r>
        <w:br/>
      </w:r>
      <w:r>
        <w:rPr>
          <w:rFonts w:ascii="Times New Roman"/>
          <w:b w:val="false"/>
          <w:i w:val="false"/>
          <w:color w:val="000000"/>
          <w:sz w:val="28"/>
        </w:rPr>
        <w:t xml:space="preserve">
         жүйесiн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5.2.1.5. Валюталық      Норматив.  Ұлттық    2003- </w:t>
      </w:r>
      <w:r>
        <w:br/>
      </w:r>
      <w:r>
        <w:rPr>
          <w:rFonts w:ascii="Times New Roman"/>
          <w:b w:val="false"/>
          <w:i w:val="false"/>
          <w:color w:val="000000"/>
          <w:sz w:val="28"/>
        </w:rPr>
        <w:t xml:space="preserve">
         режимдi одан   тік құ.    Банк      2005 </w:t>
      </w:r>
      <w:r>
        <w:br/>
      </w:r>
      <w:r>
        <w:rPr>
          <w:rFonts w:ascii="Times New Roman"/>
          <w:b w:val="false"/>
          <w:i w:val="false"/>
          <w:color w:val="000000"/>
          <w:sz w:val="28"/>
        </w:rPr>
        <w:t xml:space="preserve">
         әрi ырықтан.   қықтық     (келісім  жылдар </w:t>
      </w:r>
      <w:r>
        <w:br/>
      </w:r>
      <w:r>
        <w:rPr>
          <w:rFonts w:ascii="Times New Roman"/>
          <w:b w:val="false"/>
          <w:i w:val="false"/>
          <w:color w:val="000000"/>
          <w:sz w:val="28"/>
        </w:rPr>
        <w:t xml:space="preserve">
         дыру бойынша   кесімдер.  бойынша) </w:t>
      </w:r>
      <w:r>
        <w:br/>
      </w:r>
      <w:r>
        <w:rPr>
          <w:rFonts w:ascii="Times New Roman"/>
          <w:b w:val="false"/>
          <w:i w:val="false"/>
          <w:color w:val="000000"/>
          <w:sz w:val="28"/>
        </w:rPr>
        <w:t xml:space="preserve">
         шаралар        дің жо. </w:t>
      </w:r>
      <w:r>
        <w:br/>
      </w:r>
      <w:r>
        <w:rPr>
          <w:rFonts w:ascii="Times New Roman"/>
          <w:b w:val="false"/>
          <w:i w:val="false"/>
          <w:color w:val="000000"/>
          <w:sz w:val="28"/>
        </w:rPr>
        <w:t xml:space="preserve">
         әзiрлеу        балары </w:t>
      </w:r>
    </w:p>
    <w:p>
      <w:pPr>
        <w:spacing w:after="0"/>
        <w:ind w:left="0"/>
        <w:jc w:val="both"/>
      </w:pPr>
      <w:r>
        <w:rPr>
          <w:rFonts w:ascii="Times New Roman"/>
          <w:b w:val="false"/>
          <w:i w:val="false"/>
          <w:color w:val="000000"/>
          <w:sz w:val="28"/>
        </w:rPr>
        <w:t xml:space="preserve">                        Қазақстан            жыл </w:t>
      </w:r>
      <w:r>
        <w:br/>
      </w:r>
      <w:r>
        <w:rPr>
          <w:rFonts w:ascii="Times New Roman"/>
          <w:b w:val="false"/>
          <w:i w:val="false"/>
          <w:color w:val="000000"/>
          <w:sz w:val="28"/>
        </w:rPr>
        <w:t xml:space="preserve">
                        Республи.            сайын, </w:t>
      </w:r>
      <w:r>
        <w:br/>
      </w:r>
      <w:r>
        <w:rPr>
          <w:rFonts w:ascii="Times New Roman"/>
          <w:b w:val="false"/>
          <w:i w:val="false"/>
          <w:color w:val="000000"/>
          <w:sz w:val="28"/>
        </w:rPr>
        <w:t xml:space="preserve">
                        касының              IV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5.2.1.6. Нақты сектор   Қазақстан  Ұлттық    жыл </w:t>
      </w:r>
      <w:r>
        <w:br/>
      </w:r>
      <w:r>
        <w:rPr>
          <w:rFonts w:ascii="Times New Roman"/>
          <w:b w:val="false"/>
          <w:i w:val="false"/>
          <w:color w:val="000000"/>
          <w:sz w:val="28"/>
        </w:rPr>
        <w:t xml:space="preserve">
         кәсiпорындар.  Республи.  Банк      сайын, </w:t>
      </w:r>
      <w:r>
        <w:br/>
      </w:r>
      <w:r>
        <w:rPr>
          <w:rFonts w:ascii="Times New Roman"/>
          <w:b w:val="false"/>
          <w:i w:val="false"/>
          <w:color w:val="000000"/>
          <w:sz w:val="28"/>
        </w:rPr>
        <w:t xml:space="preserve">
         ының экономи.  касының    (келісім  І, ІІІ </w:t>
      </w:r>
      <w:r>
        <w:br/>
      </w:r>
      <w:r>
        <w:rPr>
          <w:rFonts w:ascii="Times New Roman"/>
          <w:b w:val="false"/>
          <w:i w:val="false"/>
          <w:color w:val="000000"/>
          <w:sz w:val="28"/>
        </w:rPr>
        <w:t xml:space="preserve">
         калық конъюн.  Үкіметіне  бойынша), тоқсан. </w:t>
      </w:r>
      <w:r>
        <w:br/>
      </w:r>
      <w:r>
        <w:rPr>
          <w:rFonts w:ascii="Times New Roman"/>
          <w:b w:val="false"/>
          <w:i w:val="false"/>
          <w:color w:val="000000"/>
          <w:sz w:val="28"/>
        </w:rPr>
        <w:t xml:space="preserve">
         ктурасының     ақпарат    ЭМРМ,     дар </w:t>
      </w:r>
      <w:r>
        <w:br/>
      </w:r>
      <w:r>
        <w:rPr>
          <w:rFonts w:ascii="Times New Roman"/>
          <w:b w:val="false"/>
          <w:i w:val="false"/>
          <w:color w:val="000000"/>
          <w:sz w:val="28"/>
        </w:rPr>
        <w:t xml:space="preserve">
         және қаржылық             ИСМ, ККМ </w:t>
      </w:r>
      <w:r>
        <w:br/>
      </w:r>
      <w:r>
        <w:rPr>
          <w:rFonts w:ascii="Times New Roman"/>
          <w:b w:val="false"/>
          <w:i w:val="false"/>
          <w:color w:val="000000"/>
          <w:sz w:val="28"/>
        </w:rPr>
        <w:t xml:space="preserve">
         жай-күйiнiң </w:t>
      </w:r>
      <w:r>
        <w:br/>
      </w:r>
      <w:r>
        <w:rPr>
          <w:rFonts w:ascii="Times New Roman"/>
          <w:b w:val="false"/>
          <w:i w:val="false"/>
          <w:color w:val="000000"/>
          <w:sz w:val="28"/>
        </w:rPr>
        <w:t xml:space="preserve">
         мониторингiн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5.2.1.7. Қазiргi        Қазақстан  ҚҚА       жыл </w:t>
      </w:r>
      <w:r>
        <w:br/>
      </w:r>
      <w:r>
        <w:rPr>
          <w:rFonts w:ascii="Times New Roman"/>
          <w:b w:val="false"/>
          <w:i w:val="false"/>
          <w:color w:val="000000"/>
          <w:sz w:val="28"/>
        </w:rPr>
        <w:t xml:space="preserve">
         заманғы ұлттық Республи.  (келісім  сайын, </w:t>
      </w:r>
      <w:r>
        <w:br/>
      </w:r>
      <w:r>
        <w:rPr>
          <w:rFonts w:ascii="Times New Roman"/>
          <w:b w:val="false"/>
          <w:i w:val="false"/>
          <w:color w:val="000000"/>
          <w:sz w:val="28"/>
        </w:rPr>
        <w:t xml:space="preserve">
         сақтандыру     касының    бойынша),  І </w:t>
      </w:r>
      <w:r>
        <w:br/>
      </w:r>
      <w:r>
        <w:rPr>
          <w:rFonts w:ascii="Times New Roman"/>
          <w:b w:val="false"/>
          <w:i w:val="false"/>
          <w:color w:val="000000"/>
          <w:sz w:val="28"/>
        </w:rPr>
        <w:t xml:space="preserve">
         индустриясының Үкіметіне  Ұлттық   тоқсан </w:t>
      </w:r>
      <w:r>
        <w:br/>
      </w:r>
      <w:r>
        <w:rPr>
          <w:rFonts w:ascii="Times New Roman"/>
          <w:b w:val="false"/>
          <w:i w:val="false"/>
          <w:color w:val="000000"/>
          <w:sz w:val="28"/>
        </w:rPr>
        <w:t xml:space="preserve">
         қалыптасуына   ақпарат    банк </w:t>
      </w:r>
      <w:r>
        <w:br/>
      </w:r>
      <w:r>
        <w:rPr>
          <w:rFonts w:ascii="Times New Roman"/>
          <w:b w:val="false"/>
          <w:i w:val="false"/>
          <w:color w:val="000000"/>
          <w:sz w:val="28"/>
        </w:rPr>
        <w:t xml:space="preserve">
         жәрдемдесу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5.2.1.8. Сақтандыру     Норматив.  ҚҚА       жыл </w:t>
      </w:r>
      <w:r>
        <w:br/>
      </w:r>
      <w:r>
        <w:rPr>
          <w:rFonts w:ascii="Times New Roman"/>
          <w:b w:val="false"/>
          <w:i w:val="false"/>
          <w:color w:val="000000"/>
          <w:sz w:val="28"/>
        </w:rPr>
        <w:t xml:space="preserve">
         рыногының      тік құқық. (келісім  сайын, </w:t>
      </w:r>
      <w:r>
        <w:br/>
      </w:r>
      <w:r>
        <w:rPr>
          <w:rFonts w:ascii="Times New Roman"/>
          <w:b w:val="false"/>
          <w:i w:val="false"/>
          <w:color w:val="000000"/>
          <w:sz w:val="28"/>
        </w:rPr>
        <w:t xml:space="preserve">
         инфрақұрылымын тық кесім. бойынша),   І </w:t>
      </w:r>
      <w:r>
        <w:br/>
      </w:r>
      <w:r>
        <w:rPr>
          <w:rFonts w:ascii="Times New Roman"/>
          <w:b w:val="false"/>
          <w:i w:val="false"/>
          <w:color w:val="000000"/>
          <w:sz w:val="28"/>
        </w:rPr>
        <w:t xml:space="preserve">
         дамыту және    дердің     Ұлттық    тоқсан </w:t>
      </w:r>
      <w:r>
        <w:br/>
      </w:r>
      <w:r>
        <w:rPr>
          <w:rFonts w:ascii="Times New Roman"/>
          <w:b w:val="false"/>
          <w:i w:val="false"/>
          <w:color w:val="000000"/>
          <w:sz w:val="28"/>
        </w:rPr>
        <w:t xml:space="preserve">
         оның кәсiптiк  жобалары   банк </w:t>
      </w:r>
      <w:r>
        <w:br/>
      </w:r>
      <w:r>
        <w:rPr>
          <w:rFonts w:ascii="Times New Roman"/>
          <w:b w:val="false"/>
          <w:i w:val="false"/>
          <w:color w:val="000000"/>
          <w:sz w:val="28"/>
        </w:rPr>
        <w:t xml:space="preserve">
         қатысушылар.              (келiсiм </w:t>
      </w:r>
      <w:r>
        <w:br/>
      </w:r>
      <w:r>
        <w:rPr>
          <w:rFonts w:ascii="Times New Roman"/>
          <w:b w:val="false"/>
          <w:i w:val="false"/>
          <w:color w:val="000000"/>
          <w:sz w:val="28"/>
        </w:rPr>
        <w:t xml:space="preserve">
         ының қызметiн             бойынша)  </w:t>
      </w:r>
      <w:r>
        <w:br/>
      </w:r>
      <w:r>
        <w:rPr>
          <w:rFonts w:ascii="Times New Roman"/>
          <w:b w:val="false"/>
          <w:i w:val="false"/>
          <w:color w:val="000000"/>
          <w:sz w:val="28"/>
        </w:rPr>
        <w:t xml:space="preserve">
         жандандыру </w:t>
      </w:r>
    </w:p>
    <w:p>
      <w:pPr>
        <w:spacing w:after="0"/>
        <w:ind w:left="0"/>
        <w:jc w:val="both"/>
      </w:pPr>
      <w:r>
        <w:rPr>
          <w:rFonts w:ascii="Times New Roman"/>
          <w:b w:val="false"/>
          <w:i w:val="false"/>
          <w:color w:val="000000"/>
          <w:sz w:val="28"/>
        </w:rPr>
        <w:t xml:space="preserve">5.2.1.9. Қазақстандық   Қазақстан  ҚарМ,     2004 </w:t>
      </w:r>
      <w:r>
        <w:br/>
      </w:r>
      <w:r>
        <w:rPr>
          <w:rFonts w:ascii="Times New Roman"/>
          <w:b w:val="false"/>
          <w:i w:val="false"/>
          <w:color w:val="000000"/>
          <w:sz w:val="28"/>
        </w:rPr>
        <w:t xml:space="preserve">
         эмитенттердiң  Республи.  Ұлттық    жылғы </w:t>
      </w:r>
      <w:r>
        <w:br/>
      </w:r>
      <w:r>
        <w:rPr>
          <w:rFonts w:ascii="Times New Roman"/>
          <w:b w:val="false"/>
          <w:i w:val="false"/>
          <w:color w:val="000000"/>
          <w:sz w:val="28"/>
        </w:rPr>
        <w:t xml:space="preserve">
         құнды қағаз.   касының    Банк      І </w:t>
      </w:r>
      <w:r>
        <w:br/>
      </w:r>
      <w:r>
        <w:rPr>
          <w:rFonts w:ascii="Times New Roman"/>
          <w:b w:val="false"/>
          <w:i w:val="false"/>
          <w:color w:val="000000"/>
          <w:sz w:val="28"/>
        </w:rPr>
        <w:t xml:space="preserve">
         дарының инвес. Үкіметіне  (келісім  тоқсан </w:t>
      </w:r>
      <w:r>
        <w:br/>
      </w:r>
      <w:r>
        <w:rPr>
          <w:rFonts w:ascii="Times New Roman"/>
          <w:b w:val="false"/>
          <w:i w:val="false"/>
          <w:color w:val="000000"/>
          <w:sz w:val="28"/>
        </w:rPr>
        <w:t xml:space="preserve">
         тициялық тар.  ақпарат    бойынша) </w:t>
      </w:r>
      <w:r>
        <w:br/>
      </w:r>
      <w:r>
        <w:rPr>
          <w:rFonts w:ascii="Times New Roman"/>
          <w:b w:val="false"/>
          <w:i w:val="false"/>
          <w:color w:val="000000"/>
          <w:sz w:val="28"/>
        </w:rPr>
        <w:t xml:space="preserve">
         тымдылықтарын </w:t>
      </w:r>
      <w:r>
        <w:br/>
      </w:r>
      <w:r>
        <w:rPr>
          <w:rFonts w:ascii="Times New Roman"/>
          <w:b w:val="false"/>
          <w:i w:val="false"/>
          <w:color w:val="000000"/>
          <w:sz w:val="28"/>
        </w:rPr>
        <w:t xml:space="preserve">
         жоғарылату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5.2.1.10. Акцияларының  Қазақстан  ҚарМ,     2005 </w:t>
      </w:r>
      <w:r>
        <w:br/>
      </w:r>
      <w:r>
        <w:rPr>
          <w:rFonts w:ascii="Times New Roman"/>
          <w:b w:val="false"/>
          <w:i w:val="false"/>
          <w:color w:val="000000"/>
          <w:sz w:val="28"/>
        </w:rPr>
        <w:t xml:space="preserve">
          бақылау       Республи.  орталық   жылғы </w:t>
      </w:r>
      <w:r>
        <w:br/>
      </w:r>
      <w:r>
        <w:rPr>
          <w:rFonts w:ascii="Times New Roman"/>
          <w:b w:val="false"/>
          <w:i w:val="false"/>
          <w:color w:val="000000"/>
          <w:sz w:val="28"/>
        </w:rPr>
        <w:t xml:space="preserve">
          пакеттерi     касының    және      І </w:t>
      </w:r>
      <w:r>
        <w:br/>
      </w:r>
      <w:r>
        <w:rPr>
          <w:rFonts w:ascii="Times New Roman"/>
          <w:b w:val="false"/>
          <w:i w:val="false"/>
          <w:color w:val="000000"/>
          <w:sz w:val="28"/>
        </w:rPr>
        <w:t xml:space="preserve">
          мемлекетке    Үкіметіне  жергі.    тоқсан </w:t>
      </w:r>
      <w:r>
        <w:br/>
      </w:r>
      <w:r>
        <w:rPr>
          <w:rFonts w:ascii="Times New Roman"/>
          <w:b w:val="false"/>
          <w:i w:val="false"/>
          <w:color w:val="000000"/>
          <w:sz w:val="28"/>
        </w:rPr>
        <w:t xml:space="preserve">
          және мемле.   ақпарат    лікті </w:t>
      </w:r>
      <w:r>
        <w:br/>
      </w:r>
      <w:r>
        <w:rPr>
          <w:rFonts w:ascii="Times New Roman"/>
          <w:b w:val="false"/>
          <w:i w:val="false"/>
          <w:color w:val="000000"/>
          <w:sz w:val="28"/>
        </w:rPr>
        <w:t xml:space="preserve">
          кеттiк кәсi.             атқарушы </w:t>
      </w:r>
      <w:r>
        <w:br/>
      </w:r>
      <w:r>
        <w:rPr>
          <w:rFonts w:ascii="Times New Roman"/>
          <w:b w:val="false"/>
          <w:i w:val="false"/>
          <w:color w:val="000000"/>
          <w:sz w:val="28"/>
        </w:rPr>
        <w:t xml:space="preserve">
          порындарға               органдар </w:t>
      </w:r>
      <w:r>
        <w:br/>
      </w:r>
      <w:r>
        <w:rPr>
          <w:rFonts w:ascii="Times New Roman"/>
          <w:b w:val="false"/>
          <w:i w:val="false"/>
          <w:color w:val="000000"/>
          <w:sz w:val="28"/>
        </w:rPr>
        <w:t xml:space="preserve">
          тиесiлi кәсi. </w:t>
      </w:r>
      <w:r>
        <w:br/>
      </w:r>
      <w:r>
        <w:rPr>
          <w:rFonts w:ascii="Times New Roman"/>
          <w:b w:val="false"/>
          <w:i w:val="false"/>
          <w:color w:val="000000"/>
          <w:sz w:val="28"/>
        </w:rPr>
        <w:t xml:space="preserve">
          порындардың,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акционерлiк </w:t>
      </w:r>
      <w:r>
        <w:br/>
      </w:r>
      <w:r>
        <w:rPr>
          <w:rFonts w:ascii="Times New Roman"/>
          <w:b w:val="false"/>
          <w:i w:val="false"/>
          <w:color w:val="000000"/>
          <w:sz w:val="28"/>
        </w:rPr>
        <w:t xml:space="preserve">
          қоғамдардың </w:t>
      </w:r>
      <w:r>
        <w:br/>
      </w:r>
      <w:r>
        <w:rPr>
          <w:rFonts w:ascii="Times New Roman"/>
          <w:b w:val="false"/>
          <w:i w:val="false"/>
          <w:color w:val="000000"/>
          <w:sz w:val="28"/>
        </w:rPr>
        <w:t xml:space="preserve">
          қаржылық </w:t>
      </w:r>
      <w:r>
        <w:br/>
      </w:r>
      <w:r>
        <w:rPr>
          <w:rFonts w:ascii="Times New Roman"/>
          <w:b w:val="false"/>
          <w:i w:val="false"/>
          <w:color w:val="000000"/>
          <w:sz w:val="28"/>
        </w:rPr>
        <w:t xml:space="preserve">
          есеп берудiң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стандартта. </w:t>
      </w:r>
      <w:r>
        <w:br/>
      </w:r>
      <w:r>
        <w:rPr>
          <w:rFonts w:ascii="Times New Roman"/>
          <w:b w:val="false"/>
          <w:i w:val="false"/>
          <w:color w:val="000000"/>
          <w:sz w:val="28"/>
        </w:rPr>
        <w:t xml:space="preserve">
          рына </w:t>
      </w:r>
      <w:r>
        <w:br/>
      </w:r>
      <w:r>
        <w:rPr>
          <w:rFonts w:ascii="Times New Roman"/>
          <w:b w:val="false"/>
          <w:i w:val="false"/>
          <w:color w:val="000000"/>
          <w:sz w:val="28"/>
        </w:rPr>
        <w:t xml:space="preserve">
          көшуiн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5.2.2. Фискалдық саясат </w:t>
      </w:r>
    </w:p>
    <w:p>
      <w:pPr>
        <w:spacing w:after="0"/>
        <w:ind w:left="0"/>
        <w:jc w:val="both"/>
      </w:pPr>
      <w:r>
        <w:rPr>
          <w:rFonts w:ascii="Times New Roman"/>
          <w:b w:val="false"/>
          <w:i w:val="false"/>
          <w:color w:val="000000"/>
          <w:sz w:val="28"/>
        </w:rPr>
        <w:t xml:space="preserve">5.2.2.1. Арнаулы эко.   Қазақстан  ЭБЖМ,     2003 </w:t>
      </w:r>
      <w:r>
        <w:br/>
      </w:r>
      <w:r>
        <w:rPr>
          <w:rFonts w:ascii="Times New Roman"/>
          <w:b w:val="false"/>
          <w:i w:val="false"/>
          <w:color w:val="000000"/>
          <w:sz w:val="28"/>
        </w:rPr>
        <w:t xml:space="preserve">
         номикалық      Республи.  ҚарМ,     жылғы </w:t>
      </w:r>
      <w:r>
        <w:br/>
      </w:r>
      <w:r>
        <w:rPr>
          <w:rFonts w:ascii="Times New Roman"/>
          <w:b w:val="false"/>
          <w:i w:val="false"/>
          <w:color w:val="000000"/>
          <w:sz w:val="28"/>
        </w:rPr>
        <w:t xml:space="preserve">
         аймақтар ау.   касы       ЭМРМ,     ІІІ </w:t>
      </w:r>
      <w:r>
        <w:br/>
      </w:r>
      <w:r>
        <w:rPr>
          <w:rFonts w:ascii="Times New Roman"/>
          <w:b w:val="false"/>
          <w:i w:val="false"/>
          <w:color w:val="000000"/>
          <w:sz w:val="28"/>
        </w:rPr>
        <w:t xml:space="preserve">
         мақтарында     Заңының    БҒМ, ИСМ  тоқсан </w:t>
      </w:r>
      <w:r>
        <w:br/>
      </w:r>
      <w:r>
        <w:rPr>
          <w:rFonts w:ascii="Times New Roman"/>
          <w:b w:val="false"/>
          <w:i w:val="false"/>
          <w:color w:val="000000"/>
          <w:sz w:val="28"/>
        </w:rPr>
        <w:t xml:space="preserve">
         қызметiн       жобасы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асыратын </w:t>
      </w:r>
      <w:r>
        <w:br/>
      </w:r>
      <w:r>
        <w:rPr>
          <w:rFonts w:ascii="Times New Roman"/>
          <w:b w:val="false"/>
          <w:i w:val="false"/>
          <w:color w:val="000000"/>
          <w:sz w:val="28"/>
        </w:rPr>
        <w:t xml:space="preserve">
         ұйымдарды </w:t>
      </w:r>
      <w:r>
        <w:br/>
      </w:r>
      <w:r>
        <w:rPr>
          <w:rFonts w:ascii="Times New Roman"/>
          <w:b w:val="false"/>
          <w:i w:val="false"/>
          <w:color w:val="000000"/>
          <w:sz w:val="28"/>
        </w:rPr>
        <w:t xml:space="preserve">
         салықтық </w:t>
      </w:r>
      <w:r>
        <w:br/>
      </w:r>
      <w:r>
        <w:rPr>
          <w:rFonts w:ascii="Times New Roman"/>
          <w:b w:val="false"/>
          <w:i w:val="false"/>
          <w:color w:val="000000"/>
          <w:sz w:val="28"/>
        </w:rPr>
        <w:t xml:space="preserve">
         ынталандыру </w:t>
      </w:r>
    </w:p>
    <w:p>
      <w:pPr>
        <w:spacing w:after="0"/>
        <w:ind w:left="0"/>
        <w:jc w:val="both"/>
      </w:pPr>
      <w:r>
        <w:rPr>
          <w:rFonts w:ascii="Times New Roman"/>
          <w:b w:val="false"/>
          <w:i w:val="false"/>
          <w:color w:val="000000"/>
          <w:sz w:val="28"/>
        </w:rPr>
        <w:t xml:space="preserve">5.2.2.2. Салық          Қазақстан  ЭБЖМ,     2003 </w:t>
      </w:r>
      <w:r>
        <w:br/>
      </w:r>
      <w:r>
        <w:rPr>
          <w:rFonts w:ascii="Times New Roman"/>
          <w:b w:val="false"/>
          <w:i w:val="false"/>
          <w:color w:val="000000"/>
          <w:sz w:val="28"/>
        </w:rPr>
        <w:t xml:space="preserve">
         кодексінің     Республи.  ИСМ,      жылғы </w:t>
      </w:r>
      <w:r>
        <w:br/>
      </w:r>
      <w:r>
        <w:rPr>
          <w:rFonts w:ascii="Times New Roman"/>
          <w:b w:val="false"/>
          <w:i w:val="false"/>
          <w:color w:val="000000"/>
          <w:sz w:val="28"/>
        </w:rPr>
        <w:t xml:space="preserve">
         амортизациялық касы       ҚарМ      IV </w:t>
      </w:r>
      <w:r>
        <w:br/>
      </w:r>
      <w:r>
        <w:rPr>
          <w:rFonts w:ascii="Times New Roman"/>
          <w:b w:val="false"/>
          <w:i w:val="false"/>
          <w:color w:val="000000"/>
          <w:sz w:val="28"/>
        </w:rPr>
        <w:t xml:space="preserve">
         саясатты       Заңының              тоқсан </w:t>
      </w:r>
      <w:r>
        <w:br/>
      </w:r>
      <w:r>
        <w:rPr>
          <w:rFonts w:ascii="Times New Roman"/>
          <w:b w:val="false"/>
          <w:i w:val="false"/>
          <w:color w:val="000000"/>
          <w:sz w:val="28"/>
        </w:rPr>
        <w:t xml:space="preserve">
         жетілдіру      жобасы </w:t>
      </w:r>
      <w:r>
        <w:br/>
      </w:r>
      <w:r>
        <w:rPr>
          <w:rFonts w:ascii="Times New Roman"/>
          <w:b w:val="false"/>
          <w:i w:val="false"/>
          <w:color w:val="000000"/>
          <w:sz w:val="28"/>
        </w:rPr>
        <w:t xml:space="preserve">
         бөлiгіне </w:t>
      </w:r>
      <w:r>
        <w:br/>
      </w:r>
      <w:r>
        <w:rPr>
          <w:rFonts w:ascii="Times New Roman"/>
          <w:b w:val="false"/>
          <w:i w:val="false"/>
          <w:color w:val="000000"/>
          <w:sz w:val="28"/>
        </w:rPr>
        <w:t xml:space="preserve">
         өзгерістер </w:t>
      </w:r>
      <w:r>
        <w:br/>
      </w:r>
      <w:r>
        <w:rPr>
          <w:rFonts w:ascii="Times New Roman"/>
          <w:b w:val="false"/>
          <w:i w:val="false"/>
          <w:color w:val="000000"/>
          <w:sz w:val="28"/>
        </w:rPr>
        <w:t xml:space="preserve">
         мен ұсыныстар </w:t>
      </w:r>
      <w:r>
        <w:br/>
      </w:r>
      <w:r>
        <w:rPr>
          <w:rFonts w:ascii="Times New Roman"/>
          <w:b w:val="false"/>
          <w:i w:val="false"/>
          <w:color w:val="000000"/>
          <w:sz w:val="28"/>
        </w:rPr>
        <w:t xml:space="preserve">
         енгізу бойынша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5.2.2.3. Ғылыми және    Қазақстан  ЭБЖМ,     2004 </w:t>
      </w:r>
      <w:r>
        <w:br/>
      </w:r>
      <w:r>
        <w:rPr>
          <w:rFonts w:ascii="Times New Roman"/>
          <w:b w:val="false"/>
          <w:i w:val="false"/>
          <w:color w:val="000000"/>
          <w:sz w:val="28"/>
        </w:rPr>
        <w:t xml:space="preserve">
         инновациялық   Республи.  ИСМ, БҒМ  жылғы </w:t>
      </w:r>
      <w:r>
        <w:br/>
      </w:r>
      <w:r>
        <w:rPr>
          <w:rFonts w:ascii="Times New Roman"/>
          <w:b w:val="false"/>
          <w:i w:val="false"/>
          <w:color w:val="000000"/>
          <w:sz w:val="28"/>
        </w:rPr>
        <w:t xml:space="preserve">
         зерттеулер мен касы                 ІІ </w:t>
      </w:r>
      <w:r>
        <w:br/>
      </w:r>
      <w:r>
        <w:rPr>
          <w:rFonts w:ascii="Times New Roman"/>
          <w:b w:val="false"/>
          <w:i w:val="false"/>
          <w:color w:val="000000"/>
          <w:sz w:val="28"/>
        </w:rPr>
        <w:t xml:space="preserve">
         жұмыстарды     Заңының              тоқсан </w:t>
      </w:r>
      <w:r>
        <w:br/>
      </w:r>
      <w:r>
        <w:rPr>
          <w:rFonts w:ascii="Times New Roman"/>
          <w:b w:val="false"/>
          <w:i w:val="false"/>
          <w:color w:val="000000"/>
          <w:sz w:val="28"/>
        </w:rPr>
        <w:t xml:space="preserve">
         ынталандыру,   жобасы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жетiстiктер </w:t>
      </w:r>
      <w:r>
        <w:br/>
      </w:r>
      <w:r>
        <w:rPr>
          <w:rFonts w:ascii="Times New Roman"/>
          <w:b w:val="false"/>
          <w:i w:val="false"/>
          <w:color w:val="000000"/>
          <w:sz w:val="28"/>
        </w:rPr>
        <w:t xml:space="preserve">
         мен инновация. </w:t>
      </w:r>
      <w:r>
        <w:br/>
      </w:r>
      <w:r>
        <w:rPr>
          <w:rFonts w:ascii="Times New Roman"/>
          <w:b w:val="false"/>
          <w:i w:val="false"/>
          <w:color w:val="000000"/>
          <w:sz w:val="28"/>
        </w:rPr>
        <w:t xml:space="preserve">
         лық әзiрлеме. </w:t>
      </w:r>
      <w:r>
        <w:br/>
      </w:r>
      <w:r>
        <w:rPr>
          <w:rFonts w:ascii="Times New Roman"/>
          <w:b w:val="false"/>
          <w:i w:val="false"/>
          <w:color w:val="000000"/>
          <w:sz w:val="28"/>
        </w:rPr>
        <w:t xml:space="preserve">
         лердi ынталан. </w:t>
      </w:r>
      <w:r>
        <w:br/>
      </w:r>
      <w:r>
        <w:rPr>
          <w:rFonts w:ascii="Times New Roman"/>
          <w:b w:val="false"/>
          <w:i w:val="false"/>
          <w:color w:val="000000"/>
          <w:sz w:val="28"/>
        </w:rPr>
        <w:t xml:space="preserve">
         дыру мәселе. </w:t>
      </w:r>
      <w:r>
        <w:br/>
      </w:r>
      <w:r>
        <w:rPr>
          <w:rFonts w:ascii="Times New Roman"/>
          <w:b w:val="false"/>
          <w:i w:val="false"/>
          <w:color w:val="000000"/>
          <w:sz w:val="28"/>
        </w:rPr>
        <w:t xml:space="preserve">
         лерi бойынша </w:t>
      </w:r>
      <w:r>
        <w:br/>
      </w:r>
      <w:r>
        <w:rPr>
          <w:rFonts w:ascii="Times New Roman"/>
          <w:b w:val="false"/>
          <w:i w:val="false"/>
          <w:color w:val="000000"/>
          <w:sz w:val="28"/>
        </w:rPr>
        <w:t xml:space="preserve">
         салық заңнама. </w:t>
      </w:r>
      <w:r>
        <w:br/>
      </w:r>
      <w:r>
        <w:rPr>
          <w:rFonts w:ascii="Times New Roman"/>
          <w:b w:val="false"/>
          <w:i w:val="false"/>
          <w:color w:val="000000"/>
          <w:sz w:val="28"/>
        </w:rPr>
        <w:t xml:space="preserve">
         сына өзгерiс. </w:t>
      </w:r>
      <w:r>
        <w:br/>
      </w:r>
      <w:r>
        <w:rPr>
          <w:rFonts w:ascii="Times New Roman"/>
          <w:b w:val="false"/>
          <w:i w:val="false"/>
          <w:color w:val="000000"/>
          <w:sz w:val="28"/>
        </w:rPr>
        <w:t xml:space="preserve">
         тер енгiзу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5.2.2.4. Салық          Қазақстан  ЭБЖМ,     2003 </w:t>
      </w:r>
      <w:r>
        <w:br/>
      </w:r>
      <w:r>
        <w:rPr>
          <w:rFonts w:ascii="Times New Roman"/>
          <w:b w:val="false"/>
          <w:i w:val="false"/>
          <w:color w:val="000000"/>
          <w:sz w:val="28"/>
        </w:rPr>
        <w:t xml:space="preserve">
         кодексiне      Республи.  ҚарМ,     жылғы </w:t>
      </w:r>
      <w:r>
        <w:br/>
      </w:r>
      <w:r>
        <w:rPr>
          <w:rFonts w:ascii="Times New Roman"/>
          <w:b w:val="false"/>
          <w:i w:val="false"/>
          <w:color w:val="000000"/>
          <w:sz w:val="28"/>
        </w:rPr>
        <w:t xml:space="preserve">
         мұнай опера.   касы       ЭМРМ, ИСМ IV </w:t>
      </w:r>
      <w:r>
        <w:br/>
      </w:r>
      <w:r>
        <w:rPr>
          <w:rFonts w:ascii="Times New Roman"/>
          <w:b w:val="false"/>
          <w:i w:val="false"/>
          <w:color w:val="000000"/>
          <w:sz w:val="28"/>
        </w:rPr>
        <w:t xml:space="preserve">
         цияларының     Заңының              тоқсан </w:t>
      </w:r>
      <w:r>
        <w:br/>
      </w:r>
      <w:r>
        <w:rPr>
          <w:rFonts w:ascii="Times New Roman"/>
          <w:b w:val="false"/>
          <w:i w:val="false"/>
          <w:color w:val="000000"/>
          <w:sz w:val="28"/>
        </w:rPr>
        <w:t xml:space="preserve">
         салық салымын  жобасы </w:t>
      </w:r>
      <w:r>
        <w:br/>
      </w:r>
      <w:r>
        <w:rPr>
          <w:rFonts w:ascii="Times New Roman"/>
          <w:b w:val="false"/>
          <w:i w:val="false"/>
          <w:color w:val="000000"/>
          <w:sz w:val="28"/>
        </w:rPr>
        <w:t xml:space="preserve">
         жетiлдiрудi </w:t>
      </w:r>
      <w:r>
        <w:br/>
      </w:r>
      <w:r>
        <w:rPr>
          <w:rFonts w:ascii="Times New Roman"/>
          <w:b w:val="false"/>
          <w:i w:val="false"/>
          <w:color w:val="000000"/>
          <w:sz w:val="28"/>
        </w:rPr>
        <w:t xml:space="preserve">
         көздейтiн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толықты. </w:t>
      </w:r>
      <w:r>
        <w:br/>
      </w:r>
      <w:r>
        <w:rPr>
          <w:rFonts w:ascii="Times New Roman"/>
          <w:b w:val="false"/>
          <w:i w:val="false"/>
          <w:color w:val="000000"/>
          <w:sz w:val="28"/>
        </w:rPr>
        <w:t xml:space="preserve">
         рулар енгiзу </w:t>
      </w:r>
      <w:r>
        <w:br/>
      </w:r>
      <w:r>
        <w:rPr>
          <w:rFonts w:ascii="Times New Roman"/>
          <w:b w:val="false"/>
          <w:i w:val="false"/>
          <w:color w:val="000000"/>
          <w:sz w:val="28"/>
        </w:rPr>
        <w:t xml:space="preserve">
         бойынша Қазақ. </w:t>
      </w:r>
      <w:r>
        <w:br/>
      </w:r>
      <w:r>
        <w:rPr>
          <w:rFonts w:ascii="Times New Roman"/>
          <w:b w:val="false"/>
          <w:i w:val="false"/>
          <w:color w:val="000000"/>
          <w:sz w:val="28"/>
        </w:rPr>
        <w:t xml:space="preserve">
         стан Республи. </w:t>
      </w:r>
      <w:r>
        <w:br/>
      </w:r>
      <w:r>
        <w:rPr>
          <w:rFonts w:ascii="Times New Roman"/>
          <w:b w:val="false"/>
          <w:i w:val="false"/>
          <w:color w:val="000000"/>
          <w:sz w:val="28"/>
        </w:rPr>
        <w:t xml:space="preserve">
         касы Заңының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5.2.2.5. Қолданыстағы   Қазақстан  ЭБЖМ,     2004 </w:t>
      </w:r>
      <w:r>
        <w:br/>
      </w:r>
      <w:r>
        <w:rPr>
          <w:rFonts w:ascii="Times New Roman"/>
          <w:b w:val="false"/>
          <w:i w:val="false"/>
          <w:color w:val="000000"/>
          <w:sz w:val="28"/>
        </w:rPr>
        <w:t xml:space="preserve">
         заңнаманың     Республи.  ҚарМ, ИСМ жылғы </w:t>
      </w:r>
      <w:r>
        <w:br/>
      </w:r>
      <w:r>
        <w:rPr>
          <w:rFonts w:ascii="Times New Roman"/>
          <w:b w:val="false"/>
          <w:i w:val="false"/>
          <w:color w:val="000000"/>
          <w:sz w:val="28"/>
        </w:rPr>
        <w:t xml:space="preserve">
         шикiзаттық     касы                 ІІ </w:t>
      </w:r>
      <w:r>
        <w:br/>
      </w:r>
      <w:r>
        <w:rPr>
          <w:rFonts w:ascii="Times New Roman"/>
          <w:b w:val="false"/>
          <w:i w:val="false"/>
          <w:color w:val="000000"/>
          <w:sz w:val="28"/>
        </w:rPr>
        <w:t xml:space="preserve">
         емес секторға  Заңының              тоқсан </w:t>
      </w:r>
      <w:r>
        <w:br/>
      </w:r>
      <w:r>
        <w:rPr>
          <w:rFonts w:ascii="Times New Roman"/>
          <w:b w:val="false"/>
          <w:i w:val="false"/>
          <w:color w:val="000000"/>
          <w:sz w:val="28"/>
        </w:rPr>
        <w:t xml:space="preserve">
         инвестиция.    жобасы </w:t>
      </w:r>
      <w:r>
        <w:br/>
      </w:r>
      <w:r>
        <w:rPr>
          <w:rFonts w:ascii="Times New Roman"/>
          <w:b w:val="false"/>
          <w:i w:val="false"/>
          <w:color w:val="000000"/>
          <w:sz w:val="28"/>
        </w:rPr>
        <w:t xml:space="preserve">
         ларды ынталан. </w:t>
      </w:r>
      <w:r>
        <w:br/>
      </w:r>
      <w:r>
        <w:rPr>
          <w:rFonts w:ascii="Times New Roman"/>
          <w:b w:val="false"/>
          <w:i w:val="false"/>
          <w:color w:val="000000"/>
          <w:sz w:val="28"/>
        </w:rPr>
        <w:t xml:space="preserve">
         дыру бөлiгiне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бойынша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5.2.2.6. Лизингтiк      Қазақстан  ЭБЖМ,     2004 </w:t>
      </w:r>
      <w:r>
        <w:br/>
      </w:r>
      <w:r>
        <w:rPr>
          <w:rFonts w:ascii="Times New Roman"/>
          <w:b w:val="false"/>
          <w:i w:val="false"/>
          <w:color w:val="000000"/>
          <w:sz w:val="28"/>
        </w:rPr>
        <w:t xml:space="preserve">
         операцияларды  Республи.  ИСМ,      жылғы </w:t>
      </w:r>
      <w:r>
        <w:br/>
      </w:r>
      <w:r>
        <w:rPr>
          <w:rFonts w:ascii="Times New Roman"/>
          <w:b w:val="false"/>
          <w:i w:val="false"/>
          <w:color w:val="000000"/>
          <w:sz w:val="28"/>
        </w:rPr>
        <w:t xml:space="preserve">
         дамыту және    касының    АШМ, ККМ  І </w:t>
      </w:r>
      <w:r>
        <w:br/>
      </w:r>
      <w:r>
        <w:rPr>
          <w:rFonts w:ascii="Times New Roman"/>
          <w:b w:val="false"/>
          <w:i w:val="false"/>
          <w:color w:val="000000"/>
          <w:sz w:val="28"/>
        </w:rPr>
        <w:t xml:space="preserve">
         ынталандыру    Үкіметіне            тоқсан </w:t>
      </w:r>
      <w:r>
        <w:br/>
      </w:r>
      <w:r>
        <w:rPr>
          <w:rFonts w:ascii="Times New Roman"/>
          <w:b w:val="false"/>
          <w:i w:val="false"/>
          <w:color w:val="000000"/>
          <w:sz w:val="28"/>
        </w:rPr>
        <w:t xml:space="preserve">
         жөнiндегi нор. ұсыныс </w:t>
      </w:r>
      <w:r>
        <w:br/>
      </w:r>
      <w:r>
        <w:rPr>
          <w:rFonts w:ascii="Times New Roman"/>
          <w:b w:val="false"/>
          <w:i w:val="false"/>
          <w:color w:val="000000"/>
          <w:sz w:val="28"/>
        </w:rPr>
        <w:t xml:space="preserve">
         мативтiк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актiлердi одан </w:t>
      </w:r>
      <w:r>
        <w:br/>
      </w:r>
      <w:r>
        <w:rPr>
          <w:rFonts w:ascii="Times New Roman"/>
          <w:b w:val="false"/>
          <w:i w:val="false"/>
          <w:color w:val="000000"/>
          <w:sz w:val="28"/>
        </w:rPr>
        <w:t xml:space="preserve">
         әрi жетiлдiру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ұсынысты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5.3. Технологиялар </w:t>
      </w:r>
    </w:p>
    <w:p>
      <w:pPr>
        <w:spacing w:after="0"/>
        <w:ind w:left="0"/>
        <w:jc w:val="both"/>
      </w:pPr>
      <w:r>
        <w:rPr>
          <w:rFonts w:ascii="Times New Roman"/>
          <w:b/>
          <w:i w:val="false"/>
          <w:color w:val="000000"/>
          <w:sz w:val="28"/>
        </w:rPr>
        <w:t xml:space="preserve">                     5.3.1. Ғылымды дамыту </w:t>
      </w:r>
    </w:p>
    <w:p>
      <w:pPr>
        <w:spacing w:after="0"/>
        <w:ind w:left="0"/>
        <w:jc w:val="both"/>
      </w:pPr>
      <w:r>
        <w:rPr>
          <w:rFonts w:ascii="Times New Roman"/>
          <w:b w:val="false"/>
          <w:i w:val="false"/>
          <w:color w:val="000000"/>
          <w:sz w:val="28"/>
        </w:rPr>
        <w:t xml:space="preserve">5.3.1.1. Ғылыми зерт.   Қазақстан  БҒМ,      2004 </w:t>
      </w:r>
      <w:r>
        <w:br/>
      </w:r>
      <w:r>
        <w:rPr>
          <w:rFonts w:ascii="Times New Roman"/>
          <w:b w:val="false"/>
          <w:i w:val="false"/>
          <w:color w:val="000000"/>
          <w:sz w:val="28"/>
        </w:rPr>
        <w:t xml:space="preserve">
         теулер жүргiзу Республи.  ЭМРМ,     жылғы </w:t>
      </w:r>
      <w:r>
        <w:br/>
      </w:r>
      <w:r>
        <w:rPr>
          <w:rFonts w:ascii="Times New Roman"/>
          <w:b w:val="false"/>
          <w:i w:val="false"/>
          <w:color w:val="000000"/>
          <w:sz w:val="28"/>
        </w:rPr>
        <w:t xml:space="preserve">
         үшiн ғылыми    касының    ИСМ,      І </w:t>
      </w:r>
      <w:r>
        <w:br/>
      </w:r>
      <w:r>
        <w:rPr>
          <w:rFonts w:ascii="Times New Roman"/>
          <w:b w:val="false"/>
          <w:i w:val="false"/>
          <w:color w:val="000000"/>
          <w:sz w:val="28"/>
        </w:rPr>
        <w:t xml:space="preserve">
         кадрларды      Үкіметіне  АШМ, ДМ   тоқсан </w:t>
      </w:r>
      <w:r>
        <w:br/>
      </w:r>
      <w:r>
        <w:rPr>
          <w:rFonts w:ascii="Times New Roman"/>
          <w:b w:val="false"/>
          <w:i w:val="false"/>
          <w:color w:val="000000"/>
          <w:sz w:val="28"/>
        </w:rPr>
        <w:t xml:space="preserve">
         даярлау мен    ұсыныс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және материал. </w:t>
      </w:r>
      <w:r>
        <w:br/>
      </w:r>
      <w:r>
        <w:rPr>
          <w:rFonts w:ascii="Times New Roman"/>
          <w:b w:val="false"/>
          <w:i w:val="false"/>
          <w:color w:val="000000"/>
          <w:sz w:val="28"/>
        </w:rPr>
        <w:t xml:space="preserve">
         дық-техникалық </w:t>
      </w:r>
      <w:r>
        <w:br/>
      </w:r>
      <w:r>
        <w:rPr>
          <w:rFonts w:ascii="Times New Roman"/>
          <w:b w:val="false"/>
          <w:i w:val="false"/>
          <w:color w:val="000000"/>
          <w:sz w:val="28"/>
        </w:rPr>
        <w:t xml:space="preserve">
         базаны жаңарту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5.3.1.2. Қазақстандық   Қазақстан  БҒМ,      2004 </w:t>
      </w:r>
      <w:r>
        <w:br/>
      </w:r>
      <w:r>
        <w:rPr>
          <w:rFonts w:ascii="Times New Roman"/>
          <w:b w:val="false"/>
          <w:i w:val="false"/>
          <w:color w:val="000000"/>
          <w:sz w:val="28"/>
        </w:rPr>
        <w:t xml:space="preserve">
         ғылымды        Республи.  ИСМ,      жылғы </w:t>
      </w:r>
      <w:r>
        <w:br/>
      </w:r>
      <w:r>
        <w:rPr>
          <w:rFonts w:ascii="Times New Roman"/>
          <w:b w:val="false"/>
          <w:i w:val="false"/>
          <w:color w:val="000000"/>
          <w:sz w:val="28"/>
        </w:rPr>
        <w:t xml:space="preserve">
         халықаралық    касының    ЭМРМ,     IV </w:t>
      </w:r>
      <w:r>
        <w:br/>
      </w:r>
      <w:r>
        <w:rPr>
          <w:rFonts w:ascii="Times New Roman"/>
          <w:b w:val="false"/>
          <w:i w:val="false"/>
          <w:color w:val="000000"/>
          <w:sz w:val="28"/>
        </w:rPr>
        <w:t xml:space="preserve">
         ғылыми-техни.  Үкіметіне  ЭБЖМ,     тоқсан </w:t>
      </w:r>
      <w:r>
        <w:br/>
      </w:r>
      <w:r>
        <w:rPr>
          <w:rFonts w:ascii="Times New Roman"/>
          <w:b w:val="false"/>
          <w:i w:val="false"/>
          <w:color w:val="000000"/>
          <w:sz w:val="28"/>
        </w:rPr>
        <w:t xml:space="preserve">
         калық саламен  ұсыныс     АШМ, ДМ </w:t>
      </w:r>
      <w:r>
        <w:br/>
      </w:r>
      <w:r>
        <w:rPr>
          <w:rFonts w:ascii="Times New Roman"/>
          <w:b w:val="false"/>
          <w:i w:val="false"/>
          <w:color w:val="000000"/>
          <w:sz w:val="28"/>
        </w:rPr>
        <w:t xml:space="preserve">
         ықпалдастыруды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жөнiнде ұсы. </w:t>
      </w:r>
      <w:r>
        <w:br/>
      </w:r>
      <w:r>
        <w:rPr>
          <w:rFonts w:ascii="Times New Roman"/>
          <w:b w:val="false"/>
          <w:i w:val="false"/>
          <w:color w:val="000000"/>
          <w:sz w:val="28"/>
        </w:rPr>
        <w:t xml:space="preserve">
         ныстар әзiрлеу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елдерден қа. </w:t>
      </w:r>
      <w:r>
        <w:br/>
      </w:r>
      <w:r>
        <w:rPr>
          <w:rFonts w:ascii="Times New Roman"/>
          <w:b w:val="false"/>
          <w:i w:val="false"/>
          <w:color w:val="000000"/>
          <w:sz w:val="28"/>
        </w:rPr>
        <w:t xml:space="preserve">
         зiргi заманғы </w:t>
      </w:r>
      <w:r>
        <w:br/>
      </w:r>
      <w:r>
        <w:rPr>
          <w:rFonts w:ascii="Times New Roman"/>
          <w:b w:val="false"/>
          <w:i w:val="false"/>
          <w:color w:val="000000"/>
          <w:sz w:val="28"/>
        </w:rPr>
        <w:t xml:space="preserve">
         ғылыми әзiр. </w:t>
      </w:r>
      <w:r>
        <w:br/>
      </w:r>
      <w:r>
        <w:rPr>
          <w:rFonts w:ascii="Times New Roman"/>
          <w:b w:val="false"/>
          <w:i w:val="false"/>
          <w:color w:val="000000"/>
          <w:sz w:val="28"/>
        </w:rPr>
        <w:t xml:space="preserve">
         ленiмдердi </w:t>
      </w:r>
      <w:r>
        <w:br/>
      </w:r>
      <w:r>
        <w:rPr>
          <w:rFonts w:ascii="Times New Roman"/>
          <w:b w:val="false"/>
          <w:i w:val="false"/>
          <w:color w:val="000000"/>
          <w:sz w:val="28"/>
        </w:rPr>
        <w:t xml:space="preserve">
         тарту үшiн </w:t>
      </w:r>
      <w:r>
        <w:br/>
      </w:r>
      <w:r>
        <w:rPr>
          <w:rFonts w:ascii="Times New Roman"/>
          <w:b w:val="false"/>
          <w:i w:val="false"/>
          <w:color w:val="000000"/>
          <w:sz w:val="28"/>
        </w:rPr>
        <w:t xml:space="preserve">
         қолайлы жағдай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5.3.1.3. Қазақстан Рес. "Респуб.   ЭБЖМ,     жыл </w:t>
      </w:r>
      <w:r>
        <w:br/>
      </w:r>
      <w:r>
        <w:rPr>
          <w:rFonts w:ascii="Times New Roman"/>
          <w:b w:val="false"/>
          <w:i w:val="false"/>
          <w:color w:val="000000"/>
          <w:sz w:val="28"/>
        </w:rPr>
        <w:t xml:space="preserve">
         публикасының   ликалық    БҒМ,      сайын, </w:t>
      </w:r>
      <w:r>
        <w:br/>
      </w:r>
      <w:r>
        <w:rPr>
          <w:rFonts w:ascii="Times New Roman"/>
          <w:b w:val="false"/>
          <w:i w:val="false"/>
          <w:color w:val="000000"/>
          <w:sz w:val="28"/>
        </w:rPr>
        <w:t xml:space="preserve">
         2003-2015      бюджет     ИСМ,      ІІІ </w:t>
      </w:r>
      <w:r>
        <w:br/>
      </w:r>
      <w:r>
        <w:rPr>
          <w:rFonts w:ascii="Times New Roman"/>
          <w:b w:val="false"/>
          <w:i w:val="false"/>
          <w:color w:val="000000"/>
          <w:sz w:val="28"/>
        </w:rPr>
        <w:t xml:space="preserve">
         жылдарға       туралы"    ЭМРМ,     тоқсан </w:t>
      </w:r>
      <w:r>
        <w:br/>
      </w:r>
      <w:r>
        <w:rPr>
          <w:rFonts w:ascii="Times New Roman"/>
          <w:b w:val="false"/>
          <w:i w:val="false"/>
          <w:color w:val="000000"/>
          <w:sz w:val="28"/>
        </w:rPr>
        <w:t xml:space="preserve">
         арналған       Қазақстан  АШМ </w:t>
      </w:r>
      <w:r>
        <w:br/>
      </w:r>
      <w:r>
        <w:rPr>
          <w:rFonts w:ascii="Times New Roman"/>
          <w:b w:val="false"/>
          <w:i w:val="false"/>
          <w:color w:val="000000"/>
          <w:sz w:val="28"/>
        </w:rPr>
        <w:t xml:space="preserve">
         индустриялдық  Республи. </w:t>
      </w:r>
      <w:r>
        <w:br/>
      </w:r>
      <w:r>
        <w:rPr>
          <w:rFonts w:ascii="Times New Roman"/>
          <w:b w:val="false"/>
          <w:i w:val="false"/>
          <w:color w:val="000000"/>
          <w:sz w:val="28"/>
        </w:rPr>
        <w:t xml:space="preserve">
         -инновациялық  касы </w:t>
      </w:r>
      <w:r>
        <w:br/>
      </w:r>
      <w:r>
        <w:rPr>
          <w:rFonts w:ascii="Times New Roman"/>
          <w:b w:val="false"/>
          <w:i w:val="false"/>
          <w:color w:val="000000"/>
          <w:sz w:val="28"/>
        </w:rPr>
        <w:t xml:space="preserve">
         даму страте.   Заңының </w:t>
      </w:r>
      <w:r>
        <w:br/>
      </w:r>
      <w:r>
        <w:rPr>
          <w:rFonts w:ascii="Times New Roman"/>
          <w:b w:val="false"/>
          <w:i w:val="false"/>
          <w:color w:val="000000"/>
          <w:sz w:val="28"/>
        </w:rPr>
        <w:t xml:space="preserve">
         гиясын iске    жобасы </w:t>
      </w:r>
      <w:r>
        <w:br/>
      </w:r>
      <w:r>
        <w:rPr>
          <w:rFonts w:ascii="Times New Roman"/>
          <w:b w:val="false"/>
          <w:i w:val="false"/>
          <w:color w:val="000000"/>
          <w:sz w:val="28"/>
        </w:rPr>
        <w:t xml:space="preserve">
         асыру мақса. </w:t>
      </w:r>
      <w:r>
        <w:br/>
      </w:r>
      <w:r>
        <w:rPr>
          <w:rFonts w:ascii="Times New Roman"/>
          <w:b w:val="false"/>
          <w:i w:val="false"/>
          <w:color w:val="000000"/>
          <w:sz w:val="28"/>
        </w:rPr>
        <w:t xml:space="preserve">
         тында ғылымды </w:t>
      </w:r>
      <w:r>
        <w:br/>
      </w:r>
      <w:r>
        <w:rPr>
          <w:rFonts w:ascii="Times New Roman"/>
          <w:b w:val="false"/>
          <w:i w:val="false"/>
          <w:color w:val="000000"/>
          <w:sz w:val="28"/>
        </w:rPr>
        <w:t xml:space="preserve">
         қаржыландыруды </w:t>
      </w:r>
      <w:r>
        <w:br/>
      </w:r>
      <w:r>
        <w:rPr>
          <w:rFonts w:ascii="Times New Roman"/>
          <w:b w:val="false"/>
          <w:i w:val="false"/>
          <w:color w:val="000000"/>
          <w:sz w:val="28"/>
        </w:rPr>
        <w:t xml:space="preserve">
         ұлғайтуды </w:t>
      </w:r>
      <w:r>
        <w:br/>
      </w:r>
      <w:r>
        <w:rPr>
          <w:rFonts w:ascii="Times New Roman"/>
          <w:b w:val="false"/>
          <w:i w:val="false"/>
          <w:color w:val="000000"/>
          <w:sz w:val="28"/>
        </w:rPr>
        <w:t xml:space="preserve">
         көздеу </w:t>
      </w:r>
    </w:p>
    <w:p>
      <w:pPr>
        <w:spacing w:after="0"/>
        <w:ind w:left="0"/>
        <w:jc w:val="both"/>
      </w:pPr>
      <w:r>
        <w:rPr>
          <w:rFonts w:ascii="Times New Roman"/>
          <w:b w:val="false"/>
          <w:i w:val="false"/>
          <w:color w:val="000000"/>
          <w:sz w:val="28"/>
        </w:rPr>
        <w:t xml:space="preserve">5.2.1.4. Қазақстандық   Қазақстан  БҒМ, АШМ  2004 </w:t>
      </w:r>
      <w:r>
        <w:br/>
      </w:r>
      <w:r>
        <w:rPr>
          <w:rFonts w:ascii="Times New Roman"/>
          <w:b w:val="false"/>
          <w:i w:val="false"/>
          <w:color w:val="000000"/>
          <w:sz w:val="28"/>
        </w:rPr>
        <w:t xml:space="preserve">
         ғалымдардың    Республи.            жылғы </w:t>
      </w:r>
      <w:r>
        <w:br/>
      </w:r>
      <w:r>
        <w:rPr>
          <w:rFonts w:ascii="Times New Roman"/>
          <w:b w:val="false"/>
          <w:i w:val="false"/>
          <w:color w:val="000000"/>
          <w:sz w:val="28"/>
        </w:rPr>
        <w:t xml:space="preserve">
         элитасын құру  касының              ІІ </w:t>
      </w:r>
      <w:r>
        <w:br/>
      </w:r>
      <w:r>
        <w:rPr>
          <w:rFonts w:ascii="Times New Roman"/>
          <w:b w:val="false"/>
          <w:i w:val="false"/>
          <w:color w:val="000000"/>
          <w:sz w:val="28"/>
        </w:rPr>
        <w:t xml:space="preserve">
         жөнiнде iс-    Үкіметіне            тоқсан </w:t>
      </w:r>
      <w:r>
        <w:br/>
      </w:r>
      <w:r>
        <w:rPr>
          <w:rFonts w:ascii="Times New Roman"/>
          <w:b w:val="false"/>
          <w:i w:val="false"/>
          <w:color w:val="000000"/>
          <w:sz w:val="28"/>
        </w:rPr>
        <w:t xml:space="preserve">
         шаралар        ұсыныс </w:t>
      </w:r>
      <w:r>
        <w:br/>
      </w:r>
      <w:r>
        <w:rPr>
          <w:rFonts w:ascii="Times New Roman"/>
          <w:b w:val="false"/>
          <w:i w:val="false"/>
          <w:color w:val="000000"/>
          <w:sz w:val="28"/>
        </w:rPr>
        <w:t xml:space="preserve">
         қолдану (шет </w:t>
      </w:r>
      <w:r>
        <w:br/>
      </w:r>
      <w:r>
        <w:rPr>
          <w:rFonts w:ascii="Times New Roman"/>
          <w:b w:val="false"/>
          <w:i w:val="false"/>
          <w:color w:val="000000"/>
          <w:sz w:val="28"/>
        </w:rPr>
        <w:t xml:space="preserve">
         елде оқу және </w:t>
      </w:r>
      <w:r>
        <w:br/>
      </w:r>
      <w:r>
        <w:rPr>
          <w:rFonts w:ascii="Times New Roman"/>
          <w:b w:val="false"/>
          <w:i w:val="false"/>
          <w:color w:val="000000"/>
          <w:sz w:val="28"/>
        </w:rPr>
        <w:t xml:space="preserve">
         тағылымдамадан </w:t>
      </w:r>
      <w:r>
        <w:br/>
      </w:r>
      <w:r>
        <w:rPr>
          <w:rFonts w:ascii="Times New Roman"/>
          <w:b w:val="false"/>
          <w:i w:val="false"/>
          <w:color w:val="000000"/>
          <w:sz w:val="28"/>
        </w:rPr>
        <w:t xml:space="preserve">
         өту есебiнен) </w:t>
      </w:r>
    </w:p>
    <w:p>
      <w:pPr>
        <w:spacing w:after="0"/>
        <w:ind w:left="0"/>
        <w:jc w:val="both"/>
      </w:pPr>
      <w:r>
        <w:rPr>
          <w:rFonts w:ascii="Times New Roman"/>
          <w:b w:val="false"/>
          <w:i w:val="false"/>
          <w:color w:val="000000"/>
          <w:sz w:val="28"/>
        </w:rPr>
        <w:t xml:space="preserve">5.3.1.5. Республика     Қазақстан  БҒМ,      2004 </w:t>
      </w:r>
      <w:r>
        <w:br/>
      </w:r>
      <w:r>
        <w:rPr>
          <w:rFonts w:ascii="Times New Roman"/>
          <w:b w:val="false"/>
          <w:i w:val="false"/>
          <w:color w:val="000000"/>
          <w:sz w:val="28"/>
        </w:rPr>
        <w:t xml:space="preserve">
         үшiн техника.  Республи.  ЭБЖМ, ИСМ жылғы </w:t>
      </w:r>
      <w:r>
        <w:br/>
      </w:r>
      <w:r>
        <w:rPr>
          <w:rFonts w:ascii="Times New Roman"/>
          <w:b w:val="false"/>
          <w:i w:val="false"/>
          <w:color w:val="000000"/>
          <w:sz w:val="28"/>
        </w:rPr>
        <w:t xml:space="preserve">
         лық бағыттар.  касының              ІІІ </w:t>
      </w:r>
      <w:r>
        <w:br/>
      </w:r>
      <w:r>
        <w:rPr>
          <w:rFonts w:ascii="Times New Roman"/>
          <w:b w:val="false"/>
          <w:i w:val="false"/>
          <w:color w:val="000000"/>
          <w:sz w:val="28"/>
        </w:rPr>
        <w:t xml:space="preserve">
         дағы басымдық. Үкіметіне            тоқсан </w:t>
      </w:r>
      <w:r>
        <w:br/>
      </w:r>
      <w:r>
        <w:rPr>
          <w:rFonts w:ascii="Times New Roman"/>
          <w:b w:val="false"/>
          <w:i w:val="false"/>
          <w:color w:val="000000"/>
          <w:sz w:val="28"/>
        </w:rPr>
        <w:t xml:space="preserve">
         тарға арналған ұсыныс </w:t>
      </w:r>
      <w:r>
        <w:br/>
      </w:r>
      <w:r>
        <w:rPr>
          <w:rFonts w:ascii="Times New Roman"/>
          <w:b w:val="false"/>
          <w:i w:val="false"/>
          <w:color w:val="000000"/>
          <w:sz w:val="28"/>
        </w:rPr>
        <w:t xml:space="preserve">
         әлемдiк дең. </w:t>
      </w:r>
      <w:r>
        <w:br/>
      </w:r>
      <w:r>
        <w:rPr>
          <w:rFonts w:ascii="Times New Roman"/>
          <w:b w:val="false"/>
          <w:i w:val="false"/>
          <w:color w:val="000000"/>
          <w:sz w:val="28"/>
        </w:rPr>
        <w:t xml:space="preserve">
         гейде маман. </w:t>
      </w:r>
      <w:r>
        <w:br/>
      </w:r>
      <w:r>
        <w:rPr>
          <w:rFonts w:ascii="Times New Roman"/>
          <w:b w:val="false"/>
          <w:i w:val="false"/>
          <w:color w:val="000000"/>
          <w:sz w:val="28"/>
        </w:rPr>
        <w:t xml:space="preserve">
         дандырылған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мен ғылым </w:t>
      </w:r>
      <w:r>
        <w:br/>
      </w:r>
      <w:r>
        <w:rPr>
          <w:rFonts w:ascii="Times New Roman"/>
          <w:b w:val="false"/>
          <w:i w:val="false"/>
          <w:color w:val="000000"/>
          <w:sz w:val="28"/>
        </w:rPr>
        <w:t xml:space="preserve">
         орталықтарын </w:t>
      </w:r>
      <w:r>
        <w:br/>
      </w:r>
      <w:r>
        <w:rPr>
          <w:rFonts w:ascii="Times New Roman"/>
          <w:b w:val="false"/>
          <w:i w:val="false"/>
          <w:color w:val="000000"/>
          <w:sz w:val="28"/>
        </w:rPr>
        <w:t xml:space="preserve">
         (ғылыми-зерт. </w:t>
      </w:r>
      <w:r>
        <w:br/>
      </w:r>
      <w:r>
        <w:rPr>
          <w:rFonts w:ascii="Times New Roman"/>
          <w:b w:val="false"/>
          <w:i w:val="false"/>
          <w:color w:val="000000"/>
          <w:sz w:val="28"/>
        </w:rPr>
        <w:t xml:space="preserve">
         теу институт. </w:t>
      </w:r>
      <w:r>
        <w:br/>
      </w:r>
      <w:r>
        <w:rPr>
          <w:rFonts w:ascii="Times New Roman"/>
          <w:b w:val="false"/>
          <w:i w:val="false"/>
          <w:color w:val="000000"/>
          <w:sz w:val="28"/>
        </w:rPr>
        <w:t xml:space="preserve">
         тарын, уни. </w:t>
      </w:r>
      <w:r>
        <w:br/>
      </w:r>
      <w:r>
        <w:rPr>
          <w:rFonts w:ascii="Times New Roman"/>
          <w:b w:val="false"/>
          <w:i w:val="false"/>
          <w:color w:val="000000"/>
          <w:sz w:val="28"/>
        </w:rPr>
        <w:t xml:space="preserve">
         верситеттердi)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5.3.2. Ғылыми-техникалық және инновациялық саясат </w:t>
      </w:r>
    </w:p>
    <w:p>
      <w:pPr>
        <w:spacing w:after="0"/>
        <w:ind w:left="0"/>
        <w:jc w:val="both"/>
      </w:pPr>
      <w:r>
        <w:rPr>
          <w:rFonts w:ascii="Times New Roman"/>
          <w:b w:val="false"/>
          <w:i w:val="false"/>
          <w:color w:val="000000"/>
          <w:sz w:val="28"/>
        </w:rPr>
        <w:t xml:space="preserve">5.3.2.1. Ғылыми зерт.   Норматив.  БҒМ,      2004 </w:t>
      </w:r>
      <w:r>
        <w:br/>
      </w:r>
      <w:r>
        <w:rPr>
          <w:rFonts w:ascii="Times New Roman"/>
          <w:b w:val="false"/>
          <w:i w:val="false"/>
          <w:color w:val="000000"/>
          <w:sz w:val="28"/>
        </w:rPr>
        <w:t xml:space="preserve">
         теулердi       тік құ.    ИСМ,      жылғы </w:t>
      </w:r>
      <w:r>
        <w:br/>
      </w:r>
      <w:r>
        <w:rPr>
          <w:rFonts w:ascii="Times New Roman"/>
          <w:b w:val="false"/>
          <w:i w:val="false"/>
          <w:color w:val="000000"/>
          <w:sz w:val="28"/>
        </w:rPr>
        <w:t xml:space="preserve">
         ендiру кезiн.  қықтық     ЭМРМ, ӘдМ І </w:t>
      </w:r>
      <w:r>
        <w:br/>
      </w:r>
      <w:r>
        <w:rPr>
          <w:rFonts w:ascii="Times New Roman"/>
          <w:b w:val="false"/>
          <w:i w:val="false"/>
          <w:color w:val="000000"/>
          <w:sz w:val="28"/>
        </w:rPr>
        <w:t xml:space="preserve">
         де, сондай-ақ  кесімнің             тоқсан </w:t>
      </w:r>
      <w:r>
        <w:br/>
      </w:r>
      <w:r>
        <w:rPr>
          <w:rFonts w:ascii="Times New Roman"/>
          <w:b w:val="false"/>
          <w:i w:val="false"/>
          <w:color w:val="000000"/>
          <w:sz w:val="28"/>
        </w:rPr>
        <w:t xml:space="preserve">
         заңды тұлға.   жобасы </w:t>
      </w:r>
      <w:r>
        <w:br/>
      </w:r>
      <w:r>
        <w:rPr>
          <w:rFonts w:ascii="Times New Roman"/>
          <w:b w:val="false"/>
          <w:i w:val="false"/>
          <w:color w:val="000000"/>
          <w:sz w:val="28"/>
        </w:rPr>
        <w:t xml:space="preserve">
         лардың жарғы. </w:t>
      </w:r>
      <w:r>
        <w:br/>
      </w:r>
      <w:r>
        <w:rPr>
          <w:rFonts w:ascii="Times New Roman"/>
          <w:b w:val="false"/>
          <w:i w:val="false"/>
          <w:color w:val="000000"/>
          <w:sz w:val="28"/>
        </w:rPr>
        <w:t xml:space="preserve">
         лық капиталына  </w:t>
      </w:r>
      <w:r>
        <w:br/>
      </w:r>
      <w:r>
        <w:rPr>
          <w:rFonts w:ascii="Times New Roman"/>
          <w:b w:val="false"/>
          <w:i w:val="false"/>
          <w:color w:val="000000"/>
          <w:sz w:val="28"/>
        </w:rPr>
        <w:t xml:space="preserve">
         интеллектуал. </w:t>
      </w:r>
      <w:r>
        <w:br/>
      </w:r>
      <w:r>
        <w:rPr>
          <w:rFonts w:ascii="Times New Roman"/>
          <w:b w:val="false"/>
          <w:i w:val="false"/>
          <w:color w:val="000000"/>
          <w:sz w:val="28"/>
        </w:rPr>
        <w:t xml:space="preserve">
         дық меншiктi </w:t>
      </w:r>
      <w:r>
        <w:br/>
      </w:r>
      <w:r>
        <w:rPr>
          <w:rFonts w:ascii="Times New Roman"/>
          <w:b w:val="false"/>
          <w:i w:val="false"/>
          <w:color w:val="000000"/>
          <w:sz w:val="28"/>
        </w:rPr>
        <w:t xml:space="preserve">
         енгiзу кезiн. </w:t>
      </w:r>
      <w:r>
        <w:br/>
      </w:r>
      <w:r>
        <w:rPr>
          <w:rFonts w:ascii="Times New Roman"/>
          <w:b w:val="false"/>
          <w:i w:val="false"/>
          <w:color w:val="000000"/>
          <w:sz w:val="28"/>
        </w:rPr>
        <w:t xml:space="preserve">
         де, оның iшiн. </w:t>
      </w:r>
      <w:r>
        <w:br/>
      </w:r>
      <w:r>
        <w:rPr>
          <w:rFonts w:ascii="Times New Roman"/>
          <w:b w:val="false"/>
          <w:i w:val="false"/>
          <w:color w:val="000000"/>
          <w:sz w:val="28"/>
        </w:rPr>
        <w:t xml:space="preserve">
         де венчурлық </w:t>
      </w:r>
      <w:r>
        <w:br/>
      </w:r>
      <w:r>
        <w:rPr>
          <w:rFonts w:ascii="Times New Roman"/>
          <w:b w:val="false"/>
          <w:i w:val="false"/>
          <w:color w:val="000000"/>
          <w:sz w:val="28"/>
        </w:rPr>
        <w:t xml:space="preserve">
         өндiрiстердi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кезiнде интел. </w:t>
      </w:r>
      <w:r>
        <w:br/>
      </w:r>
      <w:r>
        <w:rPr>
          <w:rFonts w:ascii="Times New Roman"/>
          <w:b w:val="false"/>
          <w:i w:val="false"/>
          <w:color w:val="000000"/>
          <w:sz w:val="28"/>
        </w:rPr>
        <w:t xml:space="preserve">
         лектуалдық </w:t>
      </w:r>
      <w:r>
        <w:br/>
      </w:r>
      <w:r>
        <w:rPr>
          <w:rFonts w:ascii="Times New Roman"/>
          <w:b w:val="false"/>
          <w:i w:val="false"/>
          <w:color w:val="000000"/>
          <w:sz w:val="28"/>
        </w:rPr>
        <w:t xml:space="preserve">
         меншiктi ба. </w:t>
      </w:r>
      <w:r>
        <w:br/>
      </w:r>
      <w:r>
        <w:rPr>
          <w:rFonts w:ascii="Times New Roman"/>
          <w:b w:val="false"/>
          <w:i w:val="false"/>
          <w:color w:val="000000"/>
          <w:sz w:val="28"/>
        </w:rPr>
        <w:t xml:space="preserve">
         ғалау әдiс. </w:t>
      </w:r>
      <w:r>
        <w:br/>
      </w:r>
      <w:r>
        <w:rPr>
          <w:rFonts w:ascii="Times New Roman"/>
          <w:b w:val="false"/>
          <w:i w:val="false"/>
          <w:color w:val="000000"/>
          <w:sz w:val="28"/>
        </w:rPr>
        <w:t xml:space="preserve">
         терiн әзiрлеу </w:t>
      </w:r>
    </w:p>
    <w:p>
      <w:pPr>
        <w:spacing w:after="0"/>
        <w:ind w:left="0"/>
        <w:jc w:val="both"/>
      </w:pPr>
      <w:r>
        <w:rPr>
          <w:rFonts w:ascii="Times New Roman"/>
          <w:b w:val="false"/>
          <w:i w:val="false"/>
          <w:color w:val="000000"/>
          <w:sz w:val="28"/>
        </w:rPr>
        <w:t xml:space="preserve">5.3.2.2. Конкурстар     Қазақстан  БҒМ,      жыл </w:t>
      </w:r>
      <w:r>
        <w:br/>
      </w:r>
      <w:r>
        <w:rPr>
          <w:rFonts w:ascii="Times New Roman"/>
          <w:b w:val="false"/>
          <w:i w:val="false"/>
          <w:color w:val="000000"/>
          <w:sz w:val="28"/>
        </w:rPr>
        <w:t xml:space="preserve">
         өткiзу, грант. Республи.  ИСМ,      сайын, </w:t>
      </w:r>
      <w:r>
        <w:br/>
      </w:r>
      <w:r>
        <w:rPr>
          <w:rFonts w:ascii="Times New Roman"/>
          <w:b w:val="false"/>
          <w:i w:val="false"/>
          <w:color w:val="000000"/>
          <w:sz w:val="28"/>
        </w:rPr>
        <w:t xml:space="preserve">
         тар ұсыну      касының    ЭБЖМ      IV </w:t>
      </w:r>
      <w:r>
        <w:br/>
      </w:r>
      <w:r>
        <w:rPr>
          <w:rFonts w:ascii="Times New Roman"/>
          <w:b w:val="false"/>
          <w:i w:val="false"/>
          <w:color w:val="000000"/>
          <w:sz w:val="28"/>
        </w:rPr>
        <w:t xml:space="preserve">
         негiзiнде      Үкіметіне            тоқсан </w:t>
      </w:r>
      <w:r>
        <w:br/>
      </w:r>
      <w:r>
        <w:rPr>
          <w:rFonts w:ascii="Times New Roman"/>
          <w:b w:val="false"/>
          <w:i w:val="false"/>
          <w:color w:val="000000"/>
          <w:sz w:val="28"/>
        </w:rPr>
        <w:t xml:space="preserve">
         ғылымды қаржы. ақпарат </w:t>
      </w:r>
      <w:r>
        <w:br/>
      </w:r>
      <w:r>
        <w:rPr>
          <w:rFonts w:ascii="Times New Roman"/>
          <w:b w:val="false"/>
          <w:i w:val="false"/>
          <w:color w:val="000000"/>
          <w:sz w:val="28"/>
        </w:rPr>
        <w:t xml:space="preserve">
         ландыру тетi. </w:t>
      </w:r>
      <w:r>
        <w:br/>
      </w:r>
      <w:r>
        <w:rPr>
          <w:rFonts w:ascii="Times New Roman"/>
          <w:b w:val="false"/>
          <w:i w:val="false"/>
          <w:color w:val="000000"/>
          <w:sz w:val="28"/>
        </w:rPr>
        <w:t xml:space="preserve">
         гін жетiлдiру </w:t>
      </w:r>
      <w:r>
        <w:br/>
      </w:r>
      <w:r>
        <w:rPr>
          <w:rFonts w:ascii="Times New Roman"/>
          <w:b w:val="false"/>
          <w:i w:val="false"/>
          <w:color w:val="000000"/>
          <w:sz w:val="28"/>
        </w:rPr>
        <w:t xml:space="preserve">
         және халық. </w:t>
      </w:r>
      <w:r>
        <w:br/>
      </w:r>
      <w:r>
        <w:rPr>
          <w:rFonts w:ascii="Times New Roman"/>
          <w:b w:val="false"/>
          <w:i w:val="false"/>
          <w:color w:val="000000"/>
          <w:sz w:val="28"/>
        </w:rPr>
        <w:t xml:space="preserve">
         аралық тәуел. </w:t>
      </w:r>
      <w:r>
        <w:br/>
      </w:r>
      <w:r>
        <w:rPr>
          <w:rFonts w:ascii="Times New Roman"/>
          <w:b w:val="false"/>
          <w:i w:val="false"/>
          <w:color w:val="000000"/>
          <w:sz w:val="28"/>
        </w:rPr>
        <w:t xml:space="preserve">
         сiз сарапшы. </w:t>
      </w:r>
      <w:r>
        <w:br/>
      </w:r>
      <w:r>
        <w:rPr>
          <w:rFonts w:ascii="Times New Roman"/>
          <w:b w:val="false"/>
          <w:i w:val="false"/>
          <w:color w:val="000000"/>
          <w:sz w:val="28"/>
        </w:rPr>
        <w:t xml:space="preserve">
         ларды тарта </w:t>
      </w:r>
      <w:r>
        <w:br/>
      </w:r>
      <w:r>
        <w:rPr>
          <w:rFonts w:ascii="Times New Roman"/>
          <w:b w:val="false"/>
          <w:i w:val="false"/>
          <w:color w:val="000000"/>
          <w:sz w:val="28"/>
        </w:rPr>
        <w:t xml:space="preserve">
         отырып, тәуел. </w:t>
      </w:r>
      <w:r>
        <w:br/>
      </w:r>
      <w:r>
        <w:rPr>
          <w:rFonts w:ascii="Times New Roman"/>
          <w:b w:val="false"/>
          <w:i w:val="false"/>
          <w:color w:val="000000"/>
          <w:sz w:val="28"/>
        </w:rPr>
        <w:t xml:space="preserve">
         сiз сараптама. </w:t>
      </w:r>
      <w:r>
        <w:br/>
      </w:r>
      <w:r>
        <w:rPr>
          <w:rFonts w:ascii="Times New Roman"/>
          <w:b w:val="false"/>
          <w:i w:val="false"/>
          <w:color w:val="000000"/>
          <w:sz w:val="28"/>
        </w:rPr>
        <w:t xml:space="preserve">
         ны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5.2.2.3. "Инновациялық  Қазақстан  ИСМ,      2005 </w:t>
      </w:r>
      <w:r>
        <w:br/>
      </w:r>
      <w:r>
        <w:rPr>
          <w:rFonts w:ascii="Times New Roman"/>
          <w:b w:val="false"/>
          <w:i w:val="false"/>
          <w:color w:val="000000"/>
          <w:sz w:val="28"/>
        </w:rPr>
        <w:t xml:space="preserve">
         қызмет туралы" Республи.  БҒМ,ЭБЖМ, жылғы </w:t>
      </w:r>
      <w:r>
        <w:br/>
      </w:r>
      <w:r>
        <w:rPr>
          <w:rFonts w:ascii="Times New Roman"/>
          <w:b w:val="false"/>
          <w:i w:val="false"/>
          <w:color w:val="000000"/>
          <w:sz w:val="28"/>
        </w:rPr>
        <w:t xml:space="preserve">
         Қазақстан      касы       "Ұлттық   ІІ </w:t>
      </w:r>
      <w:r>
        <w:br/>
      </w:r>
      <w:r>
        <w:rPr>
          <w:rFonts w:ascii="Times New Roman"/>
          <w:b w:val="false"/>
          <w:i w:val="false"/>
          <w:color w:val="000000"/>
          <w:sz w:val="28"/>
        </w:rPr>
        <w:t xml:space="preserve">
         Республикасы   Заңының    иннова.   тоқсан </w:t>
      </w:r>
      <w:r>
        <w:br/>
      </w:r>
      <w:r>
        <w:rPr>
          <w:rFonts w:ascii="Times New Roman"/>
          <w:b w:val="false"/>
          <w:i w:val="false"/>
          <w:color w:val="000000"/>
          <w:sz w:val="28"/>
        </w:rPr>
        <w:t xml:space="preserve">
         Заңының        жобасы     циялық </w:t>
      </w:r>
      <w:r>
        <w:br/>
      </w:r>
      <w:r>
        <w:rPr>
          <w:rFonts w:ascii="Times New Roman"/>
          <w:b w:val="false"/>
          <w:i w:val="false"/>
          <w:color w:val="000000"/>
          <w:sz w:val="28"/>
        </w:rPr>
        <w:t xml:space="preserve">
         жаңа редак-               қор" АҚ </w:t>
      </w:r>
      <w:r>
        <w:br/>
      </w:r>
      <w:r>
        <w:rPr>
          <w:rFonts w:ascii="Times New Roman"/>
          <w:b w:val="false"/>
          <w:i w:val="false"/>
          <w:color w:val="000000"/>
          <w:sz w:val="28"/>
        </w:rPr>
        <w:t xml:space="preserve">
         циясының жоба-            (келісім </w:t>
      </w:r>
      <w:r>
        <w:br/>
      </w:r>
      <w:r>
        <w:rPr>
          <w:rFonts w:ascii="Times New Roman"/>
          <w:b w:val="false"/>
          <w:i w:val="false"/>
          <w:color w:val="000000"/>
          <w:sz w:val="28"/>
        </w:rPr>
        <w:t xml:space="preserve">
         сын әзiрлеу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5.3.2.4. Инновациялық   Қазақстан  ИСМ,      жыл    ЭМРМ:   Респуб. </w:t>
      </w:r>
      <w:r>
        <w:br/>
      </w:r>
      <w:r>
        <w:rPr>
          <w:rFonts w:ascii="Times New Roman"/>
          <w:b w:val="false"/>
          <w:i w:val="false"/>
          <w:color w:val="000000"/>
          <w:sz w:val="28"/>
        </w:rPr>
        <w:t xml:space="preserve">
         инфрақұрылымды Республи.  ЭБЖМ,     сайын  2003 ж. ликалық </w:t>
      </w:r>
      <w:r>
        <w:br/>
      </w:r>
      <w:r>
        <w:rPr>
          <w:rFonts w:ascii="Times New Roman"/>
          <w:b w:val="false"/>
          <w:i w:val="false"/>
          <w:color w:val="000000"/>
          <w:sz w:val="28"/>
        </w:rPr>
        <w:t xml:space="preserve">
         қалыптастыру   касының    БҒМ,      IV     - 90;   бюджет </w:t>
      </w:r>
      <w:r>
        <w:br/>
      </w:r>
      <w:r>
        <w:rPr>
          <w:rFonts w:ascii="Times New Roman"/>
          <w:b w:val="false"/>
          <w:i w:val="false"/>
          <w:color w:val="000000"/>
          <w:sz w:val="28"/>
        </w:rPr>
        <w:t xml:space="preserve">
         (техносаябақ.  Үкіметіне  ЭМРМ,     тоқсан ИСМ: </w:t>
      </w:r>
      <w:r>
        <w:br/>
      </w:r>
      <w:r>
        <w:rPr>
          <w:rFonts w:ascii="Times New Roman"/>
          <w:b w:val="false"/>
          <w:i w:val="false"/>
          <w:color w:val="000000"/>
          <w:sz w:val="28"/>
        </w:rPr>
        <w:t xml:space="preserve">
         тар, техноло.  ақпарат    АШМ,             2004 ж. </w:t>
      </w:r>
      <w:r>
        <w:br/>
      </w:r>
      <w:r>
        <w:rPr>
          <w:rFonts w:ascii="Times New Roman"/>
          <w:b w:val="false"/>
          <w:i w:val="false"/>
          <w:color w:val="000000"/>
          <w:sz w:val="28"/>
        </w:rPr>
        <w:t xml:space="preserve">
         гиялық бизнес-            АБА,             -1200; </w:t>
      </w:r>
      <w:r>
        <w:br/>
      </w:r>
      <w:r>
        <w:rPr>
          <w:rFonts w:ascii="Times New Roman"/>
          <w:b w:val="false"/>
          <w:i w:val="false"/>
          <w:color w:val="000000"/>
          <w:sz w:val="28"/>
        </w:rPr>
        <w:t xml:space="preserve">
         инкубаторлар,             "Ұлттық          2005 ж. </w:t>
      </w:r>
      <w:r>
        <w:br/>
      </w:r>
      <w:r>
        <w:rPr>
          <w:rFonts w:ascii="Times New Roman"/>
          <w:b w:val="false"/>
          <w:i w:val="false"/>
          <w:color w:val="000000"/>
          <w:sz w:val="28"/>
        </w:rPr>
        <w:t xml:space="preserve">
         өңiрлiк                   иннова.          -2500** </w:t>
      </w:r>
      <w:r>
        <w:br/>
      </w:r>
      <w:r>
        <w:rPr>
          <w:rFonts w:ascii="Times New Roman"/>
          <w:b w:val="false"/>
          <w:i w:val="false"/>
          <w:color w:val="000000"/>
          <w:sz w:val="28"/>
        </w:rPr>
        <w:t xml:space="preserve">
         инновациялық              циялық            </w:t>
      </w:r>
      <w:r>
        <w:br/>
      </w:r>
      <w:r>
        <w:rPr>
          <w:rFonts w:ascii="Times New Roman"/>
          <w:b w:val="false"/>
          <w:i w:val="false"/>
          <w:color w:val="000000"/>
          <w:sz w:val="28"/>
        </w:rPr>
        <w:t xml:space="preserve">
         қорлар)                   қор"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5.3.2.5. Шағын бизнесте Қазақстан  ИСМ,      2003 </w:t>
      </w:r>
      <w:r>
        <w:br/>
      </w:r>
      <w:r>
        <w:rPr>
          <w:rFonts w:ascii="Times New Roman"/>
          <w:b w:val="false"/>
          <w:i w:val="false"/>
          <w:color w:val="000000"/>
          <w:sz w:val="28"/>
        </w:rPr>
        <w:t xml:space="preserve">
         ғылымды қажет  Республи.  БҒМ,      жылғы </w:t>
      </w:r>
      <w:r>
        <w:br/>
      </w:r>
      <w:r>
        <w:rPr>
          <w:rFonts w:ascii="Times New Roman"/>
          <w:b w:val="false"/>
          <w:i w:val="false"/>
          <w:color w:val="000000"/>
          <w:sz w:val="28"/>
        </w:rPr>
        <w:t xml:space="preserve">
         ететiн және    касының    ҚарМ,     IV </w:t>
      </w:r>
      <w:r>
        <w:br/>
      </w:r>
      <w:r>
        <w:rPr>
          <w:rFonts w:ascii="Times New Roman"/>
          <w:b w:val="false"/>
          <w:i w:val="false"/>
          <w:color w:val="000000"/>
          <w:sz w:val="28"/>
        </w:rPr>
        <w:t xml:space="preserve">
         жоғарғы техно. Үкіметіне  ЭБЖМ,     тоқсан </w:t>
      </w:r>
      <w:r>
        <w:br/>
      </w:r>
      <w:r>
        <w:rPr>
          <w:rFonts w:ascii="Times New Roman"/>
          <w:b w:val="false"/>
          <w:i w:val="false"/>
          <w:color w:val="000000"/>
          <w:sz w:val="28"/>
        </w:rPr>
        <w:t xml:space="preserve">
         логиялық өндi. ұсыныс     "Ұлттық </w:t>
      </w:r>
      <w:r>
        <w:br/>
      </w:r>
      <w:r>
        <w:rPr>
          <w:rFonts w:ascii="Times New Roman"/>
          <w:b w:val="false"/>
          <w:i w:val="false"/>
          <w:color w:val="000000"/>
          <w:sz w:val="28"/>
        </w:rPr>
        <w:t xml:space="preserve">
         рiстердi қар.             иннова. </w:t>
      </w:r>
      <w:r>
        <w:br/>
      </w:r>
      <w:r>
        <w:rPr>
          <w:rFonts w:ascii="Times New Roman"/>
          <w:b w:val="false"/>
          <w:i w:val="false"/>
          <w:color w:val="000000"/>
          <w:sz w:val="28"/>
        </w:rPr>
        <w:t xml:space="preserve">
         жыландырудың              циялық </w:t>
      </w:r>
      <w:r>
        <w:br/>
      </w:r>
      <w:r>
        <w:rPr>
          <w:rFonts w:ascii="Times New Roman"/>
          <w:b w:val="false"/>
          <w:i w:val="false"/>
          <w:color w:val="000000"/>
          <w:sz w:val="28"/>
        </w:rPr>
        <w:t xml:space="preserve">
         тиiмдi тетiгiн            қор" АҚ </w:t>
      </w:r>
      <w:r>
        <w:br/>
      </w:r>
      <w:r>
        <w:rPr>
          <w:rFonts w:ascii="Times New Roman"/>
          <w:b w:val="false"/>
          <w:i w:val="false"/>
          <w:color w:val="000000"/>
          <w:sz w:val="28"/>
        </w:rPr>
        <w:t xml:space="preserve">
         әзiрлеу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5.3.2.6. Pecуpc үнем.   Қазақстан  ИСМ,      2004 </w:t>
      </w:r>
      <w:r>
        <w:br/>
      </w:r>
      <w:r>
        <w:rPr>
          <w:rFonts w:ascii="Times New Roman"/>
          <w:b w:val="false"/>
          <w:i w:val="false"/>
          <w:color w:val="000000"/>
          <w:sz w:val="28"/>
        </w:rPr>
        <w:t xml:space="preserve">
         деушi техноло. Республи.  ЭМРМ,     жылғы </w:t>
      </w:r>
      <w:r>
        <w:br/>
      </w:r>
      <w:r>
        <w:rPr>
          <w:rFonts w:ascii="Times New Roman"/>
          <w:b w:val="false"/>
          <w:i w:val="false"/>
          <w:color w:val="000000"/>
          <w:sz w:val="28"/>
        </w:rPr>
        <w:t xml:space="preserve">
         гияларды енгi. касының    БҒМ,      І </w:t>
      </w:r>
      <w:r>
        <w:br/>
      </w:r>
      <w:r>
        <w:rPr>
          <w:rFonts w:ascii="Times New Roman"/>
          <w:b w:val="false"/>
          <w:i w:val="false"/>
          <w:color w:val="000000"/>
          <w:sz w:val="28"/>
        </w:rPr>
        <w:t xml:space="preserve">
         зудi ынталан.  Үкіметіне  АШМ,      тоқсан </w:t>
      </w:r>
      <w:r>
        <w:br/>
      </w:r>
      <w:r>
        <w:rPr>
          <w:rFonts w:ascii="Times New Roman"/>
          <w:b w:val="false"/>
          <w:i w:val="false"/>
          <w:color w:val="000000"/>
          <w:sz w:val="28"/>
        </w:rPr>
        <w:t xml:space="preserve">
         дыру жөнiндегi ұсыныс     ЭБЖМ, </w:t>
      </w:r>
      <w:r>
        <w:br/>
      </w:r>
      <w:r>
        <w:rPr>
          <w:rFonts w:ascii="Times New Roman"/>
          <w:b w:val="false"/>
          <w:i w:val="false"/>
          <w:color w:val="000000"/>
          <w:sz w:val="28"/>
        </w:rPr>
        <w:t xml:space="preserve">
         шараларды                 ҚОҚМ, </w:t>
      </w:r>
      <w:r>
        <w:br/>
      </w:r>
      <w:r>
        <w:rPr>
          <w:rFonts w:ascii="Times New Roman"/>
          <w:b w:val="false"/>
          <w:i w:val="false"/>
          <w:color w:val="000000"/>
          <w:sz w:val="28"/>
        </w:rPr>
        <w:t xml:space="preserve">
         әзiрлеу                   "Ұлттық </w:t>
      </w:r>
      <w:r>
        <w:br/>
      </w:r>
      <w:r>
        <w:rPr>
          <w:rFonts w:ascii="Times New Roman"/>
          <w:b w:val="false"/>
          <w:i w:val="false"/>
          <w:color w:val="000000"/>
          <w:sz w:val="28"/>
        </w:rPr>
        <w:t xml:space="preserve">
                                   иннова.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қор" 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5.3.2.7. Даму институт. Қазақстан  ИСМ,      жыл             </w:t>
      </w:r>
      <w:r>
        <w:br/>
      </w:r>
      <w:r>
        <w:rPr>
          <w:rFonts w:ascii="Times New Roman"/>
          <w:b w:val="false"/>
          <w:i w:val="false"/>
          <w:color w:val="000000"/>
          <w:sz w:val="28"/>
        </w:rPr>
        <w:t xml:space="preserve">
         тары қызметi.  Республи.  БҒМ,      сайын,          </w:t>
      </w:r>
      <w:r>
        <w:br/>
      </w:r>
      <w:r>
        <w:rPr>
          <w:rFonts w:ascii="Times New Roman"/>
          <w:b w:val="false"/>
          <w:i w:val="false"/>
          <w:color w:val="000000"/>
          <w:sz w:val="28"/>
        </w:rPr>
        <w:t xml:space="preserve">
         нiң бағытта.   касының    ЭМРМ,     І               </w:t>
      </w:r>
      <w:r>
        <w:br/>
      </w:r>
      <w:r>
        <w:rPr>
          <w:rFonts w:ascii="Times New Roman"/>
          <w:b w:val="false"/>
          <w:i w:val="false"/>
          <w:color w:val="000000"/>
          <w:sz w:val="28"/>
        </w:rPr>
        <w:t xml:space="preserve">
         рына сәйкес    Үкіметі    ККМ, АШМ  тоқсан  </w:t>
      </w:r>
      <w:r>
        <w:br/>
      </w:r>
      <w:r>
        <w:rPr>
          <w:rFonts w:ascii="Times New Roman"/>
          <w:b w:val="false"/>
          <w:i w:val="false"/>
          <w:color w:val="000000"/>
          <w:sz w:val="28"/>
        </w:rPr>
        <w:t xml:space="preserve">
         қолданбалы     қаулыла.                     </w:t>
      </w:r>
      <w:r>
        <w:br/>
      </w:r>
      <w:r>
        <w:rPr>
          <w:rFonts w:ascii="Times New Roman"/>
          <w:b w:val="false"/>
          <w:i w:val="false"/>
          <w:color w:val="000000"/>
          <w:sz w:val="28"/>
        </w:rPr>
        <w:t xml:space="preserve">
         ғылыми зерт.   рының                        </w:t>
      </w:r>
      <w:r>
        <w:br/>
      </w:r>
      <w:r>
        <w:rPr>
          <w:rFonts w:ascii="Times New Roman"/>
          <w:b w:val="false"/>
          <w:i w:val="false"/>
          <w:color w:val="000000"/>
          <w:sz w:val="28"/>
        </w:rPr>
        <w:t xml:space="preserve">
         теудiң басым   жобалары                     </w:t>
      </w:r>
      <w:r>
        <w:br/>
      </w:r>
      <w:r>
        <w:rPr>
          <w:rFonts w:ascii="Times New Roman"/>
          <w:b w:val="false"/>
          <w:i w:val="false"/>
          <w:color w:val="000000"/>
          <w:sz w:val="28"/>
        </w:rPr>
        <w:t xml:space="preserve">
         бағыттары                                   </w:t>
      </w:r>
      <w:r>
        <w:br/>
      </w:r>
      <w:r>
        <w:rPr>
          <w:rFonts w:ascii="Times New Roman"/>
          <w:b w:val="false"/>
          <w:i w:val="false"/>
          <w:color w:val="000000"/>
          <w:sz w:val="28"/>
        </w:rPr>
        <w:t xml:space="preserve">
         бойынша мақ.   Қазақстан                    </w:t>
      </w:r>
      <w:r>
        <w:br/>
      </w:r>
      <w:r>
        <w:rPr>
          <w:rFonts w:ascii="Times New Roman"/>
          <w:b w:val="false"/>
          <w:i w:val="false"/>
          <w:color w:val="000000"/>
          <w:sz w:val="28"/>
        </w:rPr>
        <w:t xml:space="preserve">
         сатты ғылыми   Республи.                    </w:t>
      </w:r>
      <w:r>
        <w:br/>
      </w:r>
      <w:r>
        <w:rPr>
          <w:rFonts w:ascii="Times New Roman"/>
          <w:b w:val="false"/>
          <w:i w:val="false"/>
          <w:color w:val="000000"/>
          <w:sz w:val="28"/>
        </w:rPr>
        <w:t xml:space="preserve">
         -техникалық    касының                      </w:t>
      </w:r>
      <w:r>
        <w:br/>
      </w:r>
      <w:r>
        <w:rPr>
          <w:rFonts w:ascii="Times New Roman"/>
          <w:b w:val="false"/>
          <w:i w:val="false"/>
          <w:color w:val="000000"/>
          <w:sz w:val="28"/>
        </w:rPr>
        <w:t xml:space="preserve">
         бағдарламаны   Үкіметіне                    </w:t>
      </w:r>
      <w:r>
        <w:br/>
      </w:r>
      <w:r>
        <w:rPr>
          <w:rFonts w:ascii="Times New Roman"/>
          <w:b w:val="false"/>
          <w:i w:val="false"/>
          <w:color w:val="000000"/>
          <w:sz w:val="28"/>
        </w:rPr>
        <w:t xml:space="preserve">
         қалыптастыру   ақпарат                      </w:t>
      </w:r>
      <w:r>
        <w:br/>
      </w:r>
      <w:r>
        <w:rPr>
          <w:rFonts w:ascii="Times New Roman"/>
          <w:b w:val="false"/>
          <w:i w:val="false"/>
          <w:color w:val="000000"/>
          <w:sz w:val="28"/>
        </w:rPr>
        <w:t xml:space="preserve">
         және iске                                   </w:t>
      </w:r>
      <w:r>
        <w:br/>
      </w:r>
      <w:r>
        <w:rPr>
          <w:rFonts w:ascii="Times New Roman"/>
          <w:b w:val="false"/>
          <w:i w:val="false"/>
          <w:color w:val="000000"/>
          <w:sz w:val="28"/>
        </w:rPr>
        <w:t xml:space="preserve">
         асыру (жаңа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химиялық және                               </w:t>
      </w:r>
      <w:r>
        <w:br/>
      </w:r>
      <w:r>
        <w:rPr>
          <w:rFonts w:ascii="Times New Roman"/>
          <w:b w:val="false"/>
          <w:i w:val="false"/>
          <w:color w:val="000000"/>
          <w:sz w:val="28"/>
        </w:rPr>
        <w:t xml:space="preserve">
         мұнай химиялық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биотехноло.                                 </w:t>
      </w:r>
      <w:r>
        <w:br/>
      </w:r>
      <w:r>
        <w:rPr>
          <w:rFonts w:ascii="Times New Roman"/>
          <w:b w:val="false"/>
          <w:i w:val="false"/>
          <w:color w:val="000000"/>
          <w:sz w:val="28"/>
        </w:rPr>
        <w:t xml:space="preserve">
         гиялар, ядро.                               </w:t>
      </w:r>
      <w:r>
        <w:br/>
      </w:r>
      <w:r>
        <w:rPr>
          <w:rFonts w:ascii="Times New Roman"/>
          <w:b w:val="false"/>
          <w:i w:val="false"/>
          <w:color w:val="000000"/>
          <w:sz w:val="28"/>
        </w:rPr>
        <w:t xml:space="preserve">
         лық техноло.                                </w:t>
      </w:r>
      <w:r>
        <w:br/>
      </w:r>
      <w:r>
        <w:rPr>
          <w:rFonts w:ascii="Times New Roman"/>
          <w:b w:val="false"/>
          <w:i w:val="false"/>
          <w:color w:val="000000"/>
          <w:sz w:val="28"/>
        </w:rPr>
        <w:t xml:space="preserve">
         гиялар, ақпа.                               </w:t>
      </w:r>
      <w:r>
        <w:br/>
      </w:r>
      <w:r>
        <w:rPr>
          <w:rFonts w:ascii="Times New Roman"/>
          <w:b w:val="false"/>
          <w:i w:val="false"/>
          <w:color w:val="000000"/>
          <w:sz w:val="28"/>
        </w:rPr>
        <w:t xml:space="preserve">
         раттық техно.                               </w:t>
      </w:r>
      <w:r>
        <w:br/>
      </w:r>
      <w:r>
        <w:rPr>
          <w:rFonts w:ascii="Times New Roman"/>
          <w:b w:val="false"/>
          <w:i w:val="false"/>
          <w:color w:val="000000"/>
          <w:sz w:val="28"/>
        </w:rPr>
        <w:t xml:space="preserve">
         логиялар, ға.                               </w:t>
      </w:r>
      <w:r>
        <w:br/>
      </w:r>
      <w:r>
        <w:rPr>
          <w:rFonts w:ascii="Times New Roman"/>
          <w:b w:val="false"/>
          <w:i w:val="false"/>
          <w:color w:val="000000"/>
          <w:sz w:val="28"/>
        </w:rPr>
        <w:t xml:space="preserve">
         рыштық техно.                               </w:t>
      </w:r>
      <w:r>
        <w:br/>
      </w:r>
      <w:r>
        <w:rPr>
          <w:rFonts w:ascii="Times New Roman"/>
          <w:b w:val="false"/>
          <w:i w:val="false"/>
          <w:color w:val="000000"/>
          <w:sz w:val="28"/>
        </w:rPr>
        <w:t xml:space="preserve">
         логиялар)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5.3.2.8. Қол жеткiзiлуi Қазақстан  ИСМ,      2004 </w:t>
      </w:r>
      <w:r>
        <w:br/>
      </w:r>
      <w:r>
        <w:rPr>
          <w:rFonts w:ascii="Times New Roman"/>
          <w:b w:val="false"/>
          <w:i w:val="false"/>
          <w:color w:val="000000"/>
          <w:sz w:val="28"/>
        </w:rPr>
        <w:t xml:space="preserve">
         Қазақстан Рес. Республи.  ЭБЖМ,     жылғы </w:t>
      </w:r>
      <w:r>
        <w:br/>
      </w:r>
      <w:r>
        <w:rPr>
          <w:rFonts w:ascii="Times New Roman"/>
          <w:b w:val="false"/>
          <w:i w:val="false"/>
          <w:color w:val="000000"/>
          <w:sz w:val="28"/>
        </w:rPr>
        <w:t xml:space="preserve">
         публикасының   касының    БҒМ, АШМ  ІІІ </w:t>
      </w:r>
      <w:r>
        <w:br/>
      </w:r>
      <w:r>
        <w:rPr>
          <w:rFonts w:ascii="Times New Roman"/>
          <w:b w:val="false"/>
          <w:i w:val="false"/>
          <w:color w:val="000000"/>
          <w:sz w:val="28"/>
        </w:rPr>
        <w:t xml:space="preserve">
         2003-2015      Үкіметіне            тоқсан </w:t>
      </w:r>
      <w:r>
        <w:br/>
      </w:r>
      <w:r>
        <w:rPr>
          <w:rFonts w:ascii="Times New Roman"/>
          <w:b w:val="false"/>
          <w:i w:val="false"/>
          <w:color w:val="000000"/>
          <w:sz w:val="28"/>
        </w:rPr>
        <w:t xml:space="preserve">
         жылдарға       ұсыныс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статегия. </w:t>
      </w:r>
      <w:r>
        <w:br/>
      </w:r>
      <w:r>
        <w:rPr>
          <w:rFonts w:ascii="Times New Roman"/>
          <w:b w:val="false"/>
          <w:i w:val="false"/>
          <w:color w:val="000000"/>
          <w:sz w:val="28"/>
        </w:rPr>
        <w:t xml:space="preserve">
         сы шеңберiнде </w:t>
      </w:r>
      <w:r>
        <w:br/>
      </w:r>
      <w:r>
        <w:rPr>
          <w:rFonts w:ascii="Times New Roman"/>
          <w:b w:val="false"/>
          <w:i w:val="false"/>
          <w:color w:val="000000"/>
          <w:sz w:val="28"/>
        </w:rPr>
        <w:t xml:space="preserve">
         қажет қазақ. </w:t>
      </w:r>
      <w:r>
        <w:br/>
      </w:r>
      <w:r>
        <w:rPr>
          <w:rFonts w:ascii="Times New Roman"/>
          <w:b w:val="false"/>
          <w:i w:val="false"/>
          <w:color w:val="000000"/>
          <w:sz w:val="28"/>
        </w:rPr>
        <w:t xml:space="preserve">
         стандық инно. </w:t>
      </w:r>
      <w:r>
        <w:br/>
      </w:r>
      <w:r>
        <w:rPr>
          <w:rFonts w:ascii="Times New Roman"/>
          <w:b w:val="false"/>
          <w:i w:val="false"/>
          <w:color w:val="000000"/>
          <w:sz w:val="28"/>
        </w:rPr>
        <w:t xml:space="preserve">
         вациялық жүй. </w:t>
      </w:r>
      <w:r>
        <w:br/>
      </w:r>
      <w:r>
        <w:rPr>
          <w:rFonts w:ascii="Times New Roman"/>
          <w:b w:val="false"/>
          <w:i w:val="false"/>
          <w:color w:val="000000"/>
          <w:sz w:val="28"/>
        </w:rPr>
        <w:t xml:space="preserve">
         енiң (әлемдiк </w:t>
      </w:r>
      <w:r>
        <w:br/>
      </w:r>
      <w:r>
        <w:rPr>
          <w:rFonts w:ascii="Times New Roman"/>
          <w:b w:val="false"/>
          <w:i w:val="false"/>
          <w:color w:val="000000"/>
          <w:sz w:val="28"/>
        </w:rPr>
        <w:t xml:space="preserve">
         тәжiрибенi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негiзiнде) </w:t>
      </w:r>
      <w:r>
        <w:br/>
      </w:r>
      <w:r>
        <w:rPr>
          <w:rFonts w:ascii="Times New Roman"/>
          <w:b w:val="false"/>
          <w:i w:val="false"/>
          <w:color w:val="000000"/>
          <w:sz w:val="28"/>
        </w:rPr>
        <w:t xml:space="preserve">
         мақсатты инди. </w:t>
      </w:r>
      <w:r>
        <w:br/>
      </w:r>
      <w:r>
        <w:rPr>
          <w:rFonts w:ascii="Times New Roman"/>
          <w:b w:val="false"/>
          <w:i w:val="false"/>
          <w:color w:val="000000"/>
          <w:sz w:val="28"/>
        </w:rPr>
        <w:t xml:space="preserve">
         каторларын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5.3.2.9. Инновациялық   Қазақстан  ИСМ,      2004 </w:t>
      </w:r>
      <w:r>
        <w:br/>
      </w:r>
      <w:r>
        <w:rPr>
          <w:rFonts w:ascii="Times New Roman"/>
          <w:b w:val="false"/>
          <w:i w:val="false"/>
          <w:color w:val="000000"/>
          <w:sz w:val="28"/>
        </w:rPr>
        <w:t xml:space="preserve">
         қызметтi жү.   Республи.  ЭБЖМ,     жылғы </w:t>
      </w:r>
      <w:r>
        <w:br/>
      </w:r>
      <w:r>
        <w:rPr>
          <w:rFonts w:ascii="Times New Roman"/>
          <w:b w:val="false"/>
          <w:i w:val="false"/>
          <w:color w:val="000000"/>
          <w:sz w:val="28"/>
        </w:rPr>
        <w:t xml:space="preserve">
         зеге асыруға   касының    БҒМ,      І </w:t>
      </w:r>
      <w:r>
        <w:br/>
      </w:r>
      <w:r>
        <w:rPr>
          <w:rFonts w:ascii="Times New Roman"/>
          <w:b w:val="false"/>
          <w:i w:val="false"/>
          <w:color w:val="000000"/>
          <w:sz w:val="28"/>
        </w:rPr>
        <w:t xml:space="preserve">
         кедергi кел.   Үкіметіне  мүдделі   тоқсан </w:t>
      </w:r>
      <w:r>
        <w:br/>
      </w:r>
      <w:r>
        <w:rPr>
          <w:rFonts w:ascii="Times New Roman"/>
          <w:b w:val="false"/>
          <w:i w:val="false"/>
          <w:color w:val="000000"/>
          <w:sz w:val="28"/>
        </w:rPr>
        <w:t xml:space="preserve">
         тiретiн бар,   ұсыныс     министр. </w:t>
      </w:r>
      <w:r>
        <w:br/>
      </w:r>
      <w:r>
        <w:rPr>
          <w:rFonts w:ascii="Times New Roman"/>
          <w:b w:val="false"/>
          <w:i w:val="false"/>
          <w:color w:val="000000"/>
          <w:sz w:val="28"/>
        </w:rPr>
        <w:t xml:space="preserve">
         оның iшiнде               ліктер </w:t>
      </w:r>
      <w:r>
        <w:br/>
      </w:r>
      <w:r>
        <w:rPr>
          <w:rFonts w:ascii="Times New Roman"/>
          <w:b w:val="false"/>
          <w:i w:val="false"/>
          <w:color w:val="000000"/>
          <w:sz w:val="28"/>
        </w:rPr>
        <w:t xml:space="preserve">
         бюрократтық               мен </w:t>
      </w:r>
      <w:r>
        <w:br/>
      </w:r>
      <w:r>
        <w:rPr>
          <w:rFonts w:ascii="Times New Roman"/>
          <w:b w:val="false"/>
          <w:i w:val="false"/>
          <w:color w:val="000000"/>
          <w:sz w:val="28"/>
        </w:rPr>
        <w:t xml:space="preserve">
         кедергiлердi              агент. </w:t>
      </w:r>
      <w:r>
        <w:br/>
      </w:r>
      <w:r>
        <w:rPr>
          <w:rFonts w:ascii="Times New Roman"/>
          <w:b w:val="false"/>
          <w:i w:val="false"/>
          <w:color w:val="000000"/>
          <w:sz w:val="28"/>
        </w:rPr>
        <w:t xml:space="preserve">
         табу бойынша              тіктер </w:t>
      </w:r>
      <w:r>
        <w:br/>
      </w:r>
      <w:r>
        <w:rPr>
          <w:rFonts w:ascii="Times New Roman"/>
          <w:b w:val="false"/>
          <w:i w:val="false"/>
          <w:color w:val="000000"/>
          <w:sz w:val="28"/>
        </w:rPr>
        <w:t xml:space="preserve">
         талдау жүргiзу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жою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5.3.2.10. Инновациялық  Норматив.  ӘдМ, ИСМ  2004 </w:t>
      </w:r>
      <w:r>
        <w:br/>
      </w:r>
      <w:r>
        <w:rPr>
          <w:rFonts w:ascii="Times New Roman"/>
          <w:b w:val="false"/>
          <w:i w:val="false"/>
          <w:color w:val="000000"/>
          <w:sz w:val="28"/>
        </w:rPr>
        <w:t xml:space="preserve">
          (венчурлық)   тік құ.              жылғы </w:t>
      </w:r>
      <w:r>
        <w:br/>
      </w:r>
      <w:r>
        <w:rPr>
          <w:rFonts w:ascii="Times New Roman"/>
          <w:b w:val="false"/>
          <w:i w:val="false"/>
          <w:color w:val="000000"/>
          <w:sz w:val="28"/>
        </w:rPr>
        <w:t xml:space="preserve">
          өндiрiстi     қықтық               І </w:t>
      </w:r>
      <w:r>
        <w:br/>
      </w:r>
      <w:r>
        <w:rPr>
          <w:rFonts w:ascii="Times New Roman"/>
          <w:b w:val="false"/>
          <w:i w:val="false"/>
          <w:color w:val="000000"/>
          <w:sz w:val="28"/>
        </w:rPr>
        <w:t xml:space="preserve">
          құру кезiнде  кесімнің             тоқсан </w:t>
      </w:r>
      <w:r>
        <w:br/>
      </w:r>
      <w:r>
        <w:rPr>
          <w:rFonts w:ascii="Times New Roman"/>
          <w:b w:val="false"/>
          <w:i w:val="false"/>
          <w:color w:val="000000"/>
          <w:sz w:val="28"/>
        </w:rPr>
        <w:t xml:space="preserve">
          техника мен   жобасы </w:t>
      </w:r>
      <w:r>
        <w:br/>
      </w:r>
      <w:r>
        <w:rPr>
          <w:rFonts w:ascii="Times New Roman"/>
          <w:b w:val="false"/>
          <w:i w:val="false"/>
          <w:color w:val="000000"/>
          <w:sz w:val="28"/>
        </w:rPr>
        <w:t xml:space="preserve">
          технология. </w:t>
      </w:r>
      <w:r>
        <w:br/>
      </w:r>
      <w:r>
        <w:rPr>
          <w:rFonts w:ascii="Times New Roman"/>
          <w:b w:val="false"/>
          <w:i w:val="false"/>
          <w:color w:val="000000"/>
          <w:sz w:val="28"/>
        </w:rPr>
        <w:t xml:space="preserve">
          лардың па. </w:t>
      </w:r>
      <w:r>
        <w:br/>
      </w:r>
      <w:r>
        <w:rPr>
          <w:rFonts w:ascii="Times New Roman"/>
          <w:b w:val="false"/>
          <w:i w:val="false"/>
          <w:color w:val="000000"/>
          <w:sz w:val="28"/>
        </w:rPr>
        <w:t xml:space="preserve">
          тенттiк та. </w:t>
      </w:r>
      <w:r>
        <w:br/>
      </w:r>
      <w:r>
        <w:rPr>
          <w:rFonts w:ascii="Times New Roman"/>
          <w:b w:val="false"/>
          <w:i w:val="false"/>
          <w:color w:val="000000"/>
          <w:sz w:val="28"/>
        </w:rPr>
        <w:t xml:space="preserve">
          залығына </w:t>
      </w:r>
      <w:r>
        <w:br/>
      </w:r>
      <w:r>
        <w:rPr>
          <w:rFonts w:ascii="Times New Roman"/>
          <w:b w:val="false"/>
          <w:i w:val="false"/>
          <w:color w:val="000000"/>
          <w:sz w:val="28"/>
        </w:rPr>
        <w:t xml:space="preserve">
          caраптама </w:t>
      </w:r>
      <w:r>
        <w:br/>
      </w:r>
      <w:r>
        <w:rPr>
          <w:rFonts w:ascii="Times New Roman"/>
          <w:b w:val="false"/>
          <w:i w:val="false"/>
          <w:color w:val="000000"/>
          <w:sz w:val="28"/>
        </w:rPr>
        <w:t xml:space="preserve">
          жүргiзудiң </w:t>
      </w:r>
      <w:r>
        <w:br/>
      </w:r>
      <w:r>
        <w:rPr>
          <w:rFonts w:ascii="Times New Roman"/>
          <w:b w:val="false"/>
          <w:i w:val="false"/>
          <w:color w:val="000000"/>
          <w:sz w:val="28"/>
        </w:rPr>
        <w:t xml:space="preserve">
          eрежесiн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5.3.2.11. Шетелдiк және Норматив.  ӘдМ,      2004 </w:t>
      </w:r>
      <w:r>
        <w:br/>
      </w:r>
      <w:r>
        <w:rPr>
          <w:rFonts w:ascii="Times New Roman"/>
          <w:b w:val="false"/>
          <w:i w:val="false"/>
          <w:color w:val="000000"/>
          <w:sz w:val="28"/>
        </w:rPr>
        <w:t xml:space="preserve">
          халықаралық   тік        СІМ,      жылғы </w:t>
      </w:r>
      <w:r>
        <w:br/>
      </w:r>
      <w:r>
        <w:rPr>
          <w:rFonts w:ascii="Times New Roman"/>
          <w:b w:val="false"/>
          <w:i w:val="false"/>
          <w:color w:val="000000"/>
          <w:sz w:val="28"/>
        </w:rPr>
        <w:t xml:space="preserve">
          ұйымдардың    құқықтық   БҒМ, ИСМ  ІІ </w:t>
      </w:r>
      <w:r>
        <w:br/>
      </w:r>
      <w:r>
        <w:rPr>
          <w:rFonts w:ascii="Times New Roman"/>
          <w:b w:val="false"/>
          <w:i w:val="false"/>
          <w:color w:val="000000"/>
          <w:sz w:val="28"/>
        </w:rPr>
        <w:t xml:space="preserve">
          қаражатын     кесімнің             тоқсан </w:t>
      </w:r>
      <w:r>
        <w:br/>
      </w:r>
      <w:r>
        <w:rPr>
          <w:rFonts w:ascii="Times New Roman"/>
          <w:b w:val="false"/>
          <w:i w:val="false"/>
          <w:color w:val="000000"/>
          <w:sz w:val="28"/>
        </w:rPr>
        <w:t xml:space="preserve">
          (гранттарын)  жобасы </w:t>
      </w:r>
      <w:r>
        <w:br/>
      </w:r>
      <w:r>
        <w:rPr>
          <w:rFonts w:ascii="Times New Roman"/>
          <w:b w:val="false"/>
          <w:i w:val="false"/>
          <w:color w:val="000000"/>
          <w:sz w:val="28"/>
        </w:rPr>
        <w:t xml:space="preserve">
          пайдалана </w:t>
      </w:r>
      <w:r>
        <w:br/>
      </w:r>
      <w:r>
        <w:rPr>
          <w:rFonts w:ascii="Times New Roman"/>
          <w:b w:val="false"/>
          <w:i w:val="false"/>
          <w:color w:val="000000"/>
          <w:sz w:val="28"/>
        </w:rPr>
        <w:t xml:space="preserve">
          отырып, жү. </w:t>
      </w:r>
      <w:r>
        <w:br/>
      </w:r>
      <w:r>
        <w:rPr>
          <w:rFonts w:ascii="Times New Roman"/>
          <w:b w:val="false"/>
          <w:i w:val="false"/>
          <w:color w:val="000000"/>
          <w:sz w:val="28"/>
        </w:rPr>
        <w:t xml:space="preserve">
          зеге асыры. </w:t>
      </w:r>
      <w:r>
        <w:br/>
      </w:r>
      <w:r>
        <w:rPr>
          <w:rFonts w:ascii="Times New Roman"/>
          <w:b w:val="false"/>
          <w:i w:val="false"/>
          <w:color w:val="000000"/>
          <w:sz w:val="28"/>
        </w:rPr>
        <w:t xml:space="preserve">
          латын ғылыми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жобалардың </w:t>
      </w:r>
      <w:r>
        <w:br/>
      </w:r>
      <w:r>
        <w:rPr>
          <w:rFonts w:ascii="Times New Roman"/>
          <w:b w:val="false"/>
          <w:i w:val="false"/>
          <w:color w:val="000000"/>
          <w:sz w:val="28"/>
        </w:rPr>
        <w:t xml:space="preserve">
          патенттiк-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сараптамасы. </w:t>
      </w:r>
      <w:r>
        <w:br/>
      </w:r>
      <w:r>
        <w:rPr>
          <w:rFonts w:ascii="Times New Roman"/>
          <w:b w:val="false"/>
          <w:i w:val="false"/>
          <w:color w:val="000000"/>
          <w:sz w:val="28"/>
        </w:rPr>
        <w:t xml:space="preserve">
          ның eрежесiн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5.3.2.12 Қазақстаның  Қазақстан  ИСМ,         2005   2005ж.  Респу. </w:t>
      </w:r>
      <w:r>
        <w:br/>
      </w:r>
      <w:r>
        <w:rPr>
          <w:rFonts w:ascii="Times New Roman"/>
          <w:b w:val="false"/>
          <w:i w:val="false"/>
          <w:color w:val="000000"/>
          <w:sz w:val="28"/>
        </w:rPr>
        <w:t xml:space="preserve">
          өңiрлерiнде  Республи.  "Инжиниринг  жылғы  - 600** блика. </w:t>
      </w:r>
      <w:r>
        <w:br/>
      </w:r>
      <w:r>
        <w:rPr>
          <w:rFonts w:ascii="Times New Roman"/>
          <w:b w:val="false"/>
          <w:i w:val="false"/>
          <w:color w:val="000000"/>
          <w:sz w:val="28"/>
        </w:rPr>
        <w:t xml:space="preserve">
          үш технопарк  касының   және         IV             лық </w:t>
      </w:r>
      <w:r>
        <w:br/>
      </w:r>
      <w:r>
        <w:rPr>
          <w:rFonts w:ascii="Times New Roman"/>
          <w:b w:val="false"/>
          <w:i w:val="false"/>
          <w:color w:val="000000"/>
          <w:sz w:val="28"/>
        </w:rPr>
        <w:t xml:space="preserve">
          құруды және  Үкiметiне  технология.  тоқсан         бюджет </w:t>
      </w:r>
      <w:r>
        <w:br/>
      </w:r>
      <w:r>
        <w:rPr>
          <w:rFonts w:ascii="Times New Roman"/>
          <w:b w:val="false"/>
          <w:i w:val="false"/>
          <w:color w:val="000000"/>
          <w:sz w:val="28"/>
        </w:rPr>
        <w:t xml:space="preserve">
          дамытуды     ақпарат    лар </w:t>
      </w:r>
      <w:r>
        <w:br/>
      </w:r>
      <w:r>
        <w:rPr>
          <w:rFonts w:ascii="Times New Roman"/>
          <w:b w:val="false"/>
          <w:i w:val="false"/>
          <w:color w:val="000000"/>
          <w:sz w:val="28"/>
        </w:rPr>
        <w:t xml:space="preserve">
          қамтамасыз              трансфертi </w:t>
      </w:r>
      <w:r>
        <w:br/>
      </w:r>
      <w:r>
        <w:rPr>
          <w:rFonts w:ascii="Times New Roman"/>
          <w:b w:val="false"/>
          <w:i w:val="false"/>
          <w:color w:val="000000"/>
          <w:sz w:val="28"/>
        </w:rPr>
        <w:t xml:space="preserve">
          ету                     орталығы" </w:t>
      </w:r>
      <w:r>
        <w:br/>
      </w:r>
      <w:r>
        <w:rPr>
          <w:rFonts w:ascii="Times New Roman"/>
          <w:b w:val="false"/>
          <w:i w:val="false"/>
          <w:color w:val="000000"/>
          <w:sz w:val="28"/>
        </w:rPr>
        <w:t xml:space="preserve">
                                  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5.3.2 13  Индустриялы  Қазақстан  ЭМРМ         2004 </w:t>
      </w:r>
      <w:r>
        <w:br/>
      </w:r>
      <w:r>
        <w:rPr>
          <w:rFonts w:ascii="Times New Roman"/>
          <w:b w:val="false"/>
          <w:i w:val="false"/>
          <w:color w:val="000000"/>
          <w:sz w:val="28"/>
        </w:rPr>
        <w:t xml:space="preserve">
          ұлттық       Республи.               жылғы </w:t>
      </w:r>
      <w:r>
        <w:br/>
      </w:r>
      <w:r>
        <w:rPr>
          <w:rFonts w:ascii="Times New Roman"/>
          <w:b w:val="false"/>
          <w:i w:val="false"/>
          <w:color w:val="000000"/>
          <w:sz w:val="28"/>
        </w:rPr>
        <w:t xml:space="preserve">
          мұнай-химия  касының                 IV </w:t>
      </w:r>
      <w:r>
        <w:br/>
      </w:r>
      <w:r>
        <w:rPr>
          <w:rFonts w:ascii="Times New Roman"/>
          <w:b w:val="false"/>
          <w:i w:val="false"/>
          <w:color w:val="000000"/>
          <w:sz w:val="28"/>
        </w:rPr>
        <w:t xml:space="preserve">
          технопаркте. Үкіметіне               тоқсан </w:t>
      </w:r>
      <w:r>
        <w:br/>
      </w:r>
      <w:r>
        <w:rPr>
          <w:rFonts w:ascii="Times New Roman"/>
          <w:b w:val="false"/>
          <w:i w:val="false"/>
          <w:color w:val="000000"/>
          <w:sz w:val="28"/>
        </w:rPr>
        <w:t xml:space="preserve">
          рін құру     ақпарат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5.3.2.14  Қазақстан    Қазақстан  ИСМ,         2005 </w:t>
      </w:r>
      <w:r>
        <w:br/>
      </w:r>
      <w:r>
        <w:rPr>
          <w:rFonts w:ascii="Times New Roman"/>
          <w:b w:val="false"/>
          <w:i w:val="false"/>
          <w:color w:val="000000"/>
          <w:sz w:val="28"/>
        </w:rPr>
        <w:t xml:space="preserve">
          Республика.  Республи.  "Ұлттық      жылғы </w:t>
      </w:r>
      <w:r>
        <w:br/>
      </w:r>
      <w:r>
        <w:rPr>
          <w:rFonts w:ascii="Times New Roman"/>
          <w:b w:val="false"/>
          <w:i w:val="false"/>
          <w:color w:val="000000"/>
          <w:sz w:val="28"/>
        </w:rPr>
        <w:t xml:space="preserve">
          сының        касының    инновация.   IV </w:t>
      </w:r>
      <w:r>
        <w:br/>
      </w:r>
      <w:r>
        <w:rPr>
          <w:rFonts w:ascii="Times New Roman"/>
          <w:b w:val="false"/>
          <w:i w:val="false"/>
          <w:color w:val="000000"/>
          <w:sz w:val="28"/>
        </w:rPr>
        <w:t xml:space="preserve">
          барлық       Үкіметіне  лық қор"     тоқсан </w:t>
      </w:r>
      <w:r>
        <w:br/>
      </w:r>
      <w:r>
        <w:rPr>
          <w:rFonts w:ascii="Times New Roman"/>
          <w:b w:val="false"/>
          <w:i w:val="false"/>
          <w:color w:val="000000"/>
          <w:sz w:val="28"/>
        </w:rPr>
        <w:t xml:space="preserve">
          өңiрлерінде  ақпарат    АҚ </w:t>
      </w:r>
      <w:r>
        <w:br/>
      </w:r>
      <w:r>
        <w:rPr>
          <w:rFonts w:ascii="Times New Roman"/>
          <w:b w:val="false"/>
          <w:i w:val="false"/>
          <w:color w:val="000000"/>
          <w:sz w:val="28"/>
        </w:rPr>
        <w:t xml:space="preserve">
          венчурлық               (келісім </w:t>
      </w:r>
      <w:r>
        <w:br/>
      </w:r>
      <w:r>
        <w:rPr>
          <w:rFonts w:ascii="Times New Roman"/>
          <w:b w:val="false"/>
          <w:i w:val="false"/>
          <w:color w:val="000000"/>
          <w:sz w:val="28"/>
        </w:rPr>
        <w:t xml:space="preserve">
          қорлар құру             бойынша) </w:t>
      </w:r>
      <w:r>
        <w:br/>
      </w:r>
      <w:r>
        <w:rPr>
          <w:rFonts w:ascii="Times New Roman"/>
          <w:b w:val="false"/>
          <w:i w:val="false"/>
          <w:color w:val="000000"/>
          <w:sz w:val="28"/>
        </w:rPr>
        <w:t xml:space="preserve">
          мен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5.3.2.15  Ғылыми-      Қазақстан  БҒМ, ИСМ,    Жыл </w:t>
      </w:r>
      <w:r>
        <w:br/>
      </w:r>
      <w:r>
        <w:rPr>
          <w:rFonts w:ascii="Times New Roman"/>
          <w:b w:val="false"/>
          <w:i w:val="false"/>
          <w:color w:val="000000"/>
          <w:sz w:val="28"/>
        </w:rPr>
        <w:t xml:space="preserve">
          технология-  Республи.  ЭБЖМ         сайын </w:t>
      </w:r>
      <w:r>
        <w:br/>
      </w:r>
      <w:r>
        <w:rPr>
          <w:rFonts w:ascii="Times New Roman"/>
          <w:b w:val="false"/>
          <w:i w:val="false"/>
          <w:color w:val="000000"/>
          <w:sz w:val="28"/>
        </w:rPr>
        <w:t xml:space="preserve">
          лық және     касының                 IV </w:t>
      </w:r>
      <w:r>
        <w:br/>
      </w:r>
      <w:r>
        <w:rPr>
          <w:rFonts w:ascii="Times New Roman"/>
          <w:b w:val="false"/>
          <w:i w:val="false"/>
          <w:color w:val="000000"/>
          <w:sz w:val="28"/>
        </w:rPr>
        <w:t xml:space="preserve">
          инновациялық Үкiметiне               тоқсан </w:t>
      </w:r>
      <w:r>
        <w:br/>
      </w:r>
      <w:r>
        <w:rPr>
          <w:rFonts w:ascii="Times New Roman"/>
          <w:b w:val="false"/>
          <w:i w:val="false"/>
          <w:color w:val="000000"/>
          <w:sz w:val="28"/>
        </w:rPr>
        <w:t xml:space="preserve">
          жобалардың   ақпарат </w:t>
      </w:r>
      <w:r>
        <w:br/>
      </w:r>
      <w:r>
        <w:rPr>
          <w:rFonts w:ascii="Times New Roman"/>
          <w:b w:val="false"/>
          <w:i w:val="false"/>
          <w:color w:val="000000"/>
          <w:sz w:val="28"/>
        </w:rPr>
        <w:t xml:space="preserve">
          тәуелсiз </w:t>
      </w:r>
      <w:r>
        <w:br/>
      </w:r>
      <w:r>
        <w:rPr>
          <w:rFonts w:ascii="Times New Roman"/>
          <w:b w:val="false"/>
          <w:i w:val="false"/>
          <w:color w:val="000000"/>
          <w:sz w:val="28"/>
        </w:rPr>
        <w:t xml:space="preserve">
          сараптама. </w:t>
      </w:r>
      <w:r>
        <w:br/>
      </w:r>
      <w:r>
        <w:rPr>
          <w:rFonts w:ascii="Times New Roman"/>
          <w:b w:val="false"/>
          <w:i w:val="false"/>
          <w:color w:val="000000"/>
          <w:sz w:val="28"/>
        </w:rPr>
        <w:t xml:space="preserve">
          сын,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тәуелсіз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сарапшыларды </w:t>
      </w:r>
      <w:r>
        <w:br/>
      </w:r>
      <w:r>
        <w:rPr>
          <w:rFonts w:ascii="Times New Roman"/>
          <w:b w:val="false"/>
          <w:i w:val="false"/>
          <w:color w:val="000000"/>
          <w:sz w:val="28"/>
        </w:rPr>
        <w:t xml:space="preserve">
          тарта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жүргiзудiң </w:t>
      </w:r>
      <w:r>
        <w:br/>
      </w:r>
      <w:r>
        <w:rPr>
          <w:rFonts w:ascii="Times New Roman"/>
          <w:b w:val="false"/>
          <w:i w:val="false"/>
          <w:color w:val="000000"/>
          <w:sz w:val="28"/>
        </w:rPr>
        <w:t xml:space="preserve">
          тетiгiн </w:t>
      </w:r>
      <w:r>
        <w:br/>
      </w:r>
      <w:r>
        <w:rPr>
          <w:rFonts w:ascii="Times New Roman"/>
          <w:b w:val="false"/>
          <w:i w:val="false"/>
          <w:color w:val="000000"/>
          <w:sz w:val="28"/>
        </w:rPr>
        <w:t xml:space="preserve">
          жетілдiру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5.3.3. Стандарттау мен сертификаттау саласындағы саясат </w:t>
      </w:r>
    </w:p>
    <w:p>
      <w:pPr>
        <w:spacing w:after="0"/>
        <w:ind w:left="0"/>
        <w:jc w:val="both"/>
      </w:pPr>
      <w:r>
        <w:rPr>
          <w:rFonts w:ascii="Times New Roman"/>
          <w:b w:val="false"/>
          <w:i w:val="false"/>
          <w:color w:val="000000"/>
          <w:sz w:val="28"/>
        </w:rPr>
        <w:t xml:space="preserve">5.3.3.1. Экономика      Норматив.  ИСМ,      2004 </w:t>
      </w:r>
      <w:r>
        <w:br/>
      </w:r>
      <w:r>
        <w:rPr>
          <w:rFonts w:ascii="Times New Roman"/>
          <w:b w:val="false"/>
          <w:i w:val="false"/>
          <w:color w:val="000000"/>
          <w:sz w:val="28"/>
        </w:rPr>
        <w:t xml:space="preserve">
         салаларының    тік құ.    мүдделі   жылғы </w:t>
      </w:r>
      <w:r>
        <w:br/>
      </w:r>
      <w:r>
        <w:rPr>
          <w:rFonts w:ascii="Times New Roman"/>
          <w:b w:val="false"/>
          <w:i w:val="false"/>
          <w:color w:val="000000"/>
          <w:sz w:val="28"/>
        </w:rPr>
        <w:t xml:space="preserve">
         сапаның        қықтық     министр.  ІІ </w:t>
      </w:r>
      <w:r>
        <w:br/>
      </w:r>
      <w:r>
        <w:rPr>
          <w:rFonts w:ascii="Times New Roman"/>
          <w:b w:val="false"/>
          <w:i w:val="false"/>
          <w:color w:val="000000"/>
          <w:sz w:val="28"/>
        </w:rPr>
        <w:t xml:space="preserve">
         халықаралық    кесімнің   ліктер    тоқсан </w:t>
      </w:r>
      <w:r>
        <w:br/>
      </w:r>
      <w:r>
        <w:rPr>
          <w:rFonts w:ascii="Times New Roman"/>
          <w:b w:val="false"/>
          <w:i w:val="false"/>
          <w:color w:val="000000"/>
          <w:sz w:val="28"/>
        </w:rPr>
        <w:t xml:space="preserve">
         және еуропалық жобасы     мен </w:t>
      </w:r>
      <w:r>
        <w:br/>
      </w:r>
      <w:r>
        <w:rPr>
          <w:rFonts w:ascii="Times New Roman"/>
          <w:b w:val="false"/>
          <w:i w:val="false"/>
          <w:color w:val="000000"/>
          <w:sz w:val="28"/>
        </w:rPr>
        <w:t xml:space="preserve">
         стандарттарына            агент. </w:t>
      </w:r>
      <w:r>
        <w:br/>
      </w:r>
      <w:r>
        <w:rPr>
          <w:rFonts w:ascii="Times New Roman"/>
          <w:b w:val="false"/>
          <w:i w:val="false"/>
          <w:color w:val="000000"/>
          <w:sz w:val="28"/>
        </w:rPr>
        <w:t xml:space="preserve">
         көшу жөнiндегі            тіктер </w:t>
      </w:r>
      <w:r>
        <w:br/>
      </w:r>
      <w:r>
        <w:rPr>
          <w:rFonts w:ascii="Times New Roman"/>
          <w:b w:val="false"/>
          <w:i w:val="false"/>
          <w:color w:val="000000"/>
          <w:sz w:val="28"/>
        </w:rPr>
        <w:t xml:space="preserve">
         Iс-шаралар </w:t>
      </w:r>
      <w:r>
        <w:br/>
      </w:r>
      <w:r>
        <w:rPr>
          <w:rFonts w:ascii="Times New Roman"/>
          <w:b w:val="false"/>
          <w:i w:val="false"/>
          <w:color w:val="000000"/>
          <w:sz w:val="28"/>
        </w:rPr>
        <w:t xml:space="preserve">
         жоспарын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5.3.3.2. "Техникалық    Қазақстан  ИСМ       2004 </w:t>
      </w:r>
      <w:r>
        <w:br/>
      </w:r>
      <w:r>
        <w:rPr>
          <w:rFonts w:ascii="Times New Roman"/>
          <w:b w:val="false"/>
          <w:i w:val="false"/>
          <w:color w:val="000000"/>
          <w:sz w:val="28"/>
        </w:rPr>
        <w:t xml:space="preserve">
         реттеу туралы" Республи.            жылғы </w:t>
      </w:r>
      <w:r>
        <w:br/>
      </w:r>
      <w:r>
        <w:rPr>
          <w:rFonts w:ascii="Times New Roman"/>
          <w:b w:val="false"/>
          <w:i w:val="false"/>
          <w:color w:val="000000"/>
          <w:sz w:val="28"/>
        </w:rPr>
        <w:t xml:space="preserve">
         Қазақстан      касы                 ІІ </w:t>
      </w:r>
      <w:r>
        <w:br/>
      </w:r>
      <w:r>
        <w:rPr>
          <w:rFonts w:ascii="Times New Roman"/>
          <w:b w:val="false"/>
          <w:i w:val="false"/>
          <w:color w:val="000000"/>
          <w:sz w:val="28"/>
        </w:rPr>
        <w:t xml:space="preserve">
         Республика.    Заңының              тоқсан </w:t>
      </w:r>
      <w:r>
        <w:br/>
      </w:r>
      <w:r>
        <w:rPr>
          <w:rFonts w:ascii="Times New Roman"/>
          <w:b w:val="false"/>
          <w:i w:val="false"/>
          <w:color w:val="000000"/>
          <w:sz w:val="28"/>
        </w:rPr>
        <w:t xml:space="preserve">
         сының заңнама. жобасы </w:t>
      </w:r>
      <w:r>
        <w:br/>
      </w:r>
      <w:r>
        <w:rPr>
          <w:rFonts w:ascii="Times New Roman"/>
          <w:b w:val="false"/>
          <w:i w:val="false"/>
          <w:color w:val="000000"/>
          <w:sz w:val="28"/>
        </w:rPr>
        <w:t xml:space="preserve">
         лық актiсiн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5.3.3.3. Техникалық     Норматив.  ИСМ,      2004 </w:t>
      </w:r>
      <w:r>
        <w:br/>
      </w:r>
      <w:r>
        <w:rPr>
          <w:rFonts w:ascii="Times New Roman"/>
          <w:b w:val="false"/>
          <w:i w:val="false"/>
          <w:color w:val="000000"/>
          <w:sz w:val="28"/>
        </w:rPr>
        <w:t xml:space="preserve">
         реттеу         тік құ.    мүдделі   жылғы </w:t>
      </w:r>
      <w:r>
        <w:br/>
      </w:r>
      <w:r>
        <w:rPr>
          <w:rFonts w:ascii="Times New Roman"/>
          <w:b w:val="false"/>
          <w:i w:val="false"/>
          <w:color w:val="000000"/>
          <w:sz w:val="28"/>
        </w:rPr>
        <w:t xml:space="preserve">
         жүйесiне       қықтық     министр.  ІV </w:t>
      </w:r>
      <w:r>
        <w:br/>
      </w:r>
      <w:r>
        <w:rPr>
          <w:rFonts w:ascii="Times New Roman"/>
          <w:b w:val="false"/>
          <w:i w:val="false"/>
          <w:color w:val="000000"/>
          <w:sz w:val="28"/>
        </w:rPr>
        <w:t xml:space="preserve">
         көшудi жүзеге  кесімнің   ліктер    тоқсан </w:t>
      </w:r>
      <w:r>
        <w:br/>
      </w:r>
      <w:r>
        <w:rPr>
          <w:rFonts w:ascii="Times New Roman"/>
          <w:b w:val="false"/>
          <w:i w:val="false"/>
          <w:color w:val="000000"/>
          <w:sz w:val="28"/>
        </w:rPr>
        <w:t xml:space="preserve">
         асыру үшiн     жобасы     мен </w:t>
      </w:r>
      <w:r>
        <w:br/>
      </w:r>
      <w:r>
        <w:rPr>
          <w:rFonts w:ascii="Times New Roman"/>
          <w:b w:val="false"/>
          <w:i w:val="false"/>
          <w:color w:val="000000"/>
          <w:sz w:val="28"/>
        </w:rPr>
        <w:t xml:space="preserve">
         ведомство.                агент. </w:t>
      </w:r>
      <w:r>
        <w:br/>
      </w:r>
      <w:r>
        <w:rPr>
          <w:rFonts w:ascii="Times New Roman"/>
          <w:b w:val="false"/>
          <w:i w:val="false"/>
          <w:color w:val="000000"/>
          <w:sz w:val="28"/>
        </w:rPr>
        <w:t xml:space="preserve">
         аралық                    тіктер </w:t>
      </w:r>
      <w:r>
        <w:br/>
      </w:r>
      <w:r>
        <w:rPr>
          <w:rFonts w:ascii="Times New Roman"/>
          <w:b w:val="false"/>
          <w:i w:val="false"/>
          <w:color w:val="000000"/>
          <w:sz w:val="28"/>
        </w:rPr>
        <w:t xml:space="preserve">
         комиссия құру </w:t>
      </w:r>
    </w:p>
    <w:p>
      <w:pPr>
        <w:spacing w:after="0"/>
        <w:ind w:left="0"/>
        <w:jc w:val="both"/>
      </w:pPr>
      <w:r>
        <w:rPr>
          <w:rFonts w:ascii="Times New Roman"/>
          <w:b w:val="false"/>
          <w:i w:val="false"/>
          <w:color w:val="000000"/>
          <w:sz w:val="28"/>
        </w:rPr>
        <w:t xml:space="preserve">5.3.3.4. Экономиканың   Норматив.  ИСМ,      2005 </w:t>
      </w:r>
      <w:r>
        <w:br/>
      </w:r>
      <w:r>
        <w:rPr>
          <w:rFonts w:ascii="Times New Roman"/>
          <w:b w:val="false"/>
          <w:i w:val="false"/>
          <w:color w:val="000000"/>
          <w:sz w:val="28"/>
        </w:rPr>
        <w:t xml:space="preserve">
         басым сала.    тік құ.    мүдделі   жылғы </w:t>
      </w:r>
      <w:r>
        <w:br/>
      </w:r>
      <w:r>
        <w:rPr>
          <w:rFonts w:ascii="Times New Roman"/>
          <w:b w:val="false"/>
          <w:i w:val="false"/>
          <w:color w:val="000000"/>
          <w:sz w:val="28"/>
        </w:rPr>
        <w:t xml:space="preserve">
         лары үшiн      қықтық     министр.  ІІІ </w:t>
      </w:r>
      <w:r>
        <w:br/>
      </w:r>
      <w:r>
        <w:rPr>
          <w:rFonts w:ascii="Times New Roman"/>
          <w:b w:val="false"/>
          <w:i w:val="false"/>
          <w:color w:val="000000"/>
          <w:sz w:val="28"/>
        </w:rPr>
        <w:t xml:space="preserve">
         техникалық     кесімнің   ліктер    тоқсан </w:t>
      </w:r>
      <w:r>
        <w:br/>
      </w:r>
      <w:r>
        <w:rPr>
          <w:rFonts w:ascii="Times New Roman"/>
          <w:b w:val="false"/>
          <w:i w:val="false"/>
          <w:color w:val="000000"/>
          <w:sz w:val="28"/>
        </w:rPr>
        <w:t xml:space="preserve">
         регламенттер   жобасы     мен </w:t>
      </w:r>
      <w:r>
        <w:br/>
      </w:r>
      <w:r>
        <w:rPr>
          <w:rFonts w:ascii="Times New Roman"/>
          <w:b w:val="false"/>
          <w:i w:val="false"/>
          <w:color w:val="000000"/>
          <w:sz w:val="28"/>
        </w:rPr>
        <w:t xml:space="preserve">
         әзiрлеу                   агент. </w:t>
      </w:r>
      <w:r>
        <w:br/>
      </w:r>
      <w:r>
        <w:rPr>
          <w:rFonts w:ascii="Times New Roman"/>
          <w:b w:val="false"/>
          <w:i w:val="false"/>
          <w:color w:val="000000"/>
          <w:sz w:val="28"/>
        </w:rPr>
        <w:t xml:space="preserve">
                                   тіктер </w:t>
      </w:r>
    </w:p>
    <w:p>
      <w:pPr>
        <w:spacing w:after="0"/>
        <w:ind w:left="0"/>
        <w:jc w:val="both"/>
      </w:pPr>
      <w:r>
        <w:rPr>
          <w:rFonts w:ascii="Times New Roman"/>
          <w:b w:val="false"/>
          <w:i w:val="false"/>
          <w:color w:val="000000"/>
          <w:sz w:val="28"/>
        </w:rPr>
        <w:t xml:space="preserve">5.3.3.5. Республика     Қазақстан  ИСМ, ҚОҚМ жыл </w:t>
      </w:r>
      <w:r>
        <w:br/>
      </w:r>
      <w:r>
        <w:rPr>
          <w:rFonts w:ascii="Times New Roman"/>
          <w:b w:val="false"/>
          <w:i w:val="false"/>
          <w:color w:val="000000"/>
          <w:sz w:val="28"/>
        </w:rPr>
        <w:t xml:space="preserve">
         кәсiпорында.   Республи.            сайын, </w:t>
      </w:r>
      <w:r>
        <w:br/>
      </w:r>
      <w:r>
        <w:rPr>
          <w:rFonts w:ascii="Times New Roman"/>
          <w:b w:val="false"/>
          <w:i w:val="false"/>
          <w:color w:val="000000"/>
          <w:sz w:val="28"/>
        </w:rPr>
        <w:t xml:space="preserve">
         рында 9000     касының              І </w:t>
      </w:r>
      <w:r>
        <w:br/>
      </w:r>
      <w:r>
        <w:rPr>
          <w:rFonts w:ascii="Times New Roman"/>
          <w:b w:val="false"/>
          <w:i w:val="false"/>
          <w:color w:val="000000"/>
          <w:sz w:val="28"/>
        </w:rPr>
        <w:t xml:space="preserve">
         және 14000     Үкіметіне            тоқсан </w:t>
      </w:r>
      <w:r>
        <w:br/>
      </w:r>
      <w:r>
        <w:rPr>
          <w:rFonts w:ascii="Times New Roman"/>
          <w:b w:val="false"/>
          <w:i w:val="false"/>
          <w:color w:val="000000"/>
          <w:sz w:val="28"/>
        </w:rPr>
        <w:t xml:space="preserve">
         ИСО сериялы    ақпарат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талаптарына </w:t>
      </w:r>
      <w:r>
        <w:br/>
      </w:r>
      <w:r>
        <w:rPr>
          <w:rFonts w:ascii="Times New Roman"/>
          <w:b w:val="false"/>
          <w:i w:val="false"/>
          <w:color w:val="000000"/>
          <w:sz w:val="28"/>
        </w:rPr>
        <w:t xml:space="preserve">
         сәйкес сапа </w:t>
      </w:r>
      <w:r>
        <w:br/>
      </w:r>
      <w:r>
        <w:rPr>
          <w:rFonts w:ascii="Times New Roman"/>
          <w:b w:val="false"/>
          <w:i w:val="false"/>
          <w:color w:val="000000"/>
          <w:sz w:val="28"/>
        </w:rPr>
        <w:t xml:space="preserve">
         және эколо. </w:t>
      </w:r>
      <w:r>
        <w:br/>
      </w:r>
      <w:r>
        <w:rPr>
          <w:rFonts w:ascii="Times New Roman"/>
          <w:b w:val="false"/>
          <w:i w:val="false"/>
          <w:color w:val="000000"/>
          <w:sz w:val="28"/>
        </w:rPr>
        <w:t xml:space="preserve">
         гиялық </w:t>
      </w:r>
      <w:r>
        <w:br/>
      </w:r>
      <w:r>
        <w:rPr>
          <w:rFonts w:ascii="Times New Roman"/>
          <w:b w:val="false"/>
          <w:i w:val="false"/>
          <w:color w:val="000000"/>
          <w:sz w:val="28"/>
        </w:rPr>
        <w:t xml:space="preserve">
         менеджмент </w:t>
      </w:r>
      <w:r>
        <w:br/>
      </w:r>
      <w:r>
        <w:rPr>
          <w:rFonts w:ascii="Times New Roman"/>
          <w:b w:val="false"/>
          <w:i w:val="false"/>
          <w:color w:val="000000"/>
          <w:sz w:val="28"/>
        </w:rPr>
        <w:t xml:space="preserve">
         жүйесiн </w:t>
      </w:r>
      <w:r>
        <w:br/>
      </w:r>
      <w:r>
        <w:rPr>
          <w:rFonts w:ascii="Times New Roman"/>
          <w:b w:val="false"/>
          <w:i w:val="false"/>
          <w:color w:val="000000"/>
          <w:sz w:val="28"/>
        </w:rPr>
        <w:t xml:space="preserve">
         әзiрлеуге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жұмыс жүргiзу </w:t>
      </w:r>
    </w:p>
    <w:p>
      <w:pPr>
        <w:spacing w:after="0"/>
        <w:ind w:left="0"/>
        <w:jc w:val="both"/>
      </w:pPr>
      <w:r>
        <w:rPr>
          <w:rFonts w:ascii="Times New Roman"/>
          <w:b w:val="false"/>
          <w:i w:val="false"/>
          <w:color w:val="000000"/>
          <w:sz w:val="28"/>
        </w:rPr>
        <w:t xml:space="preserve">5.3.3.6. Қазақстан      Қазақстан     ИСМ    жыл    2003 ж. Респуб. </w:t>
      </w:r>
      <w:r>
        <w:br/>
      </w:r>
      <w:r>
        <w:rPr>
          <w:rFonts w:ascii="Times New Roman"/>
          <w:b w:val="false"/>
          <w:i w:val="false"/>
          <w:color w:val="000000"/>
          <w:sz w:val="28"/>
        </w:rPr>
        <w:t xml:space="preserve">
         Республикасы   Республи.            сайын, - 5*    ликалық </w:t>
      </w:r>
      <w:r>
        <w:br/>
      </w:r>
      <w:r>
        <w:rPr>
          <w:rFonts w:ascii="Times New Roman"/>
          <w:b w:val="false"/>
          <w:i w:val="false"/>
          <w:color w:val="000000"/>
          <w:sz w:val="28"/>
        </w:rPr>
        <w:t xml:space="preserve">
         Үкiметiнiң     касының              І      2004 ж. бюджет </w:t>
      </w:r>
      <w:r>
        <w:br/>
      </w:r>
      <w:r>
        <w:rPr>
          <w:rFonts w:ascii="Times New Roman"/>
          <w:b w:val="false"/>
          <w:i w:val="false"/>
          <w:color w:val="000000"/>
          <w:sz w:val="28"/>
        </w:rPr>
        <w:t xml:space="preserve">
         сапа сала.     Үкіметіне            тоқсан - 7** </w:t>
      </w:r>
      <w:r>
        <w:br/>
      </w:r>
      <w:r>
        <w:rPr>
          <w:rFonts w:ascii="Times New Roman"/>
          <w:b w:val="false"/>
          <w:i w:val="false"/>
          <w:color w:val="000000"/>
          <w:sz w:val="28"/>
        </w:rPr>
        <w:t xml:space="preserve">
         сындағы        ақпарат                     2005 ж. </w:t>
      </w:r>
      <w:r>
        <w:br/>
      </w:r>
      <w:r>
        <w:rPr>
          <w:rFonts w:ascii="Times New Roman"/>
          <w:b w:val="false"/>
          <w:i w:val="false"/>
          <w:color w:val="000000"/>
          <w:sz w:val="28"/>
        </w:rPr>
        <w:t xml:space="preserve">
         жетiстiктерi                               - 7** </w:t>
      </w:r>
      <w:r>
        <w:br/>
      </w:r>
      <w:r>
        <w:rPr>
          <w:rFonts w:ascii="Times New Roman"/>
          <w:b w:val="false"/>
          <w:i w:val="false"/>
          <w:color w:val="000000"/>
          <w:sz w:val="28"/>
        </w:rPr>
        <w:t xml:space="preserve">
         үшiн және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үздiк тауар. </w:t>
      </w:r>
      <w:r>
        <w:br/>
      </w:r>
      <w:r>
        <w:rPr>
          <w:rFonts w:ascii="Times New Roman"/>
          <w:b w:val="false"/>
          <w:i w:val="false"/>
          <w:color w:val="000000"/>
          <w:sz w:val="28"/>
        </w:rPr>
        <w:t xml:space="preserve">
         лары" сыйлы. </w:t>
      </w:r>
      <w:r>
        <w:br/>
      </w:r>
      <w:r>
        <w:rPr>
          <w:rFonts w:ascii="Times New Roman"/>
          <w:b w:val="false"/>
          <w:i w:val="false"/>
          <w:color w:val="000000"/>
          <w:sz w:val="28"/>
        </w:rPr>
        <w:t xml:space="preserve">
         ғына конкур. </w:t>
      </w:r>
      <w:r>
        <w:br/>
      </w:r>
      <w:r>
        <w:rPr>
          <w:rFonts w:ascii="Times New Roman"/>
          <w:b w:val="false"/>
          <w:i w:val="false"/>
          <w:color w:val="000000"/>
          <w:sz w:val="28"/>
        </w:rPr>
        <w:t xml:space="preserve">
         стар өткiзу </w:t>
      </w:r>
      <w:r>
        <w:br/>
      </w:r>
      <w:r>
        <w:rPr>
          <w:rFonts w:ascii="Times New Roman"/>
          <w:b w:val="false"/>
          <w:i w:val="false"/>
          <w:color w:val="000000"/>
          <w:sz w:val="28"/>
        </w:rPr>
        <w:t xml:space="preserve">
         жолымен отан. </w:t>
      </w:r>
      <w:r>
        <w:br/>
      </w:r>
      <w:r>
        <w:rPr>
          <w:rFonts w:ascii="Times New Roman"/>
          <w:b w:val="false"/>
          <w:i w:val="false"/>
          <w:color w:val="000000"/>
          <w:sz w:val="28"/>
        </w:rPr>
        <w:t xml:space="preserve">
         дық кәсiпо. </w:t>
      </w:r>
      <w:r>
        <w:br/>
      </w:r>
      <w:r>
        <w:rPr>
          <w:rFonts w:ascii="Times New Roman"/>
          <w:b w:val="false"/>
          <w:i w:val="false"/>
          <w:color w:val="000000"/>
          <w:sz w:val="28"/>
        </w:rPr>
        <w:t xml:space="preserve">
         рындарға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стандарттарды </w:t>
      </w:r>
      <w:r>
        <w:br/>
      </w:r>
      <w:r>
        <w:rPr>
          <w:rFonts w:ascii="Times New Roman"/>
          <w:b w:val="false"/>
          <w:i w:val="false"/>
          <w:color w:val="000000"/>
          <w:sz w:val="28"/>
        </w:rPr>
        <w:t xml:space="preserve">
         енгiзудi </w:t>
      </w:r>
      <w:r>
        <w:br/>
      </w:r>
      <w:r>
        <w:rPr>
          <w:rFonts w:ascii="Times New Roman"/>
          <w:b w:val="false"/>
          <w:i w:val="false"/>
          <w:color w:val="000000"/>
          <w:sz w:val="28"/>
        </w:rPr>
        <w:t xml:space="preserve">
         ынталандыру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саясат жүргiзу </w:t>
      </w:r>
    </w:p>
    <w:p>
      <w:pPr>
        <w:spacing w:after="0"/>
        <w:ind w:left="0"/>
        <w:jc w:val="both"/>
      </w:pPr>
      <w:r>
        <w:rPr>
          <w:rFonts w:ascii="Times New Roman"/>
          <w:b w:val="false"/>
          <w:i w:val="false"/>
          <w:color w:val="000000"/>
          <w:sz w:val="28"/>
        </w:rPr>
        <w:t xml:space="preserve">5.3.3.7. Техникалық     Қазақстан     ИСМ    жыл </w:t>
      </w:r>
      <w:r>
        <w:br/>
      </w:r>
      <w:r>
        <w:rPr>
          <w:rFonts w:ascii="Times New Roman"/>
          <w:b w:val="false"/>
          <w:i w:val="false"/>
          <w:color w:val="000000"/>
          <w:sz w:val="28"/>
        </w:rPr>
        <w:t xml:space="preserve">
         реттеу жүйе.   Республи.            сайын, </w:t>
      </w:r>
      <w:r>
        <w:br/>
      </w:r>
      <w:r>
        <w:rPr>
          <w:rFonts w:ascii="Times New Roman"/>
          <w:b w:val="false"/>
          <w:i w:val="false"/>
          <w:color w:val="000000"/>
          <w:sz w:val="28"/>
        </w:rPr>
        <w:t xml:space="preserve">
         сiне көшу      касының              IV </w:t>
      </w:r>
      <w:r>
        <w:br/>
      </w:r>
      <w:r>
        <w:rPr>
          <w:rFonts w:ascii="Times New Roman"/>
          <w:b w:val="false"/>
          <w:i w:val="false"/>
          <w:color w:val="000000"/>
          <w:sz w:val="28"/>
        </w:rPr>
        <w:t xml:space="preserve">
         есебiмен       Үкіметіне            тоқсан </w:t>
      </w:r>
      <w:r>
        <w:br/>
      </w:r>
      <w:r>
        <w:rPr>
          <w:rFonts w:ascii="Times New Roman"/>
          <w:b w:val="false"/>
          <w:i w:val="false"/>
          <w:color w:val="000000"/>
          <w:sz w:val="28"/>
        </w:rPr>
        <w:t xml:space="preserve">
         нормативтiк    ақпарат </w:t>
      </w:r>
      <w:r>
        <w:br/>
      </w:r>
      <w:r>
        <w:rPr>
          <w:rFonts w:ascii="Times New Roman"/>
          <w:b w:val="false"/>
          <w:i w:val="false"/>
          <w:color w:val="000000"/>
          <w:sz w:val="28"/>
        </w:rPr>
        <w:t xml:space="preserve">
         құжаттардың </w:t>
      </w:r>
      <w:r>
        <w:br/>
      </w:r>
      <w:r>
        <w:rPr>
          <w:rFonts w:ascii="Times New Roman"/>
          <w:b w:val="false"/>
          <w:i w:val="false"/>
          <w:color w:val="000000"/>
          <w:sz w:val="28"/>
        </w:rPr>
        <w:t xml:space="preserve">
         мiндеттi </w:t>
      </w:r>
      <w:r>
        <w:br/>
      </w:r>
      <w:r>
        <w:rPr>
          <w:rFonts w:ascii="Times New Roman"/>
          <w:b w:val="false"/>
          <w:i w:val="false"/>
          <w:color w:val="000000"/>
          <w:sz w:val="28"/>
        </w:rPr>
        <w:t xml:space="preserve">
         талаптарының </w:t>
      </w:r>
      <w:r>
        <w:br/>
      </w:r>
      <w:r>
        <w:rPr>
          <w:rFonts w:ascii="Times New Roman"/>
          <w:b w:val="false"/>
          <w:i w:val="false"/>
          <w:color w:val="000000"/>
          <w:sz w:val="28"/>
        </w:rPr>
        <w:t xml:space="preserve">
         сақталуына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қадағалауды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5.3.3.8. Республиканың  Норматив.     ИСМ    2004    </w:t>
      </w:r>
      <w:r>
        <w:br/>
      </w:r>
      <w:r>
        <w:rPr>
          <w:rFonts w:ascii="Times New Roman"/>
          <w:b w:val="false"/>
          <w:i w:val="false"/>
          <w:color w:val="000000"/>
          <w:sz w:val="28"/>
        </w:rPr>
        <w:t xml:space="preserve">
         стандарттау,   тік құ.              жылғы   </w:t>
      </w:r>
      <w:r>
        <w:br/>
      </w:r>
      <w:r>
        <w:rPr>
          <w:rFonts w:ascii="Times New Roman"/>
          <w:b w:val="false"/>
          <w:i w:val="false"/>
          <w:color w:val="000000"/>
          <w:sz w:val="28"/>
        </w:rPr>
        <w:t xml:space="preserve">
         метрология,    қықтық               IV               </w:t>
      </w:r>
      <w:r>
        <w:br/>
      </w:r>
      <w:r>
        <w:rPr>
          <w:rFonts w:ascii="Times New Roman"/>
          <w:b w:val="false"/>
          <w:i w:val="false"/>
          <w:color w:val="000000"/>
          <w:sz w:val="28"/>
        </w:rPr>
        <w:t xml:space="preserve">
         тiркеу және    кесімнің             тоқсан </w:t>
      </w:r>
      <w:r>
        <w:br/>
      </w:r>
      <w:r>
        <w:rPr>
          <w:rFonts w:ascii="Times New Roman"/>
          <w:b w:val="false"/>
          <w:i w:val="false"/>
          <w:color w:val="000000"/>
          <w:sz w:val="28"/>
        </w:rPr>
        <w:t xml:space="preserve">
         сапаны басқару жобасы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ұйымдарына </w:t>
      </w:r>
      <w:r>
        <w:br/>
      </w:r>
      <w:r>
        <w:rPr>
          <w:rFonts w:ascii="Times New Roman"/>
          <w:b w:val="false"/>
          <w:i w:val="false"/>
          <w:color w:val="000000"/>
          <w:sz w:val="28"/>
        </w:rPr>
        <w:t xml:space="preserve">
         кiруi мен </w:t>
      </w:r>
      <w:r>
        <w:br/>
      </w:r>
      <w:r>
        <w:rPr>
          <w:rFonts w:ascii="Times New Roman"/>
          <w:b w:val="false"/>
          <w:i w:val="false"/>
          <w:color w:val="000000"/>
          <w:sz w:val="28"/>
        </w:rPr>
        <w:t xml:space="preserve">
         қатысуы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5.3.3.9. Қазақстан      Қазақстан  ИСМ, СІМ  2004 </w:t>
      </w:r>
      <w:r>
        <w:br/>
      </w:r>
      <w:r>
        <w:rPr>
          <w:rFonts w:ascii="Times New Roman"/>
          <w:b w:val="false"/>
          <w:i w:val="false"/>
          <w:color w:val="000000"/>
          <w:sz w:val="28"/>
        </w:rPr>
        <w:t xml:space="preserve">
         өкiлдерiнiң    Республи.            жылғы </w:t>
      </w:r>
      <w:r>
        <w:br/>
      </w:r>
      <w:r>
        <w:rPr>
          <w:rFonts w:ascii="Times New Roman"/>
          <w:b w:val="false"/>
          <w:i w:val="false"/>
          <w:color w:val="000000"/>
          <w:sz w:val="28"/>
        </w:rPr>
        <w:t xml:space="preserve">
         халықаралық    касының              І </w:t>
      </w:r>
      <w:r>
        <w:br/>
      </w:r>
      <w:r>
        <w:rPr>
          <w:rFonts w:ascii="Times New Roman"/>
          <w:b w:val="false"/>
          <w:i w:val="false"/>
          <w:color w:val="000000"/>
          <w:sz w:val="28"/>
        </w:rPr>
        <w:t xml:space="preserve">
         ұйымдары       Үкіметіне            тоқсан </w:t>
      </w:r>
      <w:r>
        <w:br/>
      </w:r>
      <w:r>
        <w:rPr>
          <w:rFonts w:ascii="Times New Roman"/>
          <w:b w:val="false"/>
          <w:i w:val="false"/>
          <w:color w:val="000000"/>
          <w:sz w:val="28"/>
        </w:rPr>
        <w:t xml:space="preserve">
         техникалық     ұсыныс </w:t>
      </w:r>
      <w:r>
        <w:br/>
      </w:r>
      <w:r>
        <w:rPr>
          <w:rFonts w:ascii="Times New Roman"/>
          <w:b w:val="false"/>
          <w:i w:val="false"/>
          <w:color w:val="000000"/>
          <w:sz w:val="28"/>
        </w:rPr>
        <w:t xml:space="preserve">
         комитеттер. </w:t>
      </w:r>
      <w:r>
        <w:br/>
      </w:r>
      <w:r>
        <w:rPr>
          <w:rFonts w:ascii="Times New Roman"/>
          <w:b w:val="false"/>
          <w:i w:val="false"/>
          <w:color w:val="000000"/>
          <w:sz w:val="28"/>
        </w:rPr>
        <w:t xml:space="preserve">
         iнiң жұмысына, </w:t>
      </w:r>
      <w:r>
        <w:br/>
      </w:r>
      <w:r>
        <w:rPr>
          <w:rFonts w:ascii="Times New Roman"/>
          <w:b w:val="false"/>
          <w:i w:val="false"/>
          <w:color w:val="000000"/>
          <w:sz w:val="28"/>
        </w:rPr>
        <w:t xml:space="preserve">
         бiрiншi кезек. </w:t>
      </w:r>
      <w:r>
        <w:br/>
      </w:r>
      <w:r>
        <w:rPr>
          <w:rFonts w:ascii="Times New Roman"/>
          <w:b w:val="false"/>
          <w:i w:val="false"/>
          <w:color w:val="000000"/>
          <w:sz w:val="28"/>
        </w:rPr>
        <w:t xml:space="preserve">
         те, ИСО, МЭК; </w:t>
      </w:r>
      <w:r>
        <w:br/>
      </w:r>
      <w:r>
        <w:rPr>
          <w:rFonts w:ascii="Times New Roman"/>
          <w:b w:val="false"/>
          <w:i w:val="false"/>
          <w:color w:val="000000"/>
          <w:sz w:val="28"/>
        </w:rPr>
        <w:t xml:space="preserve">
         стандарттау, </w:t>
      </w:r>
      <w:r>
        <w:br/>
      </w:r>
      <w:r>
        <w:rPr>
          <w:rFonts w:ascii="Times New Roman"/>
          <w:b w:val="false"/>
          <w:i w:val="false"/>
          <w:color w:val="000000"/>
          <w:sz w:val="28"/>
        </w:rPr>
        <w:t xml:space="preserve">
         метрология </w:t>
      </w:r>
      <w:r>
        <w:br/>
      </w:r>
      <w:r>
        <w:rPr>
          <w:rFonts w:ascii="Times New Roman"/>
          <w:b w:val="false"/>
          <w:i w:val="false"/>
          <w:color w:val="000000"/>
          <w:sz w:val="28"/>
        </w:rPr>
        <w:t xml:space="preserve">
         және сертифи. </w:t>
      </w:r>
      <w:r>
        <w:br/>
      </w:r>
      <w:r>
        <w:rPr>
          <w:rFonts w:ascii="Times New Roman"/>
          <w:b w:val="false"/>
          <w:i w:val="false"/>
          <w:color w:val="000000"/>
          <w:sz w:val="28"/>
        </w:rPr>
        <w:t xml:space="preserve">
         каттау жөнiн. </w:t>
      </w:r>
      <w:r>
        <w:br/>
      </w:r>
      <w:r>
        <w:rPr>
          <w:rFonts w:ascii="Times New Roman"/>
          <w:b w:val="false"/>
          <w:i w:val="false"/>
          <w:color w:val="000000"/>
          <w:sz w:val="28"/>
        </w:rPr>
        <w:t xml:space="preserve">
         дегi халық. </w:t>
      </w:r>
      <w:r>
        <w:br/>
      </w:r>
      <w:r>
        <w:rPr>
          <w:rFonts w:ascii="Times New Roman"/>
          <w:b w:val="false"/>
          <w:i w:val="false"/>
          <w:color w:val="000000"/>
          <w:sz w:val="28"/>
        </w:rPr>
        <w:t xml:space="preserve">
         аралық ұйым. </w:t>
      </w:r>
      <w:r>
        <w:br/>
      </w:r>
      <w:r>
        <w:rPr>
          <w:rFonts w:ascii="Times New Roman"/>
          <w:b w:val="false"/>
          <w:i w:val="false"/>
          <w:color w:val="000000"/>
          <w:sz w:val="28"/>
        </w:rPr>
        <w:t xml:space="preserve">
         дардың жетекшi </w:t>
      </w:r>
      <w:r>
        <w:br/>
      </w:r>
      <w:r>
        <w:rPr>
          <w:rFonts w:ascii="Times New Roman"/>
          <w:b w:val="false"/>
          <w:i w:val="false"/>
          <w:color w:val="000000"/>
          <w:sz w:val="28"/>
        </w:rPr>
        <w:t xml:space="preserve">
         органдарына,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ИСО хатшылы. </w:t>
      </w:r>
      <w:r>
        <w:br/>
      </w:r>
      <w:r>
        <w:rPr>
          <w:rFonts w:ascii="Times New Roman"/>
          <w:b w:val="false"/>
          <w:i w:val="false"/>
          <w:color w:val="000000"/>
          <w:sz w:val="28"/>
        </w:rPr>
        <w:t xml:space="preserve">
         ғындағы жұмысқа </w:t>
      </w:r>
      <w:r>
        <w:br/>
      </w:r>
      <w:r>
        <w:rPr>
          <w:rFonts w:ascii="Times New Roman"/>
          <w:b w:val="false"/>
          <w:i w:val="false"/>
          <w:color w:val="000000"/>
          <w:sz w:val="28"/>
        </w:rPr>
        <w:t xml:space="preserve">
         қатысуын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5.3.3.10. Өлшемдер      Қазақстан     ИСМ    2003    </w:t>
      </w:r>
      <w:r>
        <w:br/>
      </w:r>
      <w:r>
        <w:rPr>
          <w:rFonts w:ascii="Times New Roman"/>
          <w:b w:val="false"/>
          <w:i w:val="false"/>
          <w:color w:val="000000"/>
          <w:sz w:val="28"/>
        </w:rPr>
        <w:t xml:space="preserve">
          бiрлiгiн      Республи.            жылғы   </w:t>
      </w:r>
      <w:r>
        <w:br/>
      </w:r>
      <w:r>
        <w:rPr>
          <w:rFonts w:ascii="Times New Roman"/>
          <w:b w:val="false"/>
          <w:i w:val="false"/>
          <w:color w:val="000000"/>
          <w:sz w:val="28"/>
        </w:rPr>
        <w:t xml:space="preserve">
          қамтамасыз    касының              IV      </w:t>
      </w:r>
      <w:r>
        <w:br/>
      </w:r>
      <w:r>
        <w:rPr>
          <w:rFonts w:ascii="Times New Roman"/>
          <w:b w:val="false"/>
          <w:i w:val="false"/>
          <w:color w:val="000000"/>
          <w:sz w:val="28"/>
        </w:rPr>
        <w:t xml:space="preserve">
          ету мемлеке-  Үкіметі              тоқсан  </w:t>
      </w:r>
      <w:r>
        <w:br/>
      </w:r>
      <w:r>
        <w:rPr>
          <w:rFonts w:ascii="Times New Roman"/>
          <w:b w:val="false"/>
          <w:i w:val="false"/>
          <w:color w:val="000000"/>
          <w:sz w:val="28"/>
        </w:rPr>
        <w:t xml:space="preserve">
          ттiк жүйесiн  қаулысы. </w:t>
      </w:r>
      <w:r>
        <w:br/>
      </w:r>
      <w:r>
        <w:rPr>
          <w:rFonts w:ascii="Times New Roman"/>
          <w:b w:val="false"/>
          <w:i w:val="false"/>
          <w:color w:val="000000"/>
          <w:sz w:val="28"/>
        </w:rPr>
        <w:t xml:space="preserve">
          дамытудың     ның </w:t>
      </w:r>
      <w:r>
        <w:br/>
      </w:r>
      <w:r>
        <w:rPr>
          <w:rFonts w:ascii="Times New Roman"/>
          <w:b w:val="false"/>
          <w:i w:val="false"/>
          <w:color w:val="000000"/>
          <w:sz w:val="28"/>
        </w:rPr>
        <w:t xml:space="preserve">
          2004-2006     жобасы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5.3.3.11. Стандарттау   Қазақстан  ИСМ, ор.  2003    </w:t>
      </w:r>
      <w:r>
        <w:br/>
      </w:r>
      <w:r>
        <w:rPr>
          <w:rFonts w:ascii="Times New Roman"/>
          <w:b w:val="false"/>
          <w:i w:val="false"/>
          <w:color w:val="000000"/>
          <w:sz w:val="28"/>
        </w:rPr>
        <w:t xml:space="preserve">
          мен сертифи.  Республи.  талық жә. жылғы   </w:t>
      </w:r>
      <w:r>
        <w:br/>
      </w:r>
      <w:r>
        <w:rPr>
          <w:rFonts w:ascii="Times New Roman"/>
          <w:b w:val="false"/>
          <w:i w:val="false"/>
          <w:color w:val="000000"/>
          <w:sz w:val="28"/>
        </w:rPr>
        <w:t xml:space="preserve">
          каттаудың     калық      не жергі. IV      </w:t>
      </w:r>
      <w:r>
        <w:br/>
      </w:r>
      <w:r>
        <w:rPr>
          <w:rFonts w:ascii="Times New Roman"/>
          <w:b w:val="false"/>
          <w:i w:val="false"/>
          <w:color w:val="000000"/>
          <w:sz w:val="28"/>
        </w:rPr>
        <w:t xml:space="preserve">
          2004-2006     Үкіметі    лікті ат. тоқсан </w:t>
      </w:r>
      <w:r>
        <w:br/>
      </w:r>
      <w:r>
        <w:rPr>
          <w:rFonts w:ascii="Times New Roman"/>
          <w:b w:val="false"/>
          <w:i w:val="false"/>
          <w:color w:val="000000"/>
          <w:sz w:val="28"/>
        </w:rPr>
        <w:t xml:space="preserve">
          жылдарға      қаулысы.   қарушы </w:t>
      </w:r>
      <w:r>
        <w:br/>
      </w:r>
      <w:r>
        <w:rPr>
          <w:rFonts w:ascii="Times New Roman"/>
          <w:b w:val="false"/>
          <w:i w:val="false"/>
          <w:color w:val="000000"/>
          <w:sz w:val="28"/>
        </w:rPr>
        <w:t xml:space="preserve">
          арналған      ның жобасы органдар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жүйелерiн </w:t>
      </w:r>
      <w:r>
        <w:br/>
      </w:r>
      <w:r>
        <w:rPr>
          <w:rFonts w:ascii="Times New Roman"/>
          <w:b w:val="false"/>
          <w:i w:val="false"/>
          <w:color w:val="000000"/>
          <w:sz w:val="28"/>
        </w:rPr>
        <w:t xml:space="preserve">
          дамыту бағ. </w:t>
      </w:r>
      <w:r>
        <w:br/>
      </w:r>
      <w:r>
        <w:rPr>
          <w:rFonts w:ascii="Times New Roman"/>
          <w:b w:val="false"/>
          <w:i w:val="false"/>
          <w:color w:val="000000"/>
          <w:sz w:val="28"/>
        </w:rPr>
        <w:t xml:space="preserve">
          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5.4. Инфрақұрылым </w:t>
      </w:r>
    </w:p>
    <w:p>
      <w:pPr>
        <w:spacing w:after="0"/>
        <w:ind w:left="0"/>
        <w:jc w:val="both"/>
      </w:pPr>
      <w:r>
        <w:rPr>
          <w:rFonts w:ascii="Times New Roman"/>
          <w:b/>
          <w:i w:val="false"/>
          <w:color w:val="000000"/>
          <w:sz w:val="28"/>
        </w:rPr>
        <w:t xml:space="preserve">              5.4.1. Электроэнергетикалық саясат </w:t>
      </w:r>
    </w:p>
    <w:p>
      <w:pPr>
        <w:spacing w:after="0"/>
        <w:ind w:left="0"/>
        <w:jc w:val="both"/>
      </w:pPr>
      <w:r>
        <w:rPr>
          <w:rFonts w:ascii="Times New Roman"/>
          <w:b w:val="false"/>
          <w:i w:val="false"/>
          <w:color w:val="000000"/>
          <w:sz w:val="28"/>
        </w:rPr>
        <w:t xml:space="preserve">5.4.1.1. Электрэнергия  Норматив.  ЭМРМ,     2003 </w:t>
      </w:r>
      <w:r>
        <w:br/>
      </w:r>
      <w:r>
        <w:rPr>
          <w:rFonts w:ascii="Times New Roman"/>
          <w:b w:val="false"/>
          <w:i w:val="false"/>
          <w:color w:val="000000"/>
          <w:sz w:val="28"/>
        </w:rPr>
        <w:t xml:space="preserve">
         бөлшек рыногы. тік        ТМРА      жылғы </w:t>
      </w:r>
      <w:r>
        <w:br/>
      </w:r>
      <w:r>
        <w:rPr>
          <w:rFonts w:ascii="Times New Roman"/>
          <w:b w:val="false"/>
          <w:i w:val="false"/>
          <w:color w:val="000000"/>
          <w:sz w:val="28"/>
        </w:rPr>
        <w:t xml:space="preserve">
         ның жұмыс      құқықтық   (келісім  IV </w:t>
      </w:r>
      <w:r>
        <w:br/>
      </w:r>
      <w:r>
        <w:rPr>
          <w:rFonts w:ascii="Times New Roman"/>
          <w:b w:val="false"/>
          <w:i w:val="false"/>
          <w:color w:val="000000"/>
          <w:sz w:val="28"/>
        </w:rPr>
        <w:t xml:space="preserve">
         iстеу ережеле. кесімнің   бойынша), тоқсан </w:t>
      </w:r>
      <w:r>
        <w:br/>
      </w:r>
      <w:r>
        <w:rPr>
          <w:rFonts w:ascii="Times New Roman"/>
          <w:b w:val="false"/>
          <w:i w:val="false"/>
          <w:color w:val="000000"/>
          <w:sz w:val="28"/>
        </w:rPr>
        <w:t xml:space="preserve">
         рiн әзiрлеу    жобасы     ИСМ, ККМ </w:t>
      </w:r>
    </w:p>
    <w:p>
      <w:pPr>
        <w:spacing w:after="0"/>
        <w:ind w:left="0"/>
        <w:jc w:val="both"/>
      </w:pPr>
      <w:r>
        <w:rPr>
          <w:rFonts w:ascii="Times New Roman"/>
          <w:b w:val="false"/>
          <w:i w:val="false"/>
          <w:color w:val="000000"/>
          <w:sz w:val="28"/>
        </w:rPr>
        <w:t xml:space="preserve">5.4.1.2. Өңiрлiк        Норматив.  ЭМРМ,     2004 </w:t>
      </w:r>
      <w:r>
        <w:br/>
      </w:r>
      <w:r>
        <w:rPr>
          <w:rFonts w:ascii="Times New Roman"/>
          <w:b w:val="false"/>
          <w:i w:val="false"/>
          <w:color w:val="000000"/>
          <w:sz w:val="28"/>
        </w:rPr>
        <w:t xml:space="preserve">
         электржүйе     тік        ҚарМ,     жылғы </w:t>
      </w:r>
      <w:r>
        <w:br/>
      </w:r>
      <w:r>
        <w:rPr>
          <w:rFonts w:ascii="Times New Roman"/>
          <w:b w:val="false"/>
          <w:i w:val="false"/>
          <w:color w:val="000000"/>
          <w:sz w:val="28"/>
        </w:rPr>
        <w:t xml:space="preserve">
         компанияларын  құқықтық   ТМРА      І </w:t>
      </w:r>
      <w:r>
        <w:br/>
      </w:r>
      <w:r>
        <w:rPr>
          <w:rFonts w:ascii="Times New Roman"/>
          <w:b w:val="false"/>
          <w:i w:val="false"/>
          <w:color w:val="000000"/>
          <w:sz w:val="28"/>
        </w:rPr>
        <w:t xml:space="preserve">
         жекешелендi.   кесімнің             тоқсан </w:t>
      </w:r>
      <w:r>
        <w:br/>
      </w:r>
      <w:r>
        <w:rPr>
          <w:rFonts w:ascii="Times New Roman"/>
          <w:b w:val="false"/>
          <w:i w:val="false"/>
          <w:color w:val="000000"/>
          <w:sz w:val="28"/>
        </w:rPr>
        <w:t xml:space="preserve">
         рудi аяқтау    жобасы      </w:t>
      </w:r>
      <w:r>
        <w:br/>
      </w:r>
      <w:r>
        <w:rPr>
          <w:rFonts w:ascii="Times New Roman"/>
          <w:b w:val="false"/>
          <w:i w:val="false"/>
          <w:color w:val="000000"/>
          <w:sz w:val="28"/>
        </w:rPr>
        <w:t xml:space="preserve">
         бойынша шара. </w:t>
      </w:r>
      <w:r>
        <w:br/>
      </w:r>
      <w:r>
        <w:rPr>
          <w:rFonts w:ascii="Times New Roman"/>
          <w:b w:val="false"/>
          <w:i w:val="false"/>
          <w:color w:val="000000"/>
          <w:sz w:val="28"/>
        </w:rPr>
        <w:t xml:space="preserve">
         лар қабылдау </w:t>
      </w:r>
    </w:p>
    <w:p>
      <w:pPr>
        <w:spacing w:after="0"/>
        <w:ind w:left="0"/>
        <w:jc w:val="both"/>
      </w:pPr>
      <w:r>
        <w:rPr>
          <w:rFonts w:ascii="Times New Roman"/>
          <w:b w:val="false"/>
          <w:i w:val="false"/>
          <w:color w:val="000000"/>
          <w:sz w:val="28"/>
        </w:rPr>
        <w:t xml:space="preserve">5.4.1.3. Кәсiпорындар.  Норматив.  ЭМРМ, ИСМ 2003   Қажет </w:t>
      </w:r>
      <w:r>
        <w:br/>
      </w:r>
      <w:r>
        <w:rPr>
          <w:rFonts w:ascii="Times New Roman"/>
          <w:b w:val="false"/>
          <w:i w:val="false"/>
          <w:color w:val="000000"/>
          <w:sz w:val="28"/>
        </w:rPr>
        <w:t xml:space="preserve">
         дың өндiрiстiк тік                  жылғы  етілмейді </w:t>
      </w:r>
      <w:r>
        <w:br/>
      </w:r>
      <w:r>
        <w:rPr>
          <w:rFonts w:ascii="Times New Roman"/>
          <w:b w:val="false"/>
          <w:i w:val="false"/>
          <w:color w:val="000000"/>
          <w:sz w:val="28"/>
        </w:rPr>
        <w:t xml:space="preserve">
         қуаттарын және құқықтық             IV </w:t>
      </w:r>
      <w:r>
        <w:br/>
      </w:r>
      <w:r>
        <w:rPr>
          <w:rFonts w:ascii="Times New Roman"/>
          <w:b w:val="false"/>
          <w:i w:val="false"/>
          <w:color w:val="000000"/>
          <w:sz w:val="28"/>
        </w:rPr>
        <w:t xml:space="preserve">
         электр энерге. кесімнің             тоқсан </w:t>
      </w:r>
      <w:r>
        <w:br/>
      </w:r>
      <w:r>
        <w:rPr>
          <w:rFonts w:ascii="Times New Roman"/>
          <w:b w:val="false"/>
          <w:i w:val="false"/>
          <w:color w:val="000000"/>
          <w:sz w:val="28"/>
        </w:rPr>
        <w:t xml:space="preserve">
         тикалық және   жобасы </w:t>
      </w:r>
      <w:r>
        <w:br/>
      </w:r>
      <w:r>
        <w:rPr>
          <w:rFonts w:ascii="Times New Roman"/>
          <w:b w:val="false"/>
          <w:i w:val="false"/>
          <w:color w:val="000000"/>
          <w:sz w:val="28"/>
        </w:rPr>
        <w:t xml:space="preserve">
         көмiр өнеркә. </w:t>
      </w:r>
      <w:r>
        <w:br/>
      </w:r>
      <w:r>
        <w:rPr>
          <w:rFonts w:ascii="Times New Roman"/>
          <w:b w:val="false"/>
          <w:i w:val="false"/>
          <w:color w:val="000000"/>
          <w:sz w:val="28"/>
        </w:rPr>
        <w:t xml:space="preserve">
         сiптерi ұйым. </w:t>
      </w:r>
      <w:r>
        <w:br/>
      </w:r>
      <w:r>
        <w:rPr>
          <w:rFonts w:ascii="Times New Roman"/>
          <w:b w:val="false"/>
          <w:i w:val="false"/>
          <w:color w:val="000000"/>
          <w:sz w:val="28"/>
        </w:rPr>
        <w:t xml:space="preserve">
         дарын қалпына </w:t>
      </w:r>
      <w:r>
        <w:br/>
      </w:r>
      <w:r>
        <w:rPr>
          <w:rFonts w:ascii="Times New Roman"/>
          <w:b w:val="false"/>
          <w:i w:val="false"/>
          <w:color w:val="000000"/>
          <w:sz w:val="28"/>
        </w:rPr>
        <w:t xml:space="preserve">
         келтiрудi қам. </w:t>
      </w:r>
      <w:r>
        <w:br/>
      </w:r>
      <w:r>
        <w:rPr>
          <w:rFonts w:ascii="Times New Roman"/>
          <w:b w:val="false"/>
          <w:i w:val="false"/>
          <w:color w:val="000000"/>
          <w:sz w:val="28"/>
        </w:rPr>
        <w:t xml:space="preserve">
         тамасыз ететiн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5.4.1.4. 2005-2015      Қазақстан  ЭМРМ,     2004 </w:t>
      </w:r>
      <w:r>
        <w:br/>
      </w:r>
      <w:r>
        <w:rPr>
          <w:rFonts w:ascii="Times New Roman"/>
          <w:b w:val="false"/>
          <w:i w:val="false"/>
          <w:color w:val="000000"/>
          <w:sz w:val="28"/>
        </w:rPr>
        <w:t xml:space="preserve">
         жылдарға       Республи.  ИСМ,      жылғы </w:t>
      </w:r>
      <w:r>
        <w:br/>
      </w:r>
      <w:r>
        <w:rPr>
          <w:rFonts w:ascii="Times New Roman"/>
          <w:b w:val="false"/>
          <w:i w:val="false"/>
          <w:color w:val="000000"/>
          <w:sz w:val="28"/>
        </w:rPr>
        <w:t xml:space="preserve">
         арналған       касы       ҚОҚМ,     ІІІ </w:t>
      </w:r>
      <w:r>
        <w:br/>
      </w:r>
      <w:r>
        <w:rPr>
          <w:rFonts w:ascii="Times New Roman"/>
          <w:b w:val="false"/>
          <w:i w:val="false"/>
          <w:color w:val="000000"/>
          <w:sz w:val="28"/>
        </w:rPr>
        <w:t xml:space="preserve">
         электр энер.   Үкіметі    ККМ,      тоқсан </w:t>
      </w:r>
      <w:r>
        <w:br/>
      </w:r>
      <w:r>
        <w:rPr>
          <w:rFonts w:ascii="Times New Roman"/>
          <w:b w:val="false"/>
          <w:i w:val="false"/>
          <w:color w:val="000000"/>
          <w:sz w:val="28"/>
        </w:rPr>
        <w:t xml:space="preserve">
         гиясын үнемдеу қаулысы.   облыстар, </w:t>
      </w:r>
      <w:r>
        <w:br/>
      </w:r>
      <w:r>
        <w:rPr>
          <w:rFonts w:ascii="Times New Roman"/>
          <w:b w:val="false"/>
          <w:i w:val="false"/>
          <w:color w:val="000000"/>
          <w:sz w:val="28"/>
        </w:rPr>
        <w:t xml:space="preserve">
         жөнiндегi      ның жобасы Астана </w:t>
      </w:r>
      <w:r>
        <w:br/>
      </w:r>
      <w:r>
        <w:rPr>
          <w:rFonts w:ascii="Times New Roman"/>
          <w:b w:val="false"/>
          <w:i w:val="false"/>
          <w:color w:val="000000"/>
          <w:sz w:val="28"/>
        </w:rPr>
        <w:t xml:space="preserve">
         бағдарламаны              және </w:t>
      </w:r>
      <w:r>
        <w:br/>
      </w:r>
      <w:r>
        <w:rPr>
          <w:rFonts w:ascii="Times New Roman"/>
          <w:b w:val="false"/>
          <w:i w:val="false"/>
          <w:color w:val="000000"/>
          <w:sz w:val="28"/>
        </w:rPr>
        <w:t xml:space="preserve">
         әзiрлеу                   Алматы </w:t>
      </w:r>
      <w:r>
        <w:br/>
      </w:r>
      <w:r>
        <w:rPr>
          <w:rFonts w:ascii="Times New Roman"/>
          <w:b w:val="false"/>
          <w:i w:val="false"/>
          <w:color w:val="000000"/>
          <w:sz w:val="28"/>
        </w:rPr>
        <w:t xml:space="preserve">
         (I кезең -                қалала. </w:t>
      </w:r>
      <w:r>
        <w:br/>
      </w:r>
      <w:r>
        <w:rPr>
          <w:rFonts w:ascii="Times New Roman"/>
          <w:b w:val="false"/>
          <w:i w:val="false"/>
          <w:color w:val="000000"/>
          <w:sz w:val="28"/>
        </w:rPr>
        <w:t xml:space="preserve">
         2005-2007                 рының </w:t>
      </w:r>
      <w:r>
        <w:br/>
      </w:r>
      <w:r>
        <w:rPr>
          <w:rFonts w:ascii="Times New Roman"/>
          <w:b w:val="false"/>
          <w:i w:val="false"/>
          <w:color w:val="000000"/>
          <w:sz w:val="28"/>
        </w:rPr>
        <w:t xml:space="preserve">
         жылдар)                   әкімдері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5.4.2. Ақпараттық саясат </w:t>
      </w:r>
    </w:p>
    <w:p>
      <w:pPr>
        <w:spacing w:after="0"/>
        <w:ind w:left="0"/>
        <w:jc w:val="both"/>
      </w:pPr>
      <w:r>
        <w:rPr>
          <w:rFonts w:ascii="Times New Roman"/>
          <w:b w:val="false"/>
          <w:i w:val="false"/>
          <w:color w:val="000000"/>
          <w:sz w:val="28"/>
        </w:rPr>
        <w:t xml:space="preserve">5.4.2.1. Ақпараттық     Қазақстан  ИСМ,      2004 </w:t>
      </w:r>
      <w:r>
        <w:br/>
      </w:r>
      <w:r>
        <w:rPr>
          <w:rFonts w:ascii="Times New Roman"/>
          <w:b w:val="false"/>
          <w:i w:val="false"/>
          <w:color w:val="000000"/>
          <w:sz w:val="28"/>
        </w:rPr>
        <w:t xml:space="preserve">
         технологиялар  Республи.  ҚарМ,     жылғы </w:t>
      </w:r>
      <w:r>
        <w:br/>
      </w:r>
      <w:r>
        <w:rPr>
          <w:rFonts w:ascii="Times New Roman"/>
          <w:b w:val="false"/>
          <w:i w:val="false"/>
          <w:color w:val="000000"/>
          <w:sz w:val="28"/>
        </w:rPr>
        <w:t xml:space="preserve">
         рыногын        касының    БҒМ, АБА  І </w:t>
      </w:r>
      <w:r>
        <w:br/>
      </w:r>
      <w:r>
        <w:rPr>
          <w:rFonts w:ascii="Times New Roman"/>
          <w:b w:val="false"/>
          <w:i w:val="false"/>
          <w:color w:val="000000"/>
          <w:sz w:val="28"/>
        </w:rPr>
        <w:t xml:space="preserve">
         дамытуды       Үкіметіне            тоқсан </w:t>
      </w:r>
      <w:r>
        <w:br/>
      </w:r>
      <w:r>
        <w:rPr>
          <w:rFonts w:ascii="Times New Roman"/>
          <w:b w:val="false"/>
          <w:i w:val="false"/>
          <w:color w:val="000000"/>
          <w:sz w:val="28"/>
        </w:rPr>
        <w:t xml:space="preserve">
         ынталандыру    ұсыныс </w:t>
      </w:r>
    </w:p>
    <w:p>
      <w:pPr>
        <w:spacing w:after="0"/>
        <w:ind w:left="0"/>
        <w:jc w:val="both"/>
      </w:pPr>
      <w:r>
        <w:rPr>
          <w:rFonts w:ascii="Times New Roman"/>
          <w:b w:val="false"/>
          <w:i w:val="false"/>
          <w:color w:val="000000"/>
          <w:sz w:val="28"/>
        </w:rPr>
        <w:t xml:space="preserve">5.4.2.2. Ақпараттық     Норматив.  АБА,      2004 </w:t>
      </w:r>
      <w:r>
        <w:br/>
      </w:r>
      <w:r>
        <w:rPr>
          <w:rFonts w:ascii="Times New Roman"/>
          <w:b w:val="false"/>
          <w:i w:val="false"/>
          <w:color w:val="000000"/>
          <w:sz w:val="28"/>
        </w:rPr>
        <w:t xml:space="preserve">
         технологиялар. тік        ИСМ,      жылғы </w:t>
      </w:r>
      <w:r>
        <w:br/>
      </w:r>
      <w:r>
        <w:rPr>
          <w:rFonts w:ascii="Times New Roman"/>
          <w:b w:val="false"/>
          <w:i w:val="false"/>
          <w:color w:val="000000"/>
          <w:sz w:val="28"/>
        </w:rPr>
        <w:t xml:space="preserve">
         ды дамытуға    құқықтық   БҒМ,      ІІ </w:t>
      </w:r>
      <w:r>
        <w:br/>
      </w:r>
      <w:r>
        <w:rPr>
          <w:rFonts w:ascii="Times New Roman"/>
          <w:b w:val="false"/>
          <w:i w:val="false"/>
          <w:color w:val="000000"/>
          <w:sz w:val="28"/>
        </w:rPr>
        <w:t xml:space="preserve">
         ықпал ететiн   кесімдер.  ЭМРМ, ӘдМ тоқсан </w:t>
      </w:r>
      <w:r>
        <w:br/>
      </w:r>
      <w:r>
        <w:rPr>
          <w:rFonts w:ascii="Times New Roman"/>
          <w:b w:val="false"/>
          <w:i w:val="false"/>
          <w:color w:val="000000"/>
          <w:sz w:val="28"/>
        </w:rPr>
        <w:t xml:space="preserve">
         бүкпесiз және  дің </w:t>
      </w:r>
      <w:r>
        <w:br/>
      </w:r>
      <w:r>
        <w:rPr>
          <w:rFonts w:ascii="Times New Roman"/>
          <w:b w:val="false"/>
          <w:i w:val="false"/>
          <w:color w:val="000000"/>
          <w:sz w:val="28"/>
        </w:rPr>
        <w:t xml:space="preserve">
         тұрақты        жобалары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құқықтық база </w:t>
      </w:r>
      <w:r>
        <w:br/>
      </w:r>
      <w:r>
        <w:rPr>
          <w:rFonts w:ascii="Times New Roman"/>
          <w:b w:val="false"/>
          <w:i w:val="false"/>
          <w:color w:val="000000"/>
          <w:sz w:val="28"/>
        </w:rPr>
        <w:t xml:space="preserve">
         мен стандарт. </w:t>
      </w:r>
      <w:r>
        <w:br/>
      </w:r>
      <w:r>
        <w:rPr>
          <w:rFonts w:ascii="Times New Roman"/>
          <w:b w:val="false"/>
          <w:i w:val="false"/>
          <w:color w:val="000000"/>
          <w:sz w:val="28"/>
        </w:rPr>
        <w:t xml:space="preserve">
         тар құру </w:t>
      </w:r>
    </w:p>
    <w:p>
      <w:pPr>
        <w:spacing w:after="0"/>
        <w:ind w:left="0"/>
        <w:jc w:val="both"/>
      </w:pPr>
      <w:r>
        <w:rPr>
          <w:rFonts w:ascii="Times New Roman"/>
          <w:b w:val="false"/>
          <w:i w:val="false"/>
          <w:color w:val="000000"/>
          <w:sz w:val="28"/>
        </w:rPr>
        <w:t xml:space="preserve">5.4.2.3. Тұрғындардың,  Қазақстан  АБА, ИСМ  жыл </w:t>
      </w:r>
      <w:r>
        <w:br/>
      </w:r>
      <w:r>
        <w:rPr>
          <w:rFonts w:ascii="Times New Roman"/>
          <w:b w:val="false"/>
          <w:i w:val="false"/>
          <w:color w:val="000000"/>
          <w:sz w:val="28"/>
        </w:rPr>
        <w:t xml:space="preserve">
         халықтың       Республи.            сайын, </w:t>
      </w:r>
      <w:r>
        <w:br/>
      </w:r>
      <w:r>
        <w:rPr>
          <w:rFonts w:ascii="Times New Roman"/>
          <w:b w:val="false"/>
          <w:i w:val="false"/>
          <w:color w:val="000000"/>
          <w:sz w:val="28"/>
        </w:rPr>
        <w:t xml:space="preserve">
         шаруашылық     касының              IV </w:t>
      </w:r>
      <w:r>
        <w:br/>
      </w:r>
      <w:r>
        <w:rPr>
          <w:rFonts w:ascii="Times New Roman"/>
          <w:b w:val="false"/>
          <w:i w:val="false"/>
          <w:color w:val="000000"/>
          <w:sz w:val="28"/>
        </w:rPr>
        <w:t xml:space="preserve">
         субъектiлер.   Үкіметіне            тоқсан </w:t>
      </w:r>
      <w:r>
        <w:br/>
      </w:r>
      <w:r>
        <w:rPr>
          <w:rFonts w:ascii="Times New Roman"/>
          <w:b w:val="false"/>
          <w:i w:val="false"/>
          <w:color w:val="000000"/>
          <w:sz w:val="28"/>
        </w:rPr>
        <w:t xml:space="preserve">
         дiң, қоғамдық  ақпарат </w:t>
      </w:r>
      <w:r>
        <w:br/>
      </w:r>
      <w:r>
        <w:rPr>
          <w:rFonts w:ascii="Times New Roman"/>
          <w:b w:val="false"/>
          <w:i w:val="false"/>
          <w:color w:val="000000"/>
          <w:sz w:val="28"/>
        </w:rPr>
        <w:t xml:space="preserve">
         ұйымдардың  </w:t>
      </w:r>
      <w:r>
        <w:br/>
      </w:r>
      <w:r>
        <w:rPr>
          <w:rFonts w:ascii="Times New Roman"/>
          <w:b w:val="false"/>
          <w:i w:val="false"/>
          <w:color w:val="000000"/>
          <w:sz w:val="28"/>
        </w:rPr>
        <w:t xml:space="preserve">
         және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мемлекет. </w:t>
      </w:r>
      <w:r>
        <w:br/>
      </w:r>
      <w:r>
        <w:rPr>
          <w:rFonts w:ascii="Times New Roman"/>
          <w:b w:val="false"/>
          <w:i w:val="false"/>
          <w:color w:val="000000"/>
          <w:sz w:val="28"/>
        </w:rPr>
        <w:t xml:space="preserve">
         тiк басқару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технологияла. </w:t>
      </w:r>
      <w:r>
        <w:br/>
      </w:r>
      <w:r>
        <w:rPr>
          <w:rFonts w:ascii="Times New Roman"/>
          <w:b w:val="false"/>
          <w:i w:val="false"/>
          <w:color w:val="000000"/>
          <w:sz w:val="28"/>
        </w:rPr>
        <w:t xml:space="preserve">
         рына жан-жақты </w:t>
      </w:r>
      <w:r>
        <w:br/>
      </w:r>
      <w:r>
        <w:rPr>
          <w:rFonts w:ascii="Times New Roman"/>
          <w:b w:val="false"/>
          <w:i w:val="false"/>
          <w:color w:val="000000"/>
          <w:sz w:val="28"/>
        </w:rPr>
        <w:t xml:space="preserve">
         қол жеткiзуiн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5.4.3. Телекоммуникацияларды дамыту </w:t>
      </w:r>
    </w:p>
    <w:p>
      <w:pPr>
        <w:spacing w:after="0"/>
        <w:ind w:left="0"/>
        <w:jc w:val="both"/>
      </w:pPr>
      <w:r>
        <w:rPr>
          <w:rFonts w:ascii="Times New Roman"/>
          <w:b w:val="false"/>
          <w:i w:val="false"/>
          <w:color w:val="000000"/>
          <w:sz w:val="28"/>
        </w:rPr>
        <w:t xml:space="preserve">5.4.3.1. Iшкi және      Қазақстан  ИСМ,      жыл </w:t>
      </w:r>
      <w:r>
        <w:br/>
      </w:r>
      <w:r>
        <w:rPr>
          <w:rFonts w:ascii="Times New Roman"/>
          <w:b w:val="false"/>
          <w:i w:val="false"/>
          <w:color w:val="000000"/>
          <w:sz w:val="28"/>
        </w:rPr>
        <w:t xml:space="preserve">
         ғаламдық ры.   Республи.  АБА, МҚА  сайын, </w:t>
      </w:r>
      <w:r>
        <w:br/>
      </w:r>
      <w:r>
        <w:rPr>
          <w:rFonts w:ascii="Times New Roman"/>
          <w:b w:val="false"/>
          <w:i w:val="false"/>
          <w:color w:val="000000"/>
          <w:sz w:val="28"/>
        </w:rPr>
        <w:t xml:space="preserve">
         ноктың жаңа    касының              IV </w:t>
      </w:r>
      <w:r>
        <w:br/>
      </w:r>
      <w:r>
        <w:rPr>
          <w:rFonts w:ascii="Times New Roman"/>
          <w:b w:val="false"/>
          <w:i w:val="false"/>
          <w:color w:val="000000"/>
          <w:sz w:val="28"/>
        </w:rPr>
        <w:t xml:space="preserve">
         мүмкiндiктерiн Үкіметіне            тоқсан </w:t>
      </w:r>
      <w:r>
        <w:br/>
      </w:r>
      <w:r>
        <w:rPr>
          <w:rFonts w:ascii="Times New Roman"/>
          <w:b w:val="false"/>
          <w:i w:val="false"/>
          <w:color w:val="000000"/>
          <w:sz w:val="28"/>
        </w:rPr>
        <w:t xml:space="preserve">
         барынша пайда. ақпарат </w:t>
      </w:r>
      <w:r>
        <w:br/>
      </w:r>
      <w:r>
        <w:rPr>
          <w:rFonts w:ascii="Times New Roman"/>
          <w:b w:val="false"/>
          <w:i w:val="false"/>
          <w:color w:val="000000"/>
          <w:sz w:val="28"/>
        </w:rPr>
        <w:t xml:space="preserve">
         лануға мүмкiн. </w:t>
      </w:r>
      <w:r>
        <w:br/>
      </w:r>
      <w:r>
        <w:rPr>
          <w:rFonts w:ascii="Times New Roman"/>
          <w:b w:val="false"/>
          <w:i w:val="false"/>
          <w:color w:val="000000"/>
          <w:sz w:val="28"/>
        </w:rPr>
        <w:t xml:space="preserve">
         дiк беретiн </w:t>
      </w:r>
      <w:r>
        <w:br/>
      </w:r>
      <w:r>
        <w:rPr>
          <w:rFonts w:ascii="Times New Roman"/>
          <w:b w:val="false"/>
          <w:i w:val="false"/>
          <w:color w:val="000000"/>
          <w:sz w:val="28"/>
        </w:rPr>
        <w:t xml:space="preserve">
         электрондық </w:t>
      </w:r>
      <w:r>
        <w:br/>
      </w:r>
      <w:r>
        <w:rPr>
          <w:rFonts w:ascii="Times New Roman"/>
          <w:b w:val="false"/>
          <w:i w:val="false"/>
          <w:color w:val="000000"/>
          <w:sz w:val="28"/>
        </w:rPr>
        <w:t xml:space="preserve">
         коммерцияны </w:t>
      </w:r>
      <w:r>
        <w:br/>
      </w:r>
      <w:r>
        <w:rPr>
          <w:rFonts w:ascii="Times New Roman"/>
          <w:b w:val="false"/>
          <w:i w:val="false"/>
          <w:color w:val="000000"/>
          <w:sz w:val="28"/>
        </w:rPr>
        <w:t xml:space="preserve">
         толық көлемде </w:t>
      </w:r>
      <w:r>
        <w:br/>
      </w:r>
      <w:r>
        <w:rPr>
          <w:rFonts w:ascii="Times New Roman"/>
          <w:b w:val="false"/>
          <w:i w:val="false"/>
          <w:color w:val="000000"/>
          <w:sz w:val="28"/>
        </w:rPr>
        <w:t xml:space="preserve">
         енгiзуге </w:t>
      </w:r>
      <w:r>
        <w:br/>
      </w:r>
      <w:r>
        <w:rPr>
          <w:rFonts w:ascii="Times New Roman"/>
          <w:b w:val="false"/>
          <w:i w:val="false"/>
          <w:color w:val="000000"/>
          <w:sz w:val="28"/>
        </w:rPr>
        <w:t xml:space="preserve">
         жәрдемдесу </w:t>
      </w:r>
    </w:p>
    <w:p>
      <w:pPr>
        <w:spacing w:after="0"/>
        <w:ind w:left="0"/>
        <w:jc w:val="both"/>
      </w:pPr>
      <w:r>
        <w:rPr>
          <w:rFonts w:ascii="Times New Roman"/>
          <w:b w:val="false"/>
          <w:i w:val="false"/>
          <w:color w:val="000000"/>
          <w:sz w:val="28"/>
        </w:rPr>
        <w:t xml:space="preserve">5.4.3.2. Ұялы телефон,  Қазақстан  АБА,      жыл </w:t>
      </w:r>
      <w:r>
        <w:br/>
      </w:r>
      <w:r>
        <w:rPr>
          <w:rFonts w:ascii="Times New Roman"/>
          <w:b w:val="false"/>
          <w:i w:val="false"/>
          <w:color w:val="000000"/>
          <w:sz w:val="28"/>
        </w:rPr>
        <w:t xml:space="preserve">
         интернет және  Республи.  БҒМ,      сайын, </w:t>
      </w:r>
      <w:r>
        <w:br/>
      </w:r>
      <w:r>
        <w:rPr>
          <w:rFonts w:ascii="Times New Roman"/>
          <w:b w:val="false"/>
          <w:i w:val="false"/>
          <w:color w:val="000000"/>
          <w:sz w:val="28"/>
        </w:rPr>
        <w:t xml:space="preserve">
         деректер беру, касының    ИСМ, ӘдМ  IV </w:t>
      </w:r>
      <w:r>
        <w:br/>
      </w:r>
      <w:r>
        <w:rPr>
          <w:rFonts w:ascii="Times New Roman"/>
          <w:b w:val="false"/>
          <w:i w:val="false"/>
          <w:color w:val="000000"/>
          <w:sz w:val="28"/>
        </w:rPr>
        <w:t xml:space="preserve">
         сондай-ақ ұялы Үкіметіне            тоқсан </w:t>
      </w:r>
      <w:r>
        <w:br/>
      </w:r>
      <w:r>
        <w:rPr>
          <w:rFonts w:ascii="Times New Roman"/>
          <w:b w:val="false"/>
          <w:i w:val="false"/>
          <w:color w:val="000000"/>
          <w:sz w:val="28"/>
        </w:rPr>
        <w:t xml:space="preserve">
         телефондағы    ақпарат </w:t>
      </w:r>
      <w:r>
        <w:br/>
      </w:r>
      <w:r>
        <w:rPr>
          <w:rFonts w:ascii="Times New Roman"/>
          <w:b w:val="false"/>
          <w:i w:val="false"/>
          <w:color w:val="000000"/>
          <w:sz w:val="28"/>
        </w:rPr>
        <w:t xml:space="preserve">
         3-шi буын </w:t>
      </w:r>
      <w:r>
        <w:br/>
      </w:r>
      <w:r>
        <w:rPr>
          <w:rFonts w:ascii="Times New Roman"/>
          <w:b w:val="false"/>
          <w:i w:val="false"/>
          <w:color w:val="000000"/>
          <w:sz w:val="28"/>
        </w:rPr>
        <w:t xml:space="preserve">
         технологиясы </w:t>
      </w:r>
      <w:r>
        <w:br/>
      </w:r>
      <w:r>
        <w:rPr>
          <w:rFonts w:ascii="Times New Roman"/>
          <w:b w:val="false"/>
          <w:i w:val="false"/>
          <w:color w:val="000000"/>
          <w:sz w:val="28"/>
        </w:rPr>
        <w:t xml:space="preserve">
         үшiн жаңа, </w:t>
      </w:r>
      <w:r>
        <w:br/>
      </w:r>
      <w:r>
        <w:rPr>
          <w:rFonts w:ascii="Times New Roman"/>
          <w:b w:val="false"/>
          <w:i w:val="false"/>
          <w:color w:val="000000"/>
          <w:sz w:val="28"/>
        </w:rPr>
        <w:t xml:space="preserve">
         дүркiндi </w:t>
      </w:r>
      <w:r>
        <w:br/>
      </w:r>
      <w:r>
        <w:rPr>
          <w:rFonts w:ascii="Times New Roman"/>
          <w:b w:val="false"/>
          <w:i w:val="false"/>
          <w:color w:val="000000"/>
          <w:sz w:val="28"/>
        </w:rPr>
        <w:t xml:space="preserve">
         ауқымды </w:t>
      </w:r>
      <w:r>
        <w:br/>
      </w:r>
      <w:r>
        <w:rPr>
          <w:rFonts w:ascii="Times New Roman"/>
          <w:b w:val="false"/>
          <w:i w:val="false"/>
          <w:color w:val="000000"/>
          <w:sz w:val="28"/>
        </w:rPr>
        <w:t xml:space="preserve">
         мүмкiндiктер </w:t>
      </w:r>
      <w:r>
        <w:br/>
      </w:r>
      <w:r>
        <w:rPr>
          <w:rFonts w:ascii="Times New Roman"/>
          <w:b w:val="false"/>
          <w:i w:val="false"/>
          <w:color w:val="000000"/>
          <w:sz w:val="28"/>
        </w:rPr>
        <w:t xml:space="preserve">
         жасайтын кең </w:t>
      </w:r>
      <w:r>
        <w:br/>
      </w:r>
      <w:r>
        <w:rPr>
          <w:rFonts w:ascii="Times New Roman"/>
          <w:b w:val="false"/>
          <w:i w:val="false"/>
          <w:color w:val="000000"/>
          <w:sz w:val="28"/>
        </w:rPr>
        <w:t xml:space="preserve">
         диапазонды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сияқты жаңа </w:t>
      </w:r>
      <w:r>
        <w:br/>
      </w:r>
      <w:r>
        <w:rPr>
          <w:rFonts w:ascii="Times New Roman"/>
          <w:b w:val="false"/>
          <w:i w:val="false"/>
          <w:color w:val="000000"/>
          <w:sz w:val="28"/>
        </w:rPr>
        <w:t xml:space="preserve">
         телекоммуни. </w:t>
      </w:r>
      <w:r>
        <w:br/>
      </w:r>
      <w:r>
        <w:rPr>
          <w:rFonts w:ascii="Times New Roman"/>
          <w:b w:val="false"/>
          <w:i w:val="false"/>
          <w:color w:val="000000"/>
          <w:sz w:val="28"/>
        </w:rPr>
        <w:t xml:space="preserve">
         кациялық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ды дамыту </w:t>
      </w:r>
    </w:p>
    <w:p>
      <w:pPr>
        <w:spacing w:after="0"/>
        <w:ind w:left="0"/>
        <w:jc w:val="both"/>
      </w:pPr>
      <w:r>
        <w:rPr>
          <w:rFonts w:ascii="Times New Roman"/>
          <w:b w:val="false"/>
          <w:i w:val="false"/>
          <w:color w:val="000000"/>
          <w:sz w:val="28"/>
        </w:rPr>
        <w:t xml:space="preserve">5.4.3.3. Телекоммуни.   Қазақстан     АБА    жыл </w:t>
      </w:r>
      <w:r>
        <w:br/>
      </w:r>
      <w:r>
        <w:rPr>
          <w:rFonts w:ascii="Times New Roman"/>
          <w:b w:val="false"/>
          <w:i w:val="false"/>
          <w:color w:val="000000"/>
          <w:sz w:val="28"/>
        </w:rPr>
        <w:t xml:space="preserve">
         кациялар рыно. Республи.            сайын, </w:t>
      </w:r>
      <w:r>
        <w:br/>
      </w:r>
      <w:r>
        <w:rPr>
          <w:rFonts w:ascii="Times New Roman"/>
          <w:b w:val="false"/>
          <w:i w:val="false"/>
          <w:color w:val="000000"/>
          <w:sz w:val="28"/>
        </w:rPr>
        <w:t xml:space="preserve">
         гын кезең      касының              IV </w:t>
      </w:r>
      <w:r>
        <w:br/>
      </w:r>
      <w:r>
        <w:rPr>
          <w:rFonts w:ascii="Times New Roman"/>
          <w:b w:val="false"/>
          <w:i w:val="false"/>
          <w:color w:val="000000"/>
          <w:sz w:val="28"/>
        </w:rPr>
        <w:t xml:space="preserve">
         кезеңмен ырық. Үкіметіне            тоқсан </w:t>
      </w:r>
      <w:r>
        <w:br/>
      </w:r>
      <w:r>
        <w:rPr>
          <w:rFonts w:ascii="Times New Roman"/>
          <w:b w:val="false"/>
          <w:i w:val="false"/>
          <w:color w:val="000000"/>
          <w:sz w:val="28"/>
        </w:rPr>
        <w:t xml:space="preserve">
         тандыру жөнiн. ақпарат </w:t>
      </w:r>
      <w:r>
        <w:br/>
      </w:r>
      <w:r>
        <w:rPr>
          <w:rFonts w:ascii="Times New Roman"/>
          <w:b w:val="false"/>
          <w:i w:val="false"/>
          <w:color w:val="000000"/>
          <w:sz w:val="28"/>
        </w:rPr>
        <w:t xml:space="preserve">
         де жұмыстар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5.4.4. Көлікті дамыту </w:t>
      </w:r>
    </w:p>
    <w:p>
      <w:pPr>
        <w:spacing w:after="0"/>
        <w:ind w:left="0"/>
        <w:jc w:val="both"/>
      </w:pPr>
      <w:r>
        <w:rPr>
          <w:rFonts w:ascii="Times New Roman"/>
          <w:b w:val="false"/>
          <w:i w:val="false"/>
          <w:color w:val="000000"/>
          <w:sz w:val="28"/>
        </w:rPr>
        <w:t xml:space="preserve">5.4.4.1. Мемлекеттiң    Қазақстан  ККМ,      2005 </w:t>
      </w:r>
      <w:r>
        <w:br/>
      </w:r>
      <w:r>
        <w:rPr>
          <w:rFonts w:ascii="Times New Roman"/>
          <w:b w:val="false"/>
          <w:i w:val="false"/>
          <w:color w:val="000000"/>
          <w:sz w:val="28"/>
        </w:rPr>
        <w:t xml:space="preserve">
         инфрақұрылым.  Республи.  ЭБЖМ,     жылғы </w:t>
      </w:r>
      <w:r>
        <w:br/>
      </w:r>
      <w:r>
        <w:rPr>
          <w:rFonts w:ascii="Times New Roman"/>
          <w:b w:val="false"/>
          <w:i w:val="false"/>
          <w:color w:val="000000"/>
          <w:sz w:val="28"/>
        </w:rPr>
        <w:t xml:space="preserve">
         дық саясатына  касының    ИСМ,      І </w:t>
      </w:r>
      <w:r>
        <w:br/>
      </w:r>
      <w:r>
        <w:rPr>
          <w:rFonts w:ascii="Times New Roman"/>
          <w:b w:val="false"/>
          <w:i w:val="false"/>
          <w:color w:val="000000"/>
          <w:sz w:val="28"/>
        </w:rPr>
        <w:t xml:space="preserve">
         талдау жасау   Үкіметіне  ЭМРМ      тоқсан </w:t>
      </w:r>
      <w:r>
        <w:br/>
      </w:r>
      <w:r>
        <w:rPr>
          <w:rFonts w:ascii="Times New Roman"/>
          <w:b w:val="false"/>
          <w:i w:val="false"/>
          <w:color w:val="000000"/>
          <w:sz w:val="28"/>
        </w:rPr>
        <w:t xml:space="preserve">
                        ұсыныс </w:t>
      </w:r>
    </w:p>
    <w:p>
      <w:pPr>
        <w:spacing w:after="0"/>
        <w:ind w:left="0"/>
        <w:jc w:val="both"/>
      </w:pPr>
      <w:r>
        <w:rPr>
          <w:rFonts w:ascii="Times New Roman"/>
          <w:b w:val="false"/>
          <w:i w:val="false"/>
          <w:color w:val="000000"/>
          <w:sz w:val="28"/>
        </w:rPr>
        <w:t xml:space="preserve">5.4.4.2. Мұнай және газ Қазақстан  ЭМРМ,     жыл </w:t>
      </w:r>
      <w:r>
        <w:br/>
      </w:r>
      <w:r>
        <w:rPr>
          <w:rFonts w:ascii="Times New Roman"/>
          <w:b w:val="false"/>
          <w:i w:val="false"/>
          <w:color w:val="000000"/>
          <w:sz w:val="28"/>
        </w:rPr>
        <w:t xml:space="preserve">
         тасымалдары    Республи.  "ҚазМұнай сайын, </w:t>
      </w:r>
      <w:r>
        <w:br/>
      </w:r>
      <w:r>
        <w:rPr>
          <w:rFonts w:ascii="Times New Roman"/>
          <w:b w:val="false"/>
          <w:i w:val="false"/>
          <w:color w:val="000000"/>
          <w:sz w:val="28"/>
        </w:rPr>
        <w:t xml:space="preserve">
         үшiн жаңа      касының    Газ" ЖАҚ  IV </w:t>
      </w:r>
      <w:r>
        <w:br/>
      </w:r>
      <w:r>
        <w:rPr>
          <w:rFonts w:ascii="Times New Roman"/>
          <w:b w:val="false"/>
          <w:i w:val="false"/>
          <w:color w:val="000000"/>
          <w:sz w:val="28"/>
        </w:rPr>
        <w:t xml:space="preserve">
         және қолданыс. Үкіметіне  (келісім  тоқсан </w:t>
      </w:r>
      <w:r>
        <w:br/>
      </w:r>
      <w:r>
        <w:rPr>
          <w:rFonts w:ascii="Times New Roman"/>
          <w:b w:val="false"/>
          <w:i w:val="false"/>
          <w:color w:val="000000"/>
          <w:sz w:val="28"/>
        </w:rPr>
        <w:t xml:space="preserve">
         тағы экспорт.  ақпарат    бойынша) </w:t>
      </w:r>
      <w:r>
        <w:br/>
      </w:r>
      <w:r>
        <w:rPr>
          <w:rFonts w:ascii="Times New Roman"/>
          <w:b w:val="false"/>
          <w:i w:val="false"/>
          <w:color w:val="000000"/>
          <w:sz w:val="28"/>
        </w:rPr>
        <w:t xml:space="preserve">
         тық құбырларды </w:t>
      </w:r>
      <w:r>
        <w:br/>
      </w:r>
      <w:r>
        <w:rPr>
          <w:rFonts w:ascii="Times New Roman"/>
          <w:b w:val="false"/>
          <w:i w:val="false"/>
          <w:color w:val="000000"/>
          <w:sz w:val="28"/>
        </w:rPr>
        <w:t xml:space="preserve">
         кеңейту жоба. </w:t>
      </w:r>
      <w:r>
        <w:br/>
      </w:r>
      <w:r>
        <w:rPr>
          <w:rFonts w:ascii="Times New Roman"/>
          <w:b w:val="false"/>
          <w:i w:val="false"/>
          <w:color w:val="000000"/>
          <w:sz w:val="28"/>
        </w:rPr>
        <w:t xml:space="preserve">
         ларымен жұмыс. </w:t>
      </w:r>
      <w:r>
        <w:br/>
      </w:r>
      <w:r>
        <w:rPr>
          <w:rFonts w:ascii="Times New Roman"/>
          <w:b w:val="false"/>
          <w:i w:val="false"/>
          <w:color w:val="000000"/>
          <w:sz w:val="28"/>
        </w:rPr>
        <w:t xml:space="preserve">
         тар жүргiзу </w:t>
      </w:r>
    </w:p>
    <w:p>
      <w:pPr>
        <w:spacing w:after="0"/>
        <w:ind w:left="0"/>
        <w:jc w:val="both"/>
      </w:pPr>
      <w:r>
        <w:rPr>
          <w:rFonts w:ascii="Times New Roman"/>
          <w:b w:val="false"/>
          <w:i w:val="false"/>
          <w:color w:val="000000"/>
          <w:sz w:val="28"/>
        </w:rPr>
        <w:t xml:space="preserve">5.4.4.3. Бәсекелестiк   Қазақстан  ККМ,      жыл </w:t>
      </w:r>
      <w:r>
        <w:br/>
      </w:r>
      <w:r>
        <w:rPr>
          <w:rFonts w:ascii="Times New Roman"/>
          <w:b w:val="false"/>
          <w:i w:val="false"/>
          <w:color w:val="000000"/>
          <w:sz w:val="28"/>
        </w:rPr>
        <w:t xml:space="preserve">
         ортаны ынта.   Республи.  ИСМ,      сайын </w:t>
      </w:r>
      <w:r>
        <w:br/>
      </w:r>
      <w:r>
        <w:rPr>
          <w:rFonts w:ascii="Times New Roman"/>
          <w:b w:val="false"/>
          <w:i w:val="false"/>
          <w:color w:val="000000"/>
          <w:sz w:val="28"/>
        </w:rPr>
        <w:t xml:space="preserve">
         ландыру, шетел касының    ТМРА      IV </w:t>
      </w:r>
      <w:r>
        <w:br/>
      </w:r>
      <w:r>
        <w:rPr>
          <w:rFonts w:ascii="Times New Roman"/>
          <w:b w:val="false"/>
          <w:i w:val="false"/>
          <w:color w:val="000000"/>
          <w:sz w:val="28"/>
        </w:rPr>
        <w:t xml:space="preserve">
         инвестицияла.  Үкіметіне            тоқсан </w:t>
      </w:r>
      <w:r>
        <w:br/>
      </w:r>
      <w:r>
        <w:rPr>
          <w:rFonts w:ascii="Times New Roman"/>
          <w:b w:val="false"/>
          <w:i w:val="false"/>
          <w:color w:val="000000"/>
          <w:sz w:val="28"/>
        </w:rPr>
        <w:t xml:space="preserve">
         рын белсендi   ақпарат    </w:t>
      </w:r>
      <w:r>
        <w:br/>
      </w:r>
      <w:r>
        <w:rPr>
          <w:rFonts w:ascii="Times New Roman"/>
          <w:b w:val="false"/>
          <w:i w:val="false"/>
          <w:color w:val="000000"/>
          <w:sz w:val="28"/>
        </w:rPr>
        <w:t xml:space="preserve">
         тартуды қоса </w:t>
      </w:r>
      <w:r>
        <w:br/>
      </w:r>
      <w:r>
        <w:rPr>
          <w:rFonts w:ascii="Times New Roman"/>
          <w:b w:val="false"/>
          <w:i w:val="false"/>
          <w:color w:val="000000"/>
          <w:sz w:val="28"/>
        </w:rPr>
        <w:t xml:space="preserve">
         алғанда, әуе </w:t>
      </w:r>
      <w:r>
        <w:br/>
      </w:r>
      <w:r>
        <w:rPr>
          <w:rFonts w:ascii="Times New Roman"/>
          <w:b w:val="false"/>
          <w:i w:val="false"/>
          <w:color w:val="000000"/>
          <w:sz w:val="28"/>
        </w:rPr>
        <w:t xml:space="preserve">
         тасымалдарын </w:t>
      </w:r>
      <w:r>
        <w:br/>
      </w:r>
      <w:r>
        <w:rPr>
          <w:rFonts w:ascii="Times New Roman"/>
          <w:b w:val="false"/>
          <w:i w:val="false"/>
          <w:color w:val="000000"/>
          <w:sz w:val="28"/>
        </w:rPr>
        <w:t xml:space="preserve">
         дамыту және </w:t>
      </w:r>
      <w:r>
        <w:br/>
      </w:r>
      <w:r>
        <w:rPr>
          <w:rFonts w:ascii="Times New Roman"/>
          <w:b w:val="false"/>
          <w:i w:val="false"/>
          <w:color w:val="000000"/>
          <w:sz w:val="28"/>
        </w:rPr>
        <w:t xml:space="preserve">
         iрi ұлттық </w:t>
      </w:r>
      <w:r>
        <w:br/>
      </w:r>
      <w:r>
        <w:rPr>
          <w:rFonts w:ascii="Times New Roman"/>
          <w:b w:val="false"/>
          <w:i w:val="false"/>
          <w:color w:val="000000"/>
          <w:sz w:val="28"/>
        </w:rPr>
        <w:t xml:space="preserve">
         авиация компа. </w:t>
      </w:r>
      <w:r>
        <w:br/>
      </w:r>
      <w:r>
        <w:rPr>
          <w:rFonts w:ascii="Times New Roman"/>
          <w:b w:val="false"/>
          <w:i w:val="false"/>
          <w:color w:val="000000"/>
          <w:sz w:val="28"/>
        </w:rPr>
        <w:t xml:space="preserve">
         ниясын құру </w:t>
      </w:r>
      <w:r>
        <w:br/>
      </w:r>
      <w:r>
        <w:rPr>
          <w:rFonts w:ascii="Times New Roman"/>
          <w:b w:val="false"/>
          <w:i w:val="false"/>
          <w:color w:val="000000"/>
          <w:sz w:val="28"/>
        </w:rPr>
        <w:t xml:space="preserve">
         жөнiнде iс- </w:t>
      </w:r>
      <w:r>
        <w:br/>
      </w:r>
      <w:r>
        <w:rPr>
          <w:rFonts w:ascii="Times New Roman"/>
          <w:b w:val="false"/>
          <w:i w:val="false"/>
          <w:color w:val="000000"/>
          <w:sz w:val="28"/>
        </w:rPr>
        <w:t xml:space="preserve">
         шаралар кеше. </w:t>
      </w:r>
      <w:r>
        <w:br/>
      </w:r>
      <w:r>
        <w:rPr>
          <w:rFonts w:ascii="Times New Roman"/>
          <w:b w:val="false"/>
          <w:i w:val="false"/>
          <w:color w:val="000000"/>
          <w:sz w:val="28"/>
        </w:rPr>
        <w:t xml:space="preserve">
         нiн жүргiзу </w:t>
      </w:r>
    </w:p>
    <w:p>
      <w:pPr>
        <w:spacing w:after="0"/>
        <w:ind w:left="0"/>
        <w:jc w:val="both"/>
      </w:pPr>
      <w:r>
        <w:rPr>
          <w:rFonts w:ascii="Times New Roman"/>
          <w:b w:val="false"/>
          <w:i w:val="false"/>
          <w:color w:val="000000"/>
          <w:sz w:val="28"/>
        </w:rPr>
        <w:t xml:space="preserve">5.4.4.4. Халықаралық    Қазақстан  ККМ, СІМ  жыл </w:t>
      </w:r>
      <w:r>
        <w:br/>
      </w:r>
      <w:r>
        <w:rPr>
          <w:rFonts w:ascii="Times New Roman"/>
          <w:b w:val="false"/>
          <w:i w:val="false"/>
          <w:color w:val="000000"/>
          <w:sz w:val="28"/>
        </w:rPr>
        <w:t xml:space="preserve">
         көлiк дәлiзде. Республи.            сайын, </w:t>
      </w:r>
      <w:r>
        <w:br/>
      </w:r>
      <w:r>
        <w:rPr>
          <w:rFonts w:ascii="Times New Roman"/>
          <w:b w:val="false"/>
          <w:i w:val="false"/>
          <w:color w:val="000000"/>
          <w:sz w:val="28"/>
        </w:rPr>
        <w:t xml:space="preserve">
         рiн дамыту     касының              IV </w:t>
      </w:r>
      <w:r>
        <w:br/>
      </w:r>
      <w:r>
        <w:rPr>
          <w:rFonts w:ascii="Times New Roman"/>
          <w:b w:val="false"/>
          <w:i w:val="false"/>
          <w:color w:val="000000"/>
          <w:sz w:val="28"/>
        </w:rPr>
        <w:t xml:space="preserve">
         және көлiк     Үкіметіне            тоқсан </w:t>
      </w:r>
      <w:r>
        <w:br/>
      </w:r>
      <w:r>
        <w:rPr>
          <w:rFonts w:ascii="Times New Roman"/>
          <w:b w:val="false"/>
          <w:i w:val="false"/>
          <w:color w:val="000000"/>
          <w:sz w:val="28"/>
        </w:rPr>
        <w:t xml:space="preserve">
         ынтымақтастығы ақпарат </w:t>
      </w:r>
      <w:r>
        <w:br/>
      </w:r>
      <w:r>
        <w:rPr>
          <w:rFonts w:ascii="Times New Roman"/>
          <w:b w:val="false"/>
          <w:i w:val="false"/>
          <w:color w:val="000000"/>
          <w:sz w:val="28"/>
        </w:rPr>
        <w:t xml:space="preserve">
         туралы шет </w:t>
      </w:r>
      <w:r>
        <w:br/>
      </w:r>
      <w:r>
        <w:rPr>
          <w:rFonts w:ascii="Times New Roman"/>
          <w:b w:val="false"/>
          <w:i w:val="false"/>
          <w:color w:val="000000"/>
          <w:sz w:val="28"/>
        </w:rPr>
        <w:t xml:space="preserve">
         мемлекеттермен </w:t>
      </w:r>
      <w:r>
        <w:br/>
      </w:r>
      <w:r>
        <w:rPr>
          <w:rFonts w:ascii="Times New Roman"/>
          <w:b w:val="false"/>
          <w:i w:val="false"/>
          <w:color w:val="000000"/>
          <w:sz w:val="28"/>
        </w:rPr>
        <w:t xml:space="preserve">
         келiсiм жаса. </w:t>
      </w:r>
      <w:r>
        <w:br/>
      </w:r>
      <w:r>
        <w:rPr>
          <w:rFonts w:ascii="Times New Roman"/>
          <w:b w:val="false"/>
          <w:i w:val="false"/>
          <w:color w:val="000000"/>
          <w:sz w:val="28"/>
        </w:rPr>
        <w:t xml:space="preserve">
         суды қоса </w:t>
      </w:r>
      <w:r>
        <w:br/>
      </w:r>
      <w:r>
        <w:rPr>
          <w:rFonts w:ascii="Times New Roman"/>
          <w:b w:val="false"/>
          <w:i w:val="false"/>
          <w:color w:val="000000"/>
          <w:sz w:val="28"/>
        </w:rPr>
        <w:t xml:space="preserve">
         алғанда, тран. </w:t>
      </w:r>
      <w:r>
        <w:br/>
      </w:r>
      <w:r>
        <w:rPr>
          <w:rFonts w:ascii="Times New Roman"/>
          <w:b w:val="false"/>
          <w:i w:val="false"/>
          <w:color w:val="000000"/>
          <w:sz w:val="28"/>
        </w:rPr>
        <w:t xml:space="preserve">
         зиттiк тасы. </w:t>
      </w:r>
      <w:r>
        <w:br/>
      </w:r>
      <w:r>
        <w:rPr>
          <w:rFonts w:ascii="Times New Roman"/>
          <w:b w:val="false"/>
          <w:i w:val="false"/>
          <w:color w:val="000000"/>
          <w:sz w:val="28"/>
        </w:rPr>
        <w:t xml:space="preserve">
         малдарды тарту </w:t>
      </w:r>
      <w:r>
        <w:br/>
      </w:r>
      <w:r>
        <w:rPr>
          <w:rFonts w:ascii="Times New Roman"/>
          <w:b w:val="false"/>
          <w:i w:val="false"/>
          <w:color w:val="000000"/>
          <w:sz w:val="28"/>
        </w:rPr>
        <w:t xml:space="preserve">
         жөнiндегi жұ. </w:t>
      </w:r>
      <w:r>
        <w:br/>
      </w:r>
      <w:r>
        <w:rPr>
          <w:rFonts w:ascii="Times New Roman"/>
          <w:b w:val="false"/>
          <w:i w:val="false"/>
          <w:color w:val="000000"/>
          <w:sz w:val="28"/>
        </w:rPr>
        <w:t xml:space="preserve">
         мыстарды жүргiзу </w:t>
      </w:r>
    </w:p>
    <w:p>
      <w:pPr>
        <w:spacing w:after="0"/>
        <w:ind w:left="0"/>
        <w:jc w:val="both"/>
      </w:pPr>
      <w:r>
        <w:rPr>
          <w:rFonts w:ascii="Times New Roman"/>
          <w:b w:val="false"/>
          <w:i w:val="false"/>
          <w:color w:val="000000"/>
          <w:sz w:val="28"/>
        </w:rPr>
        <w:t xml:space="preserve">5.4.4.5. Мультимодалдық Қазақстан  ККМ       жыл </w:t>
      </w:r>
      <w:r>
        <w:br/>
      </w:r>
      <w:r>
        <w:rPr>
          <w:rFonts w:ascii="Times New Roman"/>
          <w:b w:val="false"/>
          <w:i w:val="false"/>
          <w:color w:val="000000"/>
          <w:sz w:val="28"/>
        </w:rPr>
        <w:t xml:space="preserve">
         көлiк жүйесiн  Республи.            сайын, </w:t>
      </w:r>
      <w:r>
        <w:br/>
      </w:r>
      <w:r>
        <w:rPr>
          <w:rFonts w:ascii="Times New Roman"/>
          <w:b w:val="false"/>
          <w:i w:val="false"/>
          <w:color w:val="000000"/>
          <w:sz w:val="28"/>
        </w:rPr>
        <w:t xml:space="preserve">
         дамыту жөнiн.  касының              IV </w:t>
      </w:r>
      <w:r>
        <w:br/>
      </w:r>
      <w:r>
        <w:rPr>
          <w:rFonts w:ascii="Times New Roman"/>
          <w:b w:val="false"/>
          <w:i w:val="false"/>
          <w:color w:val="000000"/>
          <w:sz w:val="28"/>
        </w:rPr>
        <w:t xml:space="preserve">
         дегi жұмыстар. Үкіметіне            тоқсан </w:t>
      </w:r>
      <w:r>
        <w:br/>
      </w:r>
      <w:r>
        <w:rPr>
          <w:rFonts w:ascii="Times New Roman"/>
          <w:b w:val="false"/>
          <w:i w:val="false"/>
          <w:color w:val="000000"/>
          <w:sz w:val="28"/>
        </w:rPr>
        <w:t xml:space="preserve">
         ды жүргізу     ақпарат </w:t>
      </w:r>
    </w:p>
    <w:p>
      <w:pPr>
        <w:spacing w:after="0"/>
        <w:ind w:left="0"/>
        <w:jc w:val="both"/>
      </w:pPr>
      <w:r>
        <w:rPr>
          <w:rFonts w:ascii="Times New Roman"/>
          <w:b w:val="false"/>
          <w:i w:val="false"/>
          <w:color w:val="000000"/>
          <w:sz w:val="28"/>
        </w:rPr>
        <w:t xml:space="preserve">5.4.4.6. Темiржол кө.   Қазақстан  ККМ       жыл </w:t>
      </w:r>
      <w:r>
        <w:br/>
      </w:r>
      <w:r>
        <w:rPr>
          <w:rFonts w:ascii="Times New Roman"/>
          <w:b w:val="false"/>
          <w:i w:val="false"/>
          <w:color w:val="000000"/>
          <w:sz w:val="28"/>
        </w:rPr>
        <w:t xml:space="preserve">
         лiгi саласын   Республи.            сайын, </w:t>
      </w:r>
      <w:r>
        <w:br/>
      </w:r>
      <w:r>
        <w:rPr>
          <w:rFonts w:ascii="Times New Roman"/>
          <w:b w:val="false"/>
          <w:i w:val="false"/>
          <w:color w:val="000000"/>
          <w:sz w:val="28"/>
        </w:rPr>
        <w:t xml:space="preserve">
         қайта құрылым. касының              IV </w:t>
      </w:r>
      <w:r>
        <w:br/>
      </w:r>
      <w:r>
        <w:rPr>
          <w:rFonts w:ascii="Times New Roman"/>
          <w:b w:val="false"/>
          <w:i w:val="false"/>
          <w:color w:val="000000"/>
          <w:sz w:val="28"/>
        </w:rPr>
        <w:t xml:space="preserve">
         дау бойынша    Үкіметіне            тоқсан </w:t>
      </w:r>
      <w:r>
        <w:br/>
      </w:r>
      <w:r>
        <w:rPr>
          <w:rFonts w:ascii="Times New Roman"/>
          <w:b w:val="false"/>
          <w:i w:val="false"/>
          <w:color w:val="000000"/>
          <w:sz w:val="28"/>
        </w:rPr>
        <w:t xml:space="preserve">
         жұмысты одан   ақпарат </w:t>
      </w:r>
      <w:r>
        <w:br/>
      </w:r>
      <w:r>
        <w:rPr>
          <w:rFonts w:ascii="Times New Roman"/>
          <w:b w:val="false"/>
          <w:i w:val="false"/>
          <w:color w:val="000000"/>
          <w:sz w:val="28"/>
        </w:rPr>
        <w:t xml:space="preserve">
         әрi жалғастыру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5.5. Мемлекеттік реттеу </w:t>
      </w:r>
    </w:p>
    <w:p>
      <w:pPr>
        <w:spacing w:after="0"/>
        <w:ind w:left="0"/>
        <w:jc w:val="both"/>
      </w:pPr>
      <w:r>
        <w:rPr>
          <w:rFonts w:ascii="Times New Roman"/>
          <w:b/>
          <w:i w:val="false"/>
          <w:color w:val="000000"/>
          <w:sz w:val="28"/>
        </w:rPr>
        <w:t xml:space="preserve">        5.5.1. Тарифтік саясат және бәсекелестікті қорғау </w:t>
      </w:r>
    </w:p>
    <w:p>
      <w:pPr>
        <w:spacing w:after="0"/>
        <w:ind w:left="0"/>
        <w:jc w:val="both"/>
      </w:pPr>
      <w:r>
        <w:rPr>
          <w:rFonts w:ascii="Times New Roman"/>
          <w:b w:val="false"/>
          <w:i w:val="false"/>
          <w:color w:val="000000"/>
          <w:sz w:val="28"/>
        </w:rPr>
        <w:t xml:space="preserve">5.5.1.1. Тауар, соның   Қазақстан  ТМРА      жыл </w:t>
      </w:r>
      <w:r>
        <w:br/>
      </w:r>
      <w:r>
        <w:rPr>
          <w:rFonts w:ascii="Times New Roman"/>
          <w:b w:val="false"/>
          <w:i w:val="false"/>
          <w:color w:val="000000"/>
          <w:sz w:val="28"/>
        </w:rPr>
        <w:t xml:space="preserve">
         iшiнде қаржы   Республи.            сайын, </w:t>
      </w:r>
      <w:r>
        <w:br/>
      </w:r>
      <w:r>
        <w:rPr>
          <w:rFonts w:ascii="Times New Roman"/>
          <w:b w:val="false"/>
          <w:i w:val="false"/>
          <w:color w:val="000000"/>
          <w:sz w:val="28"/>
        </w:rPr>
        <w:t xml:space="preserve">
         рыноктарының   касының              ІІ, IV </w:t>
      </w:r>
      <w:r>
        <w:br/>
      </w:r>
      <w:r>
        <w:rPr>
          <w:rFonts w:ascii="Times New Roman"/>
          <w:b w:val="false"/>
          <w:i w:val="false"/>
          <w:color w:val="000000"/>
          <w:sz w:val="28"/>
        </w:rPr>
        <w:t xml:space="preserve">
         шоғырлануына   Үкіметіне            тоқсан. </w:t>
      </w:r>
      <w:r>
        <w:br/>
      </w:r>
      <w:r>
        <w:rPr>
          <w:rFonts w:ascii="Times New Roman"/>
          <w:b w:val="false"/>
          <w:i w:val="false"/>
          <w:color w:val="000000"/>
          <w:sz w:val="28"/>
        </w:rPr>
        <w:t xml:space="preserve">
         бәсекелестiкке ақпарат              дар </w:t>
      </w:r>
      <w:r>
        <w:br/>
      </w:r>
      <w:r>
        <w:rPr>
          <w:rFonts w:ascii="Times New Roman"/>
          <w:b w:val="false"/>
          <w:i w:val="false"/>
          <w:color w:val="000000"/>
          <w:sz w:val="28"/>
        </w:rPr>
        <w:t xml:space="preserve">
         қарсы шаруа. </w:t>
      </w:r>
      <w:r>
        <w:br/>
      </w:r>
      <w:r>
        <w:rPr>
          <w:rFonts w:ascii="Times New Roman"/>
          <w:b w:val="false"/>
          <w:i w:val="false"/>
          <w:color w:val="000000"/>
          <w:sz w:val="28"/>
        </w:rPr>
        <w:t xml:space="preserve">
         шылық субъек. </w:t>
      </w:r>
      <w:r>
        <w:br/>
      </w:r>
      <w:r>
        <w:rPr>
          <w:rFonts w:ascii="Times New Roman"/>
          <w:b w:val="false"/>
          <w:i w:val="false"/>
          <w:color w:val="000000"/>
          <w:sz w:val="28"/>
        </w:rPr>
        <w:t xml:space="preserve">
         тiлерi ара. </w:t>
      </w:r>
      <w:r>
        <w:br/>
      </w:r>
      <w:r>
        <w:rPr>
          <w:rFonts w:ascii="Times New Roman"/>
          <w:b w:val="false"/>
          <w:i w:val="false"/>
          <w:color w:val="000000"/>
          <w:sz w:val="28"/>
        </w:rPr>
        <w:t xml:space="preserve">
         сында келiсiм. </w:t>
      </w:r>
      <w:r>
        <w:br/>
      </w:r>
      <w:r>
        <w:rPr>
          <w:rFonts w:ascii="Times New Roman"/>
          <w:b w:val="false"/>
          <w:i w:val="false"/>
          <w:color w:val="000000"/>
          <w:sz w:val="28"/>
        </w:rPr>
        <w:t xml:space="preserve">
         дер жасасуға </w:t>
      </w:r>
      <w:r>
        <w:br/>
      </w:r>
      <w:r>
        <w:rPr>
          <w:rFonts w:ascii="Times New Roman"/>
          <w:b w:val="false"/>
          <w:i w:val="false"/>
          <w:color w:val="000000"/>
          <w:sz w:val="28"/>
        </w:rPr>
        <w:t xml:space="preserve">
         монополияға </w:t>
      </w:r>
      <w:r>
        <w:br/>
      </w:r>
      <w:r>
        <w:rPr>
          <w:rFonts w:ascii="Times New Roman"/>
          <w:b w:val="false"/>
          <w:i w:val="false"/>
          <w:color w:val="000000"/>
          <w:sz w:val="28"/>
        </w:rPr>
        <w:t xml:space="preserve">
         қарсы бақылау. </w:t>
      </w:r>
      <w:r>
        <w:br/>
      </w:r>
      <w:r>
        <w:rPr>
          <w:rFonts w:ascii="Times New Roman"/>
          <w:b w:val="false"/>
          <w:i w:val="false"/>
          <w:color w:val="000000"/>
          <w:sz w:val="28"/>
        </w:rPr>
        <w:t xml:space="preserve">
         ды күшейту </w:t>
      </w:r>
    </w:p>
    <w:p>
      <w:pPr>
        <w:spacing w:after="0"/>
        <w:ind w:left="0"/>
        <w:jc w:val="both"/>
      </w:pPr>
      <w:r>
        <w:rPr>
          <w:rFonts w:ascii="Times New Roman"/>
          <w:b w:val="false"/>
          <w:i w:val="false"/>
          <w:color w:val="000000"/>
          <w:sz w:val="28"/>
        </w:rPr>
        <w:t xml:space="preserve">5.5.1.2. Қалыптасудың   Қазақстан  ИСМ       2004 </w:t>
      </w:r>
      <w:r>
        <w:br/>
      </w:r>
      <w:r>
        <w:rPr>
          <w:rFonts w:ascii="Times New Roman"/>
          <w:b w:val="false"/>
          <w:i w:val="false"/>
          <w:color w:val="000000"/>
          <w:sz w:val="28"/>
        </w:rPr>
        <w:t xml:space="preserve">
         қуатты тетiгi  Республи.            жылғы </w:t>
      </w:r>
      <w:r>
        <w:br/>
      </w:r>
      <w:r>
        <w:rPr>
          <w:rFonts w:ascii="Times New Roman"/>
          <w:b w:val="false"/>
          <w:i w:val="false"/>
          <w:color w:val="000000"/>
          <w:sz w:val="28"/>
        </w:rPr>
        <w:t xml:space="preserve">
         және бәсеке.   касының              І </w:t>
      </w:r>
      <w:r>
        <w:br/>
      </w:r>
      <w:r>
        <w:rPr>
          <w:rFonts w:ascii="Times New Roman"/>
          <w:b w:val="false"/>
          <w:i w:val="false"/>
          <w:color w:val="000000"/>
          <w:sz w:val="28"/>
        </w:rPr>
        <w:t xml:space="preserve">
         лестiк ортаны  Үкіметіне            тоқсан </w:t>
      </w:r>
      <w:r>
        <w:br/>
      </w:r>
      <w:r>
        <w:rPr>
          <w:rFonts w:ascii="Times New Roman"/>
          <w:b w:val="false"/>
          <w:i w:val="false"/>
          <w:color w:val="000000"/>
          <w:sz w:val="28"/>
        </w:rPr>
        <w:t xml:space="preserve">
         қолдау ретiнде ұсыныс </w:t>
      </w:r>
      <w:r>
        <w:br/>
      </w:r>
      <w:r>
        <w:rPr>
          <w:rFonts w:ascii="Times New Roman"/>
          <w:b w:val="false"/>
          <w:i w:val="false"/>
          <w:color w:val="000000"/>
          <w:sz w:val="28"/>
        </w:rPr>
        <w:t xml:space="preserve">
         биржалық сау. </w:t>
      </w:r>
      <w:r>
        <w:br/>
      </w:r>
      <w:r>
        <w:rPr>
          <w:rFonts w:ascii="Times New Roman"/>
          <w:b w:val="false"/>
          <w:i w:val="false"/>
          <w:color w:val="000000"/>
          <w:sz w:val="28"/>
        </w:rPr>
        <w:t xml:space="preserve">
         даның дамуын </w:t>
      </w:r>
      <w:r>
        <w:br/>
      </w:r>
      <w:r>
        <w:rPr>
          <w:rFonts w:ascii="Times New Roman"/>
          <w:b w:val="false"/>
          <w:i w:val="false"/>
          <w:color w:val="000000"/>
          <w:sz w:val="28"/>
        </w:rPr>
        <w:t xml:space="preserve">
         ынталандыру </w:t>
      </w:r>
    </w:p>
    <w:p>
      <w:pPr>
        <w:spacing w:after="0"/>
        <w:ind w:left="0"/>
        <w:jc w:val="both"/>
      </w:pPr>
      <w:r>
        <w:rPr>
          <w:rFonts w:ascii="Times New Roman"/>
          <w:b w:val="false"/>
          <w:i w:val="false"/>
          <w:color w:val="000000"/>
          <w:sz w:val="28"/>
        </w:rPr>
        <w:t xml:space="preserve">5.5.1.3. Шынайы бәсеке. Норматив.  ИСМ, ҚОҚМ, 2005 </w:t>
      </w:r>
      <w:r>
        <w:br/>
      </w:r>
      <w:r>
        <w:rPr>
          <w:rFonts w:ascii="Times New Roman"/>
          <w:b w:val="false"/>
          <w:i w:val="false"/>
          <w:color w:val="000000"/>
          <w:sz w:val="28"/>
        </w:rPr>
        <w:t xml:space="preserve">
         лестiктi қол.  тік        АШМ, KKM,  жылғы </w:t>
      </w:r>
      <w:r>
        <w:br/>
      </w:r>
      <w:r>
        <w:rPr>
          <w:rFonts w:ascii="Times New Roman"/>
          <w:b w:val="false"/>
          <w:i w:val="false"/>
          <w:color w:val="000000"/>
          <w:sz w:val="28"/>
        </w:rPr>
        <w:t xml:space="preserve">
         дау мақсатында құқықтық   ҚарМ, ЭБЖМ,  І </w:t>
      </w:r>
      <w:r>
        <w:br/>
      </w:r>
      <w:r>
        <w:rPr>
          <w:rFonts w:ascii="Times New Roman"/>
          <w:b w:val="false"/>
          <w:i w:val="false"/>
          <w:color w:val="000000"/>
          <w:sz w:val="28"/>
        </w:rPr>
        <w:t xml:space="preserve">
         тауар, соның   кесімнің   ЭМРМ, ТЖМ, тоқсан </w:t>
      </w:r>
      <w:r>
        <w:br/>
      </w:r>
      <w:r>
        <w:rPr>
          <w:rFonts w:ascii="Times New Roman"/>
          <w:b w:val="false"/>
          <w:i w:val="false"/>
          <w:color w:val="000000"/>
          <w:sz w:val="28"/>
        </w:rPr>
        <w:t xml:space="preserve">
         iшiнде қаржы   жобасы     TMPA, СА, </w:t>
      </w:r>
      <w:r>
        <w:br/>
      </w:r>
      <w:r>
        <w:rPr>
          <w:rFonts w:ascii="Times New Roman"/>
          <w:b w:val="false"/>
          <w:i w:val="false"/>
          <w:color w:val="000000"/>
          <w:sz w:val="28"/>
        </w:rPr>
        <w:t xml:space="preserve">
         рыноктары                 ҚҚА (келi- </w:t>
      </w:r>
      <w:r>
        <w:br/>
      </w:r>
      <w:r>
        <w:rPr>
          <w:rFonts w:ascii="Times New Roman"/>
          <w:b w:val="false"/>
          <w:i w:val="false"/>
          <w:color w:val="000000"/>
          <w:sz w:val="28"/>
        </w:rPr>
        <w:t xml:space="preserve">
         мониторингiнiң            сiм бойынша), </w:t>
      </w:r>
      <w:r>
        <w:br/>
      </w:r>
      <w:r>
        <w:rPr>
          <w:rFonts w:ascii="Times New Roman"/>
          <w:b w:val="false"/>
          <w:i w:val="false"/>
          <w:color w:val="000000"/>
          <w:sz w:val="28"/>
        </w:rPr>
        <w:t xml:space="preserve">
         мемлекеттiк               облыстардың, </w:t>
      </w:r>
      <w:r>
        <w:br/>
      </w:r>
      <w:r>
        <w:rPr>
          <w:rFonts w:ascii="Times New Roman"/>
          <w:b w:val="false"/>
          <w:i w:val="false"/>
          <w:color w:val="000000"/>
          <w:sz w:val="28"/>
        </w:rPr>
        <w:t xml:space="preserve">
         жүйесiн әзiр.             Астана және  </w:t>
      </w:r>
      <w:r>
        <w:br/>
      </w:r>
      <w:r>
        <w:rPr>
          <w:rFonts w:ascii="Times New Roman"/>
          <w:b w:val="false"/>
          <w:i w:val="false"/>
          <w:color w:val="000000"/>
          <w:sz w:val="28"/>
        </w:rPr>
        <w:t xml:space="preserve">
         леу                       Алматы қала- </w:t>
      </w:r>
      <w:r>
        <w:br/>
      </w:r>
      <w:r>
        <w:rPr>
          <w:rFonts w:ascii="Times New Roman"/>
          <w:b w:val="false"/>
          <w:i w:val="false"/>
          <w:color w:val="000000"/>
          <w:sz w:val="28"/>
        </w:rPr>
        <w:t xml:space="preserve">
                                   ларының әкiм- </w:t>
      </w:r>
      <w:r>
        <w:br/>
      </w:r>
      <w:r>
        <w:rPr>
          <w:rFonts w:ascii="Times New Roman"/>
          <w:b w:val="false"/>
          <w:i w:val="false"/>
          <w:color w:val="000000"/>
          <w:sz w:val="28"/>
        </w:rPr>
        <w:t xml:space="preserve">
                                   дерi, даму  </w:t>
      </w:r>
      <w:r>
        <w:br/>
      </w:r>
      <w:r>
        <w:rPr>
          <w:rFonts w:ascii="Times New Roman"/>
          <w:b w:val="false"/>
          <w:i w:val="false"/>
          <w:color w:val="000000"/>
          <w:sz w:val="28"/>
        </w:rPr>
        <w:t xml:space="preserve">
                                   институттары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xml:space="preserve">
                                   "ҚазМұнайГаз"  </w:t>
      </w:r>
      <w:r>
        <w:br/>
      </w:r>
      <w:r>
        <w:rPr>
          <w:rFonts w:ascii="Times New Roman"/>
          <w:b w:val="false"/>
          <w:i w:val="false"/>
          <w:color w:val="000000"/>
          <w:sz w:val="28"/>
        </w:rPr>
        <w:t xml:space="preserve">
                                   ҰК" АҚ (келiсiм  </w:t>
      </w:r>
      <w:r>
        <w:br/>
      </w:r>
      <w:r>
        <w:rPr>
          <w:rFonts w:ascii="Times New Roman"/>
          <w:b w:val="false"/>
          <w:i w:val="false"/>
          <w:color w:val="000000"/>
          <w:sz w:val="28"/>
        </w:rPr>
        <w:t xml:space="preserve">
                                   бойынша), "Қа- </w:t>
      </w:r>
      <w:r>
        <w:br/>
      </w:r>
      <w:r>
        <w:rPr>
          <w:rFonts w:ascii="Times New Roman"/>
          <w:b w:val="false"/>
          <w:i w:val="false"/>
          <w:color w:val="000000"/>
          <w:sz w:val="28"/>
        </w:rPr>
        <w:t xml:space="preserve">
                                   зақстан темiр </w:t>
      </w:r>
      <w:r>
        <w:br/>
      </w:r>
      <w:r>
        <w:rPr>
          <w:rFonts w:ascii="Times New Roman"/>
          <w:b w:val="false"/>
          <w:i w:val="false"/>
          <w:color w:val="000000"/>
          <w:sz w:val="28"/>
        </w:rPr>
        <w:t xml:space="preserve">
                                   жолы" ҰК" АҚ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xml:space="preserve">
                                  "Қазатомөнеркәсiп"  </w:t>
      </w:r>
      <w:r>
        <w:br/>
      </w:r>
      <w:r>
        <w:rPr>
          <w:rFonts w:ascii="Times New Roman"/>
          <w:b w:val="false"/>
          <w:i w:val="false"/>
          <w:color w:val="000000"/>
          <w:sz w:val="28"/>
        </w:rPr>
        <w:t xml:space="preserve">
                                  ҰАК" ЖАҚ (келiсiм </w:t>
      </w:r>
      <w:r>
        <w:br/>
      </w:r>
      <w:r>
        <w:rPr>
          <w:rFonts w:ascii="Times New Roman"/>
          <w:b w:val="false"/>
          <w:i w:val="false"/>
          <w:color w:val="000000"/>
          <w:sz w:val="28"/>
        </w:rPr>
        <w:t xml:space="preserve">
                                  бойынша), "KEGOC"  </w:t>
      </w:r>
      <w:r>
        <w:br/>
      </w:r>
      <w:r>
        <w:rPr>
          <w:rFonts w:ascii="Times New Roman"/>
          <w:b w:val="false"/>
          <w:i w:val="false"/>
          <w:color w:val="000000"/>
          <w:sz w:val="28"/>
        </w:rPr>
        <w:t xml:space="preserve">
                                  ААҚ (келiсiм бо- </w:t>
      </w:r>
      <w:r>
        <w:br/>
      </w:r>
      <w:r>
        <w:rPr>
          <w:rFonts w:ascii="Times New Roman"/>
          <w:b w:val="false"/>
          <w:i w:val="false"/>
          <w:color w:val="000000"/>
          <w:sz w:val="28"/>
        </w:rPr>
        <w:t xml:space="preserve">
                                  йынша), "Азықтүлiк- </w:t>
      </w:r>
      <w:r>
        <w:br/>
      </w:r>
      <w:r>
        <w:rPr>
          <w:rFonts w:ascii="Times New Roman"/>
          <w:b w:val="false"/>
          <w:i w:val="false"/>
          <w:color w:val="000000"/>
          <w:sz w:val="28"/>
        </w:rPr>
        <w:t xml:space="preserve">
                                  корпорациясы" ЖАҚ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5.5.1.4. Негiзгi капи.  Қазақстан  ТМРА      жыл </w:t>
      </w:r>
      <w:r>
        <w:br/>
      </w:r>
      <w:r>
        <w:rPr>
          <w:rFonts w:ascii="Times New Roman"/>
          <w:b w:val="false"/>
          <w:i w:val="false"/>
          <w:color w:val="000000"/>
          <w:sz w:val="28"/>
        </w:rPr>
        <w:t xml:space="preserve">
         талға инвес.   Республи.  ИСМ,      сайын, </w:t>
      </w:r>
      <w:r>
        <w:br/>
      </w:r>
      <w:r>
        <w:rPr>
          <w:rFonts w:ascii="Times New Roman"/>
          <w:b w:val="false"/>
          <w:i w:val="false"/>
          <w:color w:val="000000"/>
          <w:sz w:val="28"/>
        </w:rPr>
        <w:t xml:space="preserve">
         тицияларды     касының    ЭМРМ, ККМ  IV </w:t>
      </w:r>
      <w:r>
        <w:br/>
      </w:r>
      <w:r>
        <w:rPr>
          <w:rFonts w:ascii="Times New Roman"/>
          <w:b w:val="false"/>
          <w:i w:val="false"/>
          <w:color w:val="000000"/>
          <w:sz w:val="28"/>
        </w:rPr>
        <w:t xml:space="preserve">
         ынталандыратын Үкіметіне            тоқсан </w:t>
      </w:r>
      <w:r>
        <w:br/>
      </w:r>
      <w:r>
        <w:rPr>
          <w:rFonts w:ascii="Times New Roman"/>
          <w:b w:val="false"/>
          <w:i w:val="false"/>
          <w:color w:val="000000"/>
          <w:sz w:val="28"/>
        </w:rPr>
        <w:t xml:space="preserve">
         табиғи монопо. ақпарат     </w:t>
      </w:r>
      <w:r>
        <w:br/>
      </w:r>
      <w:r>
        <w:rPr>
          <w:rFonts w:ascii="Times New Roman"/>
          <w:b w:val="false"/>
          <w:i w:val="false"/>
          <w:color w:val="000000"/>
          <w:sz w:val="28"/>
        </w:rPr>
        <w:t xml:space="preserve">
         лия субъектi. </w:t>
      </w:r>
      <w:r>
        <w:br/>
      </w:r>
      <w:r>
        <w:rPr>
          <w:rFonts w:ascii="Times New Roman"/>
          <w:b w:val="false"/>
          <w:i w:val="false"/>
          <w:color w:val="000000"/>
          <w:sz w:val="28"/>
        </w:rPr>
        <w:t xml:space="preserve">
         лерiнiң қызме. </w:t>
      </w:r>
      <w:r>
        <w:br/>
      </w:r>
      <w:r>
        <w:rPr>
          <w:rFonts w:ascii="Times New Roman"/>
          <w:b w:val="false"/>
          <w:i w:val="false"/>
          <w:color w:val="000000"/>
          <w:sz w:val="28"/>
        </w:rPr>
        <w:t xml:space="preserve">
         тiне тиiмдi </w:t>
      </w:r>
      <w:r>
        <w:br/>
      </w:r>
      <w:r>
        <w:rPr>
          <w:rFonts w:ascii="Times New Roman"/>
          <w:b w:val="false"/>
          <w:i w:val="false"/>
          <w:color w:val="000000"/>
          <w:sz w:val="28"/>
        </w:rPr>
        <w:t xml:space="preserve">
         тарифтiк сая. </w:t>
      </w:r>
      <w:r>
        <w:br/>
      </w:r>
      <w:r>
        <w:rPr>
          <w:rFonts w:ascii="Times New Roman"/>
          <w:b w:val="false"/>
          <w:i w:val="false"/>
          <w:color w:val="000000"/>
          <w:sz w:val="28"/>
        </w:rPr>
        <w:t xml:space="preserve">
         сатты қалып. </w:t>
      </w:r>
      <w:r>
        <w:br/>
      </w:r>
      <w:r>
        <w:rPr>
          <w:rFonts w:ascii="Times New Roman"/>
          <w:b w:val="false"/>
          <w:i w:val="false"/>
          <w:color w:val="000000"/>
          <w:sz w:val="28"/>
        </w:rPr>
        <w:t xml:space="preserve">
         тастыру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5.5.2. Экологиялық саясат </w:t>
      </w:r>
    </w:p>
    <w:p>
      <w:pPr>
        <w:spacing w:after="0"/>
        <w:ind w:left="0"/>
        <w:jc w:val="both"/>
      </w:pPr>
      <w:r>
        <w:rPr>
          <w:rFonts w:ascii="Times New Roman"/>
          <w:b w:val="false"/>
          <w:i w:val="false"/>
          <w:color w:val="000000"/>
          <w:sz w:val="28"/>
        </w:rPr>
        <w:t xml:space="preserve">5.5.2.1. Қалдықтар мен  Қазақстан  ҚОҚМ,     жыл </w:t>
      </w:r>
      <w:r>
        <w:br/>
      </w:r>
      <w:r>
        <w:rPr>
          <w:rFonts w:ascii="Times New Roman"/>
          <w:b w:val="false"/>
          <w:i w:val="false"/>
          <w:color w:val="000000"/>
          <w:sz w:val="28"/>
        </w:rPr>
        <w:t xml:space="preserve">
         өнеркәсiп      Республи.  ЭМРМ,     сайын, </w:t>
      </w:r>
      <w:r>
        <w:br/>
      </w:r>
      <w:r>
        <w:rPr>
          <w:rFonts w:ascii="Times New Roman"/>
          <w:b w:val="false"/>
          <w:i w:val="false"/>
          <w:color w:val="000000"/>
          <w:sz w:val="28"/>
        </w:rPr>
        <w:t xml:space="preserve">
         тасталындарын  касының    ИСМ, БҒМ, IV </w:t>
      </w:r>
      <w:r>
        <w:br/>
      </w:r>
      <w:r>
        <w:rPr>
          <w:rFonts w:ascii="Times New Roman"/>
          <w:b w:val="false"/>
          <w:i w:val="false"/>
          <w:color w:val="000000"/>
          <w:sz w:val="28"/>
        </w:rPr>
        <w:t xml:space="preserve">
         қысқарту       Үкіметіне  облыстар, тоқсан </w:t>
      </w:r>
      <w:r>
        <w:br/>
      </w:r>
      <w:r>
        <w:rPr>
          <w:rFonts w:ascii="Times New Roman"/>
          <w:b w:val="false"/>
          <w:i w:val="false"/>
          <w:color w:val="000000"/>
          <w:sz w:val="28"/>
        </w:rPr>
        <w:t xml:space="preserve">
         (пайдалану,    ақпарат    Астана </w:t>
      </w:r>
      <w:r>
        <w:br/>
      </w:r>
      <w:r>
        <w:rPr>
          <w:rFonts w:ascii="Times New Roman"/>
          <w:b w:val="false"/>
          <w:i w:val="false"/>
          <w:color w:val="000000"/>
          <w:sz w:val="28"/>
        </w:rPr>
        <w:t xml:space="preserve">
         өңдеу) монито.            және </w:t>
      </w:r>
      <w:r>
        <w:br/>
      </w:r>
      <w:r>
        <w:rPr>
          <w:rFonts w:ascii="Times New Roman"/>
          <w:b w:val="false"/>
          <w:i w:val="false"/>
          <w:color w:val="000000"/>
          <w:sz w:val="28"/>
        </w:rPr>
        <w:t xml:space="preserve">
         рингiн және               Алматы </w:t>
      </w:r>
      <w:r>
        <w:br/>
      </w:r>
      <w:r>
        <w:rPr>
          <w:rFonts w:ascii="Times New Roman"/>
          <w:b w:val="false"/>
          <w:i w:val="false"/>
          <w:color w:val="000000"/>
          <w:sz w:val="28"/>
        </w:rPr>
        <w:t xml:space="preserve">
         көмiлген зи.              қалала. </w:t>
      </w:r>
      <w:r>
        <w:br/>
      </w:r>
      <w:r>
        <w:rPr>
          <w:rFonts w:ascii="Times New Roman"/>
          <w:b w:val="false"/>
          <w:i w:val="false"/>
          <w:color w:val="000000"/>
          <w:sz w:val="28"/>
        </w:rPr>
        <w:t xml:space="preserve">
         янды қалдық.              рының </w:t>
      </w:r>
      <w:r>
        <w:br/>
      </w:r>
      <w:r>
        <w:rPr>
          <w:rFonts w:ascii="Times New Roman"/>
          <w:b w:val="false"/>
          <w:i w:val="false"/>
          <w:color w:val="000000"/>
          <w:sz w:val="28"/>
        </w:rPr>
        <w:t xml:space="preserve">
         тардың қорша.             әкімдері </w:t>
      </w:r>
      <w:r>
        <w:br/>
      </w:r>
      <w:r>
        <w:rPr>
          <w:rFonts w:ascii="Times New Roman"/>
          <w:b w:val="false"/>
          <w:i w:val="false"/>
          <w:color w:val="000000"/>
          <w:sz w:val="28"/>
        </w:rPr>
        <w:t xml:space="preserve">
         ған ортаға </w:t>
      </w:r>
      <w:r>
        <w:br/>
      </w:r>
      <w:r>
        <w:rPr>
          <w:rFonts w:ascii="Times New Roman"/>
          <w:b w:val="false"/>
          <w:i w:val="false"/>
          <w:color w:val="000000"/>
          <w:sz w:val="28"/>
        </w:rPr>
        <w:t xml:space="preserve">
         ықпалын баға. </w:t>
      </w:r>
      <w:r>
        <w:br/>
      </w:r>
      <w:r>
        <w:rPr>
          <w:rFonts w:ascii="Times New Roman"/>
          <w:b w:val="false"/>
          <w:i w:val="false"/>
          <w:color w:val="000000"/>
          <w:sz w:val="28"/>
        </w:rPr>
        <w:t xml:space="preserve">
         лауды жүргiзу </w:t>
      </w:r>
    </w:p>
    <w:p>
      <w:pPr>
        <w:spacing w:after="0"/>
        <w:ind w:left="0"/>
        <w:jc w:val="both"/>
      </w:pPr>
      <w:r>
        <w:rPr>
          <w:rFonts w:ascii="Times New Roman"/>
          <w:b w:val="false"/>
          <w:i w:val="false"/>
          <w:color w:val="000000"/>
          <w:sz w:val="28"/>
        </w:rPr>
        <w:t xml:space="preserve">5.5.2.2. Өнеркәсiп      Қазақстан  ҚОҚМ,     2004 </w:t>
      </w:r>
      <w:r>
        <w:br/>
      </w:r>
      <w:r>
        <w:rPr>
          <w:rFonts w:ascii="Times New Roman"/>
          <w:b w:val="false"/>
          <w:i w:val="false"/>
          <w:color w:val="000000"/>
          <w:sz w:val="28"/>
        </w:rPr>
        <w:t xml:space="preserve">
         қалдықтарын    Республи.  ЭМРМ,     жылдан </w:t>
      </w:r>
      <w:r>
        <w:br/>
      </w:r>
      <w:r>
        <w:rPr>
          <w:rFonts w:ascii="Times New Roman"/>
          <w:b w:val="false"/>
          <w:i w:val="false"/>
          <w:color w:val="000000"/>
          <w:sz w:val="28"/>
        </w:rPr>
        <w:t xml:space="preserve">
         өңдеу жөнiн.   касының    ИСМ,      бастап </w:t>
      </w:r>
      <w:r>
        <w:br/>
      </w:r>
      <w:r>
        <w:rPr>
          <w:rFonts w:ascii="Times New Roman"/>
          <w:b w:val="false"/>
          <w:i w:val="false"/>
          <w:color w:val="000000"/>
          <w:sz w:val="28"/>
        </w:rPr>
        <w:t xml:space="preserve">
         дегi қызмет.   Үкіметіне  ЭБЖМ,     жыл </w:t>
      </w:r>
      <w:r>
        <w:br/>
      </w:r>
      <w:r>
        <w:rPr>
          <w:rFonts w:ascii="Times New Roman"/>
          <w:b w:val="false"/>
          <w:i w:val="false"/>
          <w:color w:val="000000"/>
          <w:sz w:val="28"/>
        </w:rPr>
        <w:t xml:space="preserve">
         тердi ынта.    ақпарат    облыстар, сайын, </w:t>
      </w:r>
      <w:r>
        <w:br/>
      </w:r>
      <w:r>
        <w:rPr>
          <w:rFonts w:ascii="Times New Roman"/>
          <w:b w:val="false"/>
          <w:i w:val="false"/>
          <w:color w:val="000000"/>
          <w:sz w:val="28"/>
        </w:rPr>
        <w:t xml:space="preserve">
         ландыру жө.               Астана    IV </w:t>
      </w:r>
      <w:r>
        <w:br/>
      </w:r>
      <w:r>
        <w:rPr>
          <w:rFonts w:ascii="Times New Roman"/>
          <w:b w:val="false"/>
          <w:i w:val="false"/>
          <w:color w:val="000000"/>
          <w:sz w:val="28"/>
        </w:rPr>
        <w:t xml:space="preserve">
         нiнде шаралар             және      тоқсан </w:t>
      </w:r>
      <w:r>
        <w:br/>
      </w:r>
      <w:r>
        <w:rPr>
          <w:rFonts w:ascii="Times New Roman"/>
          <w:b w:val="false"/>
          <w:i w:val="false"/>
          <w:color w:val="000000"/>
          <w:sz w:val="28"/>
        </w:rPr>
        <w:t xml:space="preserve">
         әзiрлеу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5.5.2.3. Су-үнемдеушi   Қазақстан  АШМ,      жыл </w:t>
      </w:r>
      <w:r>
        <w:br/>
      </w:r>
      <w:r>
        <w:rPr>
          <w:rFonts w:ascii="Times New Roman"/>
          <w:b w:val="false"/>
          <w:i w:val="false"/>
          <w:color w:val="000000"/>
          <w:sz w:val="28"/>
        </w:rPr>
        <w:t xml:space="preserve">
         технология.    Республи.  ҚОҚМ,     сайын, </w:t>
      </w:r>
      <w:r>
        <w:br/>
      </w:r>
      <w:r>
        <w:rPr>
          <w:rFonts w:ascii="Times New Roman"/>
          <w:b w:val="false"/>
          <w:i w:val="false"/>
          <w:color w:val="000000"/>
          <w:sz w:val="28"/>
        </w:rPr>
        <w:t xml:space="preserve">
         ларды, су      касының    ЭМРМ,     IV </w:t>
      </w:r>
      <w:r>
        <w:br/>
      </w:r>
      <w:r>
        <w:rPr>
          <w:rFonts w:ascii="Times New Roman"/>
          <w:b w:val="false"/>
          <w:i w:val="false"/>
          <w:color w:val="000000"/>
          <w:sz w:val="28"/>
        </w:rPr>
        <w:t xml:space="preserve">
         пайдаланудың   Үкіметіне  ИСМ,      тоқсан </w:t>
      </w:r>
      <w:r>
        <w:br/>
      </w:r>
      <w:r>
        <w:rPr>
          <w:rFonts w:ascii="Times New Roman"/>
          <w:b w:val="false"/>
          <w:i w:val="false"/>
          <w:color w:val="000000"/>
          <w:sz w:val="28"/>
        </w:rPr>
        <w:t xml:space="preserve">
         айналымды      ақпарат    БҒМ, </w:t>
      </w:r>
      <w:r>
        <w:br/>
      </w:r>
      <w:r>
        <w:rPr>
          <w:rFonts w:ascii="Times New Roman"/>
          <w:b w:val="false"/>
          <w:i w:val="false"/>
          <w:color w:val="000000"/>
          <w:sz w:val="28"/>
        </w:rPr>
        <w:t xml:space="preserve">
         және жабық                облыстар, </w:t>
      </w:r>
      <w:r>
        <w:br/>
      </w:r>
      <w:r>
        <w:rPr>
          <w:rFonts w:ascii="Times New Roman"/>
          <w:b w:val="false"/>
          <w:i w:val="false"/>
          <w:color w:val="000000"/>
          <w:sz w:val="28"/>
        </w:rPr>
        <w:t xml:space="preserve">
         жүйелерiн                 Астана </w:t>
      </w:r>
      <w:r>
        <w:br/>
      </w:r>
      <w:r>
        <w:rPr>
          <w:rFonts w:ascii="Times New Roman"/>
          <w:b w:val="false"/>
          <w:i w:val="false"/>
          <w:color w:val="000000"/>
          <w:sz w:val="28"/>
        </w:rPr>
        <w:t xml:space="preserve">
         енгiзу; өнер.             және </w:t>
      </w:r>
      <w:r>
        <w:br/>
      </w:r>
      <w:r>
        <w:rPr>
          <w:rFonts w:ascii="Times New Roman"/>
          <w:b w:val="false"/>
          <w:i w:val="false"/>
          <w:color w:val="000000"/>
          <w:sz w:val="28"/>
        </w:rPr>
        <w:t xml:space="preserve">
         кәсiпте өнiм              Алматы </w:t>
      </w:r>
      <w:r>
        <w:br/>
      </w:r>
      <w:r>
        <w:rPr>
          <w:rFonts w:ascii="Times New Roman"/>
          <w:b w:val="false"/>
          <w:i w:val="false"/>
          <w:color w:val="000000"/>
          <w:sz w:val="28"/>
        </w:rPr>
        <w:t xml:space="preserve">
         бiрлiгіне су              қалала. </w:t>
      </w:r>
      <w:r>
        <w:br/>
      </w:r>
      <w:r>
        <w:rPr>
          <w:rFonts w:ascii="Times New Roman"/>
          <w:b w:val="false"/>
          <w:i w:val="false"/>
          <w:color w:val="000000"/>
          <w:sz w:val="28"/>
        </w:rPr>
        <w:t xml:space="preserve">
         пайдалану                 рының </w:t>
      </w:r>
      <w:r>
        <w:br/>
      </w:r>
      <w:r>
        <w:rPr>
          <w:rFonts w:ascii="Times New Roman"/>
          <w:b w:val="false"/>
          <w:i w:val="false"/>
          <w:color w:val="000000"/>
          <w:sz w:val="28"/>
        </w:rPr>
        <w:t xml:space="preserve">
         үлесiн азайту             әкімдері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әзiрлеу; су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саласында су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шығындарын </w:t>
      </w:r>
      <w:r>
        <w:br/>
      </w:r>
      <w:r>
        <w:rPr>
          <w:rFonts w:ascii="Times New Roman"/>
          <w:b w:val="false"/>
          <w:i w:val="false"/>
          <w:color w:val="000000"/>
          <w:sz w:val="28"/>
        </w:rPr>
        <w:t xml:space="preserve">
         азайту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жүргiзу; су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жүйелерiн су </w:t>
      </w:r>
      <w:r>
        <w:br/>
      </w:r>
      <w:r>
        <w:rPr>
          <w:rFonts w:ascii="Times New Roman"/>
          <w:b w:val="false"/>
          <w:i w:val="false"/>
          <w:color w:val="000000"/>
          <w:sz w:val="28"/>
        </w:rPr>
        <w:t xml:space="preserve">
         өлшейтiн және </w:t>
      </w:r>
      <w:r>
        <w:br/>
      </w:r>
      <w:r>
        <w:rPr>
          <w:rFonts w:ascii="Times New Roman"/>
          <w:b w:val="false"/>
          <w:i w:val="false"/>
          <w:color w:val="000000"/>
          <w:sz w:val="28"/>
        </w:rPr>
        <w:t xml:space="preserve">
         су реттейтiн </w:t>
      </w:r>
      <w:r>
        <w:br/>
      </w:r>
      <w:r>
        <w:rPr>
          <w:rFonts w:ascii="Times New Roman"/>
          <w:b w:val="false"/>
          <w:i w:val="false"/>
          <w:color w:val="000000"/>
          <w:sz w:val="28"/>
        </w:rPr>
        <w:t xml:space="preserve">
         қазiргi заманғы </w:t>
      </w:r>
      <w:r>
        <w:br/>
      </w:r>
      <w:r>
        <w:rPr>
          <w:rFonts w:ascii="Times New Roman"/>
          <w:b w:val="false"/>
          <w:i w:val="false"/>
          <w:color w:val="000000"/>
          <w:sz w:val="28"/>
        </w:rPr>
        <w:t xml:space="preserve">
         құралдармен </w:t>
      </w:r>
      <w:r>
        <w:br/>
      </w: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xml:space="preserve">5.5.2.4. Ластанған су.  Норматив.  ҚОҚМ,     2004 </w:t>
      </w:r>
      <w:r>
        <w:br/>
      </w:r>
      <w:r>
        <w:rPr>
          <w:rFonts w:ascii="Times New Roman"/>
          <w:b w:val="false"/>
          <w:i w:val="false"/>
          <w:color w:val="000000"/>
          <w:sz w:val="28"/>
        </w:rPr>
        <w:t xml:space="preserve">
         ларды шығару.  тік        АШМ,      жылғы </w:t>
      </w:r>
      <w:r>
        <w:br/>
      </w:r>
      <w:r>
        <w:rPr>
          <w:rFonts w:ascii="Times New Roman"/>
          <w:b w:val="false"/>
          <w:i w:val="false"/>
          <w:color w:val="000000"/>
          <w:sz w:val="28"/>
        </w:rPr>
        <w:t xml:space="preserve">
         дың қатаң      құқықтық   ИСМ,      І </w:t>
      </w:r>
      <w:r>
        <w:br/>
      </w:r>
      <w:r>
        <w:rPr>
          <w:rFonts w:ascii="Times New Roman"/>
          <w:b w:val="false"/>
          <w:i w:val="false"/>
          <w:color w:val="000000"/>
          <w:sz w:val="28"/>
        </w:rPr>
        <w:t xml:space="preserve">
         нормаларын     кесімнің   ЭМРМ,     тоқсан </w:t>
      </w:r>
      <w:r>
        <w:br/>
      </w:r>
      <w:r>
        <w:rPr>
          <w:rFonts w:ascii="Times New Roman"/>
          <w:b w:val="false"/>
          <w:i w:val="false"/>
          <w:color w:val="000000"/>
          <w:sz w:val="28"/>
        </w:rPr>
        <w:t xml:space="preserve">
         және одан әрi  жобасы     облыстар, </w:t>
      </w:r>
      <w:r>
        <w:br/>
      </w:r>
      <w:r>
        <w:rPr>
          <w:rFonts w:ascii="Times New Roman"/>
          <w:b w:val="false"/>
          <w:i w:val="false"/>
          <w:color w:val="000000"/>
          <w:sz w:val="28"/>
        </w:rPr>
        <w:t xml:space="preserve">
         шығару норма.             Астана </w:t>
      </w:r>
      <w:r>
        <w:br/>
      </w:r>
      <w:r>
        <w:rPr>
          <w:rFonts w:ascii="Times New Roman"/>
          <w:b w:val="false"/>
          <w:i w:val="false"/>
          <w:color w:val="000000"/>
          <w:sz w:val="28"/>
        </w:rPr>
        <w:t xml:space="preserve">
         ларынан оларды            және </w:t>
      </w:r>
      <w:r>
        <w:br/>
      </w:r>
      <w:r>
        <w:rPr>
          <w:rFonts w:ascii="Times New Roman"/>
          <w:b w:val="false"/>
          <w:i w:val="false"/>
          <w:color w:val="000000"/>
          <w:sz w:val="28"/>
        </w:rPr>
        <w:t xml:space="preserve">
         жоюға көшудi              Алматы </w:t>
      </w:r>
      <w:r>
        <w:br/>
      </w:r>
      <w:r>
        <w:rPr>
          <w:rFonts w:ascii="Times New Roman"/>
          <w:b w:val="false"/>
          <w:i w:val="false"/>
          <w:color w:val="000000"/>
          <w:sz w:val="28"/>
        </w:rPr>
        <w:t xml:space="preserve">
         қоса отырып               қалала. </w:t>
      </w:r>
      <w:r>
        <w:br/>
      </w:r>
      <w:r>
        <w:rPr>
          <w:rFonts w:ascii="Times New Roman"/>
          <w:b w:val="false"/>
          <w:i w:val="false"/>
          <w:color w:val="000000"/>
          <w:sz w:val="28"/>
        </w:rPr>
        <w:t xml:space="preserve">
         көрсеткiштерiн            рының </w:t>
      </w:r>
      <w:r>
        <w:br/>
      </w:r>
      <w:r>
        <w:rPr>
          <w:rFonts w:ascii="Times New Roman"/>
          <w:b w:val="false"/>
          <w:i w:val="false"/>
          <w:color w:val="000000"/>
          <w:sz w:val="28"/>
        </w:rPr>
        <w:t xml:space="preserve">
         әзiрлеу                   әкімдері </w:t>
      </w:r>
    </w:p>
    <w:p>
      <w:pPr>
        <w:spacing w:after="0"/>
        <w:ind w:left="0"/>
        <w:jc w:val="both"/>
      </w:pPr>
      <w:r>
        <w:rPr>
          <w:rFonts w:ascii="Times New Roman"/>
          <w:b w:val="false"/>
          <w:i w:val="false"/>
          <w:color w:val="000000"/>
          <w:sz w:val="28"/>
        </w:rPr>
        <w:t xml:space="preserve">5.5.2.5. Экономика      Қазақстан  ҚОҚМ,     жыл </w:t>
      </w:r>
      <w:r>
        <w:br/>
      </w:r>
      <w:r>
        <w:rPr>
          <w:rFonts w:ascii="Times New Roman"/>
          <w:b w:val="false"/>
          <w:i w:val="false"/>
          <w:color w:val="000000"/>
          <w:sz w:val="28"/>
        </w:rPr>
        <w:t xml:space="preserve">
         салаларын да.  Республи.  ЭМРМ,     сайын, </w:t>
      </w:r>
      <w:r>
        <w:br/>
      </w:r>
      <w:r>
        <w:rPr>
          <w:rFonts w:ascii="Times New Roman"/>
          <w:b w:val="false"/>
          <w:i w:val="false"/>
          <w:color w:val="000000"/>
          <w:sz w:val="28"/>
        </w:rPr>
        <w:t xml:space="preserve">
         мыту жоспар.   касының    ИСМ       IV </w:t>
      </w:r>
      <w:r>
        <w:br/>
      </w:r>
      <w:r>
        <w:rPr>
          <w:rFonts w:ascii="Times New Roman"/>
          <w:b w:val="false"/>
          <w:i w:val="false"/>
          <w:color w:val="000000"/>
          <w:sz w:val="28"/>
        </w:rPr>
        <w:t xml:space="preserve">
         лары мен бағ.  Үкіметіне            тоқсан </w:t>
      </w:r>
      <w:r>
        <w:br/>
      </w:r>
      <w:r>
        <w:rPr>
          <w:rFonts w:ascii="Times New Roman"/>
          <w:b w:val="false"/>
          <w:i w:val="false"/>
          <w:color w:val="000000"/>
          <w:sz w:val="28"/>
        </w:rPr>
        <w:t xml:space="preserve">
         дарламаларын   ақпарат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кезiнде қорша. </w:t>
      </w:r>
      <w:r>
        <w:br/>
      </w:r>
      <w:r>
        <w:rPr>
          <w:rFonts w:ascii="Times New Roman"/>
          <w:b w:val="false"/>
          <w:i w:val="false"/>
          <w:color w:val="000000"/>
          <w:sz w:val="28"/>
        </w:rPr>
        <w:t xml:space="preserve">
         ған ортаға </w:t>
      </w:r>
      <w:r>
        <w:br/>
      </w:r>
      <w:r>
        <w:rPr>
          <w:rFonts w:ascii="Times New Roman"/>
          <w:b w:val="false"/>
          <w:i w:val="false"/>
          <w:color w:val="000000"/>
          <w:sz w:val="28"/>
        </w:rPr>
        <w:t xml:space="preserve">
         ықпал ететiн </w:t>
      </w:r>
      <w:r>
        <w:br/>
      </w:r>
      <w:r>
        <w:rPr>
          <w:rFonts w:ascii="Times New Roman"/>
          <w:b w:val="false"/>
          <w:i w:val="false"/>
          <w:color w:val="000000"/>
          <w:sz w:val="28"/>
        </w:rPr>
        <w:t xml:space="preserve">
         кешендiк баға. </w:t>
      </w:r>
      <w:r>
        <w:br/>
      </w:r>
      <w:r>
        <w:rPr>
          <w:rFonts w:ascii="Times New Roman"/>
          <w:b w:val="false"/>
          <w:i w:val="false"/>
          <w:color w:val="000000"/>
          <w:sz w:val="28"/>
        </w:rPr>
        <w:t xml:space="preserve">
         лауды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5.5.2.6. Киото хаттама. Қазақстан  ҚОҚМ,     2004 </w:t>
      </w:r>
      <w:r>
        <w:br/>
      </w:r>
      <w:r>
        <w:rPr>
          <w:rFonts w:ascii="Times New Roman"/>
          <w:b w:val="false"/>
          <w:i w:val="false"/>
          <w:color w:val="000000"/>
          <w:sz w:val="28"/>
        </w:rPr>
        <w:t xml:space="preserve">
         сын бекiтудi   Республи.  ЭБЖМ,     жылғы </w:t>
      </w:r>
      <w:r>
        <w:br/>
      </w:r>
      <w:r>
        <w:rPr>
          <w:rFonts w:ascii="Times New Roman"/>
          <w:b w:val="false"/>
          <w:i w:val="false"/>
          <w:color w:val="000000"/>
          <w:sz w:val="28"/>
        </w:rPr>
        <w:t xml:space="preserve">
         дайындау       касы       ИСМ,      ІІ </w:t>
      </w:r>
      <w:r>
        <w:br/>
      </w:r>
      <w:r>
        <w:rPr>
          <w:rFonts w:ascii="Times New Roman"/>
          <w:b w:val="false"/>
          <w:i w:val="false"/>
          <w:color w:val="000000"/>
          <w:sz w:val="28"/>
        </w:rPr>
        <w:t xml:space="preserve">
                        Заңының    ЭМРМ,     тоқсан </w:t>
      </w:r>
      <w:r>
        <w:br/>
      </w:r>
      <w:r>
        <w:rPr>
          <w:rFonts w:ascii="Times New Roman"/>
          <w:b w:val="false"/>
          <w:i w:val="false"/>
          <w:color w:val="000000"/>
          <w:sz w:val="28"/>
        </w:rPr>
        <w:t xml:space="preserve">
                        жобасы     ӘдМ, </w:t>
      </w:r>
      <w:r>
        <w:br/>
      </w:r>
      <w:r>
        <w:rPr>
          <w:rFonts w:ascii="Times New Roman"/>
          <w:b w:val="false"/>
          <w:i w:val="false"/>
          <w:color w:val="000000"/>
          <w:sz w:val="28"/>
        </w:rPr>
        <w:t xml:space="preserve">
                                   ҚарМ, СІМ </w:t>
      </w:r>
    </w:p>
    <w:p>
      <w:pPr>
        <w:spacing w:after="0"/>
        <w:ind w:left="0"/>
        <w:jc w:val="both"/>
      </w:pPr>
      <w:r>
        <w:rPr>
          <w:rFonts w:ascii="Times New Roman"/>
          <w:b w:val="false"/>
          <w:i w:val="false"/>
          <w:color w:val="000000"/>
          <w:sz w:val="28"/>
        </w:rPr>
        <w:t xml:space="preserve">5.5.2.7. Көшет газда.   Қазақстан  ҚОҚМ,     2004- </w:t>
      </w:r>
      <w:r>
        <w:br/>
      </w:r>
      <w:r>
        <w:rPr>
          <w:rFonts w:ascii="Times New Roman"/>
          <w:b w:val="false"/>
          <w:i w:val="false"/>
          <w:color w:val="000000"/>
          <w:sz w:val="28"/>
        </w:rPr>
        <w:t xml:space="preserve">
         рының (KГ)     Республи.  ЭМРМ,     2005 </w:t>
      </w:r>
      <w:r>
        <w:br/>
      </w:r>
      <w:r>
        <w:rPr>
          <w:rFonts w:ascii="Times New Roman"/>
          <w:b w:val="false"/>
          <w:i w:val="false"/>
          <w:color w:val="000000"/>
          <w:sz w:val="28"/>
        </w:rPr>
        <w:t xml:space="preserve">
         шығарылуын     касының    ЭБЖМ,     жылдар. </w:t>
      </w:r>
      <w:r>
        <w:br/>
      </w:r>
      <w:r>
        <w:rPr>
          <w:rFonts w:ascii="Times New Roman"/>
          <w:b w:val="false"/>
          <w:i w:val="false"/>
          <w:color w:val="000000"/>
          <w:sz w:val="28"/>
        </w:rPr>
        <w:t xml:space="preserve">
         төмендету      Үкіметіне  ИСМ,      дағы </w:t>
      </w:r>
      <w:r>
        <w:br/>
      </w:r>
      <w:r>
        <w:rPr>
          <w:rFonts w:ascii="Times New Roman"/>
          <w:b w:val="false"/>
          <w:i w:val="false"/>
          <w:color w:val="000000"/>
          <w:sz w:val="28"/>
        </w:rPr>
        <w:t xml:space="preserve">
         жөнiнде        ақпарат    облыстар, IV </w:t>
      </w:r>
      <w:r>
        <w:br/>
      </w:r>
      <w:r>
        <w:rPr>
          <w:rFonts w:ascii="Times New Roman"/>
          <w:b w:val="false"/>
          <w:i w:val="false"/>
          <w:color w:val="000000"/>
          <w:sz w:val="28"/>
        </w:rPr>
        <w:t xml:space="preserve">
         шаралар                   Астана    тоқсан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5.5.2.8. ИСО 14000      Қазақстан  ҚОҚМ,     2004 </w:t>
      </w:r>
      <w:r>
        <w:br/>
      </w:r>
      <w:r>
        <w:rPr>
          <w:rFonts w:ascii="Times New Roman"/>
          <w:b w:val="false"/>
          <w:i w:val="false"/>
          <w:color w:val="000000"/>
          <w:sz w:val="28"/>
        </w:rPr>
        <w:t xml:space="preserve">
         халықаралық    Республи.  ИСМ,      жылғы </w:t>
      </w:r>
      <w:r>
        <w:br/>
      </w:r>
      <w:r>
        <w:rPr>
          <w:rFonts w:ascii="Times New Roman"/>
          <w:b w:val="false"/>
          <w:i w:val="false"/>
          <w:color w:val="000000"/>
          <w:sz w:val="28"/>
        </w:rPr>
        <w:t xml:space="preserve">
         экологиялық    касының    ЭМРМ      ІІІ </w:t>
      </w:r>
      <w:r>
        <w:br/>
      </w:r>
      <w:r>
        <w:rPr>
          <w:rFonts w:ascii="Times New Roman"/>
          <w:b w:val="false"/>
          <w:i w:val="false"/>
          <w:color w:val="000000"/>
          <w:sz w:val="28"/>
        </w:rPr>
        <w:t xml:space="preserve">
         стандарттарға  Үкіметіне            тоқсан </w:t>
      </w:r>
      <w:r>
        <w:br/>
      </w:r>
      <w:r>
        <w:rPr>
          <w:rFonts w:ascii="Times New Roman"/>
          <w:b w:val="false"/>
          <w:i w:val="false"/>
          <w:color w:val="000000"/>
          <w:sz w:val="28"/>
        </w:rPr>
        <w:t xml:space="preserve">
         көшуді қам.    ұсыныс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жөнінде ша. </w:t>
      </w:r>
      <w:r>
        <w:br/>
      </w:r>
      <w:r>
        <w:rPr>
          <w:rFonts w:ascii="Times New Roman"/>
          <w:b w:val="false"/>
          <w:i w:val="false"/>
          <w:color w:val="000000"/>
          <w:sz w:val="28"/>
        </w:rPr>
        <w:t xml:space="preserve">
         ралар әзiрлеу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6. Мемлекеттік органдардың жеке секторлармен </w:t>
      </w:r>
      <w:r>
        <w:br/>
      </w:r>
      <w:r>
        <w:rPr>
          <w:rFonts w:ascii="Times New Roman"/>
          <w:b w:val="false"/>
          <w:i w:val="false"/>
          <w:color w:val="000000"/>
          <w:sz w:val="28"/>
        </w:rPr>
        <w:t>
</w:t>
      </w:r>
      <w:r>
        <w:rPr>
          <w:rFonts w:ascii="Times New Roman"/>
          <w:b/>
          <w:i w:val="false"/>
          <w:color w:val="000000"/>
          <w:sz w:val="28"/>
        </w:rPr>
        <w:t xml:space="preserve">                       өзара іс-қимыл тетіктері </w:t>
      </w:r>
    </w:p>
    <w:p>
      <w:pPr>
        <w:spacing w:after="0"/>
        <w:ind w:left="0"/>
        <w:jc w:val="both"/>
      </w:pPr>
      <w:r>
        <w:rPr>
          <w:rFonts w:ascii="Times New Roman"/>
          <w:b w:val="false"/>
          <w:i w:val="false"/>
          <w:color w:val="000000"/>
          <w:sz w:val="28"/>
        </w:rPr>
        <w:t xml:space="preserve">6.1.     Мемлекеттік    Қазақстан  ЭБЖМ,     2003 </w:t>
      </w:r>
      <w:r>
        <w:br/>
      </w:r>
      <w:r>
        <w:rPr>
          <w:rFonts w:ascii="Times New Roman"/>
          <w:b w:val="false"/>
          <w:i w:val="false"/>
          <w:color w:val="000000"/>
          <w:sz w:val="28"/>
        </w:rPr>
        <w:t xml:space="preserve">
         органдардың    Республи.  ИСМ,      жылғы </w:t>
      </w:r>
      <w:r>
        <w:br/>
      </w:r>
      <w:r>
        <w:rPr>
          <w:rFonts w:ascii="Times New Roman"/>
          <w:b w:val="false"/>
          <w:i w:val="false"/>
          <w:color w:val="000000"/>
          <w:sz w:val="28"/>
        </w:rPr>
        <w:t xml:space="preserve">
         өкiлдерiн,     касының    министр.  IV </w:t>
      </w:r>
      <w:r>
        <w:br/>
      </w:r>
      <w:r>
        <w:rPr>
          <w:rFonts w:ascii="Times New Roman"/>
          <w:b w:val="false"/>
          <w:i w:val="false"/>
          <w:color w:val="000000"/>
          <w:sz w:val="28"/>
        </w:rPr>
        <w:t xml:space="preserve">
         даму институт. Үкіметіне  ліктер    тоқсан </w:t>
      </w:r>
      <w:r>
        <w:br/>
      </w:r>
      <w:r>
        <w:rPr>
          <w:rFonts w:ascii="Times New Roman"/>
          <w:b w:val="false"/>
          <w:i w:val="false"/>
          <w:color w:val="000000"/>
          <w:sz w:val="28"/>
        </w:rPr>
        <w:t xml:space="preserve">
         тарын, кәсіп.  ақпарат    мен </w:t>
      </w:r>
      <w:r>
        <w:br/>
      </w:r>
      <w:r>
        <w:rPr>
          <w:rFonts w:ascii="Times New Roman"/>
          <w:b w:val="false"/>
          <w:i w:val="false"/>
          <w:color w:val="000000"/>
          <w:sz w:val="28"/>
        </w:rPr>
        <w:t xml:space="preserve">
         керлердi,                 агент. </w:t>
      </w:r>
      <w:r>
        <w:br/>
      </w:r>
      <w:r>
        <w:rPr>
          <w:rFonts w:ascii="Times New Roman"/>
          <w:b w:val="false"/>
          <w:i w:val="false"/>
          <w:color w:val="000000"/>
          <w:sz w:val="28"/>
        </w:rPr>
        <w:t xml:space="preserve">
         ғылыми ұйым.              тіктер, </w:t>
      </w:r>
      <w:r>
        <w:br/>
      </w:r>
      <w:r>
        <w:rPr>
          <w:rFonts w:ascii="Times New Roman"/>
          <w:b w:val="false"/>
          <w:i w:val="false"/>
          <w:color w:val="000000"/>
          <w:sz w:val="28"/>
        </w:rPr>
        <w:t xml:space="preserve">
         дарды, қоғам.             облыстар, </w:t>
      </w:r>
      <w:r>
        <w:br/>
      </w:r>
      <w:r>
        <w:rPr>
          <w:rFonts w:ascii="Times New Roman"/>
          <w:b w:val="false"/>
          <w:i w:val="false"/>
          <w:color w:val="000000"/>
          <w:sz w:val="28"/>
        </w:rPr>
        <w:t xml:space="preserve">
         дық бiрлестiк.            Астана </w:t>
      </w:r>
      <w:r>
        <w:br/>
      </w:r>
      <w:r>
        <w:rPr>
          <w:rFonts w:ascii="Times New Roman"/>
          <w:b w:val="false"/>
          <w:i w:val="false"/>
          <w:color w:val="000000"/>
          <w:sz w:val="28"/>
        </w:rPr>
        <w:t xml:space="preserve">
         тердi, қауым.             және </w:t>
      </w:r>
      <w:r>
        <w:br/>
      </w:r>
      <w:r>
        <w:rPr>
          <w:rFonts w:ascii="Times New Roman"/>
          <w:b w:val="false"/>
          <w:i w:val="false"/>
          <w:color w:val="000000"/>
          <w:sz w:val="28"/>
        </w:rPr>
        <w:t xml:space="preserve">
         дастықтарды               Алматы </w:t>
      </w:r>
      <w:r>
        <w:br/>
      </w:r>
      <w:r>
        <w:rPr>
          <w:rFonts w:ascii="Times New Roman"/>
          <w:b w:val="false"/>
          <w:i w:val="false"/>
          <w:color w:val="000000"/>
          <w:sz w:val="28"/>
        </w:rPr>
        <w:t xml:space="preserve">
         қатыстыра                 қалала. </w:t>
      </w:r>
      <w:r>
        <w:br/>
      </w:r>
      <w:r>
        <w:rPr>
          <w:rFonts w:ascii="Times New Roman"/>
          <w:b w:val="false"/>
          <w:i w:val="false"/>
          <w:color w:val="000000"/>
          <w:sz w:val="28"/>
        </w:rPr>
        <w:t xml:space="preserve">
         отырып, Қазақ.            рының </w:t>
      </w:r>
      <w:r>
        <w:br/>
      </w:r>
      <w:r>
        <w:rPr>
          <w:rFonts w:ascii="Times New Roman"/>
          <w:b w:val="false"/>
          <w:i w:val="false"/>
          <w:color w:val="000000"/>
          <w:sz w:val="28"/>
        </w:rPr>
        <w:t xml:space="preserve">
         стан Республи.            әкімдері, </w:t>
      </w:r>
      <w:r>
        <w:br/>
      </w:r>
      <w:r>
        <w:rPr>
          <w:rFonts w:ascii="Times New Roman"/>
          <w:b w:val="false"/>
          <w:i w:val="false"/>
          <w:color w:val="000000"/>
          <w:sz w:val="28"/>
        </w:rPr>
        <w:t xml:space="preserve">
         касының 2003-             даму ин. </w:t>
      </w:r>
      <w:r>
        <w:br/>
      </w:r>
      <w:r>
        <w:rPr>
          <w:rFonts w:ascii="Times New Roman"/>
          <w:b w:val="false"/>
          <w:i w:val="false"/>
          <w:color w:val="000000"/>
          <w:sz w:val="28"/>
        </w:rPr>
        <w:t xml:space="preserve">
         2015 жылдарға             ститут. </w:t>
      </w:r>
      <w:r>
        <w:br/>
      </w:r>
      <w:r>
        <w:rPr>
          <w:rFonts w:ascii="Times New Roman"/>
          <w:b w:val="false"/>
          <w:i w:val="false"/>
          <w:color w:val="000000"/>
          <w:sz w:val="28"/>
        </w:rPr>
        <w:t xml:space="preserve">
         арналған ин.              тары </w:t>
      </w:r>
      <w:r>
        <w:br/>
      </w:r>
      <w:r>
        <w:rPr>
          <w:rFonts w:ascii="Times New Roman"/>
          <w:b w:val="false"/>
          <w:i w:val="false"/>
          <w:color w:val="000000"/>
          <w:sz w:val="28"/>
        </w:rPr>
        <w:t xml:space="preserve">
         дустриялық-               (келісім </w:t>
      </w:r>
      <w:r>
        <w:br/>
      </w:r>
      <w:r>
        <w:rPr>
          <w:rFonts w:ascii="Times New Roman"/>
          <w:b w:val="false"/>
          <w:i w:val="false"/>
          <w:color w:val="000000"/>
          <w:sz w:val="28"/>
        </w:rPr>
        <w:t xml:space="preserve">
         инновациялық              бойынша)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 iске </w:t>
      </w:r>
      <w:r>
        <w:br/>
      </w:r>
      <w:r>
        <w:rPr>
          <w:rFonts w:ascii="Times New Roman"/>
          <w:b w:val="false"/>
          <w:i w:val="false"/>
          <w:color w:val="000000"/>
          <w:sz w:val="28"/>
        </w:rPr>
        <w:t xml:space="preserve">
         асыру тетiгiн </w:t>
      </w:r>
      <w:r>
        <w:br/>
      </w:r>
      <w:r>
        <w:rPr>
          <w:rFonts w:ascii="Times New Roman"/>
          <w:b w:val="false"/>
          <w:i w:val="false"/>
          <w:color w:val="000000"/>
          <w:sz w:val="28"/>
        </w:rPr>
        <w:t xml:space="preserve">
         талқылау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конференция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6.2.     Даму институт. Қазақстан  ИСМ, ЭБЖМ 2004 </w:t>
      </w:r>
      <w:r>
        <w:br/>
      </w:r>
      <w:r>
        <w:rPr>
          <w:rFonts w:ascii="Times New Roman"/>
          <w:b w:val="false"/>
          <w:i w:val="false"/>
          <w:color w:val="000000"/>
          <w:sz w:val="28"/>
        </w:rPr>
        <w:t xml:space="preserve">
         тарын, кәсiп.  Республи.            жылғы </w:t>
      </w:r>
      <w:r>
        <w:br/>
      </w:r>
      <w:r>
        <w:rPr>
          <w:rFonts w:ascii="Times New Roman"/>
          <w:b w:val="false"/>
          <w:i w:val="false"/>
          <w:color w:val="000000"/>
          <w:sz w:val="28"/>
        </w:rPr>
        <w:t xml:space="preserve">
         керлердi, ғы.  касының              ІІІ </w:t>
      </w:r>
      <w:r>
        <w:br/>
      </w:r>
      <w:r>
        <w:rPr>
          <w:rFonts w:ascii="Times New Roman"/>
          <w:b w:val="false"/>
          <w:i w:val="false"/>
          <w:color w:val="000000"/>
          <w:sz w:val="28"/>
        </w:rPr>
        <w:t xml:space="preserve">
         лыми ұйымдар.  Үкіметіне            тоқсан </w:t>
      </w:r>
      <w:r>
        <w:br/>
      </w:r>
      <w:r>
        <w:rPr>
          <w:rFonts w:ascii="Times New Roman"/>
          <w:b w:val="false"/>
          <w:i w:val="false"/>
          <w:color w:val="000000"/>
          <w:sz w:val="28"/>
        </w:rPr>
        <w:t xml:space="preserve">
         ды, қоғамдық   ақпарат </w:t>
      </w:r>
      <w:r>
        <w:br/>
      </w:r>
      <w:r>
        <w:rPr>
          <w:rFonts w:ascii="Times New Roman"/>
          <w:b w:val="false"/>
          <w:i w:val="false"/>
          <w:color w:val="000000"/>
          <w:sz w:val="28"/>
        </w:rPr>
        <w:t xml:space="preserve">
         бiрлестiктердi, </w:t>
      </w:r>
      <w:r>
        <w:br/>
      </w:r>
      <w:r>
        <w:rPr>
          <w:rFonts w:ascii="Times New Roman"/>
          <w:b w:val="false"/>
          <w:i w:val="false"/>
          <w:color w:val="000000"/>
          <w:sz w:val="28"/>
        </w:rPr>
        <w:t xml:space="preserve">
         қауымдастық. </w:t>
      </w:r>
      <w:r>
        <w:br/>
      </w:r>
      <w:r>
        <w:rPr>
          <w:rFonts w:ascii="Times New Roman"/>
          <w:b w:val="false"/>
          <w:i w:val="false"/>
          <w:color w:val="000000"/>
          <w:sz w:val="28"/>
        </w:rPr>
        <w:t xml:space="preserve">
         тарды, мемле. </w:t>
      </w:r>
      <w:r>
        <w:br/>
      </w:r>
      <w:r>
        <w:rPr>
          <w:rFonts w:ascii="Times New Roman"/>
          <w:b w:val="false"/>
          <w:i w:val="false"/>
          <w:color w:val="000000"/>
          <w:sz w:val="28"/>
        </w:rPr>
        <w:t xml:space="preserve">
         кеттiк органдар </w:t>
      </w:r>
      <w:r>
        <w:br/>
      </w:r>
      <w:r>
        <w:rPr>
          <w:rFonts w:ascii="Times New Roman"/>
          <w:b w:val="false"/>
          <w:i w:val="false"/>
          <w:color w:val="000000"/>
          <w:sz w:val="28"/>
        </w:rPr>
        <w:t xml:space="preserve">
         өкiлдерiн қа. </w:t>
      </w:r>
      <w:r>
        <w:br/>
      </w:r>
      <w:r>
        <w:rPr>
          <w:rFonts w:ascii="Times New Roman"/>
          <w:b w:val="false"/>
          <w:i w:val="false"/>
          <w:color w:val="000000"/>
          <w:sz w:val="28"/>
        </w:rPr>
        <w:t xml:space="preserve">
         тыстыра отырып, </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қызметтi дамуда </w:t>
      </w:r>
      <w:r>
        <w:br/>
      </w:r>
      <w:r>
        <w:rPr>
          <w:rFonts w:ascii="Times New Roman"/>
          <w:b w:val="false"/>
          <w:i w:val="false"/>
          <w:color w:val="000000"/>
          <w:sz w:val="28"/>
        </w:rPr>
        <w:t xml:space="preserve">
         бар кедергi. </w:t>
      </w:r>
      <w:r>
        <w:br/>
      </w:r>
      <w:r>
        <w:rPr>
          <w:rFonts w:ascii="Times New Roman"/>
          <w:b w:val="false"/>
          <w:i w:val="false"/>
          <w:color w:val="000000"/>
          <w:sz w:val="28"/>
        </w:rPr>
        <w:t xml:space="preserve">
         лердi талқылау </w:t>
      </w:r>
      <w:r>
        <w:br/>
      </w:r>
      <w:r>
        <w:rPr>
          <w:rFonts w:ascii="Times New Roman"/>
          <w:b w:val="false"/>
          <w:i w:val="false"/>
          <w:color w:val="000000"/>
          <w:sz w:val="28"/>
        </w:rPr>
        <w:t xml:space="preserve">
         жөнiндегi кон. </w:t>
      </w:r>
      <w:r>
        <w:br/>
      </w:r>
      <w:r>
        <w:rPr>
          <w:rFonts w:ascii="Times New Roman"/>
          <w:b w:val="false"/>
          <w:i w:val="false"/>
          <w:color w:val="000000"/>
          <w:sz w:val="28"/>
        </w:rPr>
        <w:t xml:space="preserve">
         ференция өткiзу </w:t>
      </w:r>
    </w:p>
    <w:p>
      <w:pPr>
        <w:spacing w:after="0"/>
        <w:ind w:left="0"/>
        <w:jc w:val="both"/>
      </w:pPr>
      <w:r>
        <w:rPr>
          <w:rFonts w:ascii="Times New Roman"/>
          <w:b w:val="false"/>
          <w:i w:val="false"/>
          <w:color w:val="000000"/>
          <w:sz w:val="28"/>
        </w:rPr>
        <w:t xml:space="preserve">6.3.     Индустриялық-  Қазақстан  ЭБЖМ,     жыл     ИСМ:    Респуб. </w:t>
      </w:r>
      <w:r>
        <w:br/>
      </w:r>
      <w:r>
        <w:rPr>
          <w:rFonts w:ascii="Times New Roman"/>
          <w:b w:val="false"/>
          <w:i w:val="false"/>
          <w:color w:val="000000"/>
          <w:sz w:val="28"/>
        </w:rPr>
        <w:t xml:space="preserve">
         инновациялық   Республи.  ИСМ,      сайын,  2004 ж. ликалық </w:t>
      </w:r>
      <w:r>
        <w:br/>
      </w:r>
      <w:r>
        <w:rPr>
          <w:rFonts w:ascii="Times New Roman"/>
          <w:b w:val="false"/>
          <w:i w:val="false"/>
          <w:color w:val="000000"/>
          <w:sz w:val="28"/>
        </w:rPr>
        <w:t xml:space="preserve">
         даму саласында касының    министр.  І, ІІІ  -31,8   бюджет </w:t>
      </w:r>
      <w:r>
        <w:br/>
      </w:r>
      <w:r>
        <w:rPr>
          <w:rFonts w:ascii="Times New Roman"/>
          <w:b w:val="false"/>
          <w:i w:val="false"/>
          <w:color w:val="000000"/>
          <w:sz w:val="28"/>
        </w:rPr>
        <w:t xml:space="preserve">
         шетел тәжiри.  Үкіметіне  ліктер    тоқсан.  </w:t>
      </w:r>
      <w:r>
        <w:br/>
      </w:r>
      <w:r>
        <w:rPr>
          <w:rFonts w:ascii="Times New Roman"/>
          <w:b w:val="false"/>
          <w:i w:val="false"/>
          <w:color w:val="000000"/>
          <w:sz w:val="28"/>
        </w:rPr>
        <w:t xml:space="preserve">
         белерiн зерт.  ақпарат    мен       дар      </w:t>
      </w:r>
      <w:r>
        <w:br/>
      </w:r>
      <w:r>
        <w:rPr>
          <w:rFonts w:ascii="Times New Roman"/>
          <w:b w:val="false"/>
          <w:i w:val="false"/>
          <w:color w:val="000000"/>
          <w:sz w:val="28"/>
        </w:rPr>
        <w:t xml:space="preserve">
         теу жөнiнде               агент. </w:t>
      </w:r>
      <w:r>
        <w:br/>
      </w:r>
      <w:r>
        <w:rPr>
          <w:rFonts w:ascii="Times New Roman"/>
          <w:b w:val="false"/>
          <w:i w:val="false"/>
          <w:color w:val="000000"/>
          <w:sz w:val="28"/>
        </w:rPr>
        <w:t xml:space="preserve">
         және оларды               тіктер, </w:t>
      </w:r>
      <w:r>
        <w:br/>
      </w:r>
      <w:r>
        <w:rPr>
          <w:rFonts w:ascii="Times New Roman"/>
          <w:b w:val="false"/>
          <w:i w:val="false"/>
          <w:color w:val="000000"/>
          <w:sz w:val="28"/>
        </w:rPr>
        <w:t xml:space="preserve">
         Қазақстан Рес.            облыстар, </w:t>
      </w:r>
      <w:r>
        <w:br/>
      </w:r>
      <w:r>
        <w:rPr>
          <w:rFonts w:ascii="Times New Roman"/>
          <w:b w:val="false"/>
          <w:i w:val="false"/>
          <w:color w:val="000000"/>
          <w:sz w:val="28"/>
        </w:rPr>
        <w:t xml:space="preserve">
         публикасының              Астана </w:t>
      </w:r>
      <w:r>
        <w:br/>
      </w:r>
      <w:r>
        <w:rPr>
          <w:rFonts w:ascii="Times New Roman"/>
          <w:b w:val="false"/>
          <w:i w:val="false"/>
          <w:color w:val="000000"/>
          <w:sz w:val="28"/>
        </w:rPr>
        <w:t xml:space="preserve">
         2003-2015                 және </w:t>
      </w:r>
      <w:r>
        <w:br/>
      </w:r>
      <w:r>
        <w:rPr>
          <w:rFonts w:ascii="Times New Roman"/>
          <w:b w:val="false"/>
          <w:i w:val="false"/>
          <w:color w:val="000000"/>
          <w:sz w:val="28"/>
        </w:rPr>
        <w:t xml:space="preserve">
         жылдарға ар.              Алматы </w:t>
      </w:r>
      <w:r>
        <w:br/>
      </w:r>
      <w:r>
        <w:rPr>
          <w:rFonts w:ascii="Times New Roman"/>
          <w:b w:val="false"/>
          <w:i w:val="false"/>
          <w:color w:val="000000"/>
          <w:sz w:val="28"/>
        </w:rPr>
        <w:t xml:space="preserve">
         налған индус.             қалала. </w:t>
      </w:r>
      <w:r>
        <w:br/>
      </w:r>
      <w:r>
        <w:rPr>
          <w:rFonts w:ascii="Times New Roman"/>
          <w:b w:val="false"/>
          <w:i w:val="false"/>
          <w:color w:val="000000"/>
          <w:sz w:val="28"/>
        </w:rPr>
        <w:t xml:space="preserve">
         триялық-инно.             рының </w:t>
      </w:r>
      <w:r>
        <w:br/>
      </w:r>
      <w:r>
        <w:rPr>
          <w:rFonts w:ascii="Times New Roman"/>
          <w:b w:val="false"/>
          <w:i w:val="false"/>
          <w:color w:val="000000"/>
          <w:sz w:val="28"/>
        </w:rPr>
        <w:t xml:space="preserve">
         вациялық даму             әкімдері, </w:t>
      </w:r>
      <w:r>
        <w:br/>
      </w:r>
      <w:r>
        <w:rPr>
          <w:rFonts w:ascii="Times New Roman"/>
          <w:b w:val="false"/>
          <w:i w:val="false"/>
          <w:color w:val="000000"/>
          <w:sz w:val="28"/>
        </w:rPr>
        <w:t xml:space="preserve">
         стратегиясын              даму ин. </w:t>
      </w:r>
      <w:r>
        <w:br/>
      </w:r>
      <w:r>
        <w:rPr>
          <w:rFonts w:ascii="Times New Roman"/>
          <w:b w:val="false"/>
          <w:i w:val="false"/>
          <w:color w:val="000000"/>
          <w:sz w:val="28"/>
        </w:rPr>
        <w:t xml:space="preserve">
         iске асыру                ститут. </w:t>
      </w:r>
      <w:r>
        <w:br/>
      </w:r>
      <w:r>
        <w:rPr>
          <w:rFonts w:ascii="Times New Roman"/>
          <w:b w:val="false"/>
          <w:i w:val="false"/>
          <w:color w:val="000000"/>
          <w:sz w:val="28"/>
        </w:rPr>
        <w:t xml:space="preserve">
         барысында                 тары </w:t>
      </w:r>
      <w:r>
        <w:br/>
      </w:r>
      <w:r>
        <w:rPr>
          <w:rFonts w:ascii="Times New Roman"/>
          <w:b w:val="false"/>
          <w:i w:val="false"/>
          <w:color w:val="000000"/>
          <w:sz w:val="28"/>
        </w:rPr>
        <w:t xml:space="preserve">
         пайдалану жө.             (келісім </w:t>
      </w:r>
      <w:r>
        <w:br/>
      </w:r>
      <w:r>
        <w:rPr>
          <w:rFonts w:ascii="Times New Roman"/>
          <w:b w:val="false"/>
          <w:i w:val="false"/>
          <w:color w:val="000000"/>
          <w:sz w:val="28"/>
        </w:rPr>
        <w:t xml:space="preserve">
         нiнде семинар.            бойынша) </w:t>
      </w:r>
      <w:r>
        <w:br/>
      </w:r>
      <w:r>
        <w:rPr>
          <w:rFonts w:ascii="Times New Roman"/>
          <w:b w:val="false"/>
          <w:i w:val="false"/>
          <w:color w:val="000000"/>
          <w:sz w:val="28"/>
        </w:rPr>
        <w:t xml:space="preserve">
         лар, тренинг. </w:t>
      </w:r>
      <w:r>
        <w:br/>
      </w:r>
      <w:r>
        <w:rPr>
          <w:rFonts w:ascii="Times New Roman"/>
          <w:b w:val="false"/>
          <w:i w:val="false"/>
          <w:color w:val="000000"/>
          <w:sz w:val="28"/>
        </w:rPr>
        <w:t xml:space="preserve">
         тер өткiзу </w:t>
      </w:r>
    </w:p>
    <w:p>
      <w:pPr>
        <w:spacing w:after="0"/>
        <w:ind w:left="0"/>
        <w:jc w:val="both"/>
      </w:pPr>
      <w:r>
        <w:rPr>
          <w:rFonts w:ascii="Times New Roman"/>
          <w:b w:val="false"/>
          <w:i w:val="false"/>
          <w:color w:val="000000"/>
          <w:sz w:val="28"/>
        </w:rPr>
        <w:t xml:space="preserve">6.4      Кәсіпкерлікті    Қазақстан  ИСМ,        2004 </w:t>
      </w:r>
      <w:r>
        <w:br/>
      </w:r>
      <w:r>
        <w:rPr>
          <w:rFonts w:ascii="Times New Roman"/>
          <w:b w:val="false"/>
          <w:i w:val="false"/>
          <w:color w:val="000000"/>
          <w:sz w:val="28"/>
        </w:rPr>
        <w:t xml:space="preserve">
         дамыту жөніндегі Республ   облыстардың, жылғы </w:t>
      </w:r>
      <w:r>
        <w:br/>
      </w:r>
      <w:r>
        <w:rPr>
          <w:rFonts w:ascii="Times New Roman"/>
          <w:b w:val="false"/>
          <w:i w:val="false"/>
          <w:color w:val="000000"/>
          <w:sz w:val="28"/>
        </w:rPr>
        <w:t xml:space="preserve">
         ақпараттық-      икасының  Астана және  ІV тоқсан </w:t>
      </w:r>
      <w:r>
        <w:br/>
      </w:r>
      <w:r>
        <w:rPr>
          <w:rFonts w:ascii="Times New Roman"/>
          <w:b w:val="false"/>
          <w:i w:val="false"/>
          <w:color w:val="000000"/>
          <w:sz w:val="28"/>
        </w:rPr>
        <w:t xml:space="preserve">
         консалтингтік,   Үкіметіне  Алматы  </w:t>
      </w:r>
      <w:r>
        <w:br/>
      </w:r>
      <w:r>
        <w:rPr>
          <w:rFonts w:ascii="Times New Roman"/>
          <w:b w:val="false"/>
          <w:i w:val="false"/>
          <w:color w:val="000000"/>
          <w:sz w:val="28"/>
        </w:rPr>
        <w:t xml:space="preserve">
         оқыту қызметтерін ақпарат  қалаларының </w:t>
      </w:r>
      <w:r>
        <w:br/>
      </w:r>
      <w:r>
        <w:rPr>
          <w:rFonts w:ascii="Times New Roman"/>
          <w:b w:val="false"/>
          <w:i w:val="false"/>
          <w:color w:val="000000"/>
          <w:sz w:val="28"/>
        </w:rPr>
        <w:t xml:space="preserve">
         көрсетуге                  әкімдері </w:t>
      </w:r>
      <w:r>
        <w:br/>
      </w:r>
      <w:r>
        <w:rPr>
          <w:rFonts w:ascii="Times New Roman"/>
          <w:b w:val="false"/>
          <w:i w:val="false"/>
          <w:color w:val="000000"/>
          <w:sz w:val="28"/>
        </w:rPr>
        <w:t xml:space="preserve">
         жәрдемдесу </w:t>
      </w:r>
    </w:p>
    <w:p>
      <w:pPr>
        <w:spacing w:after="0"/>
        <w:ind w:left="0"/>
        <w:jc w:val="both"/>
      </w:pPr>
      <w:r>
        <w:rPr>
          <w:rFonts w:ascii="Times New Roman"/>
          <w:b w:val="false"/>
          <w:i w:val="false"/>
          <w:color w:val="000000"/>
          <w:sz w:val="28"/>
        </w:rPr>
        <w:t xml:space="preserve">6.5.     Кәсiпкерлерге  Қазақстан  ИСМ,      2005 </w:t>
      </w:r>
      <w:r>
        <w:br/>
      </w:r>
      <w:r>
        <w:rPr>
          <w:rFonts w:ascii="Times New Roman"/>
          <w:b w:val="false"/>
          <w:i w:val="false"/>
          <w:color w:val="000000"/>
          <w:sz w:val="28"/>
        </w:rPr>
        <w:t xml:space="preserve">
         көмек көрсету  Республи.  облыстар, жылғы </w:t>
      </w:r>
      <w:r>
        <w:br/>
      </w:r>
      <w:r>
        <w:rPr>
          <w:rFonts w:ascii="Times New Roman"/>
          <w:b w:val="false"/>
          <w:i w:val="false"/>
          <w:color w:val="000000"/>
          <w:sz w:val="28"/>
        </w:rPr>
        <w:t xml:space="preserve">
         жөнiндегi ай.  касының    Астана    IV </w:t>
      </w:r>
      <w:r>
        <w:br/>
      </w:r>
      <w:r>
        <w:rPr>
          <w:rFonts w:ascii="Times New Roman"/>
          <w:b w:val="false"/>
          <w:i w:val="false"/>
          <w:color w:val="000000"/>
          <w:sz w:val="28"/>
        </w:rPr>
        <w:t xml:space="preserve">
         мақтық консал. Үкіметіне  және      тоқсан </w:t>
      </w:r>
      <w:r>
        <w:br/>
      </w:r>
      <w:r>
        <w:rPr>
          <w:rFonts w:ascii="Times New Roman"/>
          <w:b w:val="false"/>
          <w:i w:val="false"/>
          <w:color w:val="000000"/>
          <w:sz w:val="28"/>
        </w:rPr>
        <w:t xml:space="preserve">
         тингтiк және   ақпарат    Алматы </w:t>
      </w:r>
      <w:r>
        <w:br/>
      </w:r>
      <w:r>
        <w:rPr>
          <w:rFonts w:ascii="Times New Roman"/>
          <w:b w:val="false"/>
          <w:i w:val="false"/>
          <w:color w:val="000000"/>
          <w:sz w:val="28"/>
        </w:rPr>
        <w:t xml:space="preserve">
         консультация.             қалала. </w:t>
      </w:r>
      <w:r>
        <w:br/>
      </w:r>
      <w:r>
        <w:rPr>
          <w:rFonts w:ascii="Times New Roman"/>
          <w:b w:val="false"/>
          <w:i w:val="false"/>
          <w:color w:val="000000"/>
          <w:sz w:val="28"/>
        </w:rPr>
        <w:t xml:space="preserve">
         лық орталық.              рының </w:t>
      </w:r>
      <w:r>
        <w:br/>
      </w:r>
      <w:r>
        <w:rPr>
          <w:rFonts w:ascii="Times New Roman"/>
          <w:b w:val="false"/>
          <w:i w:val="false"/>
          <w:color w:val="000000"/>
          <w:sz w:val="28"/>
        </w:rPr>
        <w:t xml:space="preserve">
         тарды байла.              әкімдері </w:t>
      </w:r>
      <w:r>
        <w:br/>
      </w:r>
      <w:r>
        <w:rPr>
          <w:rFonts w:ascii="Times New Roman"/>
          <w:b w:val="false"/>
          <w:i w:val="false"/>
          <w:color w:val="000000"/>
          <w:sz w:val="28"/>
        </w:rPr>
        <w:t xml:space="preserve">
         ныстыратын </w:t>
      </w:r>
      <w:r>
        <w:br/>
      </w:r>
      <w:r>
        <w:rPr>
          <w:rFonts w:ascii="Times New Roman"/>
          <w:b w:val="false"/>
          <w:i w:val="false"/>
          <w:color w:val="000000"/>
          <w:sz w:val="28"/>
        </w:rPr>
        <w:t xml:space="preserve">
         бiрыңғай же. </w:t>
      </w:r>
      <w:r>
        <w:br/>
      </w:r>
      <w:r>
        <w:rPr>
          <w:rFonts w:ascii="Times New Roman"/>
          <w:b w:val="false"/>
          <w:i w:val="false"/>
          <w:color w:val="000000"/>
          <w:sz w:val="28"/>
        </w:rPr>
        <w:t xml:space="preserve">
         лiлердi қа. </w:t>
      </w:r>
      <w:r>
        <w:br/>
      </w:r>
      <w:r>
        <w:rPr>
          <w:rFonts w:ascii="Times New Roman"/>
          <w:b w:val="false"/>
          <w:i w:val="false"/>
          <w:color w:val="000000"/>
          <w:sz w:val="28"/>
        </w:rPr>
        <w:t xml:space="preserve">
         лыптастыруды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6.6.     Қазақстан Рес. Қазақстан  ИСМ,      жыл </w:t>
      </w:r>
      <w:r>
        <w:br/>
      </w:r>
      <w:r>
        <w:rPr>
          <w:rFonts w:ascii="Times New Roman"/>
          <w:b w:val="false"/>
          <w:i w:val="false"/>
          <w:color w:val="000000"/>
          <w:sz w:val="28"/>
        </w:rPr>
        <w:t xml:space="preserve">
         публикасының   Республи.  ЭБЖМ,     сайын, </w:t>
      </w:r>
      <w:r>
        <w:br/>
      </w:r>
      <w:r>
        <w:rPr>
          <w:rFonts w:ascii="Times New Roman"/>
          <w:b w:val="false"/>
          <w:i w:val="false"/>
          <w:color w:val="000000"/>
          <w:sz w:val="28"/>
        </w:rPr>
        <w:t xml:space="preserve">
         2003-2015 жыл. касының    МАСМ, АБА  IV </w:t>
      </w:r>
      <w:r>
        <w:br/>
      </w:r>
      <w:r>
        <w:rPr>
          <w:rFonts w:ascii="Times New Roman"/>
          <w:b w:val="false"/>
          <w:i w:val="false"/>
          <w:color w:val="000000"/>
          <w:sz w:val="28"/>
        </w:rPr>
        <w:t xml:space="preserve">
         дарға арналған Үкіметіне  облыстар, тоқсан </w:t>
      </w:r>
      <w:r>
        <w:br/>
      </w:r>
      <w:r>
        <w:rPr>
          <w:rFonts w:ascii="Times New Roman"/>
          <w:b w:val="false"/>
          <w:i w:val="false"/>
          <w:color w:val="000000"/>
          <w:sz w:val="28"/>
        </w:rPr>
        <w:t xml:space="preserve">
         индустриялық-  ақпарат    Астана </w:t>
      </w:r>
      <w:r>
        <w:br/>
      </w:r>
      <w:r>
        <w:rPr>
          <w:rFonts w:ascii="Times New Roman"/>
          <w:b w:val="false"/>
          <w:i w:val="false"/>
          <w:color w:val="000000"/>
          <w:sz w:val="28"/>
        </w:rPr>
        <w:t xml:space="preserve">
         инновациялық              және </w:t>
      </w:r>
      <w:r>
        <w:br/>
      </w:r>
      <w:r>
        <w:rPr>
          <w:rFonts w:ascii="Times New Roman"/>
          <w:b w:val="false"/>
          <w:i w:val="false"/>
          <w:color w:val="000000"/>
          <w:sz w:val="28"/>
        </w:rPr>
        <w:t xml:space="preserve">
         даму страте.              Алматы </w:t>
      </w:r>
      <w:r>
        <w:br/>
      </w:r>
      <w:r>
        <w:rPr>
          <w:rFonts w:ascii="Times New Roman"/>
          <w:b w:val="false"/>
          <w:i w:val="false"/>
          <w:color w:val="000000"/>
          <w:sz w:val="28"/>
        </w:rPr>
        <w:t xml:space="preserve">
         гиясын талқы.             қалала. </w:t>
      </w:r>
      <w:r>
        <w:br/>
      </w:r>
      <w:r>
        <w:rPr>
          <w:rFonts w:ascii="Times New Roman"/>
          <w:b w:val="false"/>
          <w:i w:val="false"/>
          <w:color w:val="000000"/>
          <w:sz w:val="28"/>
        </w:rPr>
        <w:t xml:space="preserve">
         лау жөнiнде               рының </w:t>
      </w:r>
      <w:r>
        <w:br/>
      </w:r>
      <w:r>
        <w:rPr>
          <w:rFonts w:ascii="Times New Roman"/>
          <w:b w:val="false"/>
          <w:i w:val="false"/>
          <w:color w:val="000000"/>
          <w:sz w:val="28"/>
        </w:rPr>
        <w:t xml:space="preserve">
         ақпараттық-               әкімдері </w:t>
      </w:r>
      <w:r>
        <w:br/>
      </w:r>
      <w:r>
        <w:rPr>
          <w:rFonts w:ascii="Times New Roman"/>
          <w:b w:val="false"/>
          <w:i w:val="false"/>
          <w:color w:val="000000"/>
          <w:sz w:val="28"/>
        </w:rPr>
        <w:t xml:space="preserve">
         тұсау кесер </w:t>
      </w:r>
      <w:r>
        <w:br/>
      </w:r>
      <w:r>
        <w:rPr>
          <w:rFonts w:ascii="Times New Roman"/>
          <w:b w:val="false"/>
          <w:i w:val="false"/>
          <w:color w:val="000000"/>
          <w:sz w:val="28"/>
        </w:rPr>
        <w:t xml:space="preserve">
         шараларын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6.7.     Халықаралық    Қазақстан  ЭБЖМ      2004   2004 ж. Респуб. </w:t>
      </w:r>
      <w:r>
        <w:br/>
      </w:r>
      <w:r>
        <w:rPr>
          <w:rFonts w:ascii="Times New Roman"/>
          <w:b w:val="false"/>
          <w:i w:val="false"/>
          <w:color w:val="000000"/>
          <w:sz w:val="28"/>
        </w:rPr>
        <w:t xml:space="preserve">
         сарапшыларды   Республи.            жылдан - 1,5** ликалық </w:t>
      </w:r>
      <w:r>
        <w:br/>
      </w:r>
      <w:r>
        <w:rPr>
          <w:rFonts w:ascii="Times New Roman"/>
          <w:b w:val="false"/>
          <w:i w:val="false"/>
          <w:color w:val="000000"/>
          <w:sz w:val="28"/>
        </w:rPr>
        <w:t xml:space="preserve">
         және Бағдар.   касының              бастап 2005 ж. бюджет </w:t>
      </w:r>
      <w:r>
        <w:br/>
      </w:r>
      <w:r>
        <w:rPr>
          <w:rFonts w:ascii="Times New Roman"/>
          <w:b w:val="false"/>
          <w:i w:val="false"/>
          <w:color w:val="000000"/>
          <w:sz w:val="28"/>
        </w:rPr>
        <w:t xml:space="preserve">
         ламалар бой.   Үкіметіне            жыл    - 1,5** </w:t>
      </w:r>
      <w:r>
        <w:br/>
      </w:r>
      <w:r>
        <w:rPr>
          <w:rFonts w:ascii="Times New Roman"/>
          <w:b w:val="false"/>
          <w:i w:val="false"/>
          <w:color w:val="000000"/>
          <w:sz w:val="28"/>
        </w:rPr>
        <w:t xml:space="preserve">
         ынша уәкiлет.  есеп                 сайын, </w:t>
      </w:r>
      <w:r>
        <w:br/>
      </w:r>
      <w:r>
        <w:rPr>
          <w:rFonts w:ascii="Times New Roman"/>
          <w:b w:val="false"/>
          <w:i w:val="false"/>
          <w:color w:val="000000"/>
          <w:sz w:val="28"/>
        </w:rPr>
        <w:t xml:space="preserve">
         тi органды                          IV </w:t>
      </w:r>
      <w:r>
        <w:br/>
      </w:r>
      <w:r>
        <w:rPr>
          <w:rFonts w:ascii="Times New Roman"/>
          <w:b w:val="false"/>
          <w:i w:val="false"/>
          <w:color w:val="000000"/>
          <w:sz w:val="28"/>
        </w:rPr>
        <w:t xml:space="preserve">
         тарта отырып,                       тоқсан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2003-2015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w:t>
      </w:r>
      <w:r>
        <w:br/>
      </w:r>
      <w:r>
        <w:rPr>
          <w:rFonts w:ascii="Times New Roman"/>
          <w:b w:val="false"/>
          <w:i w:val="false"/>
          <w:color w:val="000000"/>
          <w:sz w:val="28"/>
        </w:rPr>
        <w:t xml:space="preserve">
         даму страте. </w:t>
      </w:r>
      <w:r>
        <w:br/>
      </w:r>
      <w:r>
        <w:rPr>
          <w:rFonts w:ascii="Times New Roman"/>
          <w:b w:val="false"/>
          <w:i w:val="false"/>
          <w:color w:val="000000"/>
          <w:sz w:val="28"/>
        </w:rPr>
        <w:t xml:space="preserve">
         гиясын iске </w:t>
      </w:r>
      <w:r>
        <w:br/>
      </w:r>
      <w:r>
        <w:rPr>
          <w:rFonts w:ascii="Times New Roman"/>
          <w:b w:val="false"/>
          <w:i w:val="false"/>
          <w:color w:val="000000"/>
          <w:sz w:val="28"/>
        </w:rPr>
        <w:t xml:space="preserve">
         асырудың бары. </w:t>
      </w:r>
      <w:r>
        <w:br/>
      </w:r>
      <w:r>
        <w:rPr>
          <w:rFonts w:ascii="Times New Roman"/>
          <w:b w:val="false"/>
          <w:i w:val="false"/>
          <w:color w:val="000000"/>
          <w:sz w:val="28"/>
        </w:rPr>
        <w:t xml:space="preserve">
         сын сыртқы </w:t>
      </w:r>
      <w:r>
        <w:br/>
      </w:r>
      <w:r>
        <w:rPr>
          <w:rFonts w:ascii="Times New Roman"/>
          <w:b w:val="false"/>
          <w:i w:val="false"/>
          <w:color w:val="000000"/>
          <w:sz w:val="28"/>
        </w:rPr>
        <w:t xml:space="preserve">
         бағалауды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Жиыны:                                    2003 ж.Республи- </w:t>
      </w:r>
      <w:r>
        <w:br/>
      </w:r>
      <w:r>
        <w:rPr>
          <w:rFonts w:ascii="Times New Roman"/>
          <w:b w:val="false"/>
          <w:i w:val="false"/>
          <w:color w:val="000000"/>
          <w:sz w:val="28"/>
        </w:rPr>
        <w:t xml:space="preserve">
                                                   -46667 калық </w:t>
      </w:r>
      <w:r>
        <w:br/>
      </w:r>
      <w:r>
        <w:rPr>
          <w:rFonts w:ascii="Times New Roman"/>
          <w:b w:val="false"/>
          <w:i w:val="false"/>
          <w:color w:val="000000"/>
          <w:sz w:val="28"/>
        </w:rPr>
        <w:t xml:space="preserve">
                                                   2004 ж.бюджет </w:t>
      </w:r>
      <w:r>
        <w:br/>
      </w:r>
      <w:r>
        <w:rPr>
          <w:rFonts w:ascii="Times New Roman"/>
          <w:b w:val="false"/>
          <w:i w:val="false"/>
          <w:color w:val="000000"/>
          <w:sz w:val="28"/>
        </w:rPr>
        <w:t xml:space="preserve">
                                                  -21847,5 </w:t>
      </w:r>
      <w:r>
        <w:br/>
      </w:r>
      <w:r>
        <w:rPr>
          <w:rFonts w:ascii="Times New Roman"/>
          <w:b w:val="false"/>
          <w:i w:val="false"/>
          <w:color w:val="000000"/>
          <w:sz w:val="28"/>
        </w:rPr>
        <w:t xml:space="preserve">
                                                   2005 ж.  </w:t>
      </w:r>
      <w:r>
        <w:br/>
      </w:r>
      <w:r>
        <w:rPr>
          <w:rFonts w:ascii="Times New Roman"/>
          <w:b w:val="false"/>
          <w:i w:val="false"/>
          <w:color w:val="000000"/>
          <w:sz w:val="28"/>
        </w:rPr>
        <w:t xml:space="preserve">
                                                  -23722,5**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 қаржыландыру көлемi мен көздерi қосымша нақтыланатын болады; </w:t>
      </w:r>
      <w:r>
        <w:br/>
      </w:r>
      <w:r>
        <w:rPr>
          <w:rFonts w:ascii="Times New Roman"/>
          <w:b w:val="false"/>
          <w:i w:val="false"/>
          <w:color w:val="000000"/>
          <w:sz w:val="28"/>
        </w:rPr>
        <w:t xml:space="preserve">
      ** - қаржыландыру көлемi тиiстi жылға арналған Республикалық бюджет туралы Қазақстан Республикасының Заңдары қабылданған соң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