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8dfd" w14:textId="2548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Cтатистикалық жұмыстардың 2004 жылға арналған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5 қаңтардағы N 1 қаулысы. Күші жойылды - Қазақстан Республикасы Үкіметінің 2010 жылғы 29 қаңтардағы № 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2010.01.29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статистика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Статистикалық жұмыстардың 2004 жылға арналған жоспары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5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Статистикалық жұмыстардың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2004 жылға арналған жоспары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    1. Ұлттық есеп жүргiзу статистикасы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1.1. Статистикалық байқаулар жүргiзу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1.2. Басқа статистикалық жұмыстар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Жедел деректер   тоқсан.   -       01   ЭҚЖС    экспресс- 12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ағымда.   дық                           ақпарат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 және тоқсан.                                          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дық тұрақты                                 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бағалардағы                                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 жылғы                                     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жалпы iшкi өнiм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Есеп деректерi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ағым.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және тұрақ.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 бағалардағы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жылғы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iшкi өнім: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өндiрiстiк    тоқсан.   -       01   ЭҚЖС    экспресс- 30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әдiспен           дық                           ақпарат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29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түпкiлiктi    тоқсан.   -       01  эконо.  экспресс- 9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         дық                  мика     ақпарат  8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әдiсiмен                               сектор.           29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лары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Жедел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ағымда.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 және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жылғы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iшкi өнiм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а) өндiрiстiк    жылдық    -       01   ЭҚЖС,  экспресс- 12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әдiспен                           01-02 ӘАОС   ақпарат   20 ақпан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түпкiлiктi    жылдық    -       01   эконо. экспресс- 9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                               мика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әдiсiмен                               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Есеп деректерi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ағым.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тұрақты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лардағы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жылғы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iшкi өнiм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а) өндiрiстiк    жылдық    -       01   ЭҚЖС    экспресс- 24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әдiспен                                 МНС     ақпарат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01-02 ЭҚЖС,            22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ӘАОС    статбюл.  22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летень    раша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табыс         жылдық    -       01   эконо. экспресс- 22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әдiсiмен                                мика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в) түпкiлiктi    жылдық    -       01   эконо. экспресс- 8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                               мика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әдiсiмен                               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ЭҚЖС    статбюл. 22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летень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Iшкi экономика.  жылдық    -       01   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2001 жылғы                          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(түпкiлiктi                            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есеп), 2002                    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жылғы (нақты.                        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ланған есеп)                            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(есеп деректерi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бойынша)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шоттары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Қазақстан        жылдық    -       01   эконо.  экспресс-  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                мика    ақпарат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ұлттық байлығы                         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2003 жылғы өнiм  жылдық    -       01   ЭҚЖС    статбюл.  27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(жұмыстар,                                      летень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көрсету)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қысқа тәсiм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сала.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 балансы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  2001 жылғы       жылдық    -       01   ЭҚЖС,  статбюл.  30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сатып алушылар                          ЭҚТӨС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"Ресурстар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кестесi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Кәсiпорындар мен ұйымдардың қаржы статистикасы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Статистикалық байқаулар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  |Өңiрлiк 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|денттер.|басқарма. 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Кәсiпорынның     айлық     1-ӨҚ     15-күнi  25-күні   30-күні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(ұйымның) өндi.  тоқсан.  (айлық)   25-күні  16 ақпан  12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рiстiк-қаржы      дық     нысаны             17 мамыр  10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    1-ӨҚ              16 тамыз  10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(тоқсан.              15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              қараша    9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Бағалы қағаз.    жылдық   1-ӨҚ     5 сәуір  26 сәуір  6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дардың қолда     тоқсан. (жылдық)  21 күні  5 ақпан   12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 және         дық    нысаны             5 мамыр   12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қозғалысы                 1-БҚ              5 тамыз   12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 (тоқсандық)          5 қараша  10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Мемлекеттiк      жылдық   1-БҚ    29 наурыз  12 сәуір  22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бағалы қағаз.    тоқсан. (жылдық)  21-күні   5 ақпан   12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эмиссиясы,    дық    нысаны              5 мамыр   12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айналысы және             1-БҚ               5 тамыз   12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өтеуi туралы           (мемлекеттік)         5 қараша  11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(тоқсандық)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1-БҚ    29 наурыз  12 сәуір  19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кеттiк)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Шағын кәсіп.     тоқсан.  2-ШК      25-күнi  12 ақпан  10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қызметi.  дық    (тоқсан.            10 мамыр 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негiзгi               дық)               10 тамыз  8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         нысаны              10 қараша  10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2-ШК     31 наурыз 30 сәуір  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 Өнiмдердi        жылдық  N1 - ҰШЖ  14 мамыр  25 тамыз  24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(тауарларды,             нысаны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тауарлы-мате.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риалдық қорла.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қозға.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Кәсiпорынның     жылдық    N11-     15 сәуір 2 маусым   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құрал-            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жабдықтары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бейматериалдық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активтерінің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Тауарлар мен     жылдық   N1 - ҰЕС 31 наурыз 25 маусым   22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                (ШК)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 және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кәсіпорын.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тауарлы-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қорларының қолда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Кәсiпкерлiк      жылдық    N11-    15 сәуір  15 маусым   12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 пайда.           нысанға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ланылатын негiз.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 құрал-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жабдықтар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Жеке кәсіпкер.   жылдық   1-ЖК-    2 маусым  24 маусым  19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 қызметiнiң           сауална.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көрсет.           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кіштерi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Кәсiпорынның     айлық    1-ӨҚ    01-02  ӘАОС,   стат.   36-күні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(ұйымның) өндi.          (айлық)  02-03  ЭҚЖС,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рiстiк-қаржы             нысаны          КМС,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                               MHC,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көрсет.                          ШҰҚНС,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кiштерi                                  ЭСС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Кәсiпорынның     тоқсан.  1-ӨҚ    01-02  ӘАОС,   стат.   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(ұйымның) өндi.   дық    (тоқсан. 02-03  ЭҚЖС,   бюлле.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рiстiк-қаржы              дық)           КМС,    тень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               нысаны          МНС,   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көрсет.                          ШҰҚНС,          15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кiштерi                                  ЭСС,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ауылдық         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жер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  1-ӨҚ                    -//-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Кәсiпорынның     тоқсан.   1-ӨҚ   01-02 ӘАОС,   стат.   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(ұйымның) өзара   дық    (тоқсан. 02-03 ЭҚЖС,   бюлле.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 айырысу               дық)         КМС,    тень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жағдайы                   нысаны        МНС,   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ШҰҚНС,          15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ЭСС,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ауылдық        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жер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  1-ӨҚ                  -//-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Кәсiпорын        тоқсан.   1-ӨҚ   01-02 ӘАОС,   стат.   17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(ұйым) қаража.    дық    (тоқсан. 02-03 ЭҚЖС,   бюлле.  16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тының құрамы               дық)         КМС,    тень    15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олардың              нысаны        MHC,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 болу                              ШҰҚНС,         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көздерi                                 ЭCC,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1-ӨҚ                   -//-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Монополист-      тоқсан.  1-ӨҚ    01-02 ӘАОС,    стат.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   дық    (тоқсан. 02-03 ЭҚЖС,    бюлле.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қаржы.            дық)          КМС,     тень    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көрсеткiш.            нысаны        МНС,    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терi*                                   ШҰҚНС            20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1-ӨҚ                   -//-    3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Монополист-      тоқсан.  1-ӨҚ    01-02 ӘАОС,    стат.  23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кәсiпорындар.     дық    (тоқсан. 02-03 ЭҚЖС,    бюлле.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өзара есеп            дық)          КМС,     тень   20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айырысу жағдайы*         нысаны         МНС,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ШҰҚНС     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1-ӨҚ                   -//-    3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Сенiмгерлiк      тоқсан.  1-ӨҚ    01-02 ӘАОС,    стат.  25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басқаруға берiл.  дық    (тоқсан.   02  ЭҚЖС,    бюлле. 25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ген кәсiпорын.             дық)         КМС,     тень   20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(ұйымның)            нысаны         МНС,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өндiрiстiк-қаржы                        ШҰҚНС           23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1-ӨҚ                   -//-   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Өнеркәсiптiң     тоқсан.  1-ӨҚ    01-02 ӘАОС,    стат.  17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аса iрi кәсiп.    дық    (тоқсан.       ЭҚЖС,    бюлле. 16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орындарының                дық)         ҚҰЖС,    тень   15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мониторингi*             нысаны         МНС      бөлімі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(4.2-бөлiм 96-                                         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пункттi қара)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Бағалы қағаздар  тоқсан.  1-БҚ,   01-02 ӘАОС,    стат.  20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шығару, орналас.  дық     1-БҚ    02-03 ЭҚЖС,    бюлле. 20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тыру және                (мемле.        КМС,     тень  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айналысы                   кет)         ШҰҚНС           22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1-БҚ,                  -//-    3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1-БҚ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кеттік)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Залалды кәсiп.   жарты    1-ӨҚ    01-02 ӘАОС,    стат.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тiзбесi  жылдық  нысаны   02-03 ҚҰЖС,    бюлле. 13 қыр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ЭҚЖС,    тень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ШҰҚНС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Кәсiпорынның     жылдық   1-ӨҚ    01-02 ӘАОС,    стат.  28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(ұйымның)                (жылдық) 02-03 ҚҰЖС,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өндiрiстiк-                2-ШК         ЭҚЖС,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 қызметi.           (жылдық)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негізгі               нысаны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                        ШҰҚНС,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Меншiктiң жеке   тоқсан.  1-ӨҚ    01-02 ӘАОС,    стат.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нысаны бар        дық    (тоқсан. 02-03 ЭҚЖС,    бюлле. 20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кәсiпорынның               дық)         МНС      тень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(ұйымның) өндi.           нысаны                  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рiстiк-қаржы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1-ӨҚ                   -//-    9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Меншiктiң жеке   тоқсан.  1-ӨҚ    01-02 ӘАОС,    стат.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нысаны бар        дық    (тоқсан. 02-03 ЭҚЖС,    бюлле. 20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кәсiпорынның               дық)         МНС      тень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өзара есеп                нысаны                  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айырысу жағдайы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1-ӨҚ                   -//-    9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Меншiктiң жеке   тоқсан.  1-ӨҚ    01-02 ӘАОС,    стат.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нысаны бар        дық    (тоқсан. 02-03 ЭҚЖС,    бюлле. 20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                  дық)         МНС      тень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(ұйым) қаража.           нысаны                   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тының құрамы 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1-ӨҚ                   -//-    9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Банкрот-кәсiп.   тоқсан.  1-ӨҚ    01-02 ӘАОС,    стат.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қызметi.  дық    (тоқсан. 02-03 ЭҚЖС,    бюлле. 20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негiзгi                дық)         МНС      тень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қаржылық                 нысаны                   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1-ӨҚ                   -//-    9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Жалпы қосылған   тоқсан.  1-ӨҚ      01  ӘАОС,         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құн және орташа   дық    (тоқсан.       ЭҚЖС            20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iрi                   дық)                         күйек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          нысаны                   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(ұйымдардың)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 тұтынуы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1-ӨҚ                   -//-    9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Шағын кәсiпорын. тоқсан.  2-ШК    01-02 ӘАОС,    стат.  12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қызметiнiң    дық    (тоқсан. 02-03 ЭҚЖС,    бюлле. 11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                    дық)         МНС,     тень   10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         нысаны         КМС,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ШҰҚНС,          13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ЭСС,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2-ШК                   -//-   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Меншiктiң жеке   тоқсан.  2-ШК    01-02 ӘАОС,    стат.  17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нысаны бар        дық    (тоқсан.   02  ЭҚЖС,    бюлле. 17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кәсiпорын.           дық)         КМС,     тень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қызметiнiң           нысаны         ШҰҚНС           21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2-ШК          ӘАОС,   -//-    11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ШҰҚНС,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құрал-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жабдық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түрлері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Кәсiпорынның     жылдық   N1-ҰШЖ  01-02 ӘАОС,   стат.   27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өнiмдердi                (жылдық)       ЭҚЖС    бюлле.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(тауарларды,             нысаны         МНС,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қызметтердi)                            ШҰҚНС,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пайдалануы және                         ЭСС,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тауарлы-мате.                           ЭҚТӨС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риалдық қорлары.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Кәсiпорындардың  жылдық    N11    01-02 ӘАОС,   стат.   12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(шағын коммер.           (жылдық) 02-03 ЭҚЖС,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циялық кәсiп.            нысаны         МНС,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орындарсыз)                     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құрал-                          ШҰҚНС,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жабдықтары мен                          ЭСС,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бейматериалдық                          актив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активтерiнiң                            түрлерi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мен                         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қозғалысы                              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Iрi, орташа      жылдық    N11    01-02 ӘАОС,   стат. 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шағын               (жылдық)  02   ЭҚЖС,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           нысаны        МНС,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құрал.            N2-ШК 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дар-жабдықтары.          (жылдық)       ШҰҚНС,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қолда бары            нысаны        ЭСС,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қозғалысы           6-бөлім        актив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жиынтық                      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                                   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Негізгi құрал-   жылдық    N11     01   ӘАОС,   стат.   16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жабдықтар                (жылдық)       ЭҚЖС,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(қорлар)                  нысаны        МНС,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балансы                    N2-ШК       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       құрал-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        жабдық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6-бөлiм,   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менттер.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Тауарлар мен     жылдық  N1-ҰШЖ   01-02 ӘАОС,   стат. 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               (ШК)          ЭҚЖС,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 және           (жылдық)       МНС,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кәсiп.              нысаны        ЭҚТӨН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тауарлы-мате.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риалдық қор.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ларының қолда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Кәсiпкерлiк      жылдық    N11-   01-02 ӘАОС,   стат.   15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 пайда.          нысанға   02   ЭҚЖС,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ланылатын не.            қосымша        МНС,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гiзгi құралдар                  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ШҰҚНС,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құрал-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жабдық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түрлері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Өнiмдердi        жылдық   1-ҰШЖ    01   ӘАОС,   талдау   22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(тауарларды,             (жылдық)       ЭҚЖС    баянда.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қызметтердi)              N1-ҰШЖ                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 және             (ШК)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тауарлы-мате.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риалдық қорлар.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Жалпы қосылған   тоқсан.  2-ШК     01   ӘАОС,   есеп    17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құн және шағын    дық    (тоқсан.       ЭҚЖС             17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            дық)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(ұйымдардың)              нысаны                         21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 тұтынуы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жылдық   2-ШК                          11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Жеке кәсiпкер.   жылдық   1-ЖК    01-02 ӘАОС,   стат.   21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 қызметiнiң            сауал.  02-03 ЭҚЖС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көрсет.           намасы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Деректер база.   ағым.              01  ӘАОС, 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 жүргiзу      дағы                   ЭҚЖС,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жаңғырту    тәртiп.        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            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ШҰҚНС,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ЭСС,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актив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қызмет бабында пайдалану үшiн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Ауыл, орман және балық шаруашылығы статистикасы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Статистикалық байқаулар жүргiзу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3-1-бөлімге өзгеріс енгізілді - ҚР Үкіметінің 2004.11.13.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1191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Статисти.|Респон. | Өңiрлiк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 басқарма.|есептер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 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Шаруашылықтар.   айлық    24-аш     2-күнi   5-күні    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барлық      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санаттарындағы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 шаруашылы.            2ШК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ғының жағдайы            24-аш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iрi және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орташа кәсiп. 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шағын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Шаруа қожалық.   жарты    6-мш    15 қаңтар  16 ақпан 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кiтаптарын. жылдық  (фермер) 15 шілде   16 тамыз   15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мал саны.           нысаны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есебiнiң дұрыс.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тығы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Әрбiр шаруашы.   жарты     7-мш   15 қаңтар  16 ақпан 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лыққа арналған   жылдық  (халық)  15 шілде   16 тамыз   15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кiтаптардағы              нысаны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(халық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ша) мал санының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бастапқы есебi.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дұрыстығы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2003 жылғы ауыл  жылдық   1-аш     1 наурыз  16 сәуір  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               (жылдық)            30 сәуір  16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кәсiпорындары.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қызметi               1-аш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iрi және орташа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шағын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Балық өсiру,      жылдық   1-балық  10 ақпан  25 ақпан  8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балық аулау және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басқа да теңiз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өнiмдерi туралы            1-балық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 iрi және орташа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кәсiпорындар              (жылдық)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 шағын кәсiп.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Ағаш дайындау     жылдық   1-орман   10 ақпан 10 наурыз 7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(жұмыстар мен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қызметтер көлемi)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және ағаш өсiру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мен орман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шылық жұмыстарын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жүргiзу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 iрi және орташа          1-орман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кәсiпорындар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 шағын кәсiп.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орындар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Аңшылық шаруа.    жылдық   2-аңшылық  25 ақпан  9 сәуір  25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шылығы туралы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 iрi және орташа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кәсiпорындар               2-аңшылық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 шағын кәсiп.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орындар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Ауыл шаруашы.     жылдық     8-аш     15 наурыз 4 мамыр  16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лығы қызметтерiн          (қызметтер)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көрсететiн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кәсiпорындардың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(ұйымдардың)                 8-аш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негiзгi көрсет.           (қызметтер)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кiштерi 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 iрi және орташа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кәсiпорындар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 шағын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Жемшөп шығыстары жылдық   10-аш     1 наурыз 17 наурыз  26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Ауыл шаруашылық  жылдық   10-мех   15 наурыз 15 сәуір  10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техникалары мен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энергетикалық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қуаттардың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Ауыл шаруашылы.  жылдық   49-аш    10 ақпан   9 сәуір   3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 кәсiпорында.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құрылыс.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ғимараттарының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2004 жылы        жылына   4-аш     егіс      28 маусым  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себiлген егiн.   1 рет   (жылдық)  аяқтал.   14 шілде 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қорытынды.   (егін   нысаны    ғаннан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 туралы:    аяқтал.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алдын ала       ғаннан            5 күннен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        кейін)             кешік.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соңғы деректер                     тірмей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Астық рыногына   айлық    2-аш      4-күні     8-күні    11-күні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қатысушылардағы          (астық)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астықтың қолда  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 және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Шаруа (фермер)   жылына   6-ж      15 шілде   16 тамыз 15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қожалықтарының   1 рет   (фермер)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 кiтапта.   1 шілде.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рындағы егiс      де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алқабы 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есебiнiң дұрыс.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тығы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Әрбiр шаруашы.   жылына    7-ж     15 шілде  16 тамыз  15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лыққа арналған    1 рет   (халық)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кiтаптардағы     1 шілде.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(халық шаруашы.    де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егiс алқабы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бастапқы есебiнiң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дұрыстығы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2004 жылғы (1    жылына   29-аш     2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қарашада) жердiң  1 рет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барлық санатта.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рынан жиналған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ауыл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 туралы                              16 жел.   22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алдын ала                                    тоқсан    сан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                                      2005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соңғы деректер                               жылдың    23 ақпаны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2 ақпаны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Ауыл шаруашылық   бір    5-аш      жаздық   30 маусым  12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дақылдарының     жолғы  нысаны     дақыл.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сортты тұқымда.                    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 себу есебi.                    себуді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қорытынды.                     аяқтал.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                               ғаннан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5-күні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Шаруа (фермер)   жылына  А-001    1 қаңтар   16 ақпан   14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қожалықтарының   1 рет   -сауал.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  намасы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Қалалық жердегi  жылына  А-002    15 қаңтар   10 ақпан   16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 мен құс      1 рет   -сауал.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иелерiнiң                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пiкiрiн бiлу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Ауыл шаруашылық  жылына  А-005    қыркүйек- солтүстік  22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 шаруа  1 рет   -сауал.   қазан    өңірлер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(фермер) қожа.           намасы             20 қазан,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лықтарында                                 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жалпы жинау                                 өңірлер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-10 қараша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Ауыл шаруашылық  жылына  А-006    қыркүйек- солтүстік  22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 халық  1 рет   -сауал.   қазан    өңірлер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шаруашылықтары           намасы             20 қазан,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жерлерiнде                                 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жалпы жинау                                 өңірлер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-10 қараша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Халық шаруашы.   жарты   А-008     ақпан   15 қаңтар 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лықтарындағы     жылдық  -сауал.   шілде   15 шілде    31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 шаруашылы.           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ғының жағдайы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Дәндi дақыл.     біржол.  А-1     қыркүйек  қазан     31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дардың өнiмдiлi.  ғы     (өнім.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гiн зерттеу              ділік)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Ақмола,         Жылына    30-аш   2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Қостанай,       бiр рет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Солтүстiк                (жыл)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барлық жерлерiнен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дәндi-дақылдар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жинау туралы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алдын-ала                                    16 жел-  22 жел-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                                     тоқсан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соңғы деректер                               2005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жылдың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  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ақпаны   ақпаны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Шаруашылықтар.   айлық    24-аш   01-02- ӘАОС,   стат.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барлық               (айлық)   03    ШҰҚНС,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санаттарындағы           нысаны,  02-03  МНС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 шаруашылы.            2ШК,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ғының жағдайы             24-аш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ауыл шаруа.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шылық кәсiп.              шаруа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орындарындағы             қожа.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 шаруашылы.           лықтары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ғының жағдайы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есеп,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мал шаруашы.          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лығы өнiмдерiн         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өндiрудiң шаруа         лықтары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қожалықтары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есебi      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 мал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лығы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өндiрудiң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есебi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Шаруа қожалық.   жарты   6-мш     01-02  ӘАОС   ақпарат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кiтапта.    жылдық (фермер)  02-03                  15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рындағы мал             нысаны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санының 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есебiнiң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дұрыстығы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Әрбiр шаруашы.   жарты    7-мш    01-02  ӘАОС   ақпарат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лыққа арналған   жылдық  (халық)  02-03                  15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кiтаптардағы             нысаны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(халық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 санының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бастапқы есебi.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дұрыстығы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Мал шаруашылығы  жылдық  24-аш    01-02  ӘАОС  бюлле.     5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               (жылдық)   -03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шаруашылықтар.          нысаны    02-03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барлық               2ШК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санаттарында             24-аш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 (соңғы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деректер)    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6, 7-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шаруа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қожалық.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деректері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2003 жылғы ауыл  жылдық  1-аш     01-02- ӘАОС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              (жылдық)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кәсiпорындарының         нысаны   02-03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  1-аш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а) ауыл шаруа.           1-аш                   бюлле.  16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шылығы өнiмде.          (шағын)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 өндiру және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өндiрiс                                      бюлле.  30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шығындары және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қаржы-шаруашы.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Балық өcipу      жылдық 1-балық   01-02  ӘАОС,  бюлле.  12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балық аулау             (жылдық)  02-03 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басқа да           нысаны   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теңiз өнiмдерi          1-балық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 (шағын)          КМС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Ағаш дайындау    жылдық 1-орман   01-02  ӘАОС,  бюлле.  12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(жұмыстар мен           (жылдық)   02   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               нысаны   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көлемi) және            1-орман          КМС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орман өсiру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орман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Аңшылық          жылдық 2-аңшы.  01-02  ӘАОС,  бюлле.   30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шаруашылығы              лық      02   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 (жылдық)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          КМС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2-аңшы.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Ауыл шаруашы.    жылдық  8-аш     01-02 ӘАОС,  бюлле.   1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лығы қызметте.          (қызмет.       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 көрсететiн           тер)   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кәсіпорындардың         (жылдық)        КМС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(ұйымдардың)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негізгі                  8-аш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        (қызмет.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Жемшөп шығыс.    жылдық  10-аш   01-02  ӘАОС,  бюлле.   31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туралы             (жылдық)       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 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КМС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Ауыл шаруашылық  жылдық  10-мех   01-02 ӘАОС,  бюлле.  17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техникалары мен          (жылдық) 02-03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энергетикалық            нысаны 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қуаттардың                              КМС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Ауыл шаруашылы.  жылдық   49-аш   01-02 ӘАОС,  бюлле.  10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 кәсiпорында.         (жылдық)  02-03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құрылыс.           нысаны 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мен ғима.                          КМС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Ауыл шаруашылық   жарты арнаулы   01-02 ӘАОС экспресс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құрамаларының    жылдық бағдар.   02-03      ақпарат   30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               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Ауыл шаруашы.           Арнаулы   01-02 ӘАОС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лығы тiркелiмiн         бағдар.   02-03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(АШТ) жүргiзу           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жаңғырту: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ауыл шаруашы.                             АШТ-1    20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кәсiпорында.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- 1 қаңтардағы,  жарты                               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шiлдедегi     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ауыл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қолда бары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                              20 ақпан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- 1 қаңтардағы,                                       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шiлдедегi мал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құстың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- 1 шiлдедегi    жылдық                              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жердiң қолда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шаруа         жарты   Арнаулы  01-02 ӘАОС        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(фермер) қожа.   жылдық  бағдар.  02-03               30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лықтарын                 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- 1 қаңтардағы,  жарты                        АШТ 2 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шiлдедегi     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 (фермер)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қожалықтарының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- 1 қаңтардағы,                                       30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шiлдедегi мал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құстың қолда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- 1 шiлдедегi    жылдық                               30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жердiң қолда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- 1 шiлдедегi    жылдық                               30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ауыл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 халық шаруа.  жарты   Арнаулы  01-02 ӘАОС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шылықтарын       жылдық  бағдар.  02-03              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- 1 қаңтардағы,  жарты                        АШТ 3    30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шiлдедегi     жылдық                               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 шаруашы.                                         30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лықтарының елдi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мекендердегi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- 1 қаңтардағы,  жылдық                                30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шiлдедегi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 мен құстың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- 1 шiлдедегi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жердiң қолда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2003 жылы        жылына   4-аш    01-02 ӘАОС   экспресс  14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себiлген егiн.   1 рет   (жылдық)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қорытынды.   (егiн    нысаны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 туралы:     аяқтал.  шаруа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ғаннан   қожа.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кейiн)   лықта.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алдын ала                  рын,   01-02 ӘАОС             1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                 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соңғы деректер           лықтарын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Астық рыногына   айлық     2-аш    01-02 ӘАОС   бюлле.    14-күні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қатысушыларда.           (астық)   02-03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 астықтың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және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Шаруа (фермер)   жылына   6-ж     01-02  ӘАОС  ақпарат   15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қожалықтарының    1 рет  (жылдық) 02-03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 кiтапта.    1 шіл.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рындағы егiс     деде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алқабы 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есебiнiң дұрыс.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тығы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Әрбiр шаруашы.   жылына  7-ж      01-02  ӘАОС  ақпарат  15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лыққа арналған   1 рет  (жылдық)  02-03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кiтаптардағы     1 шіл.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(халық шаруашы.  деде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ша) егiс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алқабы 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есебiнiң дұрыс.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тығы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2004 жылғы       жылына  29-аш    01-02- ӘАОС   бюлле.   27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 қарашада)     1 рет  нысанына    03          тень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жердiң барлық           жиынтық   02-03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санаттарынан             әзірле.                бюлле.   3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жиналған ауыл            мелік                  тень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 өнiм.        кестелер,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дерi туралы             6-ж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алдын ала              7-ж,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                 шаруа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(фермер)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қожалық.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деректерi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2003 жылғы ауыл         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шаруашылығының          әзірле.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жалпы өнiмi             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алдын ала     жылдық кестелер   01   ӘАОС экспресс   30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                және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соңғы         жылдық өндіріс   01-02      бюлле.     1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                көлемі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деректер,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кәсіп.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2003 жылғы       жылдық жиынтық   01    ӘАОС   бюлле.   27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заттай көрiнi.          әзірле.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сiндегi өсiмдiк         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шаруашылығы мен         кестелер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 шаруашылығы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өнiмдерiнiң             өндіріс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балансы                 көлемі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деректер,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кәсіп.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Ауыл шаруашылық  бiржол. 5-аш     01-02                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дақылдарының       ғы   нысаны    02-03 ӘАОС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сортты тұқым.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 себу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есебiнiң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Шаруа (фермер)   жылына  А-001    01-02 ӘАОС   бюлле.    21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қожалықтарының   1 рет   -сауал.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 намасы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Қалалық жердегi  жылына  А-002    01-02 ӘАОС   24-аш    21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 мен құс             -сауал.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иелерiнiң пiкi.         намасы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 бiлу                                       стат.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тень.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деpгe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көрсет.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кiштер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есебi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Ауыл шаруашылық  жылына  А-008    01-02 ӘАОС   4-ші     27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 шаруа   1 рет  -сауал.               және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(фермер) қожа.           намасы                29-аш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лықтарында        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жалпы жинау  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Ауыл шаруашылық жылына  А-008    01-02 ӘАОС    тень.    27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 халық  1 рет  -сауал.                деpгe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шаруашылықтары          намасы    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жерлерiнде                                     көрсет.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жалпы жинау                                    кiштер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есебi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Халық шаруашы.   жарты   А-008   01-02 ӘАОС    24-аш  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лықтарындағы     жылдық  -сауал.               нысаны   31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 шаруашылы.           намасы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ғының жағдайы                                  стат.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тень.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деpгe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көрсет.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кiштер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есебi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Дәндi дақылдар.  бiржол.  А-1     01-02  ӘАОС  29-аш    31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өнiмдiлiгiн    ғы    (өнiм.                нысаны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                  дiлiк)                стат.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тень.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деpгe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көрсет.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кiштер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есебi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Ауыл (село)      тоқсан. Агенттiк 01-02- ӘАОС,  статс.  25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дамуының мони.   дық     департа.   03   ШҰҚНС, жинақ   25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торингi                  ментте.  02-03  МНС,   бөлімі  25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рiнiң           КМС            25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Өнеркәсiп өндiрiсiнiң статистикасы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Статистикалық байқаулар жүргiз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Статисти.|Респон. | Өңiрлiк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 басқарма.|есептер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 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Өнiм (тауар,     айлық     1-Ө      1-күні   3-жұмыс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қызмет) өндiру            (жедел-            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жөнелту              айлық)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iрi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орташа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  1-Ө     1 наурыз  26 сәуір  21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а) шағын кәсiп.  тоқсан.    1-Ө     25-күні   45-күні  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 дық     (шағын)                      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(тоқсан.                     3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дық)                       6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ф.1-Ө     1-наурыз  26 сәуір 21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(жылдық)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Этил спиртiн     айлық     1-алк    10-күні   12-күні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алкогольдi           (өнерк.)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өнiмдердi өндi.  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 және жөнелту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iрi,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Өнiм (тауар,     тоқсан.   1-Ө      10-күні   30-күні   16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қызмет) өндiру    дық    (қосалқы)                      17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(тоқсан.                       16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iрi, орташа                дық)                         15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шағын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   1-Ө     14 ақпан  26 сәуір  21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(қосалқы)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Өнiмдi (тауар,   жылдық    1-ӨНЕРК  1 наурыз  12 мамыр  25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қызметтi)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айларға бөлiп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iрi,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Өндiрiстiк       жылдық     ҚБ     31 қаңтар   30 сәуір 30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қуаттар балансы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ірі, орташа және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кәсіп.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Электр энергия.  жылдық   24-энер.  3 наурыз  16 маусым 30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 өндiру,               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бөлу және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тұтыну, энерге.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тикалық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тардың құрамы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iрi,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Су құбырының     жылдық   1-су    21 қаңтар  15 сәуір  15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(жеке су құбыры          құбыры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желiсiнiң)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iрi,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Жылу электр      жылдық   6-ОБ    11 ақпан   26 мамыр  23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стансалары,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гидроэлектр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стансалары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қазандықтар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Отын балансы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iрi,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Табиғи және      жылдық   1-ГАЗ   30 қаңтар  15 наурыз  15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сұйытылған газ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жiберген кәсiп.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iрi,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Жылу энергия.    жылдық   1-Жылу  26 қаңтар  17 мамыр  14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 жiберу және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iрi,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Дербес энергия   жылына   ЭК-001  1 шілде.   шілде   30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көздерi бар      1 рет    -сауал.  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           намасы  жағдай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(ұйымдардың)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iрi,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Өнеркәсiп өнім.  жылына  ЖК-001   1 қаңтар.  ақпан;   30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дерiн өндiрумен  2 рет   - сауал. дағы       тамыз    29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айналысатын              намасы   жағдай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 кәсіпкер.                   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 қызметi                       1 шілдеде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Өнеркәсiп жұмы.  айлық    1-Ө     01-02- ӘАОС,   Стат.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сының негiзгi            жедел-   02-03  ЭҚЖС,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         айлық           КМС,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нысаны;         ӨӨСС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тоқсандық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(қосалқы)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тоқсандық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есептер;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 ӨНЕРК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қосалқы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шаруа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(фермер)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қожалық.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тарын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кәсiпкер.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бiржолғы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Өнеркәсiп        айлық    -//-      02   ӘАОС,   Стат.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өнiмдерiнiң                        02-03 ӨӨСС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маңызды түрле.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 ҚР облыста.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ҚР өнеркәсiбi    айлық    -//-    01-02 ӘАОС,    талдау  8-күні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жұмысының                               ЭҚЖС,   материа.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                           ӨӨСС     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Өнеркәсiп өнім.  тоқсан.  1-Ө      01   ӨӨСС    әзірле. 12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дерiнiң маңызды   дық    жедел-                 мелік   12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 кәсiп.          айлық                 кестелер 12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       нысаны                         11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Тұтыну тауарла.  айлық    1-Ө     01-02  ӘАОС  стат. 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 ҚР-да                жедел-   02-03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                   айлық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ҚР өнеркәсiп     айлық    1-Ө     01-02  ӘАОС  стат.    11-күні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орындарындағы            жедел-   02-03  ЭҚЖС,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өнiмдердi                айлық           ӨӨСС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жөнелту және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олардың қалдық.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Этил спиртiн     айлық    1-алк   01-02 ӘАОС,  стат. 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алкогольдi          (өнерк)  02-03 ӨӨСС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өнiмдердi ҚР-да          (айлық)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 және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жөнелту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Этил спиртiн     тоқсан.  1-алк     01  ӨӨСС   стат.    20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алкогольдi   дық    (өнерк)        кәсіп. бюлле.   22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өнiмдердi кәсiп.         (айлық)        орын.  тень     22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                      дар             22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 және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жөнелту*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ҚР аса 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монито.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рингi*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өнеркәсiп     тоқсан.  1-Ө      01   ӘАОС,   стат.   26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өндiрiсiнiң       дық    жедел-         ЭҚЖС,   бюлле.  26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         айлық          ӨӨСС,   тень  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       нысаны         кәсіп.          26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1-Е           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(тоқсан.        тізімі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дық)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қаржы,        тоқсан. 1-инвест                -//-   23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инвестициялық     дық   (тоқсан.                      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және              нысаны                         20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еңбек көрсет.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кiштерi                  1-М                      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      (тоқсан.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Меншiк нысан.    тоқсан.  1-Ө     01-02 ӘАОС,   стат.   20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 бойынша      дық    жедел-   02-03 ЭҚЖС,   бюлле.  20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ҚР өнеркәсiп             айлық          КМС,    тень    20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 жұмысы.         нысаны         МНС             20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негiзгi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Қызметтiң        тоқсан.  1-Ө     01-02 ӘАОС,   есеп    19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қосалқы (негiз.   дық    жедел-   02-03 ЭҚЖС            19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 емес)                 айлық                          19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                  нысаны                         18 қазан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Өнеркәсiптегi    тоқсан.  1-Ө     01-02 ӘАОС,   есеп    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кәсiп.      дық   (шағын)   02-03 ЭҚЖС,           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(саны          (тоқсандық)      МНС,            3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50 адамға дейiн)         нысаны         КМС,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жұмысының негiз.                        ӨӨСС,           6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 көрсеткiштерi                        ШҰҚНС          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ҚР әскери-өнер.  тоқсан.  1-Ө     01-02 ӘАОС,   стат.   26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 өнiмдерi*   дық    жедел-         әскери  бюлле.  26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айлық          өнер.   тень  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         кәсіп           26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өнiм.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өнді.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Өнеркәсiптiк     тоқсан.  1-Ө      01-02 ӘАОС,   есеп   27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емес кәсiп.        дық  (қосалқы)  02-03 ЭҚЖС,          27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баланс.          (тоқсан.        МНС,           27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ындағы өнер.               дық)          КМС,           27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             нысаны         ӨӨСС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жұмысының                және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                  (қосалқы)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есептер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Аграрлық-өнер.   тоқсан.  1-Ө      01-02 ӘАОС, есептер, 26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 кешенi       дық   жедел-    02-03 ЭҚЖС, әзір.    26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кәсiпорындарының         айлық           ӨӨСС  лемелік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мониторингi              нысаны                кесте.   26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1-Ө                   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(қосалқы)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есептерi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ҚР өнеркәсiбi    жылдық    1-Ө     01-02 ӘАОС,   стат.  30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жұмысының негiз.         (жылдық)  02-03 ЭҚЖС,   бюлле.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 көрсеткiштерi          нысаны         МНС,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1-Ө   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(шағын)         ӨӨСС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(қосалқы)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1-ӨНЕРК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шаруа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(фермер)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қожалық.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керлердi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бiржолғы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2003 жылғы өнер. жылдық   1-ӨНЕРК 01-02  ӘАОС,  есеп    21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            (жылдық) 02-03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жұмысының негiз.         нысаны  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 көрсеткiштерi          1-Ө    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(айларға                 (жылдық)        ӨӨСС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бөлгендегi)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(қосалқы)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шаруа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(фермер)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қожалық.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керлердi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бiржолғы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Өнеркәсiптегi    жылдық   1-Ө     01-02  ӘАОС,  есеп    21 шілде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кәсiпорын.         (шағын)  02-03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(саны 50             (жылдық)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адамға дейiн)             нысаны 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жұмысының негiз.                         ӨӨСС,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 көрсеткiштерi                         ШҰҚНС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Өнеркәсiп өнiм.  жылдық   1-Ө     01-02  ӘАОС,  есеп    15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дерiнiң орташа           (жылдық) 02-03  ӨӨСС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көтерме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бағалары**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Өндiрiстiк       жылдық    ҚБ     01-02  ӘАОС, стат.   30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қуаттар балансы          (жылдық) 02-03  ӨӨСС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                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Қазақстан        жылдық  24-энер. 01-02  ӘАОС, стат.   30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 гетика          ЭҚЖС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электр балансы.          (жылдық)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Энергетикалық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жабдықтардың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құрамы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22 Су құбыры        жылдық   1-су    01-02 ӘАОС   стат.  15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ғимараттарының           құбыры   02-03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туралы             (жылдық)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Жылу электр      жылдық   6-Ж     01-02 ӘАОС   стат.  23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стансалары,              нысаны   02-03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гидроэлектр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стансалары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қазандықтар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жұмысының техни.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калық-экономика.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көрсеткiш.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Отын балансы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Табиғи және      жылдық  1-ГАЗ   01-02  ӘАОС  статбюл. 15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сұйытылған газ           (газ)   02-03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жiберген кәсіп.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Жылу энергиясын  жылдық  1-Жылу  01-02  ӘАОС  статбюл. 14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жiберу және              (газ)   02-03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 туралы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Өнеркәсiп өнiм.  қаңтар-  1-Ө     01-02 ӘАОС,   есеп   26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дерiнiң жедел    желтоқ.  жедел         ӨӨСС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 бойынша сандағы  айлық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орташа жылдық            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көтерме    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бағалары**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Дербес энергия   жылына  ЭК-001   01-02 ӘАОС   есеп    30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көздерi бар      1 рет   -сауал.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          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(ұйымдардың)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Өнеркәсiп        жылына  ЖК-001   01-02  ӘАОС  есеп   30 сәуір,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 өндi.  2 рет   сауал.   02-03               29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румен айналыса.          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 жеке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керлер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қызмет бабында пайдалану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нақты көлемнiң индексiн есептеу үшiн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Инвестиция және құрылыс статистикасы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5.1. Статистикалық байқаулар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Статисти.|Респон. | Өңiрлiк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 басқарма.|есептер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 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Негiзгi капи.    айлық    1-инвест  2-күні   5-күні    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талға жұмсалған           (жедел-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инвестициялар             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Жеке тұрғын      айлық    1-ЖТҚ     2-күні   5-күні    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үйлердi және             (жедел-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объектi.           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лердi iске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1-ЖТҚ    1 ақпан  25 наурыз  12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Объектiлер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қосу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ағымдағы      айлық   2-КҚ     2-күні    5-күні    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жылы және               (құры.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кейiнгi жылдары          лыc)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қосуға             (жедел-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көзделгендер             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шетелдiк      тоқсан.  -//-     -//-     7-күні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инвестициялар      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есебiнен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қаржыландыры.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латындар*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2-КҚ      1 ақпан  25 наурыз  3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 объектiлер           (құрылыс)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құрылысы және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қосу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мәлi.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Мына тiзбеге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қосылған объек.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тiлер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iске қосу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мәлімет.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тер:                                                   18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Қазақстан     тоқсан.  1-РИЖТ   7-күні    10-күні   16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 дық     (тоқсан.                     16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          дық,                       18 қазан;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инвестициялық             жарты.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жобалары*                 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Қазақстан     жарты.    -//-    10-күні   20 қаңтар 28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жылдық                      20 шілде  28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жергiліктi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жобалары*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Құрылыс ұйым.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 орындаған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жұмыстар көлемi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iрi және      айлық    1-КҚ     4-күні    6-күні    9-күні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орташа құрылыс           (жедел-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 бойынша         айлық)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31 наурыз  15 сәуір  13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1-КҚ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шағын құрылыс тоқсан.  1-КҚ    10-күні    13-күні   13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 бойынша  дық    (шағын)                       14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(саны 50                 (тоқсан.                      13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адамға дейiн)              дық)                        14 қазан;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1-КҚ    31 наурыз  15 сәуір  13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(шағын)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1-КҚ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(шағын),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Инвестициялар    тоқсан. 1-инвест  25-күні    40-күні   68-күні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 дық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 1-инвест  15 сәуір   30 сәуір  17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Құрылысқа салын. жылдық   2-КҚ     15 наурыз   7 сәуір  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ған инвестиция.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 игеру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негiзгi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қосу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Қоршаған ортаны  жылдық   18-КҚ     5 ақпан  11 наурыз  1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қорғауға жұмсал.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ған инвестиция.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 және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ұтымды пайда.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лану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Есеп беретiн     жылдық 12-құрылыс 20 қаңтар  11 ақпан  12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 балан.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сында есептеле.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тiн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машиналарының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Құрылыс салуға   жылына   F-001    ақпан      3 ақпан   26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берілген         1 рет   -сауал.   тамыз      4 тамыз   24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рұқсаттар туралы         намасы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Құрылыс салуға   жылына   F-002    қаңтар    20 қаңтар  18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жүргiзiлген      2 рет   -сауал.   шілде     21 шілде   18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мердiгерлiк              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Аяқталмаған      жылдық  F-005    наурыз     18 наурыз   16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туралы           -сауал.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Тұрғын үйлердi   жарты   Зерттеу  20 ақпан   20 наурыз   15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қосу және   жылдық  бланкісі 1 тамыз    1 қыркүйек  4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істен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5.2.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Негiзгi капитал. айлық  1 инвест  01-02  ЭҚЖС,   стат.   12-күні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 жұмсалған             1-ЖТҚ    02-03  МНС,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инвестициялар            (жедел)         КМС,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мәлi.             нысаны          ШҰҚНС,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меттер                                   ӘАОС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Объектiлер       айлық   2-КҚ     01-02  қуаттар стат.   11-күні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құрылысы және           (құрылыс) 02-03   мен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қосу               (жедел),         объек.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1-ЖТҚ           тілер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мәлiметтер:             (жедел)         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2-КҚ      -//-          -//-  12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(құрылыс)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1-ЖТҚ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Шетелдiк         тоқсан.  2-КҚ     01-02  стат.  стат.  13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инвестициялар     дық    (құрылыс)        бюлле. бюлле. 13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есебiнен қаржы.          (жедел-          тень   тень   13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ландырылатын              айлық)                        13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объектiлер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Қуаттарды iске   жылдық   2-КҚ     01-02  -//-   стат.  9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қосу туралы              (құрылыс)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(жылдық),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1-ЖТҚ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Қазақстан        тоқсан.  1-РИЖТ   01-02  объек. стат.  20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 дық    (тоқсан.         тілер  бюлле. 20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         дық)           тізімі тень   20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инвестициялық            нысаны           бойын.        20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жобалары тiзбе.                           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сiне қосылған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қосу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мәлiмет.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Жергiлiктi       жарты   1-РИЖТ   01-02  объек.  стат.  31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инвестициялық    жылдық  (тоқсан.        тілер   бюлле. 30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жобаларды                  дық)          тізімі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          нысаны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асыру 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 мәлiметтер*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Өнеркәсiптiң     тоқсан. 1-инвест  01-02 ЭҚЖС,  бюлле. 16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кәсiпорында.  дық    (тоқсан.        МНС,   тень   14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 мониторингi*            дық)          КМС,   бөлімі 13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(4.2-бөлiм,               нысаны         ШҰҚНС,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9б-пункттi                               ӘАОС         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қара)       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Ауыл (село)      тоқсан. 1 инвест  01-02 ЭҚЖС,  есеп.  24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дамуының          дық    (жедел-   02-03 МНС,   тер,   26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мониторингі*             айлық)          КМС,   әзір.  24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         ШҰҚНС, леме   24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 КҚ            ӘАОС   кесте.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(құрылыс),             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(жедел-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Орындалған       айлық    1-КҚ    01-02  КМС,   стат.  14-күні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мердiгерлiк              (жедел)  02-03 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жұмыс.           нысаны,         ӘАОС,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туралы                              ЭҚТӨС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тоқсан.  1-КҚ    -//-           -//-  16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дық    (жедел)                       16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                       18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1-КҚ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(шағын)                       17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Iрi және         тоқсан.  1-КҚ    01-02  КMC,  стат.   24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орташа құрылыс     дық   (жедел-         МНС,  бюлле.  26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 қызме.          айлық)          ӘАОС, тень    24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тінің негiзгi                            ЭҚТӨС         24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Инвестициялар    тоқсан. 1-инвест 01-02  ЭҚЖС,  стат.  14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мәлiмет.   дық    (тоқсан. 02-03  МНС,   бюлле. 14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                        дық)          КМС,   тень 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         ШҰҚНС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2-ШК                         14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(тоқсан.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 1-инвест -//-          -//-   25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Жер қойнауын     тоқсан. 1-инвест  01-02 ЭҚЖС,  стат.  17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пайдаланушы -     дық    (тоқсан.        МНС,   бюлле. 17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            дық)          КМС,   тень  17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минералды шикi.          нысаны          ШҰҚНС,        17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затқа жұмсаған             2-ШК          ӘАОС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инвестициялары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мәлiмет.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1-инвест  -//-         -//-   27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Экономиканың     тоқсан. 1-инвест  01-02 ЭҚЖС,  стат.  21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басым сектор.     дық    (тоқсан.        МНС,   бюлле.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ларындағы инвес.           дық)          КМС,   тень  21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тициялар бойынша         нысаны          ШҰҚНС,        21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уәкiлеттi мемле.           2-ШК          ӘАОС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кеттiк органмен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өзара шарт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жасасқан кәсiп.          нысаны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мәлiмет.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1-инвест  -//-         -//-   29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Құрылысқа салын. жылдық   2-КҚ     01-02 МНС,   стат.  15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ған инвестиция.          (жылдық)  02-03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 игеру               1-ЖТҚ         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негiзгi             (жылдық)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құралдарды iске                          ӘАОС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мәлiметтер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Қоршаған ортаны  жылдық   18-КҚ    01-02 МНС,   стат.  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қорғауға жұмсал.         (жылдық)  02-03 КМС,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ған инвестиция.                         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 және табиғи                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ресурстарды                              ӘАОС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ұтымды пайда.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Есеп беретiн     жылдық 12-құрылыс 01-02 МНС,   стат.  18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 балан.           (жылдық)  02-03 КМС,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сында есептеле.                         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тiн құрылыс                    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машиналарының                            ӘАОС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Құрылыс салуға   жылына  F-001    01-02  МНС,   стат.   3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берiлген рұқсат. 2 рет   -сауал.         КМС,   бюлле. 3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тарды зерттеу            намасы         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                  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ӘАОС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Құрылыс салуға   жылына  F-002    01-02  МНС,   стат.   25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мердi.  2 рет   -сауал.         КМС,   бюлле.  25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герлiк тендер.           намасы         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лерге қатысушы.                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 зерттеу                            ӘАОС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Аяқталмаған      жылдық  F-005    01-02  МНС,   стат.   23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жағдайы          -сауал.         КМС,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мәлiмет.          намасы          ШҰҚНС,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                            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ӘАОС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Iске қосылған    жарты.  Зерттеу 01-02  үйлер.  дерек.  20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iстен шы.   жылдық  бланкiсi        дің    тер     11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ғарылған үйлер.                         сипат.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ді зерттеу                              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қызмет бабында пайдалану үшін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Қызмет көрсету статистикасы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6.1. Статистикалық байқаулар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Статисти.|Респон. | Өңiрлiк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 басқарма.|есептер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 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Отын қоры        айлық    4 отын    1-күні   5-күні    9-күні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 от жаға. (қорлар)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тын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мезгiл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кезе.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ңiнде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(қаңтар-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сәуiр;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қазан-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Жанар-жағар      айлық     5-ЖЖМ    3-күні   7-күні    11-күні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материалдары.    (наурыз  (қорлар)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қоры         -қазан)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Көрсетiлген      тоқсан.  2-қыз.    10-күні  20 ақпан  25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         дық     меттер    25-күні  20 мамыр  14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көлемi туралы            (тоқсан.            20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  дық)              19 қараша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            нысаны                       13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                2-ШК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                  2-қыз.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              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2-қыз.  30 наурыз. 10 мамыр  17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меттер 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2-қыз.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Туристiк         тоқсан.  1-ОЭ    25 күнге  16 ақпан    10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туралы     дық     нысаны   дейін    17 мамыр   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  2-ШК             16 тамыз    6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            1-ОЭ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              нысанына           16 қараша   7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          қосымша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1-сутарт.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Кәрiз жұмысы     жылдық   нысаны  10 ақпанға 12 наурыз  26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(жеке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кәрiз желiсi)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Мемлекеттiк      жылдық 2-қызмет.  30 наурыз. 7 мамыр   31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басқару мекеме.           тер    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лерiнiң көрсет.         (басқару)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кен қызметтерi.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көлемi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Табиғат қорықта. жылдық  1-қорық.  25 қаңтар. 13 ақпан  10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рының, мемлекет.           тар   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ұлттық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табиғат парктерi.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Хайуанаттар      жылдық   1-хайуа. 10 қаңтар.  4 ақпан 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парктерiнiң               наттар 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              паркi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Театрлар қызметi жылдық  1-театр   10 қаңтар.  4 ақпан   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(жылдық)  ға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Луна-парктердiң  жылдық  1-парк.   10 қаңтар.  4 ақпан   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демалыс              тер      ға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парктерiнiң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1-мұра.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Мұражайлар       жылдық  (жылдық) 10 қаңтар.  4 ақпан   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  нысаны   ға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Клуб типiндегi   жылдық  1-клуб.  10 қаңтар.  4 ақпан   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мәдениет меке.            тар   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мелерiнiң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1-кiтап.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Кiтапханалар     жылдық  нысаны   10 қаңтар.  4 ақпан   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           ға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1-кино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10 қаңтар.  4 ақпан   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Кино көрсетудi   жылдық  нысаны 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1-концерт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Концерттiк       жылдық  нысаны   10 қаңтар.  4 ақпан   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туралы                      ға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1-ОЭБ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Отын-энергети.   жылдық  нысаны   25 наурыз.  14 мамыр   9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калық баланс                      ға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Туристiк қызмет. тоқсан. Н-010     25-күнгe  16 ақпан  10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пен айналысатын   дық    -сауал.    дейін    17 мамыр 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 кәсiпкер.           намасы              16 тамыз  6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лердi зерттеу                 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16 қараша  7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Парктерге, мұра. жылына  G-012   30 қыркүй.  15 қазан   22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жайларға, театр. 1 рет   -сауал.   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ларға, хайуанат.         намасы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 парктерiне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демалыс орында.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рына барушыларды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iрiктеп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Қонақ үйлердегi  жылына  G-014   30 қыркүй.  15 қазан   22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адамдарды iрiк.  1 рет   -сауал.  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теп зерттеу              намасы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Келушi және      жылына  G-015   30 қыркүй.  15 қазан   22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кетушi адамдар.  1 рет   -сауал.  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 iрiктеп               намасы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Қызмет көрсету.  жылдық, К-020   30 наурыз.  10 мамыр   17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айналысатын  жарты   -сауал.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 кәсiпкер.   жылдық  намасы  25 шілде.   10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дердi зерттеу                    ге дейін                 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Заңды және жеке  жылдық,  G-03   15 қаңтар.  30 наурыз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тұлғаларға       жарты   -сауал. ға дейін    30 қыркүй. 29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тиесілі АҚС пен  жылдық  намасы  15 шілде.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ГАҚС қызметiн                    ге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Кәсiпорынның     жылына  1-инно.  20 сәуір   21 маусым  20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инновациялық     1 рет   вация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 зерттеу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6.2.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Қазақстан        айлық   4-отын   01-02  ӘАОС,   стат.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 от жаға. (қорлар) 02-03  ЭҚЖС,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көмiр        тын    (айлық)         ЭҚТӨС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жанатын    мезгiл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мазут қоры       кезе.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 ңiнде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(қаңтар-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сәуiр;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қазан-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Қазақстан        айлық    5-ЖММ   01-02  ӘАОС,   стат.   12-күні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Республикасында. (наурыз (қорлар) 02-03  ЭҚЖС,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 жанар-жағар   -қазан) (айлық)         ЭҚТӨС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материалдарының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Қызмет көрсету   тоқсан.  2-қыз.  01-02  ӘАОС,  дерек.  5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секторы кәсіп.    дық    меттер          ЭҚЖС,   тер  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орындарының              (тоқсан.        ЭҚТӨС  базасы  21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мониторингi               дық)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1-ПФ,                          22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Ф.1-ТВ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Қазақстан        тоқсан. 2-қыз.   01-02  ӘАОС,  стат.   29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Республикасында    дық   меттер   02-03  МНС,   бюлле.  16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көрсетiлген             (тоқсан.         КМС,   тень    16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қызметтердiң              дық)           ЭҚЖС,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көлемi туралы           нысаны           ЭҚТӨС,         15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 2-ШК            ШҰҚНС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           2-қыз.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              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2-қызмет. 01-02  -//-   -//-   18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     02-03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Қазақстан        тоқсан.  1-ОЭ    01-02  ӘАОС,  стат.  12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 дық    (жылдық) 02-03  МНС,   бюлле. 9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туризмнiң            2-ШК           КМС    тень   8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дамуы, туризм            нысанына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қонақ               қосымша,                      9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үй шаруашылығын           1-ОЭ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ұйымдастырудан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түскен табыс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Қазақстан        жылдық  1-сутарт. 01-02 ӘАОС,  стат.  29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   қыш     02-03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кәрiз               (жылдық)        КМС,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желiлерiнiң               нысаны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                            ЭҚТӨС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Қазақстан        жылдық  2-қызмет. 01-02 ӘАОС,  стат.    2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   тер     02-03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              (басқару)       КМС,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басқару мекеме.          (жылдық)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лерiнiң көрсет.                          ЭҚТӨС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кен қызметтерi.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көлемi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Қазақстан        жылдық  1-қорық.  01-02 ӘАОС,  стат.  12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   тар     02-03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табиғат             нысаны          КМС,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қорықтарының,                  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                              ЭҚТӨС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ұлттық табиғат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парктерiнiң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Қазақстан        жылдық  1-хайуа. 01-02  ӘАОС,  стат.  1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  наттар       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хайуанаттар          паркі          ЭҚТӨС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парктерінің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Қазақстан        жылдық  1-театр  01-02  ӘАОС,  стат.  4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 нысаны  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театрлар                            ЭҚТӨС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Қазақстан        жылдық  1-парк.  01-02  ӘАОС,  стат. 4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  тер    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луна-               нысаны          ЭҚТӨС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парктердiң,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демалыс парк.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терiнiң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Қазақстан        жылдық  1-мұра.  01-02  ӘАОС,  стат.  4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 жайлар  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мұражайлар          нысаны          ЭҚТӨС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Қазақстан        жылдық  1-клуб.  01-02  ӘАОС,  стат.  4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  тар    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клуб                нысаны          ЭҚТӨС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типiндегi мәде.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ниет мекемелерi.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Қазақстан        жылдық 1-кітап.  01-02  ӘАОС,  стат.  4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 ханалар  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кiтапха.           нысаны           ЭҚТӨС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налар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Қазақстан        жылдық 1-кино    01-02  ӘАОС,  стат.  4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 нысаны   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кино                                ЭҚТӨС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көрсетудi жүзе.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 асыратын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Қазақстан        жылдық 1-концерт 01-02  ӘАОС,  стат.  4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 (жылдық)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концерттiк          нысаны          ЭҚТӨС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Қазақстан        жылдық  1-ОЭБ    01-02  ӘАОС,  стат.  10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 нысаны  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отын-энергетика.                         ЭҚТӨС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балансы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Туристiк қызмет. тоқсан. Н-010    01-02  ӘАОС,  бюлле.  12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пен айналысатын   дық    -сауал.  02-03  ЭҚЖС,  тень    9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 кәсiпкер.           намасы                 бөлімі  8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лердi зерттеу                 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                                         9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(6.2-бөлiм,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5-пункттi қара)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Келушi және      жылына  G-012,-  01-02  ӘАОС  стат.   24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кетушi адамдар.  1 рет   G-014,   02-03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ды, қонақ үйлер.         G-015-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дегi және                сауал.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демалыс орында.          нама.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рындағы адамдар.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 iрiктеп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тындылары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Қызмет көрсету.  жарты   К-020-   01-02  ӘАОС, бюлле.  18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айналысатын  жылдық  сауал.   02-03  ЭҚЖС  тень    16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 кәсiпкер.           намасы                бөлімі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лердi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(6.2-бөлiм,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4-пункттi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Қазақстан        жарты   G-03-    01-02  ӘАОС,  стат.  30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 жылдық  сауал.   02-03  ЭҚТӨС, бюлле. 30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автомобиль.         намасы          МНС,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 май құю                       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газ құю                             ЭҚЖС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стансаларының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Қазақстан        жылына  1-инно.  01-02  ӘАОС,  стат.  27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 1 рет   вация    02-03  ЭҚТӨС,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кәсiпорын.          нысаны          МНС,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дардың иннова.                   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циялық қызметi                           ЭҚЖС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Сауда статистикасы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7.1. Статистикалық байқаулар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Статисти.|Респон. | Өңiрлiк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 басқарма.|есептер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 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Тауарларды,      айлық    1-сауда   3-күні   5-күні 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      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туралы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            1-сауда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Бөлшек сауда     тоқсан. 1-бөлшек   15 күнге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кәсiпорындары.    дық     сауда      дейін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тауарларды           (тоқсан.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құрылымы            дық)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нысаны             15 қараша 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 1-бөлшек  31 наурыз.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сауда  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шағын кәсіп.  тоқсан.  2-ШК     25-күнге 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 дық    (тоқсан.   дейін 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дық)   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1-бөлшек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сауда              15 қараша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            (Алматы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- 20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22 қараша)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  2-ШК   31 наурыз.  30 сәуір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1-бөлшек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Көтерме сауда    тоқсан. 1-көтерме 15-күнге 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кәсiпорындары.    дық      сауда   дейін  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тауарларды           (тоқсан.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құрылымы            дық)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нысаны             15 қараша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жылдық  1-көтерме 31 наурыз. 30 сәуір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сауда 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б) шағын кәсiп.  тоқсан.   2-ШК    25-күнге 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 дық   (тоқсан.   дейін 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  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1-көтерме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сауда             15 қараша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            (Алматы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  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- 20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22 қараша)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2-ШК    31 наурыз.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(жылдық)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1-көтерме           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Агенттер арқылы  тоқсан. 1-делдал. 15-күнге 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(сыйақыға немесе   дық     дар      дейін 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шарт негiзiнде)          (тоқсан.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көтерме сауда              дық)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нысаны              15 қараша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кәсіпорындар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1-дел.   31 наурыз.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далдар 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           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 тоқсан.  2-ШК    15-күнге 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 дық    (тоқсан.  дейін 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 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1-дел.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далдар             15 қараша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            (Алматы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  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- 20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22 қараша)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2-ШК     31 наурыз.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(жылдық)  ға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1-дел.             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Мейрамханалар.   тоқсан  1-мейрам. 15-күнге 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дың, барлардың,          ханалар    дейін 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асханалардың             (тоқсан.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дайын                 дық)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тағамдарды               нысаны              15 қараша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жеткізу бойынша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көрсетiлетiн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құрылымы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1-мейрам. 31 наурыз.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ханалар 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кәсіп.  тоқсан.   2-ШК    25-күнге 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 дық    (тоқсан.   дейін 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  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1-мейрам.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ханалар             15 қараша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- 20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22 қараша)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2-ШК     31 наурыз.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(жылдық)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1-мейрам.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Автомобильдерді, тоқсан.  1-авто  15-күнге 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мотоциклдердi     дық    (тоқсан.  дейін 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сату және жөндеу           дық) 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нысаны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                   15 қараша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1-авто  31 наурыз.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шағын кәсiп.  тоқсан.   2-ШК    15-күнге 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 дық    (тоқсан.   дейін 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  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1-авто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            15 қараша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(Алматы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- 20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22 қараша)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2-ШК     31 наурыз.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(жылдық)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1-авто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Тұрмыстық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 пайдалана.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 заттарды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жөндеу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а)орташа және    тоқсан. 1-жөндеу  15-күнге 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    дық    (тоқсан.   дейін 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               дық)   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15 қараша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 жылдық  1-жөндеу  31 наурыз.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       (жылдық)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тоқсан.  2-ШК     25-күнге  12 ақпан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дық    жөндеу     дейін    21 мамыр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             13 тамыз  14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15 қараша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- 20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22 қараша)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 -//-    31 наурыз.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ға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Шетел капиталы   жарты    1-СЭБ  25 наурыз   1 сәуір   28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қатысқан кәсiп.  жылдық  (жарты              (Алматы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орынның қызметi          жылдық)   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нысаны             - 6 сәуір)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30-күні     12 тамыз  6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- 16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тамыз)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Тауар биржасы.   жарты   1-биржа 10-күнге   16 қаңтар  23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қызметi      жылдық  (жарты   дейін     16 шілде   23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кеден.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Сыртқы сауда             дік жүк    -        9-күні     2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 жылдық  деклара. 25 ақпан   1 наурыз   12 сәуір-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циялар              (толықты.  (толықты.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рылған)     рылған)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Базарлар         жылдық  12-сауда 30 наурыз. 20 сәуір   3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нысаны   ға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Жеке кәсiп.     тоқсан.  G-001    5 қаңтар   9 қаңтар  15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керлердi         дық     -сауал.  1 сәуір    9 сәуір   21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iрiктеп зерттеу          намасы   1 шілде    9 шілде   14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1 қазан    11 қазан  14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Этил спиртiн     жылдық  G-002    15 ақпан.  15 сәуір  25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алкогольдi          -сауал   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өнiмдердi сату           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Дәрi-дәрмектер.  жарты   G-004    30 наурыз. 13 мамыр  28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 бөлшек сауда. жылдық  -сауал.  ға дейін   (Алматы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 cату туралы           намасы              қаласы-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21 мамыр)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30 шілдеге 1 қыркүй. 22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дейiн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7.2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Бөлшек көтерме   айлық   1-сауда  01-02  ӘАОС,   стат.   12-күні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сауда тауар              (айлық)  02-03  МНС,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айналымының,             нысаны,         КМС,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мейрамханалар            G-001-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қызметiнiң,              сауал.          ШҰҚНС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автомобиль.              намасы,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дердi, жеке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пайдаланатын             1-сауда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заттарды және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тұрмыстық     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жөндеу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тердiң көлемi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Валюталардың     айлық   Қазақстан  01     -     стат.   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орташа салмақ.           Респуб.                 бюлле.  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талған бағам.            ликасы                  тень    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                     Ұлттық                          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тоқсан.  Банкінің                есеп    6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дық     есебі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Ресурстар және  айлық    1-бөлшек   01-02  ЭҚЖС, стат.   50-күні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 (тауар)             сауда             ЭҚТӨС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шикiзаттың           нысаны,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түр.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лерiн пайдалану          1-бөлшек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тоқсан. сауда                   есеп   18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дық    нысанына                       19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қосымша,                       18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1-көтерме                      19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1-көтерме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нысанына                -//-  15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24-аш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деклара.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Қазақстан        тоқсан. 1-бөлшек  01-02 ӘАОС,  стат.  22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 дық     сауда    02-03 МНС,   бюлле. 28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бөлшек           нысаны,         КМС,   тень   21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сауда тауар              G-001-          ЭҚЖС,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айналымының              сауал.          ШҰҚНС,        21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көлемi мен               намасы,         ЭҚТӨС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құрылымы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1-бөлшек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нысанына                -//- 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Қазақстан        тоқсан. 1-көтерме 01-02 ӘАОС,  стат.  22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  дық    сауда    02-03 МНС,   бюлле. 28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көтерме           нысаны,        КМС,   тень   21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сауда тауар              1-делдал.       ЭҚЖС,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айналымының                дар           ШҰҚНС,        21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көлемi мен                нысаны,        ЭҚТӨС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құрылымы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1-көтерме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2-ШК                   -//- 7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1-делдал.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Қазақстан        тоқсан. 1-мейрам. 01-02 ӘАОС,  стат.  22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 дық    ханалар   02-03 МНС,   бюлле. 28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мейрам.          нысаны,         КМС,   тень   21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ханалар қызметi.         1-авто          ЭҚЖС,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нің, автомобиль.         нысаны,         ШҰҚНС,        21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дердi, жеке             1-жөндеу         ЭҚТӨС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пайдаланатын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заттарды және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тұрмыстық тауар.        1-мейрам.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 техника.          ханалар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қызмет       жылдық нысанына                -//-  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 және            қосымша,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жөндеу бойынша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қызметтердiң            1-авто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көлемi мен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құрылымы                қосымша,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1-жөндеу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Сауда кәсiпорын. тоқсан. 1-бөлшек  01-02 ӘАОС,  стат.  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дарының монито.    дық    сауда          ЭҚЖС,  бюлле. 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рингi*                   нысаны,         ЭҚТӨС  тень   12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1-көтерме                      5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1-делдал.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1-авто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1-ӨҚ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1-С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Қазақстан        жарты   1-биржа  01-02  ӘАОС,  стат.  28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 жылдық  нысаны     02   МНС,   бюлле. 28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тауар                               ЭҚТӨС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биржаларының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Шетел капиталы   жарты   1-СЭБ    01-02  ӘАОС,   стат.  30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қатысқан кәсiп.  жылдық            02    МНС,    бюлле. 8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орынның қызметi                          ЭҚЖС,   тень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                тауар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топтары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серiк-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Қазақстан        жылдық  кедендік 01-02  ӘАОС,          4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          жүк      02   СЭҚТН          25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сыртқы саудасы.          деклара.        тауарлар       (толықты.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көрсеткiш.           циялар          номен.         рылған)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терi, кедендiк                           клатурасы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жүк декларация.                         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 негiзiнде                            әлем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елдерi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тәртiп.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мәмiле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сипаты,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Қазақстан        жылдық  кеден.   01    ӘАОС,   экспресс 11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Республикасы.             дік           негізгі ақпарат  10 нау.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негiзгi               жүк           елдер              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елдер - сауда            декла.         бойынша,         (толық.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серiктерi бойын.         рация.         жекелеген         тырыл.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 жекелеген             лар            тауар.            ған)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тауарларды                           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шетелге шығаруы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Қазақстан        жылдық  кеден.   01    ӘАОС,   экспресс 11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 дік            негізгі ақпарат  10 нау.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елдер -          жүк            елдер              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сауда серiктерi          декла.         бойынша,         (толық.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жекеле.          рация.         жекелеген         тырыл.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ген тауарларды           лар            тауар.            ған)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шетелден әкелуi                       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Қазақстан        жылдық  кеден.   01    ӘАОС,   экспресс 4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 дік            негізгі ақпарат  25 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гуманитарлық             жүк            елдер              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көмегi туралы            декла.         бойынша,         (толық.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рация.         жекелеген         тырыл.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лар            тауар.            ған)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Азық-түлiк,      жылдық  12-сауда 01-02  ӘАОС,   стат.  7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азық-түлiк емес          нысаны   02-03  МНС,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аралас                              КМС,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базарлардың                              ЭҚЖС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Қазақстан        жылдық  G-002    01-02  ӘАОС,   стат.  2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        -сауал.  02-03  МНС,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заңды тұлғалары          намасы          КМС,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жеке кәсiп.                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керлерiнiң этил                          ШҰҚНС,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спиртi мен                               ЭҚТӨС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алкогольдi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өнiмдердi сатуы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Қазақстан        жарты   G-004    01-02  ӘАОС,   стат.  5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 жылдық  -сауал.  02-03  МНС,    бюлле. 29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заңды            намасы          КМС,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тұлғалар мен                   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 кәсiпкер.                           ШҰҚНС,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лердiң фармацев.                         ЭҚТӨС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тикалық өнiм.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дердi бөлшек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саудада өткiзуi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қызмет бабында пайдалану үшiн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Көлiк және байланыс статистикасы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8.1. Статистикалық байқаулар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Статисти.|Респон. | Өңiрлiк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 басқарма.|есептер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 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Көлiк өнiмi      айлық    1-көлік   2-күні   4-күні 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көрсететiн  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қызметтерi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 2-ШК      20-күні  30-күні    38-күні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ірі кәсiпорын.            1-көлік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Почта және       айлық    3-байла.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электр байланы.            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сының көрсететiн          (почта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қызметтерi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 байланы.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кәсіпорындар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        көрсе.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          тетiн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       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терi)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3-байланыс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(почта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байланы.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көрсететiн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қызметтерi)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Қала және жол    тоқсан.   1-к      2-күні   6 қаңтар  11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көлiгiнiң жұмы.   дық     (авто              5 сәуір   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 туралы                  және              5 шілде   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 электр)            5 қазан   11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   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          2-ШК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         (авто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электр)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Темiр жол        тоқсан.   1-к      2-күні   6 қаңтар  11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көлiгiнiң жұмысы  дық      (ТЖ)              5 сәуір   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(тоқсан.           5 шілде   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              5 қазан   11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Құбыр көлiгiнiң  тоқсан.   1-к      2-күні   6 қаңтар  11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     дық     (құбыр)            5 сәуір   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 (тоқсан.           5 шілде   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кәсiпорындар           дық)              5 қазан   11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          2-ШК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        (құбыр)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Әуе көлiгiнiң    тоқсан.  1-к      2-күні    6 қаңтар  11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     дық     (авиа)             5 сәуір   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a) орташа және            (тоқсан.           5 шілде   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кәсiпорындар            дық)             5 қазан   11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          2-ШК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        (авиа)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Өзен көлiгiнiң   тоқсан.  1-к      2-күні    6 қаңтар  11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     дық     (өзен)             5 сәуір   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 (тоқсан.           5 шілде   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кәсiпорындар            дық)             5 қазан   11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          2-ШК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        (өзен)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Теңiз көлiгiнiң  тоқсан.  1-к      2-күні    6 қаңтар  11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     дық     (өзен)             5 сәуір   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(тоқсан.           5 шілде   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              5 қазан   11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Маршруттық       тоқсан.  2-к      15-күні   7 ақпан   16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автобустармен     дық     (маршрут)          5 мамыр   18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жолаушылар                (тоқсан.           4 тамыз   17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тасымалдау                 дық)              4 қараша  17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Қатынас түрлерi  тоқсан.  65 (тоқ. 2-күні    11 ақпан   25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көлiк     дық     сандық)            12 мамыр   26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             (тоқсан.           11 қараша  26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a) орташа және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               2-ШК 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65 (жыл.  25-күні  9 сәуір    28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2-ШК 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Теңiз порттарын. жарты    31-Ш      10-күні  2 ақпан   23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тиеу-түсiру жылдық   нысаны             2 тамыз   25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жұмыстары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Қатынастың       жарты     1-К      25-күні  16 ақпан  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барлық түрлерiн. жылдық  (маршрут)           16 тамыз  2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дегi автобус                  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маршруттары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Почта байланысы. жылдық   1-байла.  25-наурыз  5 сәуір 3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көрсететiн              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қызметтерi                (почта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байланы.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кәсiпорындар           көрсе.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         тетiн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кәсiп.          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бойынша            терi)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Электр байланы.  жылдық   2-байла.  25-наурыз  5 сәуір 3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сының көрсете.              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тiн қызметтері            (электр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байланы.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            көрсе.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               тетін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                 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               тері)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байланы.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көрсете.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Жалпы пайдала.   жылдық   41-шос.   25-қаңтар  25 ақпан 23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нудағы автомо.            (жол)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биль жолдары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Автокөлiктiң     жылдық   1-к      10 ақпан   14 мамыр 28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 және          (шос.)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орташа және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кәсiпорын.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кәсiпорын.      2-ШК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(шос.)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Автокөлiктiң     жылдық   1-к      10 ақпан   14 мамыр 28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 бары               (шос.)-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Iшкi кеме жолда. жылдық  11-iшкi   1 наурыз  15 наурыз  29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қолда               сулар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 және жалпы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пайдаланудағы             нысаны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 көлiгiнiң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Темiр жол көлi.  жылдық   ТЖ       25 наурыз  5 сәуір   21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гiнiң қызметi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Жалпы пайдала.   жылдық   1-к     9 қаңтар   26 қаңтар 20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нылмайтын темiр           (тж)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жол көлiгi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Жолаушыларды     тоқсан.  1-001   15-күні    5 мамыр   18 мамыр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автомобильмен     дық    -сауал.             4 тамыз   17 тамыз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тасымалдауды             намасы              4 қараша  17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Жүктi автомо.    тоқсан. 1-004   40-күні   31 мамыр   28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бильмен тасымал.   дық   -сауал.           30 тамыз   28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дауды зерттеу            намасы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30 қараша  28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8.2.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Қазақстан        айлық   1-көлік  01-02  ӘАОС,   стат.   12-күні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        (айлық)  02-03  МНС,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көлiк және бай.          нысаны          КМС,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ланыс жұмысының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                 1-көлiк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қосымша,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3-байланыс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3-байланыс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қосымша;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тоқсандық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кезеңдi.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лiктегi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1-к (авто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электр)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2-ШК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(авто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электр)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қосымша,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1-к (ТЖ)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(құбыр)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2-ШК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(құбыр)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қосымша,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(авиа)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2-ШК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(авиа)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қосымша,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(өзен)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2-ШК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(өзен)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(теңiз)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31-Ш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Көлiк секторы    тоқсан. 1-көлiк  01-02  ӘАОС, деректер  20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кәсiпорындары.     дық   (тоқсан.        ЭҚЖС,  базасы   20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мониторингi*           дық)          КМС            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                         19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Қазақстан        тоқсан. 65 (тоқ. 01-02  ӘАОС, стат.  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 дық    сандық)  02-03  МНС,  бюлле.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көлiгiнiң                нысаны          КМС,  тень     27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өнiмi және               2-ШК 65         ЭҚЖС,          29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көрсететiн               нысанына        ЭҚТӨС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қызметтерi               қосымша;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(қаты.             2-К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 түрлерi              (маршрут)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бойынша)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  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2-ШК 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(маршрут)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Қазақстан        жарты    1-К     01-02  ӘАОС,  стат.  3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жылдық  (маршрут)       ЭҚЖС   бюлле. 3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қатынас түрлерi           нысаны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автобус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маршруттары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Қазақстан        жылдық   1-к     01-02  ӘАОС,  стат.  23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  (тж)    02-03 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жылжымалы           (жылдық)        КМС,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құрам және жалпы          нысаны         ЭҚЖС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пайдаланылмайтын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темiр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Қазақстан        жылдық  41-шос   01-02  ӘАОС,  стат.  25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Республикасында           (жол)   02-03 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жалпы пайдалану.         (жылдық)        КМС,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автомобиль           нысаны         ЭҚЖС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жолдары туралы                          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маңыз.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Қазақстан        жылдық   11-ішкі 01-02  ӘАОС,  стат.  31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         сулар         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iшкi кеме жолда.         (жылдық)        ЭҚЖС,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қолда               нысаны         ЭҚТӨС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 және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 көлiгiнiң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Қазақстан        жылдық    ТЖ     01-02  ӘАОС,  стат.  23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 (жылдық)      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темiр жол            нысаны         ЭҚТӨС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Қазақстан                1-байла. 01-02  ӘАОС,  стат.  5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          ныс    02-03 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 кәсiп.          (жылдық)        КМС,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 жұмысы.         нысаны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негiзгi               2-ШК           ЭҚТӨС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         1-байла.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2-ШК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Қазақстан        жылдық 1-к (шос)  01-02  КАТО,  стат.  30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 (жылдық)  02-03 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автомобиль               нысаны           КМС,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көлiгi                  2-ШК 1-к          ЭҚЖС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(шос)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1-к (шос.)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Жолаушыларды     тоқсан.  1-001    01-02  КАТО, бюлле.  20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автомобильмен      дық    -сауал.  02-03  МНС,  тень    19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тасымалдауды              намасы          КМС,  бөлімі  19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қорытын.                          ЭҚЖС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(8.2-бөлiм,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3-пункттi қара)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Жүктi автомо.    тоқсан.  1-004   01-02  КАТО, бюлле.  30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бильмен тасымал.  дық    -сауал.  02-03  МНС,  тень   30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дауды зерттеу            намасы          КМС,  бөлімі  30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                            ЭҚЖС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(8.2-бөлiм,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3-пункттi қара)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*- қызмет бабында пайдалану үшін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Баға статистикасы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9.1. Статистикалық байқаулар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Статисти.|Респон. | Өңiрлiк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 басқарма.|есептер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 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Тауарлар мен      апталық  бағалар  әр сейсен.  әр сей.  әр 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қызметтердiң                мен       біде      сенбіде  сенбіде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шектелген шең.             тариф.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берi бойынша               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бағаларды тiр.             тіркеу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кеу (бағалар               дәптері,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мониторингi)               блан.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Тауарлар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 тiркеу: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 Бағалар          айлық    бағалар   арнаулы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индекстерiнiң              мен   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есептерi үшiн:            тариф.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тердi  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тiркеу    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дәптерi,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бланкiсi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азық-түлiк       айлық    1-азық    арнаулы  есепті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тауарларына               -түлік     кесте   айдың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кестесі   бойынша  27-күні  30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азық-түлiк       айлық    1-азық    арнаулы  есепті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тауарларға                -түлік     кесте   айдың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кестесі   бойынша  25-күні  30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ақылы            айлық    1-қыз.    арнаулы  23-күні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қызметтерге               меттер    кесте        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кестесі   бойынша           30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бағалардың       айлық    бағалар   арнаулы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орташа деңгей.             мен   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iн анықтау                тариф.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үшiн:                     тердi  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тiркеу    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дәптерi,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бланкiсi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азық-түлiк       айлық     1-а      арнаулы  есепті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тауарларының              кесте     кесте    айдың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  15-күні  20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азық-түлiк емес  айлық     1-а      арнаулы  есепті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тауарлардың                кесте     кесте    айдың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  23-күні  28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ақылы қызмет.    айлық     1-к      арнаулы  есепті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тердiң                    кесте     кесте    айдың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  20-күні  25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мұнайды қайта    айлық    1-мұнай   арнаулы  есепті   5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өңдеу өнiмдерi.           өнімде.   кесте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нің                         рі      бойынша  30-күні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кестесі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в) күнкөрiстiң ең   айлық    бағалар   арнаулы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төмен деңгейiнiң           мен   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шамасын есептеу           тариф.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тердi  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тiркеу    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дәптерi,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бланкiсi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облыстық деңгей  айлық     1-обл.   арнаулы  есепті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кестесі  кесте    айдың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  15-күні  25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аудандық деңгей  айлық     1-аудан  арнаулы  есепті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кестесі  кесте    айдың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  18-күні  29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бір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д) Халықаралық                 ХСБ     арнаулы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салыстырулар             бағаларын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               тіркеу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шеңберiндегi              дәптері,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 тiзбесi          бланкісі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азық-түлiк       айлық    1-ХСБ-а   арнаулы   5-күні   26-күні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тауарлары                 кестесі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дәрi-дәрмектер   айлық    1-ХСБ-д   арнаулы   5-күні   26-күні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кестесі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азық-түлiк емес  тоқсан.  1-ХСБ-а   арнаулы  7 қаңтар 26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тауарлары         дық     кестесі   кесте    7 сәуір  26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  7 шілде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7 қазан  26 қазан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ақылы қызметтер  тоқсан.  1-ХСБ-қ   арнаулы  7 қаңтар 26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дық     кестесі   кесте    7 сәуір  26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  7 шілде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7 қазан  26 қазан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Шекаралас өңiр.  айлық  тауарлар.  арнаулы   2-күні   9-күні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лердегi және              дың    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 астана.        iрiктел.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ларындағы       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                 шеңберi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мамандан.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кестелер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Отандық және     жылына зерттеу    арнаулы  15 маусым  25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импорттық өндi.  2 рет  бланкiсi,  кесте    15 желтоқ. 25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рiс тауарларына         сауал.     бойынша     сан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 деңгей.         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iн зерттеу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халықтан инфля.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циялық болжал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пiкip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cұpaу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Тұрғын үй рыно.  жылына зерттеу    10 ақпан  20 ақпан  10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гындағы баға.    2 рет  бланкiсi,  10 тамыз  20 тамыз 10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Өндiрушi-кәсiп.  айлық    1-КБ     есепті    есепті     3-күні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орындардың               (айлық)   айдың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өнеркәсiп                нысаны  20-күнінен  23-күні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өнiмдерiне және                    кешіктір.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өндiрiстiк                          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сипаттағы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терге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Өндiрiстiк-тех.  айлық    1-БК     есепті    есепті 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никалық мақсатта         (айлық)   айдың     айдың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сатып алынған            нысаны  15-күнінен  18-күні   26-күні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өнімдердiң                         кешіктір.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                             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Заңды тұлғаларға айлық   1-тариф    есепті            30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байла.         (байланыс)  айдың             30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 қызметтері.          (айлық)    21-күні           30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нің тарифтерi            нысаны                      30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Әуе көлiгi       айлық   1-тариф    есепті   есепті 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кәсiпорындарының          (га)      айдың    айдың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тонна жүктi              (айлық)    15-күні  17-күні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тасымалдау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Темiр жол көлiгi айлық   1-тариф    есепті   есепті 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кәсiпорындарының          (тж)      айдың    айдың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тонна жүктi              (айлық)    15-күні  17-күні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тасымалдау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Автожол көлiгi   айлық   1-тариф    есепті   есепті 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кәсiпорындарының         (автом)    айдың    айдың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тонна жүктi              (айлық)    15-күні  17-күні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тасымалдау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Құбыр көлiгiмен  айлық   1-тариф    есепті   есепті 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жүк тасымалдау           (құбыр)    айдың    айдың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тарифтерi                (айлық)    15-күні  17-күні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Ішкi су көлiгi   айлық   1-тариф    есепті   есепті 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кәсiпорындары.          (ішкі су)    айдың    айдың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тонна жүктi          (айлық)    15-күні  17-күні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тасымалдау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Сатып алынған    айлық   3-КҚБ      есепті   есепті    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матери.          (айлық)    айдың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алдары, бөлшек.          нысаны     20-күнi  23-күні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Барлық арналар   айлық    1-АШБ      есепті   есепті    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өткiзiл.         (айлық)    айдың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ген ауыл шаруа.          нысаны     16-күнi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шылық өнiмдерi.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Базарлардан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сарқып алынған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ауыл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 орталықта. айлық   тіркеу    арнаулы   есепті    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                    дәптері    кесте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аудан орталықта. айлық   тіркеу    есепті    есепті    12-күні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және               дәптері,  айдың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облыстық бағыныс.        бланкісі  22-күні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тағы қалалардың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Шығындар компо.  тоқсан.  3-КҚБ    есепті    25-ақпан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ненттерi бойынша  дық     (комп)   кезеңнен  25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жұмыста.          (тоқсан. кейінгі   25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бағалары            дық)     екінші    25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20-күні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Ауыл шаруашылық  жылдық   2-АШБ    есепті    16 ақпан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құрылымдарының           (жылдық) 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сатып алған               нысаны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өнеркәсiп өнiм.                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дерiнiң бағала.  жарты    3-АШБ    есепті    16 ақпан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ры, қызмет       жылдық   (ж/ж)   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 тариф.            нысаны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мен баға.                 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Көтере сату      айлық   бағаларды  арнаулы  7-күні    12-күні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                  тiркеу 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дәптерi,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бланкiсi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9.2.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Тұтыну тауарла.  апта    бағалар  01-02  ӘАОС,  экспресс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 мен қызмет.   сайынғы  мен            МЖТС   ақпарат  әр бей.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бағалары            тариф.                          сенбі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тарифтерi.           терді                 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өзгеруi              тіркеу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дәптерi,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бланкiсi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Қазақстан        айлық   1-азық   01-02  ӘАОС,  экспресс 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 -түлiк          МЖТС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инфляция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деңгейi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1-азық-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түлiк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Тұтыну бағала.  айлық    1-азық   01-02  ӘАОС,  статбюл. 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индексi            -түлiк          МЖТС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кестесi,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1-азық-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түлiк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емес,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Тұтыну тауарла.  тоқсан. 1-азық     01   ӘАОС,  статбюл. 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жекелеген   дық    -түлiк          МЖТС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түрлерiнiң               кестесі,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 индекс.          1-азық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                     -түлiк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Орташа жан       айлық   1-азық   01-02  ӘАОС,  статбюл. 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басына шаққан.           -түлiк          МЖТС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ақшалай             кестесi,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табысы түрлi             1-азық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деңгейлi халық           -түлiк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топтары үшiн             емес,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тұтыну бағала.           1-қызмет.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индексi              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Ақылы қызметтер  айлық   1-қызмет. 01-02 ӘАОС,  статбюл. 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мен               тер           МЖТС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тарифтерiнiң             кестесі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индексi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Бөлшек сауда     айлық   1-азық   01-02  ӘАОС,  статбюл. 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бағаларының              -түлiк          МЖТС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индексi                  кестесi,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1-азық-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түлiк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емес,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Қазақстан        айлық   1-кесте  01-02  ӘАОС,  статбюл.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                        МЖТС   летень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қалаларындағы                                         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азық-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түлiк тауарла.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бөлшек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сауда бағалары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Қалалардағы      тоқсан. 1-кесте,  01-02 ӘАОС, статбюл. 29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аудан        дық    1 ае, 1к        МЖТС   летень  28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орталықтарын.                                          28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тауарлар                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қызметтер.                                         28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дiң бөлшек                     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сауда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Негiзгi емес     айлық    1ае-     01-02 ӘАОС,  статбюл.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азық-түлiк емес          кестесі         МЖТС   летень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тауарларының                                             28-күні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бөлшек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Мұнай және       айлық   1-мұнай  01-02 ӘАОС,  статбюл.  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мұнайды қайта             өнім.         МЖТС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өңдеу өнiмдерi.           дері  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бағалары             кестесі        ЭҚТӨС,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1-КБ,         ТН СЭҚ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2-КБ          ТМД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2(имп.),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2(эксп.)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кестесі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Ақылы қызмет.    айлық     1к     01-02 ӘАОС,  статбюл.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тердiң жекеле.           кестесі        МЖТС   летень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ген түрлерiнiң                                       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Халықтың жыныс-  айлық    1-обл.  01-02 ӘАОС,  статбюл.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 топтары              кестесі        МЖТС   летень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күн.                                         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көрiстiң 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төменгi деңгейi.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шамасы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Аудандар және     айлық  1-аудан   03   ӘАОС,  статбюл. есепті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қалалар бойынша          кестесі        МЖТС   летень   айдың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күнкөрiстiң ең                                         29-күні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төменгi деңгейi.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шамасы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Базалық инфля.    айлық  1-азық     01   ӘАОС,  экспресс 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цияның индексi           -түлiк          МЖТС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кестесi,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1-азық-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түлiк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емес,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Пәтерлер типi    тоқсан.   1қ     01-02 ӘАОС,  экспресс 17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тұрғын    дық     кестесi       МЖТС   ақпарат  16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үй-коммуналдық                                          16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қызметтерге ақы                                         15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төлеу шығыстары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Тұтыну рыногын.  жылына  зерттеу  01-02 ӘАОС,  стат.    25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бағалардың  2 рет   бланкiсi,      МЖТС   бюлле.   25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 салмағы және         сауал.                тень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халықтың инфля.          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циялық болжалы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Тұрғын үй рыно.  жылына  зерттеу  01-02 ӘАОС,   стат.  10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гындағы бағалар  2 рет   бланкiсi       тұрғын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үй және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Тұтыну рыногын.  тоқсан. 1-азық   01-02 ӘАОС,   талдау  16-күні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инфляция     дық    -түлік         МЖТС    баянда.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бағалар             кестесі,                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1-азық-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түлiк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емес,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1-қыз.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1, 1қ,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кестесi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Тұтыну тауарла.            ХСБ    01-02  ӘАОС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рының, дәрi-дәр.         бағала.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мектер мен                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қызметтердiң,            тіркеу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инвестициялық            дәптері,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тауарлардың              бланкісі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түрле.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рiнiң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азық-түлiк       тоқсан. 1-ХСБ-а   -//-   -//- статбюл. 26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тауарлары         дық     нысаны                летень  26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26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дәрi-дәрмектер   тоқсан. 1-ХСБ-м   -//-   -//- статбюл. 26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дық     нысаны                летень  26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26 қазан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азық-түлiк емес  тоқсан. 1-ХСБ-а   -//-   -//- статбюл. 26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          дық    е нысаны               летень  26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26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ақылы қызметтер  тоқсан. 1-ХСБ-қ   -//-   -//- статбюл. 26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дық     нысаны                летень  26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26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26 қазан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инвестициялық    тоқсан. 1-ХСБ-   -//-   -//-  маман.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          дық    инвест                данды.   тоқсанның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                рылған   соңғы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кестелер айының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25-күні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Республиканың    айлық  тауарлар. 01-02 астана.  стат.  9-күні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қала.          лардың         налар,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ларындағы,              іріктел.        облыс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Қазақстанмен            ген шең.        орталық.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шекараласатын             бері           тары,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мемлекеттердегi         бойынша         қалалар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тамақ өнiмдерi.         мамандан.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орташа              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                кестелер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Қазақстандағы    айлық  мамандан.   01     -    экспресс  28-күні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шекаралас          дырылған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мемлекеттердегi         кестелер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тұтыну бағалары.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индекстерi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Жекелеген        тоқсан. маманды.   01    -     стат.   17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тауарлардың       дық    рылған                 бюлле.  17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және            кестелер               тень    17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мен                                           17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шекаралас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кеттер экономи.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касының нақты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секторындағы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 индекс.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Өнеркәсiп өнiмiн айлық   1-КБ     01-02 ӘАОС, экспресс-  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өндiрушi-кәсiп.          нысаны,        ЭҚЖС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бағала.          әзiрле.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өзгеруi            мелiк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 кестелер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Өнеркәсiп өнiмiн айлық   1-КБ     01-02 ӘАОС,   стат.    2-күні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өндiрушi-кәсiп.          нысаны,        ЭҚЖС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бағалары.        әзірле.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индексi              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кестелер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Өндiрушi-кәсiп.  айлық   1-КБ       01  ӘАОС,   стат.    3-күні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орындардың өнер.         нысаны,        ЭҚТӨС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 өнiмiнiң           әзірле.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түрле.         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рiне бағалары            кестелер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Қазақстан        айлық   1-КБ     кәсіп. ӘАОС,   стат.    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 нысаны,  орын.  ЭҚТӨС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 жүр.          әзірле.  дар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гiзушi субъектi.         мелік 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лерінің мемле.           кестелер 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кеттiк тiзiлi.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мiне және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монополия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тiлерiнiң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кеттiк тiркелi.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мiне қосылған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дайын тағамда.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бағалары*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Өндiрушi-кәсiп.  айлық   1-КБ     кәсіп. ӘАОС,   стат.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энергия          (айлық)  орын.  ЭҚТӨС   бюлле.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ресурстарының            нысаны   дар            тень    27-күні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бағалары*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Өндiрiстiк-тех.  айлық   2-КБ     01-02 ӘАОС,   стат.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никалық мақсат.         нысаны,         ЭҚЖС    бюлле.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 сатып алын.          әзірле.                 тень    27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ған өнiмдердiң           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орташа бағала.          кестелер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индексi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Өнеркәсiп орын.  айлық   2-КБ       01  ӘАОС,   стат.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дарының өндiрiс.        нысаны,         ЭҚЖС    бюлле.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тiк-техникалық          әзірле.                 тень    26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мақсатта сатып          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алған өнiмдерi          кестелер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түрле.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рiнiң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Өнеркәсiп өнi.   тоқсан.  1-КБ       01  ЭТӨС   стат.   9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мiн өндiрушi-     дық    (тоқсан.               бюлле.  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            дық)                 тень    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және             нысаны                        11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          2-КБ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кәсiпорындары.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олардың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түрле.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 iшкi рынокта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Көмiр бағалары   айлық   1-КБ     01-02 ӘАОС, экспресс-  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мониторингiнiң          (айлық)    -    ЭҚЖС,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            нысаны         ЭҚТӨС,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2-КБ           МЖТС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(тж)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1aе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кестесi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Өнiмдердiң       айлық  1-кеден   01   ТН СЭҚ  стат.     35-күні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экспорттық жет.          нысаны,         ТМД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кiзілім бағалары.        әзірле.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индексi              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кестелер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Өнiмдердiң       айлық  1-кеден   01   ТН СЭҚ  стат.     35-күні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импорттық түсiм          нысаны,         ТМД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бағаларының              әзірле.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индексi                  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кестелер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Заңды тұлғалар.  тоқсан.  1-тариф    01 ЭҚТӨС   стат.  30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 арналған       дық    (байланыс)             бюлле. 30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 тариф.           нысаны                тень   30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мен                       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қызметтерiнiң                                          30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индексi                                                  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 Көлiктiң барлық  айлық   1-тариф  01-02 ӘАОС,  стат.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түрлерiмен жүк            (га)          ЭҚТӨС  бюлле.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тасымалдау               нысаны,               тень 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тарифтерiнiң             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индексi                   (тж)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(автом)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(құбыр)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(iшкi cу)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ҚР құрылыстағы   айлық   1-тариф  01-02 ӘАОС,  экспресс- 4-күні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бағалардың                (га)          ЭҚТӨС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өзгеруi туралы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(тж)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(автом)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(құбыр)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(iшкi cу)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Құрылыстағы      айлық   3-КҚБ    01-02 ӘАОС,  стат.   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бағалардың               (айлық)    -   Техно.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индексi                  нысаны         логия.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модель.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Бағалар индексi  айлық   3-КҚБ    01-02 ӘАОС,  стат.   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құрылыс             (айлық)    -   ӨӨСС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 сатып           нысаны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алған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дардың бөлшектер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құрылымдар.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 Өңiрлер бойынша  тоқсан. 3-КҚБ   01-02 ӘАОС,  стат.  8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өндiрi.   дық    (айлық)   -   ӨӨСС   бюлле. 8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сiнде сатып              нысаны               тень   8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алынған матери.                                      8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алдардың, бөл.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шектердiң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түрле.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рiнiң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 ҚР ауыл          айлық   1-АШБ    01-02 ӘАОС,  экспресс- 3-күні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шаруашылығы             (айлық)         ӨӨСС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 бағала.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өзгеруi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 Өткiзiлген ауыл  айлық   1-АШБ    01-02 ӘАОС,  статбюл.  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шаруашылығы             (айлық)         ӨӨСС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 бағала.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индексi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 Ауыл шаруашылы.  айлық   1-АШБ    01-02 ӘАОС,  статбюл.  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 өнiмдерiнiң          (айлық)         ӨӨСС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түрле.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рiнiң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бағала.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индексi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Ауыл шаруашылы.  айлық   1-АШБ    01-02 ӘАОС,  статбюл.  9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 өнiмдерiнiң          (тоқсан.        ӨӨСС   летень    9 сәуір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                 дық)                           9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 өткiзу.         нысаны                          8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дiң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 Түрлi арналар    айлық   тіркеу   01-02 ӘАОС,  статбюл.  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өткiзiл.         дәптері,       ӨӨСС,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ген ауыл шаруа.          1-АШБ     -    МЖТС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шылығы өнiмдерi.         (айлық)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бағалары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2-КБ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1-кесте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Қалалар мен      айлық   тіркеу   02-03 ӘАОС,  статбюл.  12-күні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аудандарда               дәптері        ӨӨСС,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өткiзiлген ауыл                         МЖТС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 Құрылыс жұмыс.   тоқсан.  3-КҚБ  01-02 ӘАОС,  статбюл.  9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тарының негiзгi   дық    (комп)        ӨӨСС   летень    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түрлерiнiң               (тоқсан.                       8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                    дық)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индекстерi                нысаны                        8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 Тұрғын үйлiк,    тоқсан.  3-КҚБ  01-02 ӘАОС,  статбюл. 10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өндірістік және   дық    (комп)        ғима.  летень   10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автожолдық               (тоқсан.      рат.            10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мақсаттағы                 дық)        тардың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ғимараттардың             нысаны       техно.          10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тип.                         логия.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бойынша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 индекс.                        модель.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тері                                   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 Ауыл шаруашылық  жылдық  3-КҚБ   01-02 ӘАОС,  статбюл.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  жарты  (жылдық)       ӨӨСС   летень    27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сатып алатын     жылдық  нысаны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өнеркәсiп өнiм.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дерi мен оларға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ларының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барлық арналар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өткiзiл.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ген ауыл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шылығы өнiмдерi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индексi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 Экономиканың     тоқсан.          01-02 ӘАОС,   талдау   16-күні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нақты секторын.   дық               0   МЖТС    баян.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бағалардың                                 дамасы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өзгеруi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 Көтеpe сату      айлық   тіркеу   01-02 ӘАОС,   стат.    12-күні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бағаларының              дәптері,       МЖТС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индексi*                бланкісі,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әзірле.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қызмет бабында пайдалану үшiн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Еңбек және халықты еңбекпен қамту статистикасы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10.1. Статистикалық байқаулар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Статисти.|Респон. | Өңiрлiк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 басқарма.|есептер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 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Еңбекке ақы      айлық     1-Е      есептi      25-күнi   38-күнi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төлеу саны               (айлық)  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қоры                 нысаны   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тоқсандық  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1-Е      есептi   26 сәуiр  10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(тоқсандық) кезеңнен  25 шiлде  10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нысаны    кейiнгi  25 қазан  10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7-күнi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2005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25 қаңтары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  1-Е      12 ақпан  31 наурыз  31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Зиянды және      жылдық  1-E (еңбек 31 қаңтар 25 наурыз  24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да қолай.           жағдай.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сыз еңбек жағ.            лары)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дайларында жұмыс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iстейтiн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керлер 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Есептелген       жылына    1-Е     20 шілде  14 тамыз 15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жалақы мөлшер.   1 рет     (Жа)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лерi бойынша              (жылдық)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қызметкерлер               нысаны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Қызметкерлердiң  жылына     2-Е    20 қазан  10 қараша  8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лауа.  1 рет    (MAMAHД)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зымдары мен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мамандықтары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жалақы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мөлшерлерi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Жұмыспен қамту   тоқсан.   E-001    ақпан   26 наурыз   12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жұмыссыздық  дық     -сауал.   мамыр   28 маусым   12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                намасы    тамыз  27 қыркүйек  12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халықты                     қараша 27 желтоқсан 12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iрiктеп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10.2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Экономикалық     айлық     1-Е    01-02  ӘАОС,   стат.   38-күні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түрлерi            (айлық) 02-03  ЭҚЖС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қызмет.           нысаны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керлер саны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жалақысы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Экономикалық     тоқсан.  1-Е    01-02  ӘАОС,   стат.   10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түрлерi    дық   (тоқсан. 02-03  ЭҚЖС    бюлле.  10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қызмет.           дық)          КМС     тень    10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керлер саны              нысаны                         10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жалақысы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Iрi және орташа  тоқсан.  1-Е    01-02  ӘАОС,   стат.   10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      дық   (тоқсан. 02-03  ЭҚЖС,   бюлле.  10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қызмет.           дық)          КМС     тень    10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керлер саны              нысаны                         10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жалақысы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Кәсiпорын тип.   тоқсан.  1-Е    01-02  ӘАОС,   стат.   10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бойынша      дық   (тоқсан. 02-03  ЭҚЖС,   бюлле.  10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қызметкерлер              дық)          КМС     тень    10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саны және                нысаны                         10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жалақысы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Аудандар бөлiнi. тоқсан. 20-кесте 01-02  ӘАОС,  стат.   25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сiндегi қызмет.   дық              03    ЭҚЖС   бюлле.  25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керлер саны                        -     КМС,   тень    25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жалақысы                            қала,          25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Экономикалық     тоқсан.   1-Е    01-02  ӘАОС,  стат.   11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түрлері     дық   (тоқсан  02-03  ЭҚЖС   бюлле.  11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жұмыс              дық)                 тень    11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күшiнiң қолда             нысаны                        11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 және қозға.         17-кесте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Мемлекеттiк      тоқсан. Монито.  01-02  ӘАОС   стат.   26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қызметшiлер саны  дық     ринг                  бюлле.  25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матери.                тень    25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алдары                         26 қараша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Еңбекке қабi.    жылдық   E-001   01-02  ӘАОС,  стат.   25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леттi жастағы             -сауал.      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халықтың эконо.           намасы         қала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микалық сипат. 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тамасы      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ауыл.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дық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Еңбек бойынша    жылдық   1-E     01-02  ӘАОС,  стат.   31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 көрсет.          (жылдық)  -03 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кiштер                    нысаны  02-03  КМС,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Жұмыс.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сынып.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тауышы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Еңбек бойынша   жылдық   1-E     01-02  ӘАОС,  стат.   31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кәсiпорын тип.          (жылдық)  -03 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терi бойынша             нысаны    -    КМС,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негiзгi көрсет.                         Жұмыс.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кiштер                                  сынып.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тауышы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Өнеркәсiптегi   жылдық   1-E     01-02  ӘАОС,  стат.   9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еңбек бойынша           (жылдық)   -    ЭҚЖС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негiзгi                  нысаны,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көрсеткiштер             С-2Б-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кестесi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20-кесте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Аудандар бөлi.  жылдық  20-кесте 01-02  ӘАОС,  стат.   18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нiсiндегi қыз.                    -03 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меткерлер саны                   02-03  КMC,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жалақысы                           қала,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Жұмыс күшiн     жылдық   1-E     01-02  ӘАОС,  стат.   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ұстауға кеткен          (жылдық)      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шығындар құны            нысаны         КМС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12-кесте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Жұмыс күшiнiң   жылдық   1-E     01-02  ӘАОС,  стат.   12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қозғалысы және          (жылдық)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қызметкерлер             нысаны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уақытының              11-кесте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күнтiзбелiк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Қызметкерлер     жылдық   1-E     01-02  ӘАОС,  стат.   16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саны және меншiк         (жылдық)  -   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нысандары мен             нысаны,        МНС,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экономикалық             15-кесте,       КМС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түрлерi           15-кесте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еңбекке          (өнерк)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Зиянды және      жылдық   1-E     01-02  ӘАОС,  стат.   24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да қолай.          (еңбек  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сыз еңбек                жағдай.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жағдайларында             лары)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iстейтiн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қызметкерлер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Есептелген       жылына  1-E     01-02  ӘАОС,  стат.  15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жалақы мөлшер.   1 рет   (Жа)   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лерi бойынша            (жылдық)        Жұмыс.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қызметкерлер            нысаны           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санын бөлу                              сынып.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тауышы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Қызметкерлердiң  жылына  2-E     01-02  ӘАОС,  стат.  8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лауа.  1 рет  (МАМАНД) 02-03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зымдары мен             (жылдық)        Жұмыс. тень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мамандықтары             нысаны          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жалақы.                         сынып.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                                    тауышы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Жұмыссыздар      айлық   T-001   01-02  ӘАОС    стат.  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саны және                -сауал.   -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жұмыссыздық              намасы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деңгейi*                  1-E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(жұмысқа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орналас.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тыру)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Еңбек рыногы     тоқсан.  E-001   01-02  ӘАОС   стат.  16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жұмыссыз.    дық    нысаны,    -           бюлле. 14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 әлеумет.           2-нысаны               тень   15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қолдау*                                            15 қараша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Еңбек рыногы.    тоқсан.  E-001   01-02  ӘАОС   стат.  12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негiзгi        дық   -сауал.   -     ЭҚЖС,  бюлле. 12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индикаторлары            намасы          Жұмыс. тень   12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тар          12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сынып.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тауышы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Аудандар бөлi.   тоқсан.  E-001   01-02  ӘАОС   стат.  16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нiсiндегi еңбек    дық   -сауал.   03    ЭҚЖС,  бюлле. 16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рыногының                намасы    -     Жұмыс. тень   16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                                   тар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индикаторлары                            сынып.        20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тауышы        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Еңбек рыногының  жылдық  E-001   01-02   ӘАОС,  стат.   30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                  -сауал.   -   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индикаторлары            намасы          Жұмыс.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сынып.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тауышы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Аудандар бөлiнi. жылдық  Т-001   01-02   ӘАОС,  стат.   30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сiндегi еңбек            -сауал.   03    ЭҚЖС,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рыногының                намасы    -     Жұмыс.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                                  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индикаторлары                            сынып.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тауышы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Өнеркәсiптiң     тоқсан.  1-E    01-02   ӘАОС   әзір.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аса iрi кәсiп.    дық    (монито.        ЭҚЖС,  леме.  31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орындарының                ринг)         КМС    лік    30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мониторингi              (тоқсан.               кесте. 30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(еңбек бойынша             дық)                 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көрсеткiштердi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қалыптастыру)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Қызметкерлер     тоқсан.  1-E     01-02   ӘАОС,  әзір.  1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(шағын кәсiп.     дық    (тоқсан.         ЭҚЖС,  леме.  31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орындарды қоса)            дық)           КМС    лік    31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саны және                нысаны                  кесте. 30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еңбекке ақы                                      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ҚР Еңбек және халықты әлеуметтiк қорғау министрлiгiнiң есептерi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Үй шаруашылықтары және халықтың тұрмыс деңгейі статистикасы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11.1. Статистикалық байқаулар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Статисти.|Респон. | Өңiрлiк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 басқарма.|есептер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 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Үй шаруашылық.   тоқсан.   D003     15-күні    42-күнi   3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тарының азық-     дық                                    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түлiк тауарла.                                          3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рына кеткен                     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шығыстары                                               3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Үй шаруашылық.   тоқсан.   D004     20-күні    42-күнi   3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тарының шығыс.    дық                                    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мен                                                3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табыстары                       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3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Yй шаруашылық.   жылдық    D006    2 ақпан   19 наурыз   20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тарының әлеумет.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тiк-демография.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сипаттама.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Yй шаруашылығы.  тоқсан.   D004     15-күні    42-күнi   3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құрамы         дық                                   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3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3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  -//-     2 ақпан    42-күні  20 сәуір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Кедейлiктiң      жылына   U004     25 тамыз  20 қыркүйек 18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себептерi мен    1 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Атаулы ақшалай   айлық    T-баға.   арнаулы    11-күнi  14-күні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табыстар                   лау    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(айлық)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тоқсан.  T-баға.    -/-       13-күні  15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дық      лау                 (алдын   15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(тоқсан.                ала    15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               деректер) 15 қазан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-/-      -/-       -/-       86-күнi  30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нақты.   30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ланған   30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30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11.2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Үй шаруашылық.   жылдық   D006     01    ӘАОС    стат.  22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тарының негiзгi           D008   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әлеуметтік-демо.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графиялық сипат.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1-бөлiмi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Үй шаруашылық.   жылдық   D006     01-02  ӘАОС    стат.  30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тарының негiзгi           D008   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әлеуметтiк-демо.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графиялық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сипаттамалары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2-бөлiмi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Үй шаруашылық.   тоқсан.  D003   01-02   ӘАОС    стат.  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тарының шығыс.     дық    D004                   бюлле.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мен табыс.           D008                   тень   6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1-бөлiмi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-//-  6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-//-    -//-   -//-           12 сәуір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Үй шаруашылық.   тоқсан.  D003     01    ӘАОС    стат.  12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тарының шығыс.     дық    D004                   бюлле. 11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мен табыс.           D008                   тень   10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2-бөлiмi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-//-  10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-//-    -//-   -//-           15 сәуір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Үй шаруашылық.   тоқсан.  D003    01-02  ӘАОС    стат.  12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тарының шығыс.     дық    D004                   бюлле. 11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мен табыс.           D008                   тень   10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3-бөлiмi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-//-  10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-//-    -//-   -//-           15 сәуір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Халықтың тамақ   тоқсан.  D003    01-02  ӘАОС экспресс-  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         дық     D004                 ақпарат  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тұтынуы                   D008                           6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-//-   6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-//-    -//-   -//-            12 сәуір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Халық табыста.   тоқсан.  D004   01-02   ӘАОС   стат.   11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 саралаудың    дық                           бюлле.  10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негiзгi                                         тень    10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көрсеткіштері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10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-//-    -//-   -//-           16 сәуір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Табыстарды,      тоқсан.  D004     01    ӘАОС   стат.   25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тұтыну шығыс.     дық                           бюлле.  24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тарын, тамақ                                    тень    24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 тұты.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нуларды халық.                                    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тың децильдiк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топтары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-//-    01-02  -//-           30 сәуір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Ауыл шаруашылы.  тоқсан.  D004    01-02  ӘАОС   стат.   10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 өнiмдерiн үй   дық                           бюлле.  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шаруашылықта.                                   тень    8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 өндiру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8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-//-    -//-  -//-           16 сәуір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Тауарлар мен     тоқсан.  D004     01    ӘАОС   стат.   9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қызметтердi үй    дық                           бюлле. 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шаруашылықта.                                   тень    7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 өндiру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7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  -//-    -//-  -//-            15 сәуір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Атаулы және      айлық  сараптық  01-02  ӘАОС   есеп    11-күні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нақты ақшалай           бағалау   02-03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табыстарды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30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тоқсан.  -//-    01-02  -//-          30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дық             02-03                30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30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Кедейлiктiң      жылына   U004     01    ӘАОС статбюл.  20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себептерi мен    1 рет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Үй шаруашылық.   жылдық   D003,   01-02- ӘАОС деректер  30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 зерттеу             D004,    03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деректерiнiң              D006,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бастапқы база.            D008,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 пайдала.            D010,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нушыларға табыс           D011,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 үшiн әзiрлеу**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ҚР кедейлiк      жылына     -     01-02  ӘАОС деректер  25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мониторингiнiң   1 рет              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индикаторлары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жаңғырту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**) - арнаулы рұқсат бойынша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Әлеуметтiк және экологиялық статистика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12.1. Статистикалық байқаулар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Статисти.|Респон. | Өңiрлiк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 басқарма.|есептер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 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Бiлiм беру       тоқсан. Қызметтер  9 қаңтар  30 қаңтар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ұйымдарының       дық     (бiлiм    9 сәуiр  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көрсеткен                  бepу)    9 шiлде   30 шілде   27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қызметтерiнiң            (тоқсан.   11 қазан  29 қазан  26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көлемi туралы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Денсаулық        тоқсан. Қызметтер  9 қаңтар  30 қаңтар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сақтау ұйымда.    дық    (денсау.   9 сәуiр   30 сәуір 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көрсеткен           лық       9 шiлде   30 шілде   27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қызметтерiнiң            сақтау)    11 қазан  29 қазан  26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көлемi туралы            (тоқсан.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Өндiрiстегi      тоқсан.  7-жка    9 сәуiр    30 сәуір 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жарақат және      дық    (тоқсан.  9 шiлде    30 шілде  27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кәсiптiк ауру.             дық)    11 қазан   29 қазан  26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 туралы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Атмосфералық     жарты  2-тп (aуa) 12 қаңтар  12 наурыз  28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ауаны қорғау     жылдық  (тоқсан.  12 шiлде   20 тамыз   27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Табиғат қорғау.  жарты    4қо      25 ақпан   25 наурыз  28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 жұмсалған     жылдық  нысаны    25 тамыз  24 қыркүйек 22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ағымдағы шығын.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дар,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төлемдер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табиғи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үшiн төлем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Улы қалдықтардың жарты   3 улы    12 қаңтар  7 сәуір  7-13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 болуы      жылдық  қалдық.  12 шілде   2 тамыз   27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жойылуы              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2004/2005 оқу    жылдық    ЖБ-1   7 қыркүйек 15 қазан 27желтоқсан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жылдарының басын.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күндiзгi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жалпы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беретiн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Бiлiм беру       жылдық  Әлқаржы   1 сәуір   6 мамыр   28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ұйымының қаржы-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               (білім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  беру)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Денсаулық сақтау жылдық  Әлқаржы   1 сәуір   6 мамыр   28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ұйымының қаржы-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              (денсаулық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  сақтау)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2004/2005 оқу    жылдық   3-нк      5 қазан 28 қазан 27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жылдарының басын.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жоғары оқу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2004/2005 оқу    жылдық   3-нк      5 қазан 28 қазан 27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жылдарының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басындағы кол.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ледждердiң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2004/2005 оқу    жылдық  1-кәсіп.   5 қазан 28 қазан 27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жылдарының                тіктех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басындағы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бастауыш кәсіп.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тік білім бере.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тiн оқу 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дарының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2003 жылғы       жылдық    85-к    5 қаңтар  23 наурыз  28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тұрақты мектепке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дейiнгі ұйымдар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2003 кәсiпорын.  жылдық  1-ғылыми  26 қаңтар  26 ақпан  23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дардың (ұйымдар.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дың) ғылыми-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2003 жылғы       жылдық    1-нк     5 қаңтар  4 ақпан   16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аспирантура мен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докторантура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2003 жылғы       жылдық  1-денсау.  25 ақпан  10 наурыз  14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денсаулық сақтау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мекемелерінің            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2003 жылғы       жылдық   7-жка    26 қаңтар  26 ақпан  5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өндiрiстегi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жарақат және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кәсiптiк аурулар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12.2.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Атаулы әлеумет.  айлық    1-АӘК   01-02  ӘАОС    стат.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көмек                (айлық)  02-03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тағайындау және          нысаны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төлеу туралы*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30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тоқсан.  1-АСП   01-02  -//-    -//-  30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дық    (тоқсан. 02-03                30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                        30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Тұрғын үйлiк     тоқсан. 3-тұрғын 01-02  ӘАОС   стат.  30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көмек тағайын.    дық     үйлiк                 бюлле. 30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дау және төлеу            көмек                 тень   30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туралы*                 (тоқсан.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дық)                        30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Yйде тәрбиеле.   тоқсан. 2-Мате.  01-02  ӘАОС   стат.  30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нiп, оқып          дық   риалдық                бюлле. 30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жатқан мүгедек           қамсыз.                тень   30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балаларға                данды.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материалдық               ру                           30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қамсыздандыруды          (тоқсан.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тағайындау және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төлеу туралы*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Зейнетақы мен    тоқсан. 1-(тоқ.  01-02  ӘАОС   стат.  23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жәрдемақы тағай.  дық    сандық)  02-03         бюлле. 23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ындау және төлеу         нысаны                 тень   23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туралы*    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23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Бiлiм беру       тоқсан. Қызмет.  01-02  ӘАОС,  стат.  1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ұйымдарының көр.   дық     тер           МНС,   бюлле. 31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сеткен қызметте.         (бiлiм          КМС,   тень   31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рiнiң көлемi             беру)           ЭҚЖС,         30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 (тоқсан.         ЭҚТӨС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Денсаулық        тоқсан. Қызмет.  01-02  ӘАОС,  стат.  1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сақтау ұйымда.    дық     тер            МНС,   бюлле. 31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көрсеткен          (бiлiм          КМС,   тень   31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қызметтерiнiң            беру)           ЭҚЖС,         30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көлемi туралы           (тоқсан.         ЭҚТӨС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Өндiрiстегi      тоқсан.  7-жка   01-02  ӘАОС,  стат.  31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жарақат және       дық   (тоқсан. 02-03  МНС,   бюлле. 31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кәсiптiк аурулар          дық)           ЭҚЖС   тень   30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  7-жка   01-02  -//-   -//-   6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Экологиялық      жарты  1-табиғат 01-02  ӘАОС   стат.  18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апаттар, тоқ.    жылдық  қорғау                 бюлле. 30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татылған объек.          кестесі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тiлер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табиғат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заңнамаларының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бұзылуы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Атмосфералық     жарты    2-тп    01-02  ӘАОС,  стат.   30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ауаны қорғау     жылдық   (ауа)          ЭҚЖС   бюлле.  29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нысаны                 тень    30 сәуір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Табиғат қорғау.  жарты    4 ко    01-02  ӘАОС,  стат.   30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 жұмсалған     жылдық  нысаны          МНС,   бюлле.  26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ағымдағы шығын.                          ЭҚЖС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дар, экология.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ресурстар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төлем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Улы қалдықтар.   жарты   3 улы    01-02 ӘАОС,  стат.  10-15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пайда болуы  жылдық  қалдық.        МНС,   бюлле.  31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жойылуы              тар           ЭҚЖС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Зейнетақы мен    жарты   3-әлеум. 01-02 ӘАОС   стат.   31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жәрдемақы алатын жылдық  нысаны   02-03        бюлле. 30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адамдар саны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тағайындалған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айлық зейнетақы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жәрдемақы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сомалары туралы*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2003/2004 оқу    жылдық   ЖМ-1    01-02 ӘАОС,  стат.   19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жылдарының               (жылдық) 02-03 МБОБЖ,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басындағы мек.           нысаны         МНС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тептер мен                Б-7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оқушыларды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үйрету тiлi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бөлу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2003/2004 оқу    жылдық   ЖМ-1    01-02 ӘАОС,  стат.   9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жылдарының               (жылдық) 02-03 МБОБЖ,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басындағы шетел           нысаны        МНС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тілдерді үйрету            Б-8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түрлі   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пәндерді терең.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детіп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2003/2004 оқу    жылдық   ЖМ-1    01-02 ӘАОС,  стат.   27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жылдарының               (жылдық) 02-03 МБОБЖ,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басындағы күн.           нысаны         МНС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дiзгi жалпы                К-4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бiлiм беретiн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мектептердiң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базасы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2004/2005 оқу    жылдық   ЖМ-1    01-02 ӘАОС,  стат. 30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жылдарының               (жылдық) 02-03 МБОБЖ,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басындағы күн.           нысаны         МНС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дiзгi жалпы              76-рик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бiлiм беретiн 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мектептер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Бiлiм беру       жылдық  Әлқаржы  01-02 ӘАОС,  стат.  30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ұйымының қаржы-          (бiлiм        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                беру)         КМС,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  (жылдық)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        ЭҚТӨС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Денсаулық        жылдық  Әлқаржы  01-02 ӘАОС,  стат.  30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сақтау ұйымының          (денсау.      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қаржы-шаруашылық           лық          КМС,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  сақтау)        ЭҚЖС,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(жылдық)       ЭҚТӨС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2004/2005 оқу    жылдық   3-нк    01-02 ӘАОС,  стат. 30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жылдарынан               (жылдық)       МНС    бюлле.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басындағы жоғары         нысаны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2004/2005 оқу    жылдық   2-нк    01-02 ӘАОС,  стат. 30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жылдарының               (жылдық)       МНС    бюлле.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басындағы                 нысаны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колледждердiң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2004/2005 оқу    жылдық  1-кәсіп. 01-02 ӘАОС,  стат. 30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жылдарының               тіктех         МНС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басындағы бас.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тауыш кәсiптiк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бiлiм беретiн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2003 жылғы       жылдық   85-к    01-02 ӘАОС,  стат.   30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тұрақты мектепке        (жылдық)  02-03 МНС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дейiнгi ұйымдар          нысаны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2003 жылғы       жылдық  1-ғылым  01-02 ӘАОС,  стат.   26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         (жылдық)  02-03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(ұйымдардың)             нысаны         ЭҚЖС   тень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ғылыми-техника.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2003 жылғы       жылдық   1-нк    01-02 ӘАОС,  стат.   18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аспирантура мен         (жылдық)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докторантура             нысаны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2003 жылғы       жылдық  1-денсау. 01-02 ӘАОС,  стат.   16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денсаулық сақтау           лық     02-03 МНС,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мекемелерiнiң             сақтау         МБОЖ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           (жылдық)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Мектеп бiтiрушi. Біржолғы  Зерттеу 01-02 ӘАОС   стат.  2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лердi сынақтық   Алматы,   сауал.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          Ақмола,   намасы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    Батыс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Қазақстан,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Павлодар,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ҚР Еңбек және халықты әлеуметтiк қорғау министрлiгiнiң есептерi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Демографиялық статистика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13.1. Статистикалық байқаулар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 Статисти.|Респон. | Өңiрлiк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  калық   |денттер.| басқарма.|есептер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 нысандар |дің бас.| лардың   |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          | тапқы  |деректерді|жиынтық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|дерек.  |ҚР Статис.|базасын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|терді   |  тика    |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|табыс   |жөніндегі |тастыру.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|ету мер.|агенттігі.|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|зімдері |не табыс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|(күні,  | ету мер.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|айы,    | зімдері  |(күнi,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|жылы,   | (күнi,   | 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|есепті  |айы, жылы,|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|кезеңнен|  есептi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|кейінгі | кезеңнен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|күн)    | кейiнгi  |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     |        |  күн)    | 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   4    |   5    |    6  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Туу туралы       айлық     туу      есепті     25-күні    34-күні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мәлiметтер               туралы   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актiнi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тiркеу,   10-күнге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туу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туралы     (АХАТ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медици.  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налық     дары)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куәлiк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(103/у-03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Өлiм туралы      айлық    өлiм      есептi    25-күні    34-күні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мәлiметтер               туралы   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актiнi    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тiркеу,    10-күнге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өлiм     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туралы     (АХАТ,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дәрiгер. 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лiк     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куәлiк    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(106/у-03    дары)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шарананың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шетінеуі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куәлік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(106/у-03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 Некелесу туралы  айлық   некелесу   есепті   25-күні    34-күні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мәлiметтер                туралы  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актіні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тіркеу   10-күнге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(АХАТ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Некенi бұзу ту.  айлық   некені    есепті     есепті  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ралы мәлiметтер           бұзу    кезеңнен   кезеңнен  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туралы    кейінгі    кейінгі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актіні   10-күнге    22-күні    34-күні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тіркеу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(АХАТ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Келу туралы      айлық  келудің    есепті     есепті  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мәлiметтер               жеке     кезеңнен   кезеңнен  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мекен-    кейінгі    кейінгі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жайлық    5-күнге    22-күні    34-күні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парағы    (көші-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(14 к     қон 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нысаны)   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қызметі)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Кету туралы      айлық  кетудің    есепті     есепті  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мәлiметтер               жеке     кезеңнен   кезеңнен  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мекен-    кейінгі    кейінгі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жайлық    5-күнге    22-күні    34-күні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парағы    (көші-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(14 к     қон 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нысаны)   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қызметі)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ҚР әкiмшiлiк-    жарты  Б нысаны   Облыс     19 қаңтар   10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аумақтық бiрлiк. жылдық           әкімдері   19 мамыр    10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                          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маслихат.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бірлескен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шешім.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түсуіне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қарай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ҚР әкiмшiлiк-    жылдық А нысаны   Облыс    19 қаңтар   10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аумақтық қайта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құрулары                      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маслихат.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бірлескен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шешім.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түсуіне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қарай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Халықтың (ауыл.  біржолғы  1ХЕ    1 наурыз  19 наурыз   31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дық елді мекен.           нысаны  (құрамын.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дердің) жыныстық                  да ауыл.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құрамы мен жас                    дық/село.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шамасы туралы                     лық елді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                              мекендері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бар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шілік-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органдар)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Ауылдық елді    біржолғы W-002    16 наурыз  9 сәуір   30 сәуір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мекендерді               -сауал.  (құрамын.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сауална.         намасы    да ауыл.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масы                              дық/село.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лық елді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мекендері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бар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шілік-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органдар)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13.2.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Халықтың табиғи  тоқ.    ХТҚ      01-02  ӘАОС,  статбюл. 10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қозғалысы (ХТҚ)  сандық  дерек.          ұлты,  летень   11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             жынысы          10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базасы          және            10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өлу             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себебi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ХТҚ      01-02  ӘАОС,  статбюл. 17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          ұлты,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             жынысы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базасы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өлу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себебi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Халықтың көшi-   тоқ.    ХТҚ      01-02  ӘАОС,  статбюл. 6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қоны (ХКҚ)       сандық  дерек.          ұлты,  летень   7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             жас             9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базасы          тобы,           8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жағдайы,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білімі,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Маман.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ХТҚ      01-02  ӘАОС,  статбюл. 14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          ұлты,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             жас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базасы          тобы,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жағдайы,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білімі,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Маман.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Халық саны (ХС)  айлық   ХС, ХТҚ, 01-02  ӘАОС   экс.     35-күні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ХКҚ               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ХС, ХТҚ, 01-02  ӘАОС   экс.     14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ХКҚ               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Халық саны       тоқ.    ХС, ХТҚ, 01-02- ӘАОС   статбюл. 13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сандық  ХКҚ      03            летень   14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                          13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терiнiң                         15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базасы                          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Халық саны       жылдық  ХС, ХТҚ, 01-02- ӘАОС,  статбюл. 20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ХКҚ      03     жынысы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терiнiң        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базасы          жас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топ.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Халық саны       жылдық  ХС, ХТҚ, 01-02- ӘАОС,  статбюл. 28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ХКҚ      03     жеке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          ұлттар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терiнiң         бо.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базасы          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Халық саны       жылдық  ХС, ХТҚ, 01-02- ӘАОС   статбюл. 7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ХКҚ      03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   (аудан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терiнiң  мәнiн.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базасы   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лықта.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Халық            жылдық  ХС, ХТҚ  01-02  ӘАОС,  экс.     27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өмiрiнiң                 деректе.        жынысы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орташа                   рiнiң           бо.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болжалды                 базасы          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ұзақтығы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Туудың жас       жылдық  ХС, ХТҚ  01-02  ӘАОС,  экс.     31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шамасы және              деректе.        бec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жиынтық                  рiнiң           жылдық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коэффициент.             базасы          жас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                                     топ.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ҚР әкiмшiлiк-    жылдық  Б        01-02- ӘАОС   статбюл. 19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аумақтық                 (жылдық) 03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бiрлiктерi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жарты   Б        01-02- ӘАОС   статбюл. 18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жылдық  нысаны   03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ҚР әкiмшiлiк-    жылдық  А        01-02- ӘАОС   ӘАОС     17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аумақтық қайта           (жылдық) 03     (ок.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құрулары                 нысаны          руг.  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терді, 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елдi  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мекен. 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дердi  кесте.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қоса)  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ӘАОС             үнемі   заңна.    -     ӘАОС   дерек.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сыныптауышын             малық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жаңғырту                 актiлер      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Халық санағының  ай      ХТҚ ХКҚ   -     ӘАОС   дерек.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 базасын сайынғы деректе.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жаңғырту                 рiнiң        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(халық         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тіркелiмiн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үшін):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туғандар,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өлгендер,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некелер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ажырасулар актi.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лерiн тiркеу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базасымен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сәйкестендiру;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-халықтың көшi-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қоны деректерi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базасымен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сәйкестендiру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Халықтың табиғи  үнемi   -        -      -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қозғалысы,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көші-қоны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бастапқы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құжаттарының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уәкiлеттi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тiркеудiң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дұрыстығын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Халықтың         бiр.    ІХЕ      -      ӘАОС   дерек.  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жыныстық құрамы  жолғы   нысаны                 тер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жас шамасы                        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(ауылдық елдi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мекендердің)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ҚР халқының      бір.    халық    01-02  ӘАОС   талдау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әлеуметтiк-      жолғы   сана.                  мате.   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демографиялық            ғының              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сипаттамасы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(1999 жылы              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жүргiзiлген             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 санағынан          есепке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 жыл кейiн)            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(ХС,ХТҚ,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ХКХ)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ҚР ауылдық елдi  бiр.    W-005-   01-02- ӘАОС   стат.    12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мекендерiн       жолғы   сауал.   03            бюлле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әлеуметтік және          намасы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инженерлік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индикаторлары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Конъюнктуралық зерттеулер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14.1. Статистикалық байқаулар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|Респондент. |Өңірлік 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   тердің   |басқарма. |есеп.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|тика. |бастапқы де.| лардың   |тердің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|ректерді та.|деректер. 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|нысан.|быс ету мер.|   ді ҚР  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|зімдері (кү.|Статистика|қалып.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|ні, айы, жы.|жөніндегі |тастыруды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|лы, есепті  |агентті.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кезеңнен  |гіне табыс|мерзімі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|кейінгі күн)|ету мер.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|зімдері   |айы,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|(күні,    |жылы,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|айы, жылы,|есепті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|есепті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|кезеңнен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|кейінгі   |күн)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   күн)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     5    |     6    |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Өнеркәсiп орын.  айлық   Ө-001-  зерттеле.   зерттеле.  2-күнi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 шаруашылық          сауал.  тiн         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 даму          намасы  айдың  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үрдiсiн зерттеу                  25-күнiне   30-күні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дейiн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Өнеркәсiп орын.  тоқ.    Ө-002-  тоқсанның   30 наурыз, 5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 шаруашылық  сандық  сауал.  соңғы       30 маусым, 2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 даму          намасы  айының      30 қыркү.  2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үрдiсiн зерттеу                  25-күнi     йек және   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30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Ауыл шаруашылық  тоқ.   Аш-001- зерттелетiн  30 наурыз, 5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    сандық  сауал.  тоқсанның   30 маусым, 2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               намасы  үшiншi      30 қыркү.  2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қызметінің даму                  айының      йек және   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үрдісiн зерттеу                  25-күнiне   30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дейiн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Сауда кәсiпорын. айлық   Қ-001-  зерттелетiн 5-күнi     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 шаруашылық          сауал.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 даму          намасы  30-күнi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үрдiсiн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Сауда кәсiпорын. тоқ.    Қ-002-  тоқсанның   5 қаңтар,  7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 шаруашылық  сандық  сауал.  соңғы       5 сәуiр,   7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 даму          намасы  айының      5 шiлде,   7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үрдiсiн зерттеу                  30-күнi     5 қазан    7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Құрылыс ұйымдары тоқ.    Қ-002-  тоқсанның   30 наурыз, 5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       сандық  сауал.  соңғы       30 маусым  2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 даму          намасы  айының      30 қыркү.  2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үрдiсiн зерттеу                  25-күні     йек және   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30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Көлiк кәсiпо.    тоқ.    К-1-    ағымдағы    30 наурыз, 5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рындары шаруа.   сандық  сауал.  тоқсанның   30 маусым, 2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шылық қызметi.           намасы  соңғы       30 қыркү.  2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даму                         айының      йек және   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үрдiсiн зерттеу                  25-күнi     30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Байланыс         тоқ.    Б-1-    ағымдағы    30 наурыз, 5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    сандық  сауал.  тоқсанның   30 маусым, 2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               намасы  соңғы       30 қыркү.  2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                       айының      йек және   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 үрдiсiн                     25-күнi     30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            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Өткiзу рынок.    жылына  Ө-003-  зерттелетiн 30 сәуiр   2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тарындағы        2 рет   сауал.  тоқсанның   және       2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бәсекелестiк             намасы  25-күнi     30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деңгейiн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Туристiк ұйым.   тоқ.    ТҚ-001- ағымдағы    30 наурыз, 5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дардың шаруашы.  сандық  сауал.  тоқсанның   30 маусым, 2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қызметiнiң           намасы  соңғы       30 қыркү.  2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 үрдісін                     айының      йек және   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                          25-күнi     30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Компьютерлiк     тоқ.    КҚ-001- ағымдағы    30 наурыз, 5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және      сандық  сауал.  тоқсанның   30 маусым  2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онымен                   намасы  соңғы       30 қыркү.  2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байланысты                       айының      йек және   2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                        25-күнi     30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көрсететiн кә.     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сiпорындардың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үрдiсiн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Өнеркәсiп        жарты   ИН-001- ағымдағы    30 маусым  5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 мен     жылдық  сауал.  жарты       30 желтоқ. 2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ұйым.            намасы  жылдықтың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дарының                          соңғы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инновациялық                     айының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қызметiнiң даму                  25-күнi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үрдiсiн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Ғылыми ұйымдар.  жарты   ИН-001- ағымдағы    30 маусым  5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инновация.   жылдық  сауал.  жарты       30 желтоқ. 2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қызметiнiң           намасы  жылдықтың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 үрдiсiн                     соңғы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                          айының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25-күнi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14.2.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Қазақстан        Талдау  Салалық  01-02  ЭҚЖС   талдау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жұмыс.  департа. 02-03         мате.    жұмыс.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әлеуметтiк-      тарының менттер.               риалдары 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экономикалық     жоспа.  дiң,                            жоспа.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 үрдiсiн     рына    статис.                         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өзектi      сәйкес  тиканың                        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мәселелерiн      ай      өңiрлiк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төмендегi        сайын   басқар.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деңгейде талдау: немесе  мала.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республика;      тоқсан  рының,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өңірлер;         сайын  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экономика                лiктер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секторлары         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тiктер.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Қазақстан        айлық   Ө-001- 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      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өнеркәсiп     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қаржы-эконо.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Қазақстан        тоқ.    Ө-002- 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 сандық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өнеркәсiп     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қаржы-эконо.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тындылары бо.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Қазақстан        тоқ.    Қ-001- 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 сандық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ауыл шаруашы. 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кәсiпо.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қаржы-эконо.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Қазақстан        айлық   Қ-001- 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      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сауда кәсiпо. 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қаржы-эконо.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Қазақстан        тоқ.    Қ-002- 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 сандық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сауда кәсiпо. 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қаржы-эконо.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Қазақстан        тоқ.    Қ-002- 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 сандық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       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қаржы-экономи.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калық жағдайын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Қазақстан        тоқ.    К-1-   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 сандық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көлiк кәсiпо. 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қаржы-эконо.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ралық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Қазақстан        тоқ.    Б-1-   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 сандық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 кәсi.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қаржы-экономи.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калық жағдайын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Қазақстан        жылына  Ө-003- 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 2 рет 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өнеркәсiп орын.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бәсекеге жарам.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Қазақстан        тоқ.    ТҚ-001-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 сандық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туристiк ұйым.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дарының қаржы-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Қазақстан Рес.   тоқ.    КҚ-001-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публикасы        сандық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компьютерлiк  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онымен 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нысты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қаржы-экономи.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калық жағдайын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дылары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Қазақстан        жарты   ИН-001-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 жылдық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өнеркәсiп     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ұйым.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дарының инно.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дылары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Қазақстан        жарты   ИН-002-  01-02  ӘАОС,  талдау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 жылдық  сауал.          ЭҚЖС,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ғылыми                   намасы          МНС  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инновациялық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Қазақстанның     айлық   ТМД      01     Не.    талдау 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ТМД                 стат.           гiзгi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елдерiнiң                комите.         әлеу.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әлеуметтiк-              тiнiң,          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экономикалық             салалық         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дамуын салыс.            департа.        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тырмалы талдау           менттер.        мика.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дiң де.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ректерi        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кiштер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Жекелеген өңiр.  айлық   Еуростат 01     Әлем.  талдау 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 мен әлем             және            нiң    мате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елдерiнiң                басқа да        жеке.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әлеуметтiк-              статис.         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экономикалық             тикалық         өңiр.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 үрдiсiн             ведомс.         лерi.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өзектi              тволар          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мәселелерiн              дерек.          елдерi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талдау                   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Кеден Одағы      тоқ.    ТМД      01     Макро. талдау   20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Шартқа    сандық  стат.           эконо. мате.    20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(ЕуроАЗЭО)               комите.         мика.  риалдары 20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қатысушы -               тiнiң           лық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мемлекеттер              дерек.          көр.  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экономикасының           терi            сет.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 мониторингi                         кiштер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Әлемдік тауар    айлық   Бүкіл    01     Өнім.  талдау 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рыноктарының             әлемдік         нің  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конъюнктурасы            банк            жеке.  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дерек.          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тері            түр.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Статистикалық тiркелiмдер және кәсiпорындар статистикасы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15.1. Статистикалық байқаулар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|Респуондент.|Өңірлік   |Бастапқы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    тердің  |басқарма. |есеп.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байқаулардың  |      |тика. |бастапқы де.| лардың   |тердің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|ректерді та.|деректер. |жиынтық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|нысан.|быс ету мер.|   ді ҚР  |базасын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|зімдері (кү.|Статистика|қалып.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|ні, айы, жы.|жөніндегі |тастыруды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|лы, есепті  |агентті.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кезеңнен  |гіне табыс|мерзімі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|кейінгі күн)|ету мер.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|зімдері   |айы,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|(күні,    |жылы,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|айы, жылы,|есепті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|есепті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|кезеңнен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|кейінгі   |күн)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     |   күн)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     5    |     6    |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Кәсiпорындарды   жылдық  1-ӨҢIР  1 қараша    1 жел.     26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(орташа және             нысаны              тоқсан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ipi)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Кәсiпорындарды   жылдық  1-бiр.  жеке        жеке      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құрылымдық               жолғы   жоспар      жоспар     жоспар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                  кәсiп.  бойынша     бойынша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Коммерциялық     жылдық  W-002    1 қараша   1 жел.     26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емес ұйымдарды           сауал.              тоқсан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                  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15.2. Басқа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 |Кезең.|Ста.  |Жиынтық |Топтас.|Аяқ.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Статистикалық  |ділігі|тис.  |деректер| тыру  |тау  |мерзім.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жұмыстардың   |      |тика. |(01-рес.| түр.  |ныса.|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атауы      |      |лық   |публика | лері  |ны   |(күні,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|нысан.|бойынша;|(сынып.|     |айы,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|дар   |02-об.  |тауыш. |     |есепті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|лыcтар  | тар   |     |кезеңнен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|бойынша;|бойын.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|03-ау.  |  ша,  |     |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|дандар  | басқа |     |аяқтау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|бойынша)|  да)  |     |мерзімде.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|бiрiншi |       |     |рі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жол -  |       |     |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|респуб. |       |     |демалыс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|ликалық |       |     |күндеріне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де,   |       |     |келген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|екiншi  |       |     |жағдайда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|жол     |       |     |сол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|- өңiр. |       |     |дерден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 лiк    |       |     |кейінгі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|деңгей. |       |     |жұмыс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 де    |       |     |күніне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 |      |        |       |     |ауысады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 3  |   4  |   5    |  6    |  7  |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Мемлекеттiк      айлық   -        -      барлық тiркелiм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статистикалық                            сынып.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тiркелiм жүргiзу                         тауышта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Статистикалық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тiркелiмнiң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тiркелiмдермен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әрекеттестiгi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СТ және СОТ   айлық   -        -      ЭҚЖС,  тiркелiм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ӘАОС,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КМС,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МНС,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ШҰҚКС,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ЭС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ЗТ, ДМБ,      ағым.   -         -     ЭҚЖС,  тiркелiм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да         дағы                    ӘАОС,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тiркелiмдер      тәр.                    КМС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тiппен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Статистикалық    жылдық  -         -     ЭҚЖС,  тiркелiм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тiркелiмде жыл                           КМС,     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басына сыныптау                          ӨККC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кодтарын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Статистикалық    жылдық  -         -     барлық тiркелiм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тiркелiмнiң                              сынып.   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сапасын бағалау                          тауышта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Статистикалық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тiркелiмдi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жаңғырту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мемлекеттiк   жылдық  -         -     ЭҚЖС,  тiркелiм 5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органдардан                              ӘАОС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лицензиарлар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тiзiмi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жылдық        жылдық  -         -     барлық тiркелiм 30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статистикалық                            сынып.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eceптep                                  тауыш.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деректерi                                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                      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 кәсіпорын.    жылдық  1-ӨҢIР    -     барлық тiркелiм 26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 (орташа            нысаны          сынып.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ipi)                                тауыш.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                                  та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г) коммерциялық  жылдық  W-002-    -     барлық тiркелiм 26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емес ұйымдарды           сауал.          сынып.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                  намасы          тауыш.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деректерi                                та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д) салық ор.     айлық     -       -     ЭҚЖС,  тiркелiм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гандарының жеке                          ӘАОС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e) салық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дарының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жиынтық есептерi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ЖК қызметi     тоқ.    -         01-02 ЭҚЖС,  тiркелiм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 сандық            02-03 ӘАОС            наурыз,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26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26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салық салу     жарты   -         01-02 ЭҚЖС,  тiркелiм 16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тәртiптемеле.    жылдық            02-03 ӘАОС            16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рiнiң жекелеген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 қол.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данатын ЖК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ЖК-ден бюджет. жылдық  -         01-02 ЭҚЖС,  тiркелiм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 түскен түсiм                    02-03 ӘАОС     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сомасы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жалпы белгiлен.  жылдық  -         01-02 ЭҚЖС,  тiркелiм 10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ген тәртiпте                       02-03 ӘАОС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бюджетпен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айырысуды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асыратын ЖК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Тұрғын үй        тоқ.    -         -     ӘАОС   тiркелiм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қорының тiркелi. сандық                                 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мiн жүргiзу                                              26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26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26 қазан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жылдық  -        -      ӘАОС   тіркелім 20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Tұрғын үй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тіркелімін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жаңғырту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iске қосылған жарты   Тұрғын    -     үй.    тiркелiм 22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iстен шыға. жылдық  жайларды        лер.            1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рылған үйлердi           iске            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блан.            қосуды          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кiсiнiң дерек.           (iстен          пат.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бойынша             шығаруды)       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зерттеу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бланкiсi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ескі және     жарты   -         -     үйлер. тiркелiм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апатты үйлер     жылдық                  дің      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әкімдік                           сипат.          26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деректері                                тама.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              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 әрбiр шаруа.  жарты   -         -     үйлер. тiркелiм 20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шылыққа арналған жылдық                  дің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кiтаптар дерек.                          сипат.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бойынша                             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г) қалалық       жарты   -         -     үйлер. тiркелiм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тұрғын үй қоры   жылдық                  дің    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"Жылжы.                           сипат.          26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майтын мүлiк                             тама.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орталығы" PMК                   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да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Қазақстандағы    айлық   -         01-02 барлық статбюл. 15-күнi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заңды тұлғалар                     02-03 сынып.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санының негiзгi                          тауыш.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                            та p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Шағын бизнес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кәсiпорындар  айлық   -         01-02 барлық баяндама 15-күнi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шаруа                                сынып.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қожалықтары                              тауыш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жедел                            та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шағын бизнес. тоқ.    -         01-02 барлық статбюл.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тiң барлық       сандық            02-03 сынып. летень  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субъектiлерi                             тауыш.          20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негiзгi                          та р            20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                                             20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 шағын бизнес  айлық   -         01-02 ЭҚЖС,  кестелiк 15-күнi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субъектiлерiнiң                          ӘАОС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көрсеткіштері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(өсу қарқыны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үлесі)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г) шағын бизнес  тоқ.    -         01-02 барлық кестелiк 15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субъектілерінің  сандық                  сынып. материал 15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талдау көрсет.                           тауыш.          15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кіштері (өнді.                           та р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рістік қызмет)                     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қаңтары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Кәсіпорындарды   жылдық  1-        01-02        зерттеу  26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құрылымдық               кәсі.     02-03        бағдар.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                  порын                  ламалары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