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4d9c" w14:textId="a8b4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"2003 жылы Қазақстанның көрнектi әдебиет және өнер қайраткерлерiне Мемлекеттiк стипендия беру туралы"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қаңтардағы N 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"Қазақстанның көрнектi әдебиет және өнер қайраткерлерiне Мемлекеттiк стипендия тағайындау туралы" 2000 жылғы 3 сәуiрдегi N 369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Yкіметi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"2003 жылы Қазақстанның көрнектi әдебиет және өнер қайраткерлерiне Мемлекеттік стипендия беру туралы" өкiмiнің жобасы Қазақстан Республикасы Президентінiң қарауына енгiзiлсiн.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2003 жылы Қазақстанның көрнектi әдебиет және өнер </w:t>
      </w:r>
      <w:r>
        <w:br/>
      </w:r>
      <w:r>
        <w:rPr>
          <w:rFonts w:ascii="Times New Roman"/>
          <w:b/>
          <w:i w:val="false"/>
          <w:color w:val="000000"/>
        </w:rPr>
        <w:t xml:space="preserve">
қайраткерлерiне Мемлекеттiк стипендия беру туралы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Қоса берiлiп отырған 2003 жылы Қазақстанның көрнектi әдебиет және өнер қайраткерлерiнiң Мемлекеттiк стипендиясына ұсынылған адамдардың дербес құрамы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"_"____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 жылы Қазақстанның көрнектi әдебиет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өнер қайраткерлерiнiң Мемлекеттiк стипендиясына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ұсынылған адамдардың дербес құрамы  Әдебиет қайраткерлерi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Күләш                  - 1946 жылы туған, ақын,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Жастар одағы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Әбдікәкімов                     - 1953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Тыныштықбек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Әшiров Ахметжан                 - 1938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Баянбаев Қастек                 - 1936 жылы туған, ақын,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Жазушылар одағы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Бөдешев Жәркен                  - 1944 жылы туған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Бұғыбаева Қанипа                - 1942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Жақанов Илья                    - 1936 жылы туған, жазушы,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өнертанушы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Жұмадiлов Қабдеш                - 1936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 Cәкeн                  - 1938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 Нұртас                  - 1954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Қанатбаев Дүйсенбек             - 1940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 Айгүл                - 1965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Құмарова Шәрбану                - 1936 жылы туған, прозашы,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Мамасейiтов Тұрлыбек            - 1949 жылы туған, прозашы,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 Адам                   - 1940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Мұратбеков Сайын                - 1936 жылы туған, прозашы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Мұхамедқалиев                   - 1940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Қажығали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Қадыр                 - 1935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 Рафаэль               - 1943 жылы туған, ақын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 Өтежан                - 1938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Нұрмағамбетов                   - 1945 жылы туған, прозашы,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Тынымбай                          Қазақ ПЕН-клубы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Салықбаева Гүлнар               - 1962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сыйлығының лауреаты,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Қазақстан Жастар одағы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Сәмитұлы Жақсылық               - 1940 жылы туған, прозашы, Қытай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 Қалихан                 - 1935 жылы туған, прозашы,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Шаваев Шаим                     - 1938 жылы туған, прозашы,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драматург, аудармашы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Өнер қайраткерлерi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Ахманов Мұрат                   - 1959 жылы туған, еңбек сiңiрген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 Қаршымбай            - 1946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Аюпова Аида                     - 1970 жылы туған, скрипкашы,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Жамбыл атындағы Қазақ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филармониясының солисi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Әбдiлманов Болат                - 1960 жылы туған, М.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академиялық драма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Байбосынов Қайрат               - 1950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Байқошқарова                    - 1943 жылы туған, М.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Ғайниқамал                        атындағы Қазақ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академиялық драма театрының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Баспақова Жәмила                - 1966 жылы туған, Абай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академиялық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балет театрының солисі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Баяхунов Бәкiр                  - 1927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Жұмалиева Тамара                - 1939 жылы туған, музыкатанушы,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өнертану кандидаты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Дүйсекеев Кеңес                 - 1946 жылы туған,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Дүйсенбаев Кенжебай             - 1942 жылы туған, кескіндемешi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Iлиясов Марат                   - 1959 жылы туған,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еңбек сiңiрген артист,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Каметов Қадырбек                - 1953 жылы туған, суретші-график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Құрманбеков Сәбит               - 1960 жылы туған, киноактер,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кинорежиссер, суретшi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Мұхамбетова Әсия                - 1942 жылы туған, Құрманғазы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консерваториясының профессоры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Ерболат               - 1985 жылы туған қобызшы,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халықаралық конкурстардың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лaуpeaты, Құрманғазы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Қазақ ұлттық консерваториясының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студентi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Сәбит                  - 1936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Мемлекеттiк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Сапарғалиқызы Шұғыла            - 1972 жылы туған, К. Байсейiтова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Ұлттық опера және балет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театрының қоюшы балетмейстерi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Симонова                        - 1968 жылы туған, Н.И. Сац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Инна Анатольевна                  орыс академиялық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жасөспiрімдер театрының режиссері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 Асылболат              - 1951 жылы туған, Қ. Қуанышбаев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музыкалық-драма театрының артисi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Стамғазиев Рамазан              - 1967 жылы туған, еңбек сіңiрген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Сүгiрбеков Қайрат               - 1966 жылы туған, В. Римова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Алматы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театрының көркемдiк жетекшiсi,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"Дарын" мемлекеттік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Тапенов Ерсайын                 - 1945 жылы туған, Ж. Аймауытов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Павлодар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музыкалық-драма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көркемдiк жетекшiсі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Телғозиева Гүлмира              - 1970 жылы туған, кескiндемешi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 Фарида                 - 1937 жылы туған, халық артисi,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KCPO және Қазақ ССР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сыйлықтарының лауреаты, M.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атындағы Қазақ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академиялық драма театрының артисi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