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df50" w14:textId="849d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20 қаңтардағы N 58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21 қаңтардағы N 58 қаулысы. Күші жойылды - Қазақстан Республикасы Үкіметінің 2012 жылғы 31 шілдедегі № 1011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2012.07.31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(2012.08.01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Ресей Федерациясындағы Сауда өкілдігі туралы ережені бекіту туралы" Қазақстан Республикасы Үкіметінің 2003 жылғы 20 қаңтардағы N 58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1-тармақтағы "Республикасы Үкіметінің" деген сөздер "Республикасының"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Ресей Федерациясындағы Сауда өкілдігі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"Республикасы Үкіметінің" деген сөздер "Республикасының"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"Ресей" деген сөздің алдындағы 2, 3 және 4-тармақтардағы "Республикасы Үкіметінің" деген сөздер "Республикасының" деген сөзбен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