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ce39" w14:textId="4cac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Жоқ болған заңды тұлғалар мен жоқ болған борышкерді, сонымен қатар өздерінің қызметін заңнаманы өрескел бұза отырып жүзеге асыратын заңды тұлғаларды таратудағы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5 Нормативтік қаулысы.</w:t>
      </w:r>
    </w:p>
    <w:p>
      <w:pPr>
        <w:spacing w:after="0"/>
        <w:ind w:left="0"/>
        <w:jc w:val="both"/>
      </w:pPr>
      <w:r>
        <w:rPr>
          <w:rFonts w:ascii="Times New Roman"/>
          <w:b w:val="false"/>
          <w:i w:val="false"/>
          <w:color w:val="ff0000"/>
          <w:sz w:val="28"/>
        </w:rPr>
        <w:t xml:space="preserve">
      Ескерту. Бүкіл мәтін бойынша "талапкер", "Талапкер", "талабы", "талаптан" деген сөздер тиісінше "талап қоюшы", "Талап қоюшы", "талап қоюы", "талап қоюдан" деген сөздермен ауыстырылды - ҚР Жоғарғы Сотының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Жоғарғы Сотының 29.11.2018 </w:t>
      </w:r>
      <w:r>
        <w:rPr>
          <w:rFonts w:ascii="Times New Roman"/>
          <w:b w:val="false"/>
          <w:i w:val="false"/>
          <w:color w:val="000000"/>
          <w:sz w:val="28"/>
        </w:rPr>
        <w:t>№ 18</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Өздерінің қызметін заңнаманы өрескел бұза отырып жүзеге асыратын заңды тұлғаларды (бұдан әрі - жоқ заңды тұлғалар мен жоқ борышкерлерді) тарату туралы заңнаманы сот тәжірибесінде біркелкі түсіндіру және қолдану мақсатында Қазақстан Республикасы Жоғарғы Сотының жалпы отырысы қаулы етеді: </w:t>
      </w:r>
    </w:p>
    <w:bookmarkEnd w:id="0"/>
    <w:bookmarkStart w:name="z2" w:id="1"/>
    <w:p>
      <w:pPr>
        <w:spacing w:after="0"/>
        <w:ind w:left="0"/>
        <w:jc w:val="both"/>
      </w:pPr>
      <w:r>
        <w:rPr>
          <w:rFonts w:ascii="Times New Roman"/>
          <w:b w:val="false"/>
          <w:i w:val="false"/>
          <w:color w:val="000000"/>
          <w:sz w:val="28"/>
        </w:rPr>
        <w:t xml:space="preserve">
      1. Заңды тұлғаны тарату Қазақстан Республикасы Азаматтық кодексінің (бұдан әрі – АК) </w:t>
      </w:r>
      <w:r>
        <w:rPr>
          <w:rFonts w:ascii="Times New Roman"/>
          <w:b w:val="false"/>
          <w:i w:val="false"/>
          <w:color w:val="000000"/>
          <w:sz w:val="28"/>
        </w:rPr>
        <w:t>49-бабының</w:t>
      </w:r>
      <w:r>
        <w:rPr>
          <w:rFonts w:ascii="Times New Roman"/>
          <w:b w:val="false"/>
          <w:i w:val="false"/>
          <w:color w:val="000000"/>
          <w:sz w:val="28"/>
        </w:rPr>
        <w:t xml:space="preserve"> 2-тармағында және өзге де заңнамалық актілерде көзделген негіздер бойынша соттың шешіміне сәйкес жүзеге асырылатынына соттардың назары аударылсын. </w:t>
      </w:r>
    </w:p>
    <w:bookmarkEnd w:id="1"/>
    <w:p>
      <w:pPr>
        <w:spacing w:after="0"/>
        <w:ind w:left="0"/>
        <w:jc w:val="both"/>
      </w:pPr>
      <w:r>
        <w:rPr>
          <w:rFonts w:ascii="Times New Roman"/>
          <w:b w:val="false"/>
          <w:i w:val="false"/>
          <w:color w:val="000000"/>
          <w:sz w:val="28"/>
        </w:rPr>
        <w:t xml:space="preserve">
      Жеке кәсіпкерлік субъектілерінің қызметін тоқтату ерекшеліктері АК-нің 21-бабында, Қазақстан Республикасы Кәсіпкерлік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53-баптарында</w:t>
      </w:r>
      <w:r>
        <w:rPr>
          <w:rFonts w:ascii="Times New Roman"/>
          <w:b w:val="false"/>
          <w:i w:val="false"/>
          <w:color w:val="000000"/>
          <w:sz w:val="28"/>
        </w:rPr>
        <w:t xml:space="preserve">, "Оңалту және банкроттық туралы" Қазақстан Республикасының 2014 жылғы 7 наурыздағы № 176-V Заңының (бұдан әрі - Заң)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9-тарауларында</w:t>
      </w:r>
      <w:r>
        <w:rPr>
          <w:rFonts w:ascii="Times New Roman"/>
          <w:b w:val="false"/>
          <w:i w:val="false"/>
          <w:color w:val="000000"/>
          <w:sz w:val="28"/>
        </w:rPr>
        <w:t xml:space="preserve"> қарастырылған.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2008.12.22. </w:t>
      </w:r>
      <w:r>
        <w:rPr>
          <w:rFonts w:ascii="Times New Roman"/>
          <w:b w:val="false"/>
          <w:i w:val="false"/>
          <w:color w:val="000000"/>
          <w:sz w:val="28"/>
        </w:rPr>
        <w:t>N 23</w:t>
      </w:r>
      <w:r>
        <w:rPr>
          <w:rFonts w:ascii="Times New Roman"/>
          <w:b w:val="false"/>
          <w:i w:val="false"/>
          <w:color w:val="ff0000"/>
          <w:sz w:val="28"/>
        </w:rPr>
        <w:t xml:space="preserve">, 2011.12.30 </w:t>
      </w:r>
      <w:r>
        <w:rPr>
          <w:rFonts w:ascii="Times New Roman"/>
          <w:b w:val="false"/>
          <w:i w:val="false"/>
          <w:color w:val="000000"/>
          <w:sz w:val="28"/>
        </w:rPr>
        <w:t>№ 5</w:t>
      </w:r>
      <w:r>
        <w:rPr>
          <w:rFonts w:ascii="Times New Roman"/>
          <w:b w:val="false"/>
          <w:i w:val="false"/>
          <w:color w:val="ff0000"/>
          <w:sz w:val="28"/>
        </w:rPr>
        <w:t xml:space="preserve">; 29.11.2018 </w:t>
      </w:r>
      <w:r>
        <w:rPr>
          <w:rFonts w:ascii="Times New Roman"/>
          <w:b w:val="false"/>
          <w:i w:val="false"/>
          <w:color w:val="000000"/>
          <w:sz w:val="28"/>
        </w:rPr>
        <w:t>№ 18</w:t>
      </w:r>
      <w:r>
        <w:rPr>
          <w:rFonts w:ascii="Times New Roman"/>
          <w:b w:val="false"/>
          <w:i w:val="false"/>
          <w:color w:val="ff0000"/>
          <w:sz w:val="28"/>
        </w:rPr>
        <w:t xml:space="preserve"> (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Жоқ заңды тұлғалар мен жоқ борышкерлер үшін заңнамамен таратудың арнайы негіздемелері мен жеңілдетілген тәртібі қарастырылған. </w:t>
      </w:r>
    </w:p>
    <w:bookmarkEnd w:id="2"/>
    <w:p>
      <w:pPr>
        <w:spacing w:after="0"/>
        <w:ind w:left="0"/>
        <w:jc w:val="both"/>
      </w:pPr>
      <w:r>
        <w:rPr>
          <w:rFonts w:ascii="Times New Roman"/>
          <w:b w:val="false"/>
          <w:i w:val="false"/>
          <w:color w:val="000000"/>
          <w:sz w:val="28"/>
        </w:rPr>
        <w:t>
      Заңның 1-бабының 13) тармақшасына сәйкес жоқ борышкер – "Салық және бюджетке төленетін басқа да міндетті төлемдер туралы" Қазақстан Республикасының Кодексіне (Салық кодексі) сәйкес әрекетсіз деп танылған, оның, сондай-ақ құрылтайшысының (қатысушысының), лауазымды адамының жоқтығы Заңда айқындалған тәртіппен белгіленген борышкер.</w:t>
      </w:r>
    </w:p>
    <w:p>
      <w:pPr>
        <w:spacing w:after="0"/>
        <w:ind w:left="0"/>
        <w:jc w:val="both"/>
      </w:pPr>
      <w:r>
        <w:rPr>
          <w:rFonts w:ascii="Times New Roman"/>
          <w:b w:val="false"/>
          <w:i w:val="false"/>
          <w:color w:val="000000"/>
          <w:sz w:val="28"/>
        </w:rPr>
        <w:t>
      Салық органдары жыл сайын 30 сәуірден кешіктірмей Салық кодексінде белгіленген мерзім аяқталғаннан кейін салық кезеңі үшін салық декларациялары мен Салық кодексінің 91-бабының 2 және 3-тармақтарында белгіленген мәліметтерді ұсынбаған салық төлеушілерді әрекет етпейтін салық төлеушілер деп тану туралы бұйрық шығарады.</w:t>
      </w:r>
    </w:p>
    <w:p>
      <w:pPr>
        <w:spacing w:after="0"/>
        <w:ind w:left="0"/>
        <w:jc w:val="both"/>
      </w:pPr>
      <w:r>
        <w:rPr>
          <w:rFonts w:ascii="Times New Roman"/>
          <w:b w:val="false"/>
          <w:i w:val="false"/>
          <w:color w:val="000000"/>
          <w:sz w:val="28"/>
        </w:rPr>
        <w:t xml:space="preserve">
      Заңды тұлға, егер ол орналасқан жері бойынша немесе нақты мекенжайы бойынша болмаса, егер оның заңды тұлға бір жыл бойы оларсыз жұмыс істей алмайтын құрылтайшылары (қатысушылары) және лауазымды адамдары болмаса, егер ол заңды тұлғаның жарғылық мақсаттарына қайшы келетін қызметті жиі жүзеге асырудан, қызметін тиісті лицензиясыз не заңнамалық актілермен тыйым салынған қызметті жүзеге асырудан көрінетін заңнаманы өрескел бұза отырып, қызметті жүзеге асырса, АК-нің </w:t>
      </w:r>
      <w:r>
        <w:rPr>
          <w:rFonts w:ascii="Times New Roman"/>
          <w:b w:val="false"/>
          <w:i w:val="false"/>
          <w:color w:val="000000"/>
          <w:sz w:val="28"/>
        </w:rPr>
        <w:t>49-бабы</w:t>
      </w:r>
      <w:r>
        <w:rPr>
          <w:rFonts w:ascii="Times New Roman"/>
          <w:b w:val="false"/>
          <w:i w:val="false"/>
          <w:color w:val="000000"/>
          <w:sz w:val="28"/>
        </w:rPr>
        <w:t xml:space="preserve"> 2-тармағының 3) және 4) тармақшаларына сәйкес таратылуы мүмкін.</w:t>
      </w:r>
    </w:p>
    <w:p>
      <w:pPr>
        <w:spacing w:after="0"/>
        <w:ind w:left="0"/>
        <w:jc w:val="both"/>
      </w:pPr>
      <w:r>
        <w:rPr>
          <w:rFonts w:ascii="Times New Roman"/>
          <w:b w:val="false"/>
          <w:i w:val="false"/>
          <w:color w:val="000000"/>
          <w:sz w:val="28"/>
        </w:rPr>
        <w:t xml:space="preserve">
      Жоқ заңды тұлғаны және жоқ борышкерді тарату тек сот тәртібімен жүзеге асырылады. </w:t>
      </w:r>
    </w:p>
    <w:p>
      <w:pPr>
        <w:spacing w:after="0"/>
        <w:ind w:left="0"/>
        <w:jc w:val="both"/>
      </w:pPr>
      <w:r>
        <w:rPr>
          <w:rFonts w:ascii="Times New Roman"/>
          <w:b w:val="false"/>
          <w:i w:val="false"/>
          <w:color w:val="000000"/>
          <w:sz w:val="28"/>
        </w:rPr>
        <w:t xml:space="preserve">
      Жоқ заңды тұлғаны және жоқ борышкерді тарату тәртібі оның несиелік берешегінің (несие берушілерінің) болуына не болмауына байланысты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2008.12.22. </w:t>
      </w:r>
      <w:r>
        <w:rPr>
          <w:rFonts w:ascii="Times New Roman"/>
          <w:b w:val="false"/>
          <w:i w:val="false"/>
          <w:color w:val="000000"/>
          <w:sz w:val="28"/>
        </w:rPr>
        <w:t>N 23</w:t>
      </w:r>
      <w:r>
        <w:rPr>
          <w:rFonts w:ascii="Times New Roman"/>
          <w:b w:val="false"/>
          <w:i w:val="false"/>
          <w:color w:val="ff0000"/>
          <w:sz w:val="28"/>
        </w:rPr>
        <w:t xml:space="preserve">, 2011.12.30 </w:t>
      </w:r>
      <w:r>
        <w:rPr>
          <w:rFonts w:ascii="Times New Roman"/>
          <w:b w:val="false"/>
          <w:i w:val="false"/>
          <w:color w:val="000000"/>
          <w:sz w:val="28"/>
        </w:rPr>
        <w:t>№ 5</w:t>
      </w:r>
      <w:r>
        <w:rPr>
          <w:rFonts w:ascii="Times New Roman"/>
          <w:b w:val="false"/>
          <w:i w:val="false"/>
          <w:color w:val="ff0000"/>
          <w:sz w:val="28"/>
        </w:rPr>
        <w:t xml:space="preserve">; 29.11.2018 </w:t>
      </w:r>
      <w:r>
        <w:rPr>
          <w:rFonts w:ascii="Times New Roman"/>
          <w:b w:val="false"/>
          <w:i w:val="false"/>
          <w:color w:val="000000"/>
          <w:sz w:val="28"/>
        </w:rPr>
        <w:t>№ 18</w:t>
      </w:r>
      <w:r>
        <w:rPr>
          <w:rFonts w:ascii="Times New Roman"/>
          <w:b w:val="false"/>
          <w:i w:val="false"/>
          <w:color w:val="ff0000"/>
          <w:sz w:val="28"/>
        </w:rPr>
        <w:t xml:space="preserve"> (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Мұның өзі АК-нің </w:t>
      </w:r>
      <w:r>
        <w:rPr>
          <w:rFonts w:ascii="Times New Roman"/>
          <w:b w:val="false"/>
          <w:i w:val="false"/>
          <w:color w:val="000000"/>
          <w:sz w:val="28"/>
        </w:rPr>
        <w:t>49-бабы</w:t>
      </w:r>
      <w:r>
        <w:rPr>
          <w:rFonts w:ascii="Times New Roman"/>
          <w:b w:val="false"/>
          <w:i w:val="false"/>
          <w:color w:val="000000"/>
          <w:sz w:val="28"/>
        </w:rPr>
        <w:t xml:space="preserve"> 2-тармағының 3) тармақшасына сәйкес заңнаманы өрескел бұзу болып табылады. Егер тиісті заңды тұлғаның құрылтайшысы не оны басқару жөніндегі функцияларды орындайтын жеке тұлға (тұлғалар) ашқан заңды тұлғаны құруды, қайта құруды, таратуды, сондай-ақ оның қызметін регламенттейтін және (немесе) реттейтін ұлттық заңнаманың, ратификацияланған халықаралық шарттардың нормаларын қасақана немесе абайсызда көрінеу және елеулі бұзушылық шын мәнісінде теріс немесе заңды салдарды тудырса не тудыру үшін нақты қауіп төндірсе, ондай заң бұзушылықты заңды тұлғалардың қызметін жүзеге асыру кезінде заңнаманы өрескел бұзушылық деп есептеген жөн.</w:t>
      </w:r>
    </w:p>
    <w:bookmarkEnd w:id="3"/>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49-бабы </w:t>
      </w:r>
      <w:r>
        <w:rPr>
          <w:rFonts w:ascii="Times New Roman"/>
          <w:b w:val="false"/>
          <w:i w:val="false"/>
          <w:color w:val="000000"/>
          <w:sz w:val="28"/>
        </w:rPr>
        <w:t xml:space="preserve">2-тармағының 3) тармақшасында аталған жоқ заңды тұлғаның кез келген белгілері жекелеп алғанда, сондай-ақ заңды тұлғаның несие берушілерінің болмауы заңды тұлғаны тарату үшін өз алдына бөлек негіздеме болып табылмайды. </w:t>
      </w:r>
    </w:p>
    <w:p>
      <w:pPr>
        <w:spacing w:after="0"/>
        <w:ind w:left="0"/>
        <w:jc w:val="both"/>
      </w:pPr>
      <w:r>
        <w:rPr>
          <w:rFonts w:ascii="Times New Roman"/>
          <w:b w:val="false"/>
          <w:i w:val="false"/>
          <w:color w:val="000000"/>
          <w:sz w:val="28"/>
        </w:rPr>
        <w:t xml:space="preserve">
      Тұрған орнында немесе нақтылы мекен-жайында жоқ, сондай-ақ құрылтайшылары (қатысушылары) мен лауазымды адамдары жоқ заңды тұлға, егер осы заңды тұлға өз қызметін уақытша тоқтатса, бірақ салықтық есебін уақытында, белгіленген мерзімде ұсынып отырса АК-нің </w:t>
      </w:r>
      <w:r>
        <w:rPr>
          <w:rFonts w:ascii="Times New Roman"/>
          <w:b w:val="false"/>
          <w:i w:val="false"/>
          <w:color w:val="000000"/>
          <w:sz w:val="28"/>
        </w:rPr>
        <w:t>49-бабы</w:t>
      </w:r>
      <w:r>
        <w:rPr>
          <w:rFonts w:ascii="Times New Roman"/>
          <w:b w:val="false"/>
          <w:i w:val="false"/>
          <w:color w:val="000000"/>
          <w:sz w:val="28"/>
        </w:rPr>
        <w:t xml:space="preserve"> 2-тармағының 3) тармақшасына сәйкес таратылуға тиіс емес. </w:t>
      </w:r>
    </w:p>
    <w:p>
      <w:pPr>
        <w:spacing w:after="0"/>
        <w:ind w:left="0"/>
        <w:jc w:val="both"/>
      </w:pPr>
      <w:r>
        <w:rPr>
          <w:rFonts w:ascii="Times New Roman"/>
          <w:b w:val="false"/>
          <w:i w:val="false"/>
          <w:color w:val="000000"/>
          <w:sz w:val="28"/>
        </w:rPr>
        <w:t xml:space="preserve">
      Лауазымды тұлғалары жоқ, бірақ заңды тұлғаның қызметі үшін жауапкершілік көтеретін және лауазымды тұлғаларды тағайындауға (сайлауға) құқылы құрылтайшылары (қатысушылары) бар заңды тұлға көрсетілген тәртіппен таратылуға тиіс емес. </w:t>
      </w:r>
    </w:p>
    <w:p>
      <w:pPr>
        <w:spacing w:after="0"/>
        <w:ind w:left="0"/>
        <w:jc w:val="both"/>
      </w:pPr>
      <w:r>
        <w:rPr>
          <w:rFonts w:ascii="Times New Roman"/>
          <w:b w:val="false"/>
          <w:i w:val="false"/>
          <w:color w:val="000000"/>
          <w:sz w:val="28"/>
        </w:rPr>
        <w:t>
      Жоқ заңды тұлғаның салықтық есебін ұсынбауын жұмыс істейтін заңды тұлғаның есепті ұсыну мерзімдерін бұзуынан ажырата білу керек. Тіркеу орны бойынша орналасқан (демек бар) және өз қызметін жүзеге асыратын, бірақ салықтық есебін белгіленген мерзімде ұсынбайтын заңды тұлғалар, құрылтайшылар (қатысушылар) не лауазымды тұлғалар осы заң бұзушылықтары үшін қолданыстағы заңнамамен белгіленген тәртіпте жауапкершілік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2011.12.30 </w:t>
      </w:r>
      <w:r>
        <w:rPr>
          <w:rFonts w:ascii="Times New Roman"/>
          <w:b w:val="false"/>
          <w:i w:val="false"/>
          <w:color w:val="000000"/>
          <w:sz w:val="28"/>
        </w:rPr>
        <w:t>№ 5</w:t>
      </w:r>
      <w:r>
        <w:rPr>
          <w:rFonts w:ascii="Times New Roman"/>
          <w:b w:val="false"/>
          <w:i w:val="false"/>
          <w:color w:val="ff0000"/>
          <w:sz w:val="28"/>
        </w:rPr>
        <w:t xml:space="preserve">; 29.11.2018 </w:t>
      </w:r>
      <w:r>
        <w:rPr>
          <w:rFonts w:ascii="Times New Roman"/>
          <w:b w:val="false"/>
          <w:i w:val="false"/>
          <w:color w:val="000000"/>
          <w:sz w:val="28"/>
        </w:rPr>
        <w:t>№ 18</w:t>
      </w:r>
      <w:r>
        <w:rPr>
          <w:rFonts w:ascii="Times New Roman"/>
          <w:b w:val="false"/>
          <w:i w:val="false"/>
          <w:color w:val="ff0000"/>
          <w:sz w:val="28"/>
        </w:rPr>
        <w:t xml:space="preserve"> (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АК-нің </w:t>
      </w:r>
      <w:r>
        <w:rPr>
          <w:rFonts w:ascii="Times New Roman"/>
          <w:b w:val="false"/>
          <w:i w:val="false"/>
          <w:color w:val="000000"/>
          <w:sz w:val="28"/>
        </w:rPr>
        <w:t xml:space="preserve">49-бабының </w:t>
      </w:r>
      <w:r>
        <w:rPr>
          <w:rFonts w:ascii="Times New Roman"/>
          <w:b w:val="false"/>
          <w:i w:val="false"/>
          <w:color w:val="000000"/>
          <w:sz w:val="28"/>
        </w:rPr>
        <w:t xml:space="preserve">3-тармағына сәйкес, жоқ заңды тұлғаны тарату туралы талапты сотқа заң актілерімен мұндай талаптарды қою құқығы берілген мемлекеттік орган, ал банкрот болған жағдайларда - сондай-ақ несие берушілер қоюы мүмкін. Мұндай құқық, атап айтқанда, Салық кодексінің </w:t>
      </w:r>
      <w:r>
        <w:rPr>
          <w:rFonts w:ascii="Times New Roman"/>
          <w:b w:val="false"/>
          <w:i w:val="false"/>
          <w:color w:val="000000"/>
          <w:sz w:val="28"/>
        </w:rPr>
        <w:t>19-бабымен</w:t>
      </w:r>
      <w:r>
        <w:rPr>
          <w:rFonts w:ascii="Times New Roman"/>
          <w:b w:val="false"/>
          <w:i w:val="false"/>
          <w:color w:val="000000"/>
          <w:sz w:val="28"/>
        </w:rPr>
        <w:t xml:space="preserve"> салық органдарына берілген.</w:t>
      </w:r>
    </w:p>
    <w:bookmarkEnd w:id="4"/>
    <w:p>
      <w:pPr>
        <w:spacing w:after="0"/>
        <w:ind w:left="0"/>
        <w:jc w:val="both"/>
      </w:pPr>
      <w:r>
        <w:rPr>
          <w:rFonts w:ascii="Times New Roman"/>
          <w:b w:val="false"/>
          <w:i w:val="false"/>
          <w:color w:val="000000"/>
          <w:sz w:val="28"/>
        </w:rPr>
        <w:t xml:space="preserve">
      Салық органдары АК-нің 49-бабы </w:t>
      </w:r>
      <w:r>
        <w:rPr>
          <w:rFonts w:ascii="Times New Roman"/>
          <w:b w:val="false"/>
          <w:i w:val="false"/>
          <w:color w:val="000000"/>
          <w:sz w:val="28"/>
        </w:rPr>
        <w:t>2-тармағының</w:t>
      </w:r>
      <w:r>
        <w:rPr>
          <w:rFonts w:ascii="Times New Roman"/>
          <w:b w:val="false"/>
          <w:i w:val="false"/>
          <w:color w:val="000000"/>
          <w:sz w:val="28"/>
        </w:rPr>
        <w:t xml:space="preserve"> 1), 2), 3), 4) тармақшаларында көзделген негіздер бойынша соттарға заңды тұлғаны тарату туралы талаптар қоюға құқылы.</w:t>
      </w:r>
    </w:p>
    <w:p>
      <w:pPr>
        <w:spacing w:after="0"/>
        <w:ind w:left="0"/>
        <w:jc w:val="both"/>
      </w:pPr>
      <w:r>
        <w:rPr>
          <w:rFonts w:ascii="Times New Roman"/>
          <w:b w:val="false"/>
          <w:i w:val="false"/>
          <w:color w:val="000000"/>
          <w:sz w:val="28"/>
        </w:rPr>
        <w:t xml:space="preserve">
      Тиісті лицензиясыз қызметін жүзеге асыруына байланысты заңды тұлғаны тарату туралы талапты қою құқығына лицензиар ие болады. </w:t>
      </w:r>
    </w:p>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 413-IV Заңның 133-бабының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мемлекеттік кәсіпорынды Қазақстан Республикасының Үкіметі, коммуналдық мемлекеттік кәсіпорынды жергілікті атқарушы органдар немесе аудан (облыстық маңызы бар қала) әкімінің және жергілікті қоғамдастық жиналыстың келісімі бойынша – аудандық маңызы бар қала, ауыл, кент, ауылдық округ әкімінің аппараты құрады.</w:t>
      </w:r>
    </w:p>
    <w:p>
      <w:pPr>
        <w:spacing w:after="0"/>
        <w:ind w:left="0"/>
        <w:jc w:val="both"/>
      </w:pPr>
      <w:r>
        <w:rPr>
          <w:rFonts w:ascii="Times New Roman"/>
          <w:b w:val="false"/>
          <w:i w:val="false"/>
          <w:color w:val="000000"/>
          <w:sz w:val="28"/>
        </w:rPr>
        <w:t>
      Салық органдары мәжбүрлі түрде таратуға (есептік тіркеуден шығаруға, қызметін тоқтатуға) жататын субъектілердің тізбесіне енгізілген субъектілерге қатысты мәжбүрлі түрде тарату (есептік тіркеуден шығару, қызметін тоқтату) туралы талап қоюларын күнтізбелік жылдың 1 қыркүйегінен кешіктірмей сотқа жолдайды.</w:t>
      </w:r>
    </w:p>
    <w:p>
      <w:pPr>
        <w:spacing w:after="0"/>
        <w:ind w:left="0"/>
        <w:jc w:val="both"/>
      </w:pPr>
      <w:r>
        <w:rPr>
          <w:rFonts w:ascii="Times New Roman"/>
          <w:b w:val="false"/>
          <w:i w:val="false"/>
          <w:color w:val="000000"/>
          <w:sz w:val="28"/>
        </w:rPr>
        <w:t xml:space="preserve">
      Республикалық заңды тұлғаны, егер заңдарда өзгеше көзделмесе, мемлекеттік мүлік жөніндегі уәкілетті органның келісімімен тиісті саланың уәкілетті органы таратады. Коммуналдық заңды тұлғаны жергілікті атқарушы орган немесе аудан (облыстық маңызы бар қала) әкімінің және жергілікті қоғамдастық жиналысының келісімімен аудандық маңызы бар қала, ауыл, кент, ауыл округі әкімінің аппараты таратады. </w:t>
      </w:r>
    </w:p>
    <w:p>
      <w:pPr>
        <w:spacing w:after="0"/>
        <w:ind w:left="0"/>
        <w:jc w:val="both"/>
      </w:pPr>
      <w:r>
        <w:rPr>
          <w:rFonts w:ascii="Times New Roman"/>
          <w:b w:val="false"/>
          <w:i w:val="false"/>
          <w:color w:val="000000"/>
          <w:sz w:val="28"/>
        </w:rPr>
        <w:t xml:space="preserve">
      Мемлекеттік мекеменің өзі құрылтайшы болған жұмыс істемейтін басқа мемлекеттік мекемені тарату туралы талап қоюы қанағаттандырылуға жатпайды, өйткені осындай заңды тұлғаны тарату рәсімін АК-нің </w:t>
      </w:r>
      <w:r>
        <w:rPr>
          <w:rFonts w:ascii="Times New Roman"/>
          <w:b w:val="false"/>
          <w:i w:val="false"/>
          <w:color w:val="000000"/>
          <w:sz w:val="28"/>
        </w:rPr>
        <w:t>50-бабына</w:t>
      </w:r>
      <w:r>
        <w:rPr>
          <w:rFonts w:ascii="Times New Roman"/>
          <w:b w:val="false"/>
          <w:i w:val="false"/>
          <w:color w:val="000000"/>
          <w:sz w:val="28"/>
        </w:rPr>
        <w:t xml:space="preserve"> сәйкес сот емес, тарату туралы шешім қабылдаған орган жүзеге асырады.</w:t>
      </w:r>
    </w:p>
    <w:p>
      <w:pPr>
        <w:spacing w:after="0"/>
        <w:ind w:left="0"/>
        <w:jc w:val="both"/>
      </w:pPr>
      <w:r>
        <w:rPr>
          <w:rFonts w:ascii="Times New Roman"/>
          <w:b w:val="false"/>
          <w:i w:val="false"/>
          <w:color w:val="000000"/>
          <w:sz w:val="28"/>
        </w:rPr>
        <w:t xml:space="preserve">
      Несиелік берешегі бар жоқ заңды тұлға (жоқ борышкер) Заңның </w:t>
      </w:r>
      <w:r>
        <w:rPr>
          <w:rFonts w:ascii="Times New Roman"/>
          <w:b w:val="false"/>
          <w:i w:val="false"/>
          <w:color w:val="000000"/>
          <w:sz w:val="28"/>
        </w:rPr>
        <w:t>118-бабында</w:t>
      </w:r>
      <w:r>
        <w:rPr>
          <w:rFonts w:ascii="Times New Roman"/>
          <w:b w:val="false"/>
          <w:i w:val="false"/>
          <w:color w:val="000000"/>
          <w:sz w:val="28"/>
        </w:rPr>
        <w:t xml:space="preserve"> белгіленген оңайлатылған рәсімдеу бойынша банкрот болуына (дәрменсіздікке) байланысты АК-нің </w:t>
      </w:r>
      <w:r>
        <w:rPr>
          <w:rFonts w:ascii="Times New Roman"/>
          <w:b w:val="false"/>
          <w:i w:val="false"/>
          <w:color w:val="000000"/>
          <w:sz w:val="28"/>
        </w:rPr>
        <w:t xml:space="preserve">49-бабы </w:t>
      </w:r>
      <w:r>
        <w:rPr>
          <w:rFonts w:ascii="Times New Roman"/>
          <w:b w:val="false"/>
          <w:i w:val="false"/>
          <w:color w:val="000000"/>
          <w:sz w:val="28"/>
        </w:rPr>
        <w:t xml:space="preserve">2-тармағының 1) тармақшасына сәйкес сот тәртібімен таратылуға жатады. </w:t>
      </w:r>
    </w:p>
    <w:p>
      <w:pPr>
        <w:spacing w:after="0"/>
        <w:ind w:left="0"/>
        <w:jc w:val="both"/>
      </w:pPr>
      <w:r>
        <w:rPr>
          <w:rFonts w:ascii="Times New Roman"/>
          <w:b w:val="false"/>
          <w:i w:val="false"/>
          <w:color w:val="000000"/>
          <w:sz w:val="28"/>
        </w:rPr>
        <w:t xml:space="preserve">
      Жоқ борышкерді банкроттық негізде тарату туралы талапты мәлімдеу құқығы Заңның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47-баптарымен</w:t>
      </w:r>
      <w:r>
        <w:rPr>
          <w:rFonts w:ascii="Times New Roman"/>
          <w:b w:val="false"/>
          <w:i w:val="false"/>
          <w:color w:val="000000"/>
          <w:sz w:val="28"/>
        </w:rPr>
        <w:t xml:space="preserve"> несие берушілерге, сондай-ақ прокурорға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Несие берушілері болмаған жоқ заңды тұлғаны тарату туралы немесе несиелік берешегі бар жоқ борышкерге қатысты банкроттық жөнінде іс қозғау туралы сотқа талап қою кезінде өтініш берушілер заңды тұлғаның құрылтайшылық құжаттарда көрсетілген жерде немесе нақтылы мекен-жайында жоқтығына дәлелдемелерді, сондай-ақ оларсыз заңды тұлға өзінің қызметін жүзеге асыра алмайтын құрылтайшылардың, қатысушылардың және лауазымды адамдардың жоқтығына дәлелдемелерді ұсынуға міндетті. Осы орайда заңды тұлғаның құрылтайшылық құжаттарында көрсетілген жерде немесе нақтылы мекен-жайда жоқтығының заңмен белгіленген мерзімінің өткені борышкерлер үшін - алты ай ішінде, жұмыс істемейтін заңды тұлғалар үшін - өтініш беруші сотқа жүгінгенге дейін бір жыл ішінде расталуға тиіс. </w:t>
      </w:r>
    </w:p>
    <w:bookmarkEnd w:id="5"/>
    <w:p>
      <w:pPr>
        <w:spacing w:after="0"/>
        <w:ind w:left="0"/>
        <w:jc w:val="both"/>
      </w:pPr>
      <w:r>
        <w:rPr>
          <w:rFonts w:ascii="Times New Roman"/>
          <w:b w:val="false"/>
          <w:i w:val="false"/>
          <w:color w:val="000000"/>
          <w:sz w:val="28"/>
        </w:rPr>
        <w:t>
      Мұндай дәлелдемелер жергілікті мемлекеттік басқару органдарының, тиісті ауданның (қаланың) аумағында кәсіпкерлік қызметке бақылауды жүзеге асыратын өзге органдардың, сондай-ақ тұрғын үй-коммуналдық қызмет көрсететін органдардың актілері, анықтамалары немесе өзге де құжаттары болуы мүмкін. Заңды тұлғаның жоқтығына сондай-ақ байланыс органдарының соттың заңды тұлғаның атына жіберген жоқ заңды тұлғаны тарату туралы өтініштің және іс бойынша іс қозғау туралы сот ұйғарымының көшірмелерін адресаттың жоқтығы немесе оның шығып кеткені туралы белгі соғып, кері қайтаруы, сонымен қатар корпорациялық табыс салығы туралы (жиынтық жылдық табыс пен жасалған шегерімдер туралы) декларацияны немесе оңайлатылған декларацияны заңда белгіленген табыс ету мерзімінен кейін бір жыл өткен соң табыс етпеуі дәлелдеме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Заңды тұлға оларсыз өз қызметін жүзеге асыра алмайтын (жұмыс істей алмайтын) адамдардың шеңберін әрбір нақтылы жағдайда жарғылық құжаттар негізінде сот анықтайды. Жоқ заңды тұлғаны (борышкерді) тарату туралы өтінішпен сотқа жүгіну кезінде өтініш берушілер құрылтайшылық құжаттарды не құрылтайшылық құжаттардың нотариалдық куәландырылған көшірмелерін, сондай-ақ осы заңды тұлғаны заңды тұлғаны мемлекеттік тіркеу (қайта тіркеу) туралы куәландыратын құжаттарды ұсынуға міндетті. </w:t>
      </w:r>
    </w:p>
    <w:bookmarkEnd w:id="6"/>
    <w:p>
      <w:pPr>
        <w:spacing w:after="0"/>
        <w:ind w:left="0"/>
        <w:jc w:val="both"/>
      </w:pPr>
      <w:r>
        <w:rPr>
          <w:rFonts w:ascii="Times New Roman"/>
          <w:b w:val="false"/>
          <w:i w:val="false"/>
          <w:color w:val="000000"/>
          <w:sz w:val="28"/>
        </w:rPr>
        <w:t xml:space="preserve">
      Оларсыз заңды тұлғаның қызметін жүзеге асыру (жұмыс істеу) мүмкін болмайтын, жарғылық құжаттарда көрсетілген лауазымды тұлғалардың, сондай-ақ құрылтайшылар мен қатысушылардың - жеке тұлғалардың жоқтығы олардың кетіп қалғаны туралы құжаттармен, тұрмайтыны жөнінде куәгерлердің айғағымен, басқа да дәлелдемелермен расталуы мүмкін. </w:t>
      </w:r>
    </w:p>
    <w:p>
      <w:pPr>
        <w:spacing w:after="0"/>
        <w:ind w:left="0"/>
        <w:jc w:val="both"/>
      </w:pPr>
      <w:r>
        <w:rPr>
          <w:rFonts w:ascii="Times New Roman"/>
          <w:b w:val="false"/>
          <w:i w:val="false"/>
          <w:color w:val="000000"/>
          <w:sz w:val="28"/>
        </w:rPr>
        <w:t xml:space="preserve">
      Заңды тұлға белгіленген тәртіппен қызметтен босатқан тұлғалар, тіпті оның тұрғылықты орны белгілі болса да және олар сот отырысына келсе де жұмыс істемейтін заңды тұлғаның (жоқ борышкердің) тиісті өкілдері болып танылмайды. </w:t>
      </w:r>
    </w:p>
    <w:p>
      <w:pPr>
        <w:spacing w:after="0"/>
        <w:ind w:left="0"/>
        <w:jc w:val="both"/>
      </w:pPr>
      <w:r>
        <w:rPr>
          <w:rFonts w:ascii="Times New Roman"/>
          <w:b w:val="false"/>
          <w:i w:val="false"/>
          <w:color w:val="000000"/>
          <w:sz w:val="28"/>
        </w:rPr>
        <w:t>
      Егер басқа тұлғалар жоқ заңды тұлғаның, оның ішінде борышкердің дара құрылтайшысы (қатысушысы) болып табылса және олар заңмен белгіленген тәртіппен таратылса, онда осы мән-жай да заңды тұлғаның құрылтайшысының (қатысушысының) болмағанына дәлелдеме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Заңды тұлғаның қызметін оларсыз жүзеге асыру мүмкін болмайтын лауазымды тұлғалардың өлгені туралы, әрекет қабілеттілігін тану, бас бостандығынан айыруға соттау не қызметтің белгілі бір түрімен айналысу құқығынан айыру, хабарсыз кетті деп тану туралы немесе дара құрылтайшылардың (қатысушылардың) - жеке тұлғалардың (құқығын иеленуші болмаған кезде) өлгені туралы құжаттарды соттар дәлелдемелер ретінде қабылдауы мүмкін. </w:t>
      </w:r>
    </w:p>
    <w:bookmarkEnd w:id="7"/>
    <w:p>
      <w:pPr>
        <w:spacing w:after="0"/>
        <w:ind w:left="0"/>
        <w:jc w:val="both"/>
      </w:pPr>
      <w:r>
        <w:rPr>
          <w:rFonts w:ascii="Times New Roman"/>
          <w:b w:val="false"/>
          <w:i w:val="false"/>
          <w:color w:val="000000"/>
          <w:sz w:val="28"/>
        </w:rPr>
        <w:t xml:space="preserve">
      Мұндай жағдайда заңды тұлғаны тарату туралы талап аталған оқиғалар орын алған күннен бастап алты ай (бір жыл) өткенге дейін де қойылуы мүмкін. </w:t>
      </w:r>
    </w:p>
    <w:bookmarkStart w:name="z9" w:id="8"/>
    <w:p>
      <w:pPr>
        <w:spacing w:after="0"/>
        <w:ind w:left="0"/>
        <w:jc w:val="both"/>
      </w:pPr>
      <w:r>
        <w:rPr>
          <w:rFonts w:ascii="Times New Roman"/>
          <w:b w:val="false"/>
          <w:i w:val="false"/>
          <w:color w:val="000000"/>
          <w:sz w:val="28"/>
        </w:rPr>
        <w:t xml:space="preserve">
      8. Жоқ борышкерлердің несиелік берешегінің бары немесе жоқ заңды тұлғаның несие берушілерінің болмауы олардың салық органдарына соңғы тапсырған салықтық есебіне, баланстарына, анықтамаларына, өзге құжаттарына түсіндірмелер беру арқылы расталуы мүмкін. </w:t>
      </w:r>
    </w:p>
    <w:bookmarkEnd w:id="8"/>
    <w:p>
      <w:pPr>
        <w:spacing w:after="0"/>
        <w:ind w:left="0"/>
        <w:jc w:val="both"/>
      </w:pPr>
      <w:r>
        <w:rPr>
          <w:rFonts w:ascii="Times New Roman"/>
          <w:b w:val="false"/>
          <w:i w:val="false"/>
          <w:color w:val="000000"/>
          <w:sz w:val="28"/>
        </w:rPr>
        <w:t xml:space="preserve">
      Жоқ заңды тұлғаның (жоқ борышкердің) несие берушілерінің немесе несиелік берешегінің болуы немесе болмауы туралы өтінішпен бірге ұсынылған дәлелдемелерге байланысты сотқа жүгінген талап қоюшы </w:t>
      </w:r>
      <w:r>
        <w:rPr>
          <w:rFonts w:ascii="Times New Roman"/>
          <w:b w:val="false"/>
          <w:i w:val="false"/>
          <w:color w:val="000000"/>
          <w:sz w:val="28"/>
        </w:rPr>
        <w:t>АК-нің</w:t>
      </w:r>
      <w:r>
        <w:rPr>
          <w:rFonts w:ascii="Times New Roman"/>
          <w:b w:val="false"/>
          <w:i w:val="false"/>
          <w:color w:val="000000"/>
          <w:sz w:val="28"/>
        </w:rPr>
        <w:t xml:space="preserve"> немесе </w:t>
      </w:r>
      <w:r>
        <w:rPr>
          <w:rFonts w:ascii="Times New Roman"/>
          <w:b w:val="false"/>
          <w:i w:val="false"/>
          <w:color w:val="000000"/>
          <w:sz w:val="28"/>
        </w:rPr>
        <w:t xml:space="preserve">Заңның </w:t>
      </w:r>
      <w:r>
        <w:rPr>
          <w:rFonts w:ascii="Times New Roman"/>
          <w:b w:val="false"/>
          <w:i w:val="false"/>
          <w:color w:val="000000"/>
          <w:sz w:val="28"/>
        </w:rPr>
        <w:t xml:space="preserve">тиісті баптарына сілтеме жасай отырып, жоқ заңды тұлғаны (жоқ борышкерді) тарату туралы талапты мәлімдеу үшін заңмен көзделген негіздемелерді көрсетуге міндетті. </w:t>
      </w:r>
    </w:p>
    <w:bookmarkStart w:name="z10" w:id="9"/>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w:t>
      </w:r>
      <w:r>
        <w:rPr>
          <w:rFonts w:ascii="Times New Roman"/>
          <w:b w:val="false"/>
          <w:i w:val="false"/>
          <w:color w:val="000000"/>
          <w:sz w:val="28"/>
        </w:rPr>
        <w:t>31-тарауында</w:t>
      </w:r>
      <w:r>
        <w:rPr>
          <w:rFonts w:ascii="Times New Roman"/>
          <w:b w:val="false"/>
          <w:i w:val="false"/>
          <w:color w:val="000000"/>
          <w:sz w:val="28"/>
        </w:rPr>
        <w:t xml:space="preserve"> және Заңның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47-баптарында</w:t>
      </w:r>
      <w:r>
        <w:rPr>
          <w:rFonts w:ascii="Times New Roman"/>
          <w:b w:val="false"/>
          <w:i w:val="false"/>
          <w:color w:val="000000"/>
          <w:sz w:val="28"/>
        </w:rPr>
        <w:t xml:space="preserve"> көзделген жоқ борышкерді тарату туралы арыздарды, олардың банкроттығы туралы сотқа берілген арыздарды ресімдеуге қойылған талаптарды соттар осы санаттағы істердің ерекшеліктерін ескере отырып қолданғандары жөн. </w:t>
      </w:r>
    </w:p>
    <w:bookmarkEnd w:id="9"/>
    <w:p>
      <w:pPr>
        <w:spacing w:after="0"/>
        <w:ind w:left="0"/>
        <w:jc w:val="both"/>
      </w:pPr>
      <w:r>
        <w:rPr>
          <w:rFonts w:ascii="Times New Roman"/>
          <w:b w:val="false"/>
          <w:i w:val="false"/>
          <w:color w:val="000000"/>
          <w:sz w:val="28"/>
        </w:rPr>
        <w:t xml:space="preserve">
      Несие берушілердің борышкерге қояр талап сомасы жөнінде Заңның 5-1-бабының 1), 2) тармақшаларында белгіленген шектеулер жоқ борышкерге қатысты қолданылмайды және жоқ борышкердің банкроттығы туралы өтінішті соттар борышкердің қолында қалған берешектің сомасының мөлшеріне қарамастан қабылдайды. </w:t>
      </w:r>
    </w:p>
    <w:p>
      <w:pPr>
        <w:spacing w:after="0"/>
        <w:ind w:left="0"/>
        <w:jc w:val="both"/>
      </w:pPr>
      <w:r>
        <w:rPr>
          <w:rFonts w:ascii="Times New Roman"/>
          <w:b w:val="false"/>
          <w:i w:val="false"/>
          <w:color w:val="000000"/>
          <w:sz w:val="28"/>
        </w:rPr>
        <w:t xml:space="preserve">
      Салық органдары және прокурор жоқ заңды тұлғаны, сондай-ақ жоқ борышкерді тарату туралы сотқа өтініш беру кезінде мемлекеттік баж төленбейді. Басқа несие берушілер борышкердің банкроттығы туралы өтінішпен сотқа жүгінген жағдайда мемлекеттік баж жалпы тәртіппен төленеді.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Жоғарғы Сотының 2008.12.22. </w:t>
      </w:r>
      <w:r>
        <w:rPr>
          <w:rFonts w:ascii="Times New Roman"/>
          <w:b w:val="false"/>
          <w:i w:val="false"/>
          <w:color w:val="000000"/>
          <w:sz w:val="28"/>
        </w:rPr>
        <w:t>N 23</w:t>
      </w:r>
      <w:r>
        <w:rPr>
          <w:rFonts w:ascii="Times New Roman"/>
          <w:b w:val="false"/>
          <w:i w:val="false"/>
          <w:color w:val="ff0000"/>
          <w:sz w:val="28"/>
        </w:rPr>
        <w:t xml:space="preserve">; 29.11.2018 </w:t>
      </w:r>
      <w:r>
        <w:rPr>
          <w:rFonts w:ascii="Times New Roman"/>
          <w:b w:val="false"/>
          <w:i w:val="false"/>
          <w:color w:val="000000"/>
          <w:sz w:val="28"/>
        </w:rPr>
        <w:t>№ 18</w:t>
      </w:r>
      <w:r>
        <w:rPr>
          <w:rFonts w:ascii="Times New Roman"/>
          <w:b w:val="false"/>
          <w:i w:val="false"/>
          <w:color w:val="ff0000"/>
          <w:sz w:val="28"/>
        </w:rPr>
        <w:t xml:space="preserve"> (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Жоқ заңды тұлғаның (жоқ борышкердің) ұйымдық-құқықтық нысанының қолданыстағы АК-нің </w:t>
      </w:r>
      <w:r>
        <w:rPr>
          <w:rFonts w:ascii="Times New Roman"/>
          <w:b w:val="false"/>
          <w:i w:val="false"/>
          <w:color w:val="000000"/>
          <w:sz w:val="28"/>
        </w:rPr>
        <w:t xml:space="preserve">34-бабының </w:t>
      </w:r>
      <w:r>
        <w:rPr>
          <w:rFonts w:ascii="Times New Roman"/>
          <w:b w:val="false"/>
          <w:i w:val="false"/>
          <w:color w:val="000000"/>
          <w:sz w:val="28"/>
        </w:rPr>
        <w:t xml:space="preserve">талаптарына сәйкес келмеуі, өтініш берушінің сотқа жүгінуі кезінде жоқ заңды тұлғаның (жоқ борышкердің) мүліктерінің барлығы туралы мәліметті ұсынбауы соттың заңды тұлғаны тарату туралы өтінішті қарауға қабылдаудан бас тартуы үшін негіз болып табылмайды. </w:t>
      </w:r>
    </w:p>
    <w:bookmarkEnd w:id="10"/>
    <w:p>
      <w:pPr>
        <w:spacing w:after="0"/>
        <w:ind w:left="0"/>
        <w:jc w:val="both"/>
      </w:pPr>
      <w:r>
        <w:rPr>
          <w:rFonts w:ascii="Times New Roman"/>
          <w:b w:val="false"/>
          <w:i w:val="false"/>
          <w:color w:val="000000"/>
          <w:sz w:val="28"/>
        </w:rPr>
        <w:t>
      Заңды тұлғаның заңды тұлғалардың бірыңғай мемлекеттік тізілімінде болмауы да, егер осы заңды тұлға қолданыстағы АК-нің қабылданғанға дейін құрылса және оның құрылуын осындай тіркеуді жүргізуге уәкілетті орган тіркеген жағдайда, соттың өтінішті қарауға қабылдаудан бас тартуына негіз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Жоқ заңды тұлғаны тарату туралы өтініш талап қою ісін жүргізу тәртібімен, жоқ борышкердің банкроттығы туралы өтініш - ерекше іс жүргізу тәртібімен қаралады.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Егер сот жоқ заңды тұлғаны тарату туралы істі қарау кезінде өтініш беруші жоқ деп жариялаған заңды тұлғаның уәкілетті лауазымды адамдары немесе оның құрылтайшылары (қатысушылары) сотқа келсе немесе заңды тұлғаның қызметін жалғастырып жатқанын не таратумен келісетіндіктерін жазбаша мәлімдесе, онда сот осы заңды тұлғаны жоқ заңды тұлға ретінде тарату туралы талап қоюдан бас тартады. </w:t>
      </w:r>
    </w:p>
    <w:bookmarkEnd w:id="12"/>
    <w:p>
      <w:pPr>
        <w:spacing w:after="0"/>
        <w:ind w:left="0"/>
        <w:jc w:val="both"/>
      </w:pPr>
      <w:r>
        <w:rPr>
          <w:rFonts w:ascii="Times New Roman"/>
          <w:b w:val="false"/>
          <w:i w:val="false"/>
          <w:color w:val="000000"/>
          <w:sz w:val="28"/>
        </w:rPr>
        <w:t xml:space="preserve">
      Несие берушілер (немесе несиелік берешек) тікелей сот отырысы кезінде анықталған жағдайда, сот егер заңды тұлғаны тарату туралы талап тек оның несие берушілерінің жоқтығына байланысты мәлімделсе, онда заңды тұлғаны тарату туралы талап қоюдан бас тартады. </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49-бабы </w:t>
      </w:r>
      <w:r>
        <w:rPr>
          <w:rFonts w:ascii="Times New Roman"/>
          <w:b w:val="false"/>
          <w:i w:val="false"/>
          <w:color w:val="000000"/>
          <w:sz w:val="28"/>
        </w:rPr>
        <w:t>2-тармағының 3) тармақшасымен несие берушілері болмаған жоқ заңды тұлға үшін белгіленген негіз бойынша заңды тұлғаны таратудан бас тарту несие берушілердің, уәкілетті органның немесе прокурордың сол заңды тұлғаны азаматтық заңнамада көзделген басқа негіздер бойынша тарату туралы қайтадан талап қоюына кедергі келтірмейді.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2011.12.30 </w:t>
      </w:r>
      <w:r>
        <w:rPr>
          <w:rFonts w:ascii="Times New Roman"/>
          <w:b w:val="false"/>
          <w:i w:val="false"/>
          <w:color w:val="00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Несие берушінің, прокурордың немесе уәкілетті органның сотқа берген жазбаша өтініші бойынша сот жоқ заңды тұлғаны тарату туралы мәлімделген талаптың негіздерін өзгерту жөніндегі мәселені қарауға құқылы. </w:t>
      </w:r>
    </w:p>
    <w:bookmarkEnd w:id="13"/>
    <w:p>
      <w:pPr>
        <w:spacing w:after="0"/>
        <w:ind w:left="0"/>
        <w:jc w:val="both"/>
      </w:pPr>
      <w:r>
        <w:rPr>
          <w:rFonts w:ascii="Times New Roman"/>
          <w:b w:val="false"/>
          <w:i w:val="false"/>
          <w:color w:val="000000"/>
          <w:sz w:val="28"/>
        </w:rPr>
        <w:t xml:space="preserve">
      Талап қоюшы өтінішпен сотқа жүгіну кезінде жоқ деп көрсеткен уәкілетті лауазымды адамдардың, сондай-ақ заңды тұлғаның құрылтайшыларының (қатысушыларының) сотқа келіп, өздерінің оларды тарату туралы талаппен, оның ішінде оңайлатылған рәсім бойынша тарату туралы талаппен келісуі өтінішті қанағаттандыру үшін сөзсіз негіз болып табылмайды. Сот талап қоюдан бас тарта отырып, құрылтайшылық құжаттармен өкілеттік алған адамдарға олардың заңды тұлғаны өз еркімен тарату туралы мәселені өз ықтиярлары бойынша шешуге не қолданыстағы заңнамамен көзделген өзге де негіздемелер бойынша мәжбүрлеп тарату туралы өтінішпен сотқа жүгінуге құқылы екенін түсіндіруге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15. Жоқ заңды тұлғаны және жоқ борышкерді тарату туралы талаптарды қарау кезінде сот оның құрылтайшылық құжаттарының негізінде оларсыз заңды тұлғаның қызмет етуі мүмкін емес тұлғалардың шеңберін, оның құрылтайшыларының (қатысушыларының) құрамын анықтауы және заңды тұлғаның болмағандығын және болмаған уақытын растап ұсынылған дәлелдердің жеткілікті екеніне баға беруі қажет.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16. Уәкілетті орган жоқ болған борышкерді таратуды банкроттық рәсімді қозғамастан Заңның </w:t>
      </w:r>
      <w:r>
        <w:rPr>
          <w:rFonts w:ascii="Times New Roman"/>
          <w:b w:val="false"/>
          <w:i w:val="false"/>
          <w:color w:val="000000"/>
          <w:sz w:val="28"/>
        </w:rPr>
        <w:t>118-1-бабында</w:t>
      </w:r>
      <w:r>
        <w:rPr>
          <w:rFonts w:ascii="Times New Roman"/>
          <w:b w:val="false"/>
          <w:i w:val="false"/>
          <w:color w:val="000000"/>
          <w:sz w:val="28"/>
        </w:rPr>
        <w:t xml:space="preserve"> белгіленген тәртіппен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17. АК-нің 49-бабының </w:t>
      </w:r>
      <w:r>
        <w:rPr>
          <w:rFonts w:ascii="Times New Roman"/>
          <w:b w:val="false"/>
          <w:i w:val="false"/>
          <w:color w:val="000000"/>
          <w:sz w:val="28"/>
        </w:rPr>
        <w:t>3-тармағына</w:t>
      </w:r>
      <w:r>
        <w:rPr>
          <w:rFonts w:ascii="Times New Roman"/>
          <w:b w:val="false"/>
          <w:i w:val="false"/>
          <w:color w:val="000000"/>
          <w:sz w:val="28"/>
        </w:rPr>
        <w:t xml:space="preserve"> сәйкес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bookmarkEnd w:id="16"/>
    <w:p>
      <w:pPr>
        <w:spacing w:after="0"/>
        <w:ind w:left="0"/>
        <w:jc w:val="both"/>
      </w:pPr>
      <w:r>
        <w:rPr>
          <w:rFonts w:ascii="Times New Roman"/>
          <w:b w:val="false"/>
          <w:i w:val="false"/>
          <w:color w:val="000000"/>
          <w:sz w:val="28"/>
        </w:rPr>
        <w:t xml:space="preserve">
      Жоқ заңды тұлғаларды тарату және банкроттау рәсімін жүргізу республикалық бюджет есебінен қаржыландырылатындықтан сот жоқ заңды тұлғаны тарату жөніндегі міндеттерді жоқ борышкерді тарату кезіндегі сияқты уәкілетті органға жүктеуі мүмкін. </w:t>
      </w:r>
    </w:p>
    <w:p>
      <w:pPr>
        <w:spacing w:after="0"/>
        <w:ind w:left="0"/>
        <w:jc w:val="both"/>
      </w:pPr>
      <w:r>
        <w:rPr>
          <w:rFonts w:ascii="Times New Roman"/>
          <w:b w:val="false"/>
          <w:i w:val="false"/>
          <w:color w:val="000000"/>
          <w:sz w:val="28"/>
        </w:rPr>
        <w:t xml:space="preserve">
      Жұмыс істемейтін заңды тұлғаны тарату АК-нің </w:t>
      </w:r>
      <w:r>
        <w:rPr>
          <w:rFonts w:ascii="Times New Roman"/>
          <w:b w:val="false"/>
          <w:i w:val="false"/>
          <w:color w:val="000000"/>
          <w:sz w:val="28"/>
        </w:rPr>
        <w:t>50-бабымен</w:t>
      </w:r>
      <w:r>
        <w:rPr>
          <w:rFonts w:ascii="Times New Roman"/>
          <w:b w:val="false"/>
          <w:i w:val="false"/>
          <w:color w:val="000000"/>
          <w:sz w:val="28"/>
        </w:rPr>
        <w:t xml:space="preserve"> белгіленген тәртіпте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18. Соттың жоқ заңды тұлғаны тарату туралы шешімі не соттың жоқ борышкердің дәрменсіздігі (банкроттығы) туралы шешімі заңды тұлғаны тарату рәсімдері аяқталғанға дейін заңды тұлғаны заңды тұлғалардың мемлекеттік тізімдемесінен шығарып тастау үшін негіз болып табылмайды. </w:t>
      </w:r>
    </w:p>
    <w:bookmarkEnd w:id="17"/>
    <w:p>
      <w:pPr>
        <w:spacing w:after="0"/>
        <w:ind w:left="0"/>
        <w:jc w:val="both"/>
      </w:pPr>
      <w:r>
        <w:rPr>
          <w:rFonts w:ascii="Times New Roman"/>
          <w:b w:val="false"/>
          <w:i w:val="false"/>
          <w:color w:val="000000"/>
          <w:sz w:val="28"/>
        </w:rPr>
        <w:t>
      Жоқ заңды тұлғаны мәжбүрлеп тарату туралы немесе жоқ борышкерді банкрот деп тану туралы күшіне енген сот шешімінің көшірмесі заңды тұлғаны тіркеуді жүзеге асыратын тіркеуші органға және статистика жөніндегі мемлекеттік уәкілетті органның аумақтық бөлімшесіне мәлімет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19. Жоқ заңды тұлғаны тарату кезінде табылған мүлік таратуға байланысты шығындардың орнын толтыру үшін жұмсалады, қалған мүлік АК-нің </w:t>
      </w:r>
      <w:r>
        <w:rPr>
          <w:rFonts w:ascii="Times New Roman"/>
          <w:b w:val="false"/>
          <w:i w:val="false"/>
          <w:color w:val="000000"/>
          <w:sz w:val="28"/>
        </w:rPr>
        <w:t xml:space="preserve">50-бабының </w:t>
      </w:r>
      <w:r>
        <w:rPr>
          <w:rFonts w:ascii="Times New Roman"/>
          <w:b w:val="false"/>
          <w:i w:val="false"/>
          <w:color w:val="000000"/>
          <w:sz w:val="28"/>
        </w:rPr>
        <w:t xml:space="preserve">8-тармағына сәйкес құрылтайшылық құжаттарда көрсетілген мақсаттарға жұмсалады. </w:t>
      </w:r>
    </w:p>
    <w:bookmarkEnd w:id="18"/>
    <w:bookmarkStart w:name="z21" w:id="19"/>
    <w:p>
      <w:pPr>
        <w:spacing w:after="0"/>
        <w:ind w:left="0"/>
        <w:jc w:val="both"/>
      </w:pPr>
      <w:r>
        <w:rPr>
          <w:rFonts w:ascii="Times New Roman"/>
          <w:b w:val="false"/>
          <w:i w:val="false"/>
          <w:color w:val="000000"/>
          <w:sz w:val="28"/>
        </w:rPr>
        <w:t xml:space="preserve">
      20. Сот тарату рәсімдерін жүргізу жөніндегі міндеттерді жүктеген тұлға сотқа өзінің қызметі туралы қорытынды есепті және тарату балансын ұсынады. </w:t>
      </w:r>
    </w:p>
    <w:bookmarkEnd w:id="19"/>
    <w:p>
      <w:pPr>
        <w:spacing w:after="0"/>
        <w:ind w:left="0"/>
        <w:jc w:val="both"/>
      </w:pPr>
      <w:r>
        <w:rPr>
          <w:rFonts w:ascii="Times New Roman"/>
          <w:b w:val="false"/>
          <w:i w:val="false"/>
          <w:color w:val="000000"/>
          <w:sz w:val="28"/>
        </w:rPr>
        <w:t xml:space="preserve">
      Сот ұсынылған құжаттарды әрі кеткенде 15 күн мерзім ішінде қарайды және есепті бекіту жөнінде немесе конкурстық іс жүргізуді (таратуды) аяқтау немесе есепті бекітуден бас тарту туралы ұйғарым шығарады. </w:t>
      </w:r>
    </w:p>
    <w:p>
      <w:pPr>
        <w:spacing w:after="0"/>
        <w:ind w:left="0"/>
        <w:jc w:val="both"/>
      </w:pPr>
      <w:r>
        <w:rPr>
          <w:rFonts w:ascii="Times New Roman"/>
          <w:b w:val="false"/>
          <w:i w:val="false"/>
          <w:color w:val="000000"/>
          <w:sz w:val="28"/>
        </w:rPr>
        <w:t xml:space="preserve">
      Егер есепте жоқ заңды тұлғаны немесе жоқ борышкерді тарату кезінде қажетті рәсімдерді жүзеге асыру туралы жеткілікті мәліметтер мен дәлелдемелер болмаған жағдайда сот есепті бекітуден бас тарта алады. </w:t>
      </w:r>
    </w:p>
    <w:p>
      <w:pPr>
        <w:spacing w:after="0"/>
        <w:ind w:left="0"/>
        <w:jc w:val="both"/>
      </w:pPr>
      <w:r>
        <w:rPr>
          <w:rFonts w:ascii="Times New Roman"/>
          <w:b w:val="false"/>
          <w:i w:val="false"/>
          <w:color w:val="000000"/>
          <w:sz w:val="28"/>
        </w:rPr>
        <w:t>
      Егер жоқ борышкердің несие берушілері тарату жүктелген адамның шешіміне, әрекетіне сотқа шағым берсе, онда сот есепті тек дауды қарау бойынша шығарылған сот актісі күшіне енгеннен кейін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21. Уәкілетті органға тарату рәсімін жүргізу міндеті жүктелген кезде оған Заңда көзделген әкімшінің құқықтары мен міндеттері ауысады. Банкротта активтер, сонымен қатар Заңның </w:t>
      </w:r>
      <w:r>
        <w:rPr>
          <w:rFonts w:ascii="Times New Roman"/>
          <w:b w:val="false"/>
          <w:i w:val="false"/>
          <w:color w:val="000000"/>
          <w:sz w:val="28"/>
        </w:rPr>
        <w:t>7-бабында</w:t>
      </w:r>
      <w:r>
        <w:rPr>
          <w:rFonts w:ascii="Times New Roman"/>
          <w:b w:val="false"/>
          <w:i w:val="false"/>
          <w:color w:val="000000"/>
          <w:sz w:val="28"/>
        </w:rPr>
        <w:t xml:space="preserve"> көзделген негіздер бойынша жарамсыз деп тануға жататын мәмілелер болмаған жағдайда, уәкілетті орган кредит берушілер жиналысына келісу үшін қорытынды есепті және тарату балансын бір ай мерзімде ұсынуға міндетті. Уәкілетті орган кредит берушілер жиналысымен келіскен кезден бастап екі жұмыс күні ішінде қорытынды есеп пен тарату балансын бекіту үшін сотқа ұсынуға міндетті, сот қорытынды есепті бекіткеннен кейін үш жұмыс күні ішінде банкроттың банктік шоттарын жабуға және мемлекеттік кіріс органына салық төлеуші куәлігін және қосылған құн салығы бойынша есепке қою туралы куәлікті (егер ол бар болса) тапсыруға міндетті.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Жоғарғы Сотының 29.11.2018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22. Сот ұйғарымының қарар бөлімінде уәкілетті органға заңды тұлғаны тарату туралы шешімнің және тарату рәсімдерінің аяқталғаны туралы ұйғарымның көшірмесін әділет басқармасының тіркеу органына жіберу жөнінде тапсырма жүктелуге тиіс. </w:t>
      </w:r>
    </w:p>
    <w:bookmarkEnd w:id="21"/>
    <w:p>
      <w:pPr>
        <w:spacing w:after="0"/>
        <w:ind w:left="0"/>
        <w:jc w:val="both"/>
      </w:pPr>
      <w:r>
        <w:rPr>
          <w:rFonts w:ascii="Times New Roman"/>
          <w:b w:val="false"/>
          <w:i w:val="false"/>
          <w:color w:val="000000"/>
          <w:sz w:val="28"/>
        </w:rPr>
        <w:t xml:space="preserve">
      Өтініш иесі сотқа жүгінген кезде ұсынған жоқ заңды тұлға мен жоқ борышкердің құрылтайшылық құжаттарының түпнұсқалары, егер заңды тұлға Әділет министрлігінің органдарында тіркеуден өтпесе, сот актілерінің көшірмелерімен бірге әділет тіркеу органына тапсырылады. </w:t>
      </w:r>
    </w:p>
    <w:p>
      <w:pPr>
        <w:spacing w:after="0"/>
        <w:ind w:left="0"/>
        <w:jc w:val="both"/>
      </w:pPr>
      <w:r>
        <w:rPr>
          <w:rFonts w:ascii="Times New Roman"/>
          <w:b w:val="false"/>
          <w:i w:val="false"/>
          <w:color w:val="000000"/>
          <w:sz w:val="28"/>
        </w:rPr>
        <w:t xml:space="preserve">
      Тіркеуші орган заңды тұлғаны тарату туралы бұйрықтың көшірмесін іс материалдарына қосу үшін он күн мерзімнің ішінде сотқа жібереді. </w:t>
      </w:r>
    </w:p>
    <w:p>
      <w:pPr>
        <w:spacing w:after="0"/>
        <w:ind w:left="0"/>
        <w:jc w:val="both"/>
      </w:pPr>
      <w:r>
        <w:rPr>
          <w:rFonts w:ascii="Times New Roman"/>
          <w:b w:val="false"/>
          <w:i w:val="false"/>
          <w:color w:val="000000"/>
          <w:sz w:val="28"/>
        </w:rPr>
        <w:t>
      Тіркеуші орган заңды тұлғаны тарату туралы бұйрық шығарғаннан кейін және бұл туралы Бизнес-сәйкестендіру нөмірлерінің ұлттық тізіліміне тиісті жазба енгізілгеннен кейін ғана заңды тұлғаның таратылуы аяқталды, ал заңды тұлға жұмыс істеуін тоқтатты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