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b671" w14:textId="a2db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30 желтоқсандағы N 1963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21 қаңтардағы N 61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2000-2002 жылдарға арналған Мемлекеттік инвестицияларының бағдарламасын бекіту туралы" Қазақстан Республикасы Үкіметінің 2000 жылғы 30 желтоқсандағы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56, 631-құжат)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2000-2002 жылдарға арналған Мемлекеттік инвестицияларының бағдарламасына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"Жоба атауы" деген бағанның реттік нөмірі 16-1 жолында "қайта жаңарту" деген сөз "салу" деген сөзбен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министрлігі, "Қазмұнайгаз" ұлттық компаниясы" жабық акционерлік қоғамы осы қаулыдан туындайтын іс-шараларды жүзеге асырсын.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