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44a5" w14:textId="3674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қарашадағы N 1691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22 қаңтардағы N 69 қаулысы. Күші жойылды - Қазақстан Республикасы Үкіметінің 2011 жылғы 5 желтоқсандағы № 1465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2011.12.05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"Тарифтік саясат жөніндегі ведомствоаралық комиссия туралы" Қазақстан Республикасы Үкіметінің 1999 жылғы 12 қарашадағы N 1691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50, 488-құжат)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Тарифтік саясат жөніндегі ведомствоаралық комиссияның құрамына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Марченко                - Қазақстан Республикасы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 бірінші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Жандосов                - Қазақстан Республикасы Табиғи монополия.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Ораз Әлиұлы               ларды реттеу және бәсекелестікті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жөніндегі агенттігінің төрағасы,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Григорьева              - Қазақстан Республикасының Табиғи монопо.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Петровна         лияларды реттеу және бәсекелестікті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жөніндегі агенттігі Электр және жылу энер.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гетикасы саласындағы реттеу мен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жөніндегі департаментінің директоры, хатшы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Жақсыбеков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Әділбек Рыскелдіұлы       сауда 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"Досаев                 - Қазақстан Республикасы Табиғи монополия.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Асқарбекұлы       ларды реттеу және бәсекелестікті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жөніндегі агенттігінің төрағасы,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"Досаев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Асқарбекұлы       Қаржы 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құрамнан: Павлов Александр Сергеевич, Кәкімжанов Зейнолла Халидоллаұлы, Есенбаев Мәжит Төлеубекұлы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